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417"/>
        <w:gridCol w:w="3263"/>
        <w:gridCol w:w="3256"/>
      </w:tblGrid>
      <w:tr w:rsidR="001E01CC" w:rsidTr="00725AE1">
        <w:trPr>
          <w:trHeight w:val="2681"/>
        </w:trPr>
        <w:tc>
          <w:tcPr>
            <w:tcW w:w="3417" w:type="dxa"/>
            <w:tcBorders>
              <w:top w:val="single" w:sz="4" w:space="0" w:color="000000"/>
              <w:left w:val="single" w:sz="4" w:space="0" w:color="000000"/>
              <w:bottom w:val="single" w:sz="4" w:space="0" w:color="000000"/>
            </w:tcBorders>
          </w:tcPr>
          <w:p w:rsidR="001E01CC" w:rsidRDefault="001E01CC" w:rsidP="00725AE1">
            <w:pPr>
              <w:widowControl w:val="0"/>
              <w:snapToGrid w:val="0"/>
              <w:spacing w:after="120"/>
              <w:rPr>
                <w:rFonts w:cs="DejaVu Sans"/>
                <w:b/>
                <w:bCs/>
                <w:sz w:val="28"/>
                <w:szCs w:val="28"/>
                <w:lang w:eastAsia="ar-SA"/>
              </w:rPr>
            </w:pPr>
            <w:r>
              <w:rPr>
                <w:rFonts w:cs="DejaVu Sans"/>
                <w:b/>
                <w:bCs/>
                <w:sz w:val="28"/>
                <w:szCs w:val="28"/>
                <w:lang w:eastAsia="ar-SA"/>
              </w:rPr>
              <w:t xml:space="preserve">        Принято:</w:t>
            </w:r>
          </w:p>
          <w:p w:rsidR="001E01CC" w:rsidRDefault="001E01CC" w:rsidP="00725AE1">
            <w:pPr>
              <w:widowControl w:val="0"/>
              <w:spacing w:after="120"/>
              <w:rPr>
                <w:rFonts w:cs="DejaVu Sans"/>
                <w:b/>
                <w:bCs/>
                <w:sz w:val="28"/>
                <w:szCs w:val="28"/>
                <w:lang w:eastAsia="ar-SA"/>
              </w:rPr>
            </w:pPr>
            <w:r>
              <w:rPr>
                <w:rFonts w:cs="DejaVu Sans"/>
                <w:b/>
                <w:bCs/>
                <w:sz w:val="28"/>
                <w:szCs w:val="28"/>
                <w:lang w:eastAsia="ar-SA"/>
              </w:rPr>
              <w:t>Педагогическим советом</w:t>
            </w:r>
          </w:p>
          <w:p w:rsidR="001E01CC" w:rsidRDefault="001E01CC" w:rsidP="00725AE1">
            <w:pPr>
              <w:widowControl w:val="0"/>
              <w:spacing w:after="120"/>
              <w:rPr>
                <w:rFonts w:cs="DejaVu Sans"/>
                <w:b/>
                <w:bCs/>
                <w:sz w:val="28"/>
                <w:szCs w:val="28"/>
                <w:lang w:eastAsia="ar-SA"/>
              </w:rPr>
            </w:pPr>
            <w:r>
              <w:rPr>
                <w:rFonts w:cs="DejaVu Sans"/>
                <w:b/>
                <w:bCs/>
                <w:sz w:val="28"/>
                <w:szCs w:val="28"/>
                <w:lang w:eastAsia="ar-SA"/>
              </w:rPr>
              <w:t>МБОУ «Боровихинская СОШ»</w:t>
            </w:r>
          </w:p>
          <w:p w:rsidR="001E01CC" w:rsidRDefault="001E01CC" w:rsidP="00725AE1">
            <w:pPr>
              <w:widowControl w:val="0"/>
              <w:spacing w:after="120"/>
              <w:rPr>
                <w:rFonts w:cs="DejaVu Sans"/>
                <w:b/>
                <w:bCs/>
                <w:sz w:val="28"/>
                <w:szCs w:val="28"/>
                <w:lang w:eastAsia="ar-SA"/>
              </w:rPr>
            </w:pPr>
            <w:r>
              <w:rPr>
                <w:rFonts w:cs="DejaVu Sans"/>
                <w:b/>
                <w:bCs/>
                <w:sz w:val="28"/>
                <w:szCs w:val="28"/>
                <w:lang w:eastAsia="ar-SA"/>
              </w:rPr>
              <w:t>Протокол  № 15</w:t>
            </w:r>
          </w:p>
          <w:p w:rsidR="001E01CC" w:rsidRDefault="001E01CC" w:rsidP="00D630F0">
            <w:pPr>
              <w:widowControl w:val="0"/>
              <w:spacing w:after="120"/>
              <w:rPr>
                <w:rFonts w:cs="DejaVu Sans"/>
                <w:b/>
                <w:bCs/>
                <w:sz w:val="28"/>
                <w:szCs w:val="28"/>
                <w:lang w:eastAsia="ar-SA"/>
              </w:rPr>
            </w:pPr>
            <w:r>
              <w:rPr>
                <w:rFonts w:cs="DejaVu Sans"/>
                <w:b/>
                <w:bCs/>
                <w:sz w:val="28"/>
                <w:szCs w:val="28"/>
                <w:lang w:eastAsia="ar-SA"/>
              </w:rPr>
              <w:t>от 25.08.2015г.</w:t>
            </w:r>
          </w:p>
        </w:tc>
        <w:tc>
          <w:tcPr>
            <w:tcW w:w="3263" w:type="dxa"/>
            <w:tcBorders>
              <w:top w:val="single" w:sz="4" w:space="0" w:color="000000"/>
              <w:left w:val="single" w:sz="4" w:space="0" w:color="000000"/>
              <w:bottom w:val="single" w:sz="4" w:space="0" w:color="000000"/>
            </w:tcBorders>
          </w:tcPr>
          <w:p w:rsidR="001E01CC" w:rsidRDefault="001E01CC" w:rsidP="00725AE1">
            <w:pPr>
              <w:widowControl w:val="0"/>
              <w:snapToGrid w:val="0"/>
              <w:spacing w:after="120"/>
              <w:rPr>
                <w:b/>
                <w:bCs/>
                <w:sz w:val="28"/>
                <w:szCs w:val="28"/>
              </w:rPr>
            </w:pPr>
            <w:r>
              <w:rPr>
                <w:b/>
                <w:bCs/>
                <w:sz w:val="28"/>
                <w:szCs w:val="28"/>
              </w:rPr>
              <w:t>Согласовано:</w:t>
            </w:r>
          </w:p>
          <w:p w:rsidR="001E01CC" w:rsidRDefault="001E01CC" w:rsidP="00725AE1">
            <w:pPr>
              <w:widowControl w:val="0"/>
              <w:spacing w:after="120"/>
              <w:rPr>
                <w:b/>
                <w:bCs/>
                <w:sz w:val="28"/>
                <w:szCs w:val="28"/>
              </w:rPr>
            </w:pPr>
            <w:r>
              <w:rPr>
                <w:b/>
                <w:bCs/>
                <w:sz w:val="28"/>
                <w:szCs w:val="28"/>
              </w:rPr>
              <w:t xml:space="preserve">Советом школы </w:t>
            </w:r>
          </w:p>
          <w:p w:rsidR="001E01CC" w:rsidRDefault="001E01CC" w:rsidP="00725AE1">
            <w:pPr>
              <w:widowControl w:val="0"/>
              <w:spacing w:after="120"/>
              <w:rPr>
                <w:b/>
                <w:bCs/>
                <w:sz w:val="28"/>
                <w:szCs w:val="28"/>
              </w:rPr>
            </w:pPr>
            <w:r>
              <w:rPr>
                <w:b/>
                <w:bCs/>
                <w:sz w:val="28"/>
                <w:szCs w:val="28"/>
              </w:rPr>
              <w:t xml:space="preserve">Протокол №1 </w:t>
            </w:r>
          </w:p>
          <w:p w:rsidR="001E01CC" w:rsidRDefault="001E01CC" w:rsidP="00D630F0">
            <w:pPr>
              <w:widowControl w:val="0"/>
              <w:spacing w:after="120"/>
              <w:rPr>
                <w:b/>
                <w:bCs/>
                <w:sz w:val="28"/>
                <w:szCs w:val="28"/>
              </w:rPr>
            </w:pPr>
            <w:r>
              <w:rPr>
                <w:b/>
                <w:bCs/>
                <w:sz w:val="28"/>
                <w:szCs w:val="28"/>
              </w:rPr>
              <w:t>от 27 августа 2015г</w:t>
            </w:r>
          </w:p>
        </w:tc>
        <w:tc>
          <w:tcPr>
            <w:tcW w:w="3256" w:type="dxa"/>
            <w:tcBorders>
              <w:top w:val="single" w:sz="4" w:space="0" w:color="000000"/>
              <w:left w:val="single" w:sz="4" w:space="0" w:color="000000"/>
              <w:bottom w:val="single" w:sz="4" w:space="0" w:color="000000"/>
              <w:right w:val="single" w:sz="4" w:space="0" w:color="000000"/>
            </w:tcBorders>
          </w:tcPr>
          <w:p w:rsidR="001E01CC" w:rsidRDefault="001E01CC" w:rsidP="00725AE1">
            <w:pPr>
              <w:widowControl w:val="0"/>
              <w:snapToGrid w:val="0"/>
              <w:spacing w:after="120"/>
              <w:rPr>
                <w:rFonts w:cs="DejaVu Sans"/>
                <w:b/>
                <w:bCs/>
                <w:sz w:val="28"/>
                <w:szCs w:val="28"/>
                <w:lang w:eastAsia="ar-SA"/>
              </w:rPr>
            </w:pPr>
            <w:r>
              <w:rPr>
                <w:rFonts w:cs="DejaVu Sans"/>
                <w:b/>
                <w:bCs/>
                <w:sz w:val="28"/>
                <w:szCs w:val="28"/>
                <w:lang w:eastAsia="ar-SA"/>
              </w:rPr>
              <w:t>Утверждаю:</w:t>
            </w:r>
          </w:p>
          <w:p w:rsidR="001E01CC" w:rsidRDefault="001E01CC" w:rsidP="00725AE1">
            <w:pPr>
              <w:widowControl w:val="0"/>
              <w:spacing w:after="120"/>
              <w:rPr>
                <w:rFonts w:cs="DejaVu Sans"/>
                <w:b/>
                <w:bCs/>
                <w:sz w:val="28"/>
                <w:szCs w:val="28"/>
                <w:lang w:eastAsia="ar-SA"/>
              </w:rPr>
            </w:pPr>
            <w:r>
              <w:rPr>
                <w:rFonts w:cs="DejaVu Sans"/>
                <w:b/>
                <w:bCs/>
                <w:sz w:val="28"/>
                <w:szCs w:val="28"/>
                <w:lang w:eastAsia="ar-SA"/>
              </w:rPr>
              <w:t>Директор школы:</w:t>
            </w:r>
          </w:p>
          <w:p w:rsidR="001E01CC" w:rsidRDefault="001E01CC" w:rsidP="00725AE1">
            <w:pPr>
              <w:widowControl w:val="0"/>
              <w:spacing w:after="120"/>
              <w:rPr>
                <w:rFonts w:cs="DejaVu Sans"/>
                <w:b/>
                <w:bCs/>
                <w:sz w:val="28"/>
                <w:szCs w:val="28"/>
                <w:lang w:eastAsia="ar-SA"/>
              </w:rPr>
            </w:pPr>
            <w:r>
              <w:rPr>
                <w:rFonts w:cs="DejaVu Sans"/>
                <w:b/>
                <w:bCs/>
                <w:sz w:val="28"/>
                <w:szCs w:val="28"/>
                <w:lang w:eastAsia="ar-SA"/>
              </w:rPr>
              <w:t>________Бутакова Е.Н.</w:t>
            </w:r>
          </w:p>
          <w:p w:rsidR="001E01CC" w:rsidRDefault="001E01CC" w:rsidP="00725AE1">
            <w:pPr>
              <w:widowControl w:val="0"/>
              <w:spacing w:after="120"/>
              <w:rPr>
                <w:rFonts w:cs="DejaVu Sans"/>
                <w:b/>
                <w:bCs/>
                <w:sz w:val="28"/>
                <w:szCs w:val="28"/>
                <w:lang w:eastAsia="ar-SA"/>
              </w:rPr>
            </w:pPr>
            <w:r>
              <w:rPr>
                <w:rFonts w:cs="DejaVu Sans"/>
                <w:b/>
                <w:bCs/>
                <w:sz w:val="28"/>
                <w:szCs w:val="28"/>
                <w:lang w:eastAsia="ar-SA"/>
              </w:rPr>
              <w:t>Приказ № 24\12</w:t>
            </w:r>
          </w:p>
          <w:p w:rsidR="001E01CC" w:rsidRDefault="001E01CC" w:rsidP="00D630F0">
            <w:pPr>
              <w:widowControl w:val="0"/>
              <w:spacing w:after="120"/>
              <w:rPr>
                <w:rFonts w:cs="DejaVu Sans"/>
                <w:b/>
                <w:bCs/>
                <w:sz w:val="28"/>
                <w:szCs w:val="28"/>
                <w:lang w:eastAsia="ar-SA"/>
              </w:rPr>
            </w:pPr>
            <w:r>
              <w:rPr>
                <w:rFonts w:cs="DejaVu Sans"/>
                <w:b/>
                <w:bCs/>
                <w:sz w:val="28"/>
                <w:szCs w:val="28"/>
                <w:lang w:eastAsia="ar-SA"/>
              </w:rPr>
              <w:t>от 25.08.2015г.</w:t>
            </w:r>
          </w:p>
        </w:tc>
      </w:tr>
    </w:tbl>
    <w:p w:rsidR="001E01CC" w:rsidRDefault="001E01CC" w:rsidP="00EF4869">
      <w:pPr>
        <w:ind w:left="57"/>
      </w:pPr>
    </w:p>
    <w:p w:rsidR="001E01CC" w:rsidRDefault="001E01CC" w:rsidP="00EF4869">
      <w:pPr>
        <w:pStyle w:val="1e"/>
        <w:jc w:val="both"/>
        <w:rPr>
          <w:rFonts w:ascii="Times New Roman" w:hAnsi="Times New Roman" w:cs="Times New Roman"/>
        </w:rPr>
      </w:pPr>
    </w:p>
    <w:p w:rsidR="001E01CC" w:rsidRDefault="001E01CC" w:rsidP="00EF4869">
      <w:pPr>
        <w:pStyle w:val="1e"/>
        <w:jc w:val="both"/>
        <w:rPr>
          <w:rFonts w:ascii="Times New Roman" w:hAnsi="Times New Roman" w:cs="Times New Roman"/>
        </w:rPr>
      </w:pPr>
    </w:p>
    <w:p w:rsidR="001E01CC" w:rsidRDefault="001E01CC" w:rsidP="00EF4869">
      <w:pPr>
        <w:pStyle w:val="1e"/>
        <w:rPr>
          <w:rFonts w:ascii="Times New Roman" w:hAnsi="Times New Roman" w:cs="Times New Roman"/>
        </w:rPr>
      </w:pPr>
    </w:p>
    <w:p w:rsidR="001E01CC" w:rsidRDefault="001E01CC" w:rsidP="00EF4869">
      <w:pPr>
        <w:pStyle w:val="1e"/>
        <w:jc w:val="both"/>
        <w:rPr>
          <w:rFonts w:ascii="Times New Roman" w:hAnsi="Times New Roman" w:cs="Times New Roman"/>
        </w:rPr>
      </w:pPr>
    </w:p>
    <w:p w:rsidR="001E01CC" w:rsidRDefault="001E01CC" w:rsidP="00EF4869">
      <w:pPr>
        <w:tabs>
          <w:tab w:val="left" w:pos="1620"/>
        </w:tabs>
        <w:ind w:left="180" w:hanging="180"/>
        <w:jc w:val="center"/>
        <w:rPr>
          <w:b/>
          <w:color w:val="1C1C1C"/>
          <w:sz w:val="40"/>
          <w:szCs w:val="40"/>
        </w:rPr>
      </w:pPr>
      <w:r>
        <w:rPr>
          <w:b/>
          <w:color w:val="1C1C1C"/>
          <w:sz w:val="40"/>
          <w:szCs w:val="40"/>
        </w:rPr>
        <w:t xml:space="preserve">Образовательная программа </w:t>
      </w:r>
    </w:p>
    <w:p w:rsidR="001E01CC" w:rsidRDefault="001E01CC" w:rsidP="00EF4869">
      <w:pPr>
        <w:tabs>
          <w:tab w:val="left" w:pos="1620"/>
        </w:tabs>
        <w:ind w:left="180" w:hanging="180"/>
        <w:jc w:val="center"/>
        <w:rPr>
          <w:b/>
          <w:color w:val="1C1C1C"/>
          <w:sz w:val="40"/>
          <w:szCs w:val="40"/>
        </w:rPr>
      </w:pPr>
      <w:r>
        <w:rPr>
          <w:b/>
          <w:color w:val="1C1C1C"/>
          <w:sz w:val="40"/>
          <w:szCs w:val="40"/>
        </w:rPr>
        <w:t>основного общего образования</w:t>
      </w:r>
    </w:p>
    <w:p w:rsidR="001E01CC" w:rsidRDefault="001E01CC" w:rsidP="00EF4869">
      <w:pPr>
        <w:tabs>
          <w:tab w:val="left" w:pos="1620"/>
        </w:tabs>
        <w:ind w:left="180" w:hanging="180"/>
        <w:jc w:val="center"/>
        <w:rPr>
          <w:b/>
          <w:color w:val="1C1C1C"/>
          <w:sz w:val="40"/>
          <w:szCs w:val="40"/>
        </w:rPr>
      </w:pPr>
      <w:r>
        <w:rPr>
          <w:b/>
          <w:color w:val="1C1C1C"/>
          <w:sz w:val="40"/>
          <w:szCs w:val="40"/>
        </w:rPr>
        <w:t>Муниципального автономного общеобразовательного учреждения</w:t>
      </w:r>
    </w:p>
    <w:p w:rsidR="001E01CC" w:rsidRDefault="001E01CC" w:rsidP="00EF4869">
      <w:pPr>
        <w:tabs>
          <w:tab w:val="left" w:pos="1620"/>
        </w:tabs>
        <w:ind w:left="180" w:hanging="180"/>
        <w:jc w:val="center"/>
        <w:rPr>
          <w:b/>
          <w:color w:val="1C1C1C"/>
          <w:sz w:val="40"/>
          <w:szCs w:val="40"/>
        </w:rPr>
      </w:pPr>
      <w:r>
        <w:rPr>
          <w:b/>
          <w:color w:val="1C1C1C"/>
          <w:sz w:val="40"/>
          <w:szCs w:val="40"/>
        </w:rPr>
        <w:t xml:space="preserve">«Боровихинская средняя общеобразовательная школа» </w:t>
      </w:r>
    </w:p>
    <w:p w:rsidR="001E01CC" w:rsidRDefault="001E01CC" w:rsidP="00EF4869">
      <w:pPr>
        <w:tabs>
          <w:tab w:val="left" w:pos="1620"/>
        </w:tabs>
        <w:ind w:left="180" w:hanging="180"/>
        <w:jc w:val="center"/>
        <w:rPr>
          <w:b/>
          <w:color w:val="1C1C1C"/>
          <w:sz w:val="40"/>
          <w:szCs w:val="40"/>
        </w:rPr>
      </w:pPr>
      <w:r>
        <w:rPr>
          <w:b/>
          <w:color w:val="1C1C1C"/>
          <w:sz w:val="40"/>
          <w:szCs w:val="40"/>
        </w:rPr>
        <w:t>Первомайского района Алтайского края</w:t>
      </w:r>
    </w:p>
    <w:p w:rsidR="001E01CC" w:rsidRDefault="001E01CC" w:rsidP="00EF4869">
      <w:pPr>
        <w:pStyle w:val="1e"/>
        <w:jc w:val="both"/>
        <w:rPr>
          <w:rFonts w:ascii="Times New Roman" w:hAnsi="Times New Roman" w:cs="Times New Roman"/>
          <w:sz w:val="40"/>
          <w:szCs w:val="40"/>
        </w:rPr>
      </w:pPr>
    </w:p>
    <w:p w:rsidR="001E01CC" w:rsidRDefault="001E01CC" w:rsidP="00EF4869">
      <w:pPr>
        <w:pStyle w:val="1e"/>
        <w:jc w:val="both"/>
        <w:rPr>
          <w:rFonts w:ascii="Times New Roman" w:hAnsi="Times New Roman" w:cs="Times New Roman"/>
          <w:sz w:val="40"/>
          <w:szCs w:val="40"/>
        </w:rPr>
      </w:pPr>
    </w:p>
    <w:p w:rsidR="001E01CC" w:rsidRDefault="001E01CC" w:rsidP="00EF4869">
      <w:pPr>
        <w:pStyle w:val="1e"/>
        <w:jc w:val="both"/>
        <w:rPr>
          <w:rFonts w:ascii="Times New Roman" w:hAnsi="Times New Roman" w:cs="Times New Roman"/>
          <w:sz w:val="40"/>
          <w:szCs w:val="40"/>
        </w:rPr>
      </w:pPr>
    </w:p>
    <w:p w:rsidR="001E01CC" w:rsidRDefault="001E01CC" w:rsidP="00EF4869">
      <w:pPr>
        <w:pStyle w:val="1e"/>
        <w:jc w:val="both"/>
        <w:rPr>
          <w:rFonts w:ascii="Times New Roman" w:hAnsi="Times New Roman" w:cs="Times New Roman"/>
        </w:rPr>
      </w:pPr>
    </w:p>
    <w:p w:rsidR="001E01CC" w:rsidRDefault="001E01CC" w:rsidP="00EF4869">
      <w:pPr>
        <w:pStyle w:val="1e"/>
        <w:jc w:val="both"/>
        <w:rPr>
          <w:rFonts w:ascii="Times New Roman" w:hAnsi="Times New Roman" w:cs="Times New Roman"/>
        </w:rPr>
      </w:pPr>
    </w:p>
    <w:p w:rsidR="001E01CC" w:rsidRDefault="001E01CC" w:rsidP="00EF4869">
      <w:pPr>
        <w:pStyle w:val="1e"/>
        <w:jc w:val="both"/>
        <w:rPr>
          <w:rFonts w:ascii="Times New Roman" w:hAnsi="Times New Roman" w:cs="Times New Roman"/>
        </w:rPr>
      </w:pPr>
    </w:p>
    <w:p w:rsidR="001E01CC" w:rsidRDefault="001E01CC" w:rsidP="00EF4869">
      <w:pPr>
        <w:pStyle w:val="1e"/>
        <w:jc w:val="both"/>
        <w:rPr>
          <w:rFonts w:ascii="Times New Roman" w:hAnsi="Times New Roman" w:cs="Times New Roman"/>
        </w:rPr>
      </w:pPr>
    </w:p>
    <w:p w:rsidR="001E01CC" w:rsidRDefault="001E01CC" w:rsidP="00EF4869">
      <w:pPr>
        <w:pStyle w:val="1e"/>
        <w:jc w:val="both"/>
        <w:rPr>
          <w:rFonts w:ascii="Times New Roman" w:hAnsi="Times New Roman" w:cs="Times New Roman"/>
        </w:rPr>
      </w:pPr>
    </w:p>
    <w:p w:rsidR="001E01CC" w:rsidRDefault="001E01CC" w:rsidP="00EF4869">
      <w:pPr>
        <w:pStyle w:val="1e"/>
        <w:jc w:val="both"/>
        <w:rPr>
          <w:rFonts w:ascii="Times New Roman" w:hAnsi="Times New Roman" w:cs="Times New Roman"/>
        </w:rPr>
      </w:pPr>
    </w:p>
    <w:p w:rsidR="001E01CC" w:rsidRDefault="001E01CC" w:rsidP="00EF4869">
      <w:pPr>
        <w:pStyle w:val="1e"/>
        <w:jc w:val="both"/>
        <w:rPr>
          <w:rFonts w:ascii="Times New Roman" w:hAnsi="Times New Roman" w:cs="Times New Roman"/>
        </w:rPr>
      </w:pPr>
    </w:p>
    <w:p w:rsidR="001E01CC" w:rsidRDefault="001E01CC" w:rsidP="00EF4869">
      <w:pPr>
        <w:tabs>
          <w:tab w:val="left" w:pos="4005"/>
        </w:tabs>
        <w:ind w:left="57"/>
        <w:jc w:val="center"/>
        <w:rPr>
          <w:b/>
          <w:color w:val="1C1C1C"/>
          <w:sz w:val="28"/>
          <w:szCs w:val="28"/>
        </w:rPr>
      </w:pPr>
      <w:r>
        <w:rPr>
          <w:b/>
          <w:color w:val="1C1C1C"/>
          <w:sz w:val="28"/>
          <w:szCs w:val="28"/>
        </w:rPr>
        <w:t>с</w:t>
      </w:r>
      <w:proofErr w:type="gramStart"/>
      <w:r>
        <w:rPr>
          <w:b/>
          <w:color w:val="1C1C1C"/>
          <w:sz w:val="28"/>
          <w:szCs w:val="28"/>
        </w:rPr>
        <w:t>.Б</w:t>
      </w:r>
      <w:proofErr w:type="gramEnd"/>
      <w:r>
        <w:rPr>
          <w:b/>
          <w:color w:val="1C1C1C"/>
          <w:sz w:val="28"/>
          <w:szCs w:val="28"/>
        </w:rPr>
        <w:t>оровиха</w:t>
      </w:r>
    </w:p>
    <w:p w:rsidR="001E01CC" w:rsidRDefault="001E01CC" w:rsidP="00EF4869">
      <w:pPr>
        <w:tabs>
          <w:tab w:val="left" w:pos="4005"/>
        </w:tabs>
        <w:ind w:left="57"/>
        <w:jc w:val="center"/>
        <w:rPr>
          <w:b/>
          <w:color w:val="1C1C1C"/>
        </w:rPr>
      </w:pPr>
      <w:r>
        <w:rPr>
          <w:b/>
          <w:color w:val="1C1C1C"/>
        </w:rPr>
        <w:t>2015</w:t>
      </w:r>
    </w:p>
    <w:p w:rsidR="001E01CC" w:rsidRDefault="001E01CC" w:rsidP="00EF4869">
      <w:pPr>
        <w:pStyle w:val="1e"/>
        <w:jc w:val="both"/>
        <w:rPr>
          <w:rFonts w:ascii="Times New Roman" w:hAnsi="Times New Roman" w:cs="Times New Roman"/>
        </w:rPr>
      </w:pPr>
    </w:p>
    <w:p w:rsidR="001E01CC" w:rsidRDefault="001E01CC" w:rsidP="00EF4869">
      <w:pPr>
        <w:pStyle w:val="1e"/>
        <w:jc w:val="both"/>
        <w:rPr>
          <w:rFonts w:ascii="Times New Roman" w:hAnsi="Times New Roman" w:cs="Times New Roman"/>
        </w:rPr>
      </w:pPr>
    </w:p>
    <w:p w:rsidR="001E01CC" w:rsidRDefault="001E01CC" w:rsidP="00EF4869">
      <w:pPr>
        <w:ind w:left="57"/>
        <w:jc w:val="center"/>
        <w:rPr>
          <w:b/>
          <w:color w:val="1C1C1C"/>
          <w:sz w:val="28"/>
        </w:rPr>
      </w:pPr>
      <w:r>
        <w:rPr>
          <w:b/>
          <w:color w:val="1C1C1C"/>
          <w:sz w:val="28"/>
        </w:rPr>
        <w:t>Содержание</w:t>
      </w:r>
    </w:p>
    <w:p w:rsidR="001E01CC" w:rsidRDefault="001E01CC" w:rsidP="00EF4869">
      <w:pPr>
        <w:ind w:left="57"/>
        <w:jc w:val="both"/>
        <w:rPr>
          <w:b/>
          <w:color w:val="1C1C1C"/>
        </w:rPr>
      </w:pPr>
    </w:p>
    <w:tbl>
      <w:tblPr>
        <w:tblW w:w="0" w:type="auto"/>
        <w:tblInd w:w="109" w:type="dxa"/>
        <w:tblLayout w:type="fixed"/>
        <w:tblLook w:val="0000" w:firstRow="0" w:lastRow="0" w:firstColumn="0" w:lastColumn="0" w:noHBand="0" w:noVBand="0"/>
      </w:tblPr>
      <w:tblGrid>
        <w:gridCol w:w="8045"/>
        <w:gridCol w:w="1276"/>
      </w:tblGrid>
      <w:tr w:rsidR="001E01CC" w:rsidTr="00725AE1">
        <w:tc>
          <w:tcPr>
            <w:tcW w:w="8045" w:type="dxa"/>
          </w:tcPr>
          <w:p w:rsidR="001E01CC" w:rsidRDefault="001E01CC" w:rsidP="00725AE1">
            <w:pPr>
              <w:snapToGrid w:val="0"/>
              <w:ind w:left="57"/>
              <w:jc w:val="both"/>
            </w:pPr>
          </w:p>
        </w:tc>
        <w:tc>
          <w:tcPr>
            <w:tcW w:w="1276" w:type="dxa"/>
          </w:tcPr>
          <w:p w:rsidR="001E01CC" w:rsidRDefault="001E01CC" w:rsidP="00725AE1">
            <w:pPr>
              <w:snapToGrid w:val="0"/>
              <w:ind w:left="57"/>
              <w:jc w:val="center"/>
              <w:rPr>
                <w:color w:val="1C1C1C"/>
              </w:rPr>
            </w:pPr>
            <w:r>
              <w:rPr>
                <w:color w:val="1C1C1C"/>
              </w:rPr>
              <w:t>стр.</w:t>
            </w:r>
          </w:p>
        </w:tc>
      </w:tr>
      <w:tr w:rsidR="001E01CC" w:rsidRPr="00E25914" w:rsidTr="00725AE1">
        <w:tc>
          <w:tcPr>
            <w:tcW w:w="8045" w:type="dxa"/>
          </w:tcPr>
          <w:p w:rsidR="001E01CC" w:rsidRPr="00E25914" w:rsidRDefault="001E01CC" w:rsidP="00EF4869">
            <w:pPr>
              <w:pStyle w:val="1f"/>
              <w:numPr>
                <w:ilvl w:val="0"/>
                <w:numId w:val="23"/>
              </w:numPr>
              <w:snapToGrid w:val="0"/>
              <w:jc w:val="both"/>
              <w:rPr>
                <w:rFonts w:ascii="Times New Roman" w:hAnsi="Times New Roman"/>
                <w:color w:val="1C1C1C"/>
                <w:sz w:val="24"/>
                <w:szCs w:val="24"/>
              </w:rPr>
            </w:pPr>
            <w:r w:rsidRPr="00E25914">
              <w:rPr>
                <w:rFonts w:ascii="Times New Roman" w:hAnsi="Times New Roman"/>
                <w:color w:val="1C1C1C"/>
                <w:sz w:val="24"/>
                <w:szCs w:val="24"/>
              </w:rPr>
              <w:t>Целевой раздел.</w:t>
            </w:r>
          </w:p>
          <w:p w:rsidR="001E01CC" w:rsidRPr="00E25914" w:rsidRDefault="001E01CC" w:rsidP="00725AE1">
            <w:pPr>
              <w:pStyle w:val="1f"/>
              <w:ind w:left="450"/>
              <w:jc w:val="both"/>
              <w:rPr>
                <w:rFonts w:ascii="Times New Roman" w:hAnsi="Times New Roman"/>
                <w:color w:val="1C1C1C"/>
                <w:sz w:val="24"/>
                <w:szCs w:val="24"/>
              </w:rPr>
            </w:pPr>
          </w:p>
          <w:p w:rsidR="001E01CC" w:rsidRPr="00E25914" w:rsidRDefault="001E01CC" w:rsidP="00EF4869">
            <w:pPr>
              <w:pStyle w:val="1f"/>
              <w:numPr>
                <w:ilvl w:val="1"/>
                <w:numId w:val="23"/>
              </w:numPr>
              <w:ind w:left="176" w:firstLine="0"/>
              <w:jc w:val="both"/>
              <w:rPr>
                <w:rFonts w:ascii="Times New Roman" w:hAnsi="Times New Roman"/>
                <w:color w:val="1C1C1C"/>
                <w:sz w:val="24"/>
                <w:szCs w:val="24"/>
              </w:rPr>
            </w:pPr>
            <w:r w:rsidRPr="00E25914">
              <w:rPr>
                <w:rFonts w:ascii="Times New Roman" w:hAnsi="Times New Roman"/>
                <w:color w:val="1C1C1C"/>
                <w:sz w:val="24"/>
                <w:szCs w:val="24"/>
              </w:rPr>
              <w:t xml:space="preserve"> Пояснительная записка.                                                                  </w:t>
            </w:r>
          </w:p>
          <w:p w:rsidR="001E01CC" w:rsidRPr="00E25914" w:rsidRDefault="001E01CC" w:rsidP="00725AE1">
            <w:pPr>
              <w:ind w:left="57"/>
              <w:jc w:val="both"/>
            </w:pPr>
          </w:p>
        </w:tc>
        <w:tc>
          <w:tcPr>
            <w:tcW w:w="1276" w:type="dxa"/>
          </w:tcPr>
          <w:p w:rsidR="001E01CC" w:rsidRPr="00E25914" w:rsidRDefault="001E01CC" w:rsidP="00725AE1">
            <w:pPr>
              <w:ind w:left="57"/>
              <w:jc w:val="center"/>
              <w:rPr>
                <w:color w:val="1C1C1C"/>
              </w:rPr>
            </w:pPr>
          </w:p>
        </w:tc>
      </w:tr>
      <w:tr w:rsidR="001E01CC" w:rsidRPr="00E25914" w:rsidTr="00725AE1">
        <w:tc>
          <w:tcPr>
            <w:tcW w:w="8045" w:type="dxa"/>
          </w:tcPr>
          <w:p w:rsidR="001E01CC" w:rsidRPr="00E25914" w:rsidRDefault="001E01CC" w:rsidP="00EF4869">
            <w:pPr>
              <w:pStyle w:val="1f"/>
              <w:numPr>
                <w:ilvl w:val="1"/>
                <w:numId w:val="23"/>
              </w:numPr>
              <w:snapToGrid w:val="0"/>
              <w:ind w:left="176" w:firstLine="0"/>
              <w:jc w:val="both"/>
              <w:rPr>
                <w:rFonts w:ascii="Times New Roman" w:hAnsi="Times New Roman"/>
                <w:color w:val="1C1C1C"/>
                <w:sz w:val="24"/>
                <w:szCs w:val="24"/>
              </w:rPr>
            </w:pPr>
            <w:r w:rsidRPr="00E25914">
              <w:rPr>
                <w:rFonts w:ascii="Times New Roman" w:hAnsi="Times New Roman"/>
                <w:color w:val="1C1C1C"/>
                <w:sz w:val="24"/>
                <w:szCs w:val="24"/>
              </w:rPr>
              <w:t xml:space="preserve"> Планируемые результаты освоения </w:t>
            </w:r>
            <w:proofErr w:type="gramStart"/>
            <w:r w:rsidRPr="00E25914">
              <w:rPr>
                <w:rFonts w:ascii="Times New Roman" w:hAnsi="Times New Roman"/>
                <w:color w:val="1C1C1C"/>
                <w:sz w:val="24"/>
                <w:szCs w:val="24"/>
              </w:rPr>
              <w:t>обучающимися</w:t>
            </w:r>
            <w:proofErr w:type="gramEnd"/>
            <w:r w:rsidRPr="00E25914">
              <w:rPr>
                <w:rFonts w:ascii="Times New Roman" w:hAnsi="Times New Roman"/>
                <w:color w:val="1C1C1C"/>
                <w:sz w:val="24"/>
                <w:szCs w:val="24"/>
              </w:rPr>
              <w:t xml:space="preserve"> основной образовательной программы начального общего образования.</w:t>
            </w:r>
          </w:p>
          <w:p w:rsidR="001E01CC" w:rsidRPr="00E25914" w:rsidRDefault="001E01CC" w:rsidP="00725AE1">
            <w:pPr>
              <w:ind w:left="57"/>
              <w:jc w:val="both"/>
            </w:pPr>
          </w:p>
        </w:tc>
        <w:tc>
          <w:tcPr>
            <w:tcW w:w="1276" w:type="dxa"/>
          </w:tcPr>
          <w:p w:rsidR="001E01CC" w:rsidRPr="00E25914" w:rsidRDefault="001E01CC" w:rsidP="00725AE1">
            <w:pPr>
              <w:snapToGrid w:val="0"/>
              <w:ind w:left="57"/>
              <w:jc w:val="center"/>
              <w:rPr>
                <w:color w:val="1C1C1C"/>
              </w:rPr>
            </w:pPr>
          </w:p>
        </w:tc>
      </w:tr>
      <w:tr w:rsidR="001E01CC" w:rsidRPr="00E25914" w:rsidTr="00725AE1">
        <w:tc>
          <w:tcPr>
            <w:tcW w:w="8045" w:type="dxa"/>
          </w:tcPr>
          <w:p w:rsidR="001E01CC" w:rsidRPr="00E25914" w:rsidRDefault="001E01CC" w:rsidP="00EF4869">
            <w:pPr>
              <w:pStyle w:val="1f"/>
              <w:numPr>
                <w:ilvl w:val="1"/>
                <w:numId w:val="23"/>
              </w:numPr>
              <w:snapToGrid w:val="0"/>
              <w:ind w:left="176" w:firstLine="0"/>
              <w:jc w:val="both"/>
              <w:rPr>
                <w:rFonts w:ascii="Times New Roman" w:hAnsi="Times New Roman"/>
                <w:color w:val="1C1C1C"/>
                <w:sz w:val="24"/>
                <w:szCs w:val="24"/>
              </w:rPr>
            </w:pPr>
            <w:r w:rsidRPr="00E25914">
              <w:rPr>
                <w:rFonts w:ascii="Times New Roman" w:hAnsi="Times New Roman"/>
                <w:color w:val="1C1C1C"/>
                <w:sz w:val="24"/>
                <w:szCs w:val="24"/>
              </w:rPr>
              <w:t xml:space="preserve"> Система </w:t>
            </w:r>
            <w:proofErr w:type="gramStart"/>
            <w:r w:rsidRPr="00E25914">
              <w:rPr>
                <w:rFonts w:ascii="Times New Roman" w:hAnsi="Times New Roman"/>
                <w:color w:val="1C1C1C"/>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E25914">
              <w:rPr>
                <w:rFonts w:ascii="Times New Roman" w:hAnsi="Times New Roman"/>
                <w:color w:val="1C1C1C"/>
                <w:sz w:val="24"/>
                <w:szCs w:val="24"/>
              </w:rPr>
              <w:t>.</w:t>
            </w:r>
          </w:p>
          <w:p w:rsidR="001E01CC" w:rsidRPr="00E25914" w:rsidRDefault="001E01CC" w:rsidP="00725AE1">
            <w:pPr>
              <w:pStyle w:val="1f"/>
              <w:ind w:left="852"/>
              <w:jc w:val="both"/>
              <w:rPr>
                <w:rFonts w:ascii="Times New Roman" w:hAnsi="Times New Roman"/>
                <w:color w:val="1C1C1C"/>
                <w:sz w:val="24"/>
                <w:szCs w:val="24"/>
              </w:rPr>
            </w:pPr>
          </w:p>
          <w:p w:rsidR="001E01CC" w:rsidRPr="00E25914" w:rsidRDefault="001E01CC" w:rsidP="00EF4869">
            <w:pPr>
              <w:pStyle w:val="1f"/>
              <w:numPr>
                <w:ilvl w:val="0"/>
                <w:numId w:val="23"/>
              </w:numPr>
              <w:jc w:val="both"/>
              <w:rPr>
                <w:rFonts w:ascii="Times New Roman" w:hAnsi="Times New Roman"/>
                <w:color w:val="1C1C1C"/>
                <w:sz w:val="24"/>
                <w:szCs w:val="24"/>
              </w:rPr>
            </w:pPr>
            <w:r w:rsidRPr="00E25914">
              <w:rPr>
                <w:rFonts w:ascii="Times New Roman" w:hAnsi="Times New Roman"/>
                <w:color w:val="1C1C1C"/>
                <w:sz w:val="24"/>
                <w:szCs w:val="24"/>
              </w:rPr>
              <w:t>Содержательный раздел</w:t>
            </w:r>
          </w:p>
          <w:p w:rsidR="001E01CC" w:rsidRPr="00E25914" w:rsidRDefault="001E01CC" w:rsidP="00725AE1">
            <w:pPr>
              <w:ind w:left="57"/>
              <w:jc w:val="both"/>
            </w:pPr>
          </w:p>
        </w:tc>
        <w:tc>
          <w:tcPr>
            <w:tcW w:w="1276" w:type="dxa"/>
          </w:tcPr>
          <w:p w:rsidR="001E01CC" w:rsidRPr="00E25914" w:rsidRDefault="001E01CC" w:rsidP="00725AE1">
            <w:pPr>
              <w:snapToGrid w:val="0"/>
              <w:ind w:left="57"/>
              <w:jc w:val="center"/>
              <w:rPr>
                <w:color w:val="1C1C1C"/>
              </w:rPr>
            </w:pPr>
          </w:p>
        </w:tc>
      </w:tr>
      <w:tr w:rsidR="001E01CC" w:rsidRPr="00E25914" w:rsidTr="00725AE1">
        <w:tc>
          <w:tcPr>
            <w:tcW w:w="8045" w:type="dxa"/>
          </w:tcPr>
          <w:p w:rsidR="001E01CC" w:rsidRPr="00E25914" w:rsidRDefault="001E01CC" w:rsidP="00725AE1">
            <w:pPr>
              <w:snapToGrid w:val="0"/>
              <w:ind w:left="57"/>
              <w:jc w:val="both"/>
              <w:rPr>
                <w:color w:val="1C1C1C"/>
              </w:rPr>
            </w:pPr>
            <w:r w:rsidRPr="00E25914">
              <w:rPr>
                <w:color w:val="1C1C1C"/>
              </w:rPr>
              <w:t xml:space="preserve">  2.1. </w:t>
            </w:r>
            <w:proofErr w:type="gramStart"/>
            <w:r w:rsidRPr="00E25914">
              <w:rPr>
                <w:color w:val="1C1C1C"/>
              </w:rPr>
              <w:t xml:space="preserve">Программа формирования универсальных учебных действий у обучающихся на ступени </w:t>
            </w:r>
            <w:r w:rsidR="00B93331">
              <w:rPr>
                <w:color w:val="1C1C1C"/>
              </w:rPr>
              <w:t>основного</w:t>
            </w:r>
            <w:r w:rsidRPr="00E25914">
              <w:rPr>
                <w:color w:val="1C1C1C"/>
              </w:rPr>
              <w:t xml:space="preserve"> общего образования.</w:t>
            </w:r>
            <w:proofErr w:type="gramEnd"/>
          </w:p>
          <w:p w:rsidR="001E01CC" w:rsidRPr="00E25914" w:rsidRDefault="001E01CC" w:rsidP="00725AE1">
            <w:pPr>
              <w:ind w:left="57"/>
              <w:jc w:val="both"/>
            </w:pPr>
          </w:p>
        </w:tc>
        <w:tc>
          <w:tcPr>
            <w:tcW w:w="1276" w:type="dxa"/>
          </w:tcPr>
          <w:p w:rsidR="001E01CC" w:rsidRPr="00E25914" w:rsidRDefault="001E01CC" w:rsidP="00725AE1">
            <w:pPr>
              <w:snapToGrid w:val="0"/>
              <w:ind w:left="57"/>
              <w:jc w:val="center"/>
              <w:rPr>
                <w:color w:val="1C1C1C"/>
              </w:rPr>
            </w:pPr>
          </w:p>
        </w:tc>
      </w:tr>
      <w:tr w:rsidR="001E01CC" w:rsidRPr="00E25914" w:rsidTr="00725AE1">
        <w:tc>
          <w:tcPr>
            <w:tcW w:w="8045" w:type="dxa"/>
          </w:tcPr>
          <w:p w:rsidR="001E01CC" w:rsidRPr="00E25914" w:rsidRDefault="001E01CC" w:rsidP="00725AE1">
            <w:pPr>
              <w:snapToGrid w:val="0"/>
              <w:ind w:left="57"/>
              <w:jc w:val="both"/>
              <w:rPr>
                <w:color w:val="1C1C1C"/>
              </w:rPr>
            </w:pPr>
            <w:r w:rsidRPr="00E25914">
              <w:rPr>
                <w:color w:val="1C1C1C"/>
              </w:rPr>
              <w:t xml:space="preserve">  2.2.  Программы отдельных учебных предметов  и курсов внеурочной деятельности.</w:t>
            </w:r>
          </w:p>
          <w:p w:rsidR="001E01CC" w:rsidRPr="00E25914" w:rsidRDefault="001E01CC" w:rsidP="00725AE1">
            <w:pPr>
              <w:ind w:left="57"/>
              <w:jc w:val="both"/>
            </w:pPr>
          </w:p>
        </w:tc>
        <w:tc>
          <w:tcPr>
            <w:tcW w:w="1276" w:type="dxa"/>
          </w:tcPr>
          <w:p w:rsidR="001E01CC" w:rsidRPr="00E25914" w:rsidRDefault="001E01CC" w:rsidP="00725AE1">
            <w:pPr>
              <w:snapToGrid w:val="0"/>
              <w:ind w:left="57"/>
              <w:jc w:val="center"/>
              <w:rPr>
                <w:color w:val="1C1C1C"/>
              </w:rPr>
            </w:pPr>
          </w:p>
        </w:tc>
      </w:tr>
      <w:tr w:rsidR="001E01CC" w:rsidRPr="00E25914" w:rsidTr="00725AE1">
        <w:tc>
          <w:tcPr>
            <w:tcW w:w="8045" w:type="dxa"/>
          </w:tcPr>
          <w:p w:rsidR="001E01CC" w:rsidRPr="00E25914" w:rsidRDefault="001E01CC" w:rsidP="00725AE1">
            <w:pPr>
              <w:snapToGrid w:val="0"/>
              <w:ind w:left="57"/>
              <w:jc w:val="both"/>
              <w:rPr>
                <w:color w:val="1C1C1C"/>
              </w:rPr>
            </w:pPr>
            <w:r w:rsidRPr="00E25914">
              <w:rPr>
                <w:color w:val="1C1C1C"/>
              </w:rPr>
              <w:t xml:space="preserve">2.3.Программа духовно-нравственного развития, воспитания </w:t>
            </w:r>
            <w:proofErr w:type="gramStart"/>
            <w:r w:rsidRPr="00E25914">
              <w:rPr>
                <w:color w:val="1C1C1C"/>
              </w:rPr>
              <w:t>обучающихся</w:t>
            </w:r>
            <w:proofErr w:type="gramEnd"/>
            <w:r w:rsidRPr="00E25914">
              <w:rPr>
                <w:color w:val="1C1C1C"/>
              </w:rPr>
              <w:t xml:space="preserve"> на ступени </w:t>
            </w:r>
            <w:r w:rsidR="008D5699" w:rsidRPr="00E25914">
              <w:rPr>
                <w:color w:val="1C1C1C"/>
              </w:rPr>
              <w:t>основного</w:t>
            </w:r>
            <w:r w:rsidRPr="00E25914">
              <w:rPr>
                <w:color w:val="1C1C1C"/>
              </w:rPr>
              <w:t xml:space="preserve"> общего образования.</w:t>
            </w:r>
          </w:p>
          <w:p w:rsidR="001E01CC" w:rsidRPr="00E25914" w:rsidRDefault="001E01CC" w:rsidP="00725AE1">
            <w:pPr>
              <w:ind w:left="57"/>
              <w:jc w:val="both"/>
            </w:pPr>
          </w:p>
        </w:tc>
        <w:tc>
          <w:tcPr>
            <w:tcW w:w="1276" w:type="dxa"/>
          </w:tcPr>
          <w:p w:rsidR="001E01CC" w:rsidRPr="00E25914" w:rsidRDefault="001E01CC" w:rsidP="00725AE1">
            <w:pPr>
              <w:snapToGrid w:val="0"/>
              <w:ind w:left="57"/>
              <w:jc w:val="center"/>
              <w:rPr>
                <w:color w:val="1C1C1C"/>
              </w:rPr>
            </w:pPr>
          </w:p>
        </w:tc>
      </w:tr>
      <w:tr w:rsidR="001E01CC" w:rsidRPr="00E25914" w:rsidTr="00725AE1">
        <w:tc>
          <w:tcPr>
            <w:tcW w:w="8045" w:type="dxa"/>
          </w:tcPr>
          <w:p w:rsidR="001E01CC" w:rsidRPr="00E25914" w:rsidRDefault="001E01CC" w:rsidP="00725AE1">
            <w:pPr>
              <w:snapToGrid w:val="0"/>
              <w:ind w:left="57"/>
              <w:jc w:val="both"/>
              <w:rPr>
                <w:color w:val="1C1C1C"/>
              </w:rPr>
            </w:pPr>
            <w:r w:rsidRPr="00E25914">
              <w:rPr>
                <w:color w:val="1C1C1C"/>
              </w:rPr>
              <w:t xml:space="preserve">  2.4. Программа формирования экологической культуры, здорового и безопасного образа жизни.</w:t>
            </w:r>
          </w:p>
          <w:p w:rsidR="001E01CC" w:rsidRPr="00E25914" w:rsidRDefault="001E01CC" w:rsidP="00725AE1">
            <w:pPr>
              <w:ind w:left="57"/>
              <w:jc w:val="both"/>
            </w:pPr>
          </w:p>
        </w:tc>
        <w:tc>
          <w:tcPr>
            <w:tcW w:w="1276" w:type="dxa"/>
          </w:tcPr>
          <w:p w:rsidR="001E01CC" w:rsidRPr="00E25914" w:rsidRDefault="001E01CC" w:rsidP="00725AE1">
            <w:pPr>
              <w:snapToGrid w:val="0"/>
              <w:ind w:left="57"/>
              <w:jc w:val="center"/>
              <w:rPr>
                <w:color w:val="1C1C1C"/>
              </w:rPr>
            </w:pPr>
          </w:p>
        </w:tc>
      </w:tr>
      <w:tr w:rsidR="001E01CC" w:rsidRPr="00E25914" w:rsidTr="00725AE1">
        <w:tc>
          <w:tcPr>
            <w:tcW w:w="8045" w:type="dxa"/>
          </w:tcPr>
          <w:p w:rsidR="001E01CC" w:rsidRPr="00E25914" w:rsidRDefault="001E01CC" w:rsidP="00725AE1">
            <w:pPr>
              <w:snapToGrid w:val="0"/>
              <w:ind w:left="57"/>
              <w:jc w:val="both"/>
              <w:rPr>
                <w:color w:val="1C1C1C"/>
              </w:rPr>
            </w:pPr>
            <w:r w:rsidRPr="00E25914">
              <w:rPr>
                <w:color w:val="1C1C1C"/>
              </w:rPr>
              <w:t xml:space="preserve">  2.5.      Программа коррекционно-развивающей работы.</w:t>
            </w:r>
          </w:p>
          <w:p w:rsidR="001E01CC" w:rsidRPr="00E25914" w:rsidRDefault="001E01CC" w:rsidP="00725AE1">
            <w:pPr>
              <w:ind w:left="57"/>
              <w:jc w:val="both"/>
              <w:rPr>
                <w:color w:val="1C1C1C"/>
              </w:rPr>
            </w:pPr>
          </w:p>
          <w:p w:rsidR="001E01CC" w:rsidRPr="00E25914" w:rsidRDefault="001E01CC" w:rsidP="00EF4869">
            <w:pPr>
              <w:pStyle w:val="1f"/>
              <w:numPr>
                <w:ilvl w:val="0"/>
                <w:numId w:val="23"/>
              </w:numPr>
              <w:jc w:val="both"/>
              <w:rPr>
                <w:rFonts w:ascii="Times New Roman" w:hAnsi="Times New Roman"/>
                <w:color w:val="1C1C1C"/>
                <w:sz w:val="24"/>
                <w:szCs w:val="24"/>
              </w:rPr>
            </w:pPr>
            <w:r w:rsidRPr="00E25914">
              <w:rPr>
                <w:rFonts w:ascii="Times New Roman" w:hAnsi="Times New Roman"/>
                <w:color w:val="1C1C1C"/>
                <w:sz w:val="24"/>
                <w:szCs w:val="24"/>
              </w:rPr>
              <w:t>Организационный раздел</w:t>
            </w:r>
          </w:p>
          <w:p w:rsidR="001E01CC" w:rsidRPr="00E25914" w:rsidRDefault="001E01CC" w:rsidP="00725AE1">
            <w:pPr>
              <w:ind w:left="57"/>
              <w:jc w:val="both"/>
            </w:pPr>
          </w:p>
        </w:tc>
        <w:tc>
          <w:tcPr>
            <w:tcW w:w="1276" w:type="dxa"/>
          </w:tcPr>
          <w:p w:rsidR="001E01CC" w:rsidRPr="00E25914" w:rsidRDefault="001E01CC" w:rsidP="00725AE1">
            <w:pPr>
              <w:snapToGrid w:val="0"/>
              <w:ind w:left="57"/>
              <w:jc w:val="center"/>
              <w:rPr>
                <w:color w:val="1C1C1C"/>
              </w:rPr>
            </w:pPr>
          </w:p>
        </w:tc>
      </w:tr>
      <w:tr w:rsidR="001E01CC" w:rsidRPr="00E25914" w:rsidTr="00725AE1">
        <w:tc>
          <w:tcPr>
            <w:tcW w:w="8045" w:type="dxa"/>
          </w:tcPr>
          <w:p w:rsidR="001E01CC" w:rsidRPr="00E25914" w:rsidRDefault="001E01CC" w:rsidP="00EF4869">
            <w:pPr>
              <w:pStyle w:val="1f"/>
              <w:numPr>
                <w:ilvl w:val="1"/>
                <w:numId w:val="23"/>
              </w:numPr>
              <w:snapToGrid w:val="0"/>
              <w:ind w:left="176" w:firstLine="0"/>
              <w:jc w:val="both"/>
              <w:rPr>
                <w:rFonts w:ascii="Times New Roman" w:hAnsi="Times New Roman"/>
                <w:color w:val="1C1C1C"/>
                <w:sz w:val="24"/>
                <w:szCs w:val="24"/>
              </w:rPr>
            </w:pPr>
            <w:r w:rsidRPr="00E25914">
              <w:rPr>
                <w:rFonts w:ascii="Times New Roman" w:hAnsi="Times New Roman"/>
                <w:color w:val="1C1C1C"/>
                <w:sz w:val="24"/>
                <w:szCs w:val="24"/>
              </w:rPr>
              <w:t xml:space="preserve">  Учебный план </w:t>
            </w:r>
            <w:r w:rsidR="008D5699" w:rsidRPr="00E25914">
              <w:rPr>
                <w:rFonts w:ascii="Times New Roman" w:hAnsi="Times New Roman"/>
                <w:color w:val="1C1C1C"/>
                <w:sz w:val="24"/>
                <w:szCs w:val="24"/>
              </w:rPr>
              <w:t>основного</w:t>
            </w:r>
            <w:r w:rsidRPr="00E25914">
              <w:rPr>
                <w:rFonts w:ascii="Times New Roman" w:hAnsi="Times New Roman"/>
                <w:color w:val="1C1C1C"/>
                <w:sz w:val="24"/>
                <w:szCs w:val="24"/>
              </w:rPr>
              <w:t xml:space="preserve"> общего образования </w:t>
            </w:r>
          </w:p>
          <w:p w:rsidR="001E01CC" w:rsidRPr="00E25914" w:rsidRDefault="001E01CC" w:rsidP="00725AE1">
            <w:pPr>
              <w:pStyle w:val="1f"/>
              <w:ind w:left="852"/>
              <w:jc w:val="both"/>
              <w:rPr>
                <w:rFonts w:ascii="Times New Roman" w:hAnsi="Times New Roman"/>
                <w:color w:val="1C1C1C"/>
                <w:sz w:val="24"/>
                <w:szCs w:val="24"/>
              </w:rPr>
            </w:pPr>
          </w:p>
          <w:p w:rsidR="001E01CC" w:rsidRPr="00E25914" w:rsidRDefault="001E01CC" w:rsidP="00EF4869">
            <w:pPr>
              <w:pStyle w:val="1f"/>
              <w:numPr>
                <w:ilvl w:val="1"/>
                <w:numId w:val="23"/>
              </w:numPr>
              <w:ind w:left="176" w:firstLine="0"/>
              <w:jc w:val="both"/>
              <w:rPr>
                <w:rFonts w:ascii="Times New Roman" w:hAnsi="Times New Roman"/>
                <w:color w:val="1C1C1C"/>
                <w:sz w:val="24"/>
                <w:szCs w:val="24"/>
              </w:rPr>
            </w:pPr>
            <w:r w:rsidRPr="00E25914">
              <w:rPr>
                <w:rFonts w:ascii="Times New Roman" w:hAnsi="Times New Roman"/>
                <w:color w:val="1C1C1C"/>
                <w:sz w:val="24"/>
                <w:szCs w:val="24"/>
              </w:rPr>
              <w:t xml:space="preserve">  Модель и план внеурочной деятельности.</w:t>
            </w:r>
          </w:p>
          <w:p w:rsidR="001E01CC" w:rsidRPr="00E25914" w:rsidRDefault="001E01CC" w:rsidP="00725AE1">
            <w:pPr>
              <w:pStyle w:val="1f"/>
              <w:rPr>
                <w:rFonts w:ascii="Times New Roman" w:hAnsi="Times New Roman"/>
                <w:color w:val="1C1C1C"/>
                <w:sz w:val="24"/>
                <w:szCs w:val="24"/>
              </w:rPr>
            </w:pPr>
          </w:p>
          <w:p w:rsidR="001E01CC" w:rsidRPr="00E25914" w:rsidRDefault="001E01CC" w:rsidP="00EF4869">
            <w:pPr>
              <w:pStyle w:val="1f"/>
              <w:numPr>
                <w:ilvl w:val="1"/>
                <w:numId w:val="23"/>
              </w:numPr>
              <w:ind w:left="318" w:hanging="121"/>
              <w:jc w:val="both"/>
              <w:rPr>
                <w:rFonts w:ascii="Times New Roman" w:hAnsi="Times New Roman"/>
                <w:color w:val="1C1C1C"/>
                <w:sz w:val="24"/>
                <w:szCs w:val="24"/>
              </w:rPr>
            </w:pPr>
            <w:r w:rsidRPr="00E25914">
              <w:rPr>
                <w:rFonts w:ascii="Times New Roman" w:hAnsi="Times New Roman"/>
                <w:color w:val="1C1C1C"/>
                <w:sz w:val="24"/>
                <w:szCs w:val="24"/>
              </w:rPr>
              <w:t xml:space="preserve">  Система условий реализации основной образовательной программы в соответствии с требованиями ФГОС.</w:t>
            </w:r>
          </w:p>
          <w:p w:rsidR="001E01CC" w:rsidRPr="00E25914" w:rsidRDefault="001E01CC" w:rsidP="00725AE1">
            <w:pPr>
              <w:jc w:val="both"/>
              <w:rPr>
                <w:color w:val="1C1C1C"/>
              </w:rPr>
            </w:pPr>
          </w:p>
          <w:p w:rsidR="001E01CC" w:rsidRPr="00E25914" w:rsidRDefault="001E01CC" w:rsidP="00EF4869">
            <w:pPr>
              <w:pStyle w:val="1e"/>
              <w:numPr>
                <w:ilvl w:val="0"/>
                <w:numId w:val="23"/>
              </w:numPr>
              <w:rPr>
                <w:rFonts w:ascii="Times New Roman" w:hAnsi="Times New Roman" w:cs="Times New Roman"/>
                <w:sz w:val="24"/>
                <w:szCs w:val="24"/>
              </w:rPr>
            </w:pPr>
            <w:r w:rsidRPr="00E25914">
              <w:rPr>
                <w:rFonts w:ascii="Times New Roman" w:hAnsi="Times New Roman" w:cs="Times New Roman"/>
                <w:color w:val="1C1C1C"/>
                <w:sz w:val="24"/>
                <w:szCs w:val="24"/>
              </w:rPr>
              <w:t xml:space="preserve"> </w:t>
            </w:r>
            <w:r w:rsidRPr="00E25914">
              <w:rPr>
                <w:rFonts w:ascii="Times New Roman" w:hAnsi="Times New Roman" w:cs="Times New Roman"/>
                <w:sz w:val="24"/>
                <w:szCs w:val="24"/>
              </w:rPr>
              <w:t xml:space="preserve">Лист изменений и дополнений к образовательной                                программе.  </w:t>
            </w:r>
          </w:p>
          <w:p w:rsidR="001E01CC" w:rsidRPr="00E25914" w:rsidRDefault="001E01CC" w:rsidP="00725AE1">
            <w:pPr>
              <w:ind w:left="57"/>
              <w:jc w:val="both"/>
              <w:rPr>
                <w:color w:val="1C1C1C"/>
              </w:rPr>
            </w:pPr>
          </w:p>
        </w:tc>
        <w:tc>
          <w:tcPr>
            <w:tcW w:w="1276" w:type="dxa"/>
          </w:tcPr>
          <w:p w:rsidR="001E01CC" w:rsidRPr="00E25914" w:rsidRDefault="001E01CC" w:rsidP="00725AE1">
            <w:pPr>
              <w:ind w:left="57"/>
              <w:jc w:val="center"/>
              <w:rPr>
                <w:color w:val="1C1C1C"/>
              </w:rPr>
            </w:pPr>
          </w:p>
        </w:tc>
      </w:tr>
    </w:tbl>
    <w:p w:rsidR="001E01CC" w:rsidRPr="00E25914" w:rsidRDefault="001E01CC" w:rsidP="00EF4869">
      <w:pPr>
        <w:ind w:left="57"/>
        <w:jc w:val="center"/>
      </w:pPr>
    </w:p>
    <w:p w:rsidR="001E01CC" w:rsidRPr="00E25914" w:rsidRDefault="001E01CC" w:rsidP="00EF4869">
      <w:pPr>
        <w:ind w:left="57"/>
        <w:jc w:val="center"/>
        <w:rPr>
          <w:b/>
        </w:rPr>
      </w:pPr>
    </w:p>
    <w:p w:rsidR="001E01CC" w:rsidRPr="00E25914" w:rsidRDefault="001E01CC" w:rsidP="00EF4869">
      <w:pPr>
        <w:ind w:left="57"/>
        <w:jc w:val="center"/>
        <w:rPr>
          <w:b/>
        </w:rPr>
      </w:pPr>
    </w:p>
    <w:p w:rsidR="001E01CC" w:rsidRPr="00E25914" w:rsidRDefault="001E01CC" w:rsidP="00EF4869">
      <w:pPr>
        <w:ind w:left="57"/>
        <w:jc w:val="center"/>
        <w:rPr>
          <w:b/>
        </w:rPr>
      </w:pPr>
    </w:p>
    <w:p w:rsidR="001E01CC" w:rsidRPr="00E25914" w:rsidRDefault="001E01CC" w:rsidP="00EF4869">
      <w:pPr>
        <w:ind w:left="57"/>
        <w:jc w:val="center"/>
        <w:rPr>
          <w:b/>
        </w:rPr>
      </w:pPr>
    </w:p>
    <w:p w:rsidR="001E01CC" w:rsidRPr="00E25914" w:rsidRDefault="001E01CC" w:rsidP="00EF4869">
      <w:pPr>
        <w:ind w:left="57"/>
        <w:jc w:val="center"/>
        <w:rPr>
          <w:b/>
        </w:rPr>
      </w:pPr>
    </w:p>
    <w:p w:rsidR="001E01CC" w:rsidRPr="00E25914" w:rsidRDefault="001E01CC" w:rsidP="00EF4869">
      <w:pPr>
        <w:ind w:left="57"/>
        <w:jc w:val="center"/>
        <w:rPr>
          <w:b/>
        </w:rPr>
      </w:pPr>
    </w:p>
    <w:p w:rsidR="001E01CC" w:rsidRPr="00E25914" w:rsidRDefault="001E01CC" w:rsidP="00EF4869">
      <w:pPr>
        <w:ind w:left="57"/>
        <w:jc w:val="center"/>
        <w:rPr>
          <w:b/>
        </w:rPr>
      </w:pPr>
    </w:p>
    <w:p w:rsidR="001E01CC" w:rsidRPr="00E25914" w:rsidRDefault="001E01CC" w:rsidP="00EF4869">
      <w:pPr>
        <w:ind w:left="57"/>
        <w:jc w:val="center"/>
        <w:rPr>
          <w:b/>
        </w:rPr>
      </w:pPr>
    </w:p>
    <w:p w:rsidR="001E01CC" w:rsidRPr="00E25914" w:rsidRDefault="001E01CC" w:rsidP="00EF4869">
      <w:pPr>
        <w:ind w:left="57"/>
        <w:jc w:val="center"/>
        <w:rPr>
          <w:b/>
        </w:rPr>
      </w:pPr>
    </w:p>
    <w:p w:rsidR="001E01CC" w:rsidRPr="00E25914" w:rsidRDefault="001E01CC" w:rsidP="0093754D">
      <w:pPr>
        <w:pStyle w:val="114"/>
        <w:keepNext/>
        <w:keepLines/>
        <w:shd w:val="clear" w:color="auto" w:fill="auto"/>
        <w:spacing w:after="0" w:line="360" w:lineRule="auto"/>
        <w:jc w:val="center"/>
        <w:rPr>
          <w:rStyle w:val="13"/>
          <w:rFonts w:ascii="Times New Roman" w:hAnsi="Times New Roman"/>
          <w:sz w:val="24"/>
          <w:szCs w:val="24"/>
        </w:rPr>
      </w:pPr>
    </w:p>
    <w:p w:rsidR="001E01CC" w:rsidRPr="00E25914" w:rsidRDefault="001E01CC" w:rsidP="0093754D">
      <w:pPr>
        <w:pStyle w:val="114"/>
        <w:keepNext/>
        <w:keepLines/>
        <w:shd w:val="clear" w:color="auto" w:fill="auto"/>
        <w:spacing w:after="0" w:line="360" w:lineRule="auto"/>
        <w:jc w:val="center"/>
        <w:rPr>
          <w:rFonts w:ascii="Times New Roman" w:hAnsi="Times New Roman"/>
          <w:sz w:val="24"/>
          <w:szCs w:val="24"/>
        </w:rPr>
      </w:pPr>
      <w:r w:rsidRPr="00E25914">
        <w:rPr>
          <w:rStyle w:val="13"/>
          <w:rFonts w:ascii="Times New Roman" w:hAnsi="Times New Roman"/>
          <w:sz w:val="24"/>
          <w:szCs w:val="24"/>
        </w:rPr>
        <w:t>Общие положения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 Основная образовательная программа основного общего образования МАОУ «Боровихинская СОШ» разработана на основе следующих нормативных документов: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-Конституции РФ;</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-Федерального закона РФ «Об образовании в РФ» от 29.12.2012 №273-ФЗ;</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-Конвенции о правах ребенка;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-Конвенции долгосрочного социально-экономического развития до 2020 года, раздел </w:t>
      </w:r>
      <w:r w:rsidRPr="00E25914">
        <w:rPr>
          <w:rFonts w:ascii="Times New Roman" w:hAnsi="Times New Roman"/>
          <w:sz w:val="24"/>
          <w:szCs w:val="24"/>
          <w:lang w:val="en-US"/>
        </w:rPr>
        <w:t>III</w:t>
      </w:r>
      <w:r w:rsidRPr="00E25914">
        <w:rPr>
          <w:rFonts w:ascii="Times New Roman" w:hAnsi="Times New Roman"/>
          <w:sz w:val="24"/>
          <w:szCs w:val="24"/>
        </w:rPr>
        <w:t xml:space="preserve"> «Образование</w:t>
      </w:r>
      <w:proofErr w:type="gramStart"/>
      <w:r w:rsidRPr="00E25914">
        <w:rPr>
          <w:rFonts w:ascii="Times New Roman" w:hAnsi="Times New Roman"/>
          <w:sz w:val="24"/>
          <w:szCs w:val="24"/>
        </w:rPr>
        <w:t>»(</w:t>
      </w:r>
      <w:proofErr w:type="gramEnd"/>
      <w:r w:rsidRPr="00E25914">
        <w:rPr>
          <w:rFonts w:ascii="Times New Roman" w:hAnsi="Times New Roman"/>
          <w:sz w:val="24"/>
          <w:szCs w:val="24"/>
        </w:rPr>
        <w:t>одобрена Правительством РФ 1 октября 2008 года, протокол №36);</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-Федеральной целевой программы развития образования;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-Национальной образовательной инициативы «Наша новая школа»;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-Концепции духовно-нравственного развития и воспитания личности гражданина России; </w:t>
      </w:r>
      <w:proofErr w:type="gramStart"/>
      <w:r w:rsidRPr="00E25914">
        <w:rPr>
          <w:rFonts w:ascii="Times New Roman" w:hAnsi="Times New Roman"/>
          <w:sz w:val="24"/>
          <w:szCs w:val="24"/>
        </w:rPr>
        <w:t>-П</w:t>
      </w:r>
      <w:proofErr w:type="gramEnd"/>
      <w:r w:rsidRPr="00E25914">
        <w:rPr>
          <w:rFonts w:ascii="Times New Roman" w:hAnsi="Times New Roman"/>
          <w:sz w:val="24"/>
          <w:szCs w:val="24"/>
        </w:rPr>
        <w:t>римерной основной образовательной программы основного общего образования;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-Санитарно-эпидемиологических правил (СанПиН 2.4.2.1178-02) «Гигиенические требования к условиям обучения в образовательных учреждениях», утвержденных Постановлением главного государственного санитарного врача РФ от 29 декабря 2010 г. № 189;</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-Устава автономного бюджетного общеобразовательного учреждения «Боровихинская средняя общеобразовательная школа» Первомайского района Алтайского края;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-Программы развития школы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Основная образовательная программа основного общего образования  МАОУ «Боровихинская СОШ»( далее -ООП ООО) разработана в соответствии с требованиями федерального государственного образовательного стандарта основного общего образования (далее -ФГОС ООО)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Основная образовательная программа основного общего образования школы, разработанная на основе примерной ООП ООО с учетом типа и вида образовательного учреждения (далее – ОУ), а также образовательных потребностей и запросов участников образовательного процесса, содержит три раздела: целевой, содержательный и организационный..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51"/>
          <w:rFonts w:ascii="Times New Roman" w:hAnsi="Times New Roman"/>
          <w:sz w:val="24"/>
          <w:szCs w:val="24"/>
        </w:rPr>
        <w:t>Целевой</w:t>
      </w:r>
      <w:r w:rsidRPr="00E25914">
        <w:rPr>
          <w:rFonts w:ascii="Times New Roman" w:hAnsi="Times New Roman"/>
          <w:sz w:val="24"/>
          <w:szCs w:val="24"/>
        </w:rPr>
        <w:t xml:space="preserve">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Целевой раздел включает:</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пояснительную записку;</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планируемые результаты освоения обучающимися основной образовательной программы основного общего образования;</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систему оценки достижения планируемых результатов освоения основной образовательной программы основного общего образования.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50"/>
          <w:rFonts w:ascii="Times New Roman" w:hAnsi="Times New Roman"/>
          <w:sz w:val="24"/>
          <w:szCs w:val="24"/>
        </w:rPr>
        <w:t>Содержательный</w:t>
      </w:r>
      <w:r w:rsidRPr="00E25914">
        <w:rPr>
          <w:rFonts w:ascii="Times New Roman" w:hAnsi="Times New Roman"/>
          <w:sz w:val="24"/>
          <w:szCs w:val="24"/>
        </w:rPr>
        <w:t xml:space="preserve">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1E01CC" w:rsidRPr="00E25914" w:rsidRDefault="001E01CC" w:rsidP="0093754D">
      <w:pPr>
        <w:pStyle w:val="a7"/>
        <w:shd w:val="clear" w:color="auto" w:fill="auto"/>
        <w:tabs>
          <w:tab w:val="left" w:pos="117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E01CC" w:rsidRPr="00E25914" w:rsidRDefault="001E01CC" w:rsidP="0093754D">
      <w:pPr>
        <w:pStyle w:val="a7"/>
        <w:shd w:val="clear" w:color="auto" w:fill="auto"/>
        <w:tabs>
          <w:tab w:val="left" w:pos="1158"/>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программы отдельных учебных предметов, курсов;</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1E01CC" w:rsidRPr="00E25914" w:rsidRDefault="001E01CC" w:rsidP="0093754D">
      <w:pPr>
        <w:pStyle w:val="a7"/>
        <w:shd w:val="clear" w:color="auto" w:fill="auto"/>
        <w:tabs>
          <w:tab w:val="left" w:pos="1162"/>
        </w:tabs>
        <w:spacing w:after="0" w:line="360" w:lineRule="auto"/>
        <w:ind w:left="454"/>
        <w:jc w:val="both"/>
        <w:rPr>
          <w:rFonts w:ascii="Times New Roman" w:hAnsi="Times New Roman"/>
          <w:sz w:val="24"/>
          <w:szCs w:val="24"/>
        </w:rPr>
      </w:pPr>
      <w:r w:rsidRPr="00E25914">
        <w:rPr>
          <w:rFonts w:ascii="Times New Roman" w:hAnsi="Times New Roman"/>
          <w:sz w:val="24"/>
          <w:szCs w:val="24"/>
        </w:rPr>
        <w:t>— программу коррекционной работы</w:t>
      </w:r>
      <w:r w:rsidRPr="00E25914">
        <w:rPr>
          <w:rStyle w:val="ab"/>
          <w:rFonts w:ascii="Times New Roman" w:hAnsi="Times New Roman"/>
          <w:sz w:val="24"/>
          <w:szCs w:val="24"/>
        </w:rPr>
        <w:footnoteReference w:id="1"/>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50"/>
          <w:rFonts w:ascii="Times New Roman" w:hAnsi="Times New Roman"/>
          <w:sz w:val="24"/>
          <w:szCs w:val="24"/>
        </w:rPr>
        <w:t>Организационный</w:t>
      </w:r>
      <w:r w:rsidRPr="00E25914">
        <w:rPr>
          <w:rFonts w:ascii="Times New Roman" w:hAnsi="Times New Roman"/>
          <w:sz w:val="24"/>
          <w:szCs w:val="24"/>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Организационный раздел включает:</w:t>
      </w:r>
    </w:p>
    <w:p w:rsidR="001E01CC" w:rsidRPr="00E25914" w:rsidRDefault="001E01CC" w:rsidP="0093754D">
      <w:pPr>
        <w:pStyle w:val="a7"/>
        <w:shd w:val="clear" w:color="auto" w:fill="auto"/>
        <w:tabs>
          <w:tab w:val="left" w:pos="1161"/>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учебный план основного общего образования как один из основных механизмов реализации основной образовательной программы;</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систему условий реализации основной образовательной программы в соответствии с требованиями Стандарта.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соответствии со ст. 32 п.6 ФЗ №273 « Об образовании» МАОУ «Боровихинская СОШ» оставляет за собой право вносить необходимые коррективы, изменения и дополнения в настоящую образовательную программу в течение указанного периода ее реализации.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3"/>
        <w:tabs>
          <w:tab w:val="clear" w:pos="1018"/>
        </w:tabs>
        <w:rPr>
          <w:sz w:val="24"/>
          <w:szCs w:val="24"/>
        </w:rPr>
      </w:pPr>
      <w:r w:rsidRPr="00E25914">
        <w:rPr>
          <w:sz w:val="24"/>
          <w:szCs w:val="24"/>
        </w:rPr>
        <w:t xml:space="preserve">                                         1. Целевой раздел</w:t>
      </w:r>
    </w:p>
    <w:p w:rsidR="001E01CC" w:rsidRPr="00E25914" w:rsidRDefault="001E01CC" w:rsidP="0093754D">
      <w:pPr>
        <w:pStyle w:val="a3"/>
        <w:tabs>
          <w:tab w:val="clear" w:pos="1018"/>
        </w:tabs>
        <w:ind w:firstLine="0"/>
        <w:jc w:val="center"/>
        <w:rPr>
          <w:rStyle w:val="1120"/>
          <w:rFonts w:ascii="Times New Roman" w:hAnsi="Times New Roman" w:cs="Times New Roman"/>
          <w:b w:val="0"/>
          <w:sz w:val="24"/>
          <w:szCs w:val="24"/>
        </w:rPr>
      </w:pPr>
      <w:r w:rsidRPr="00E25914">
        <w:rPr>
          <w:rStyle w:val="12pt"/>
          <w:rFonts w:ascii="Times New Roman" w:hAnsi="Times New Roman" w:cs="Times New Roman"/>
          <w:b w:val="0"/>
          <w:sz w:val="24"/>
          <w:szCs w:val="24"/>
        </w:rPr>
        <w:t>1.1.</w:t>
      </w:r>
      <w:r w:rsidRPr="00E25914">
        <w:rPr>
          <w:rStyle w:val="1120"/>
          <w:rFonts w:ascii="Times New Roman" w:hAnsi="Times New Roman" w:cs="Times New Roman"/>
          <w:b w:val="0"/>
          <w:sz w:val="24"/>
          <w:szCs w:val="24"/>
        </w:rPr>
        <w:t> Пояснительная записка</w:t>
      </w:r>
    </w:p>
    <w:p w:rsidR="001E01CC" w:rsidRPr="00E25914" w:rsidRDefault="001E01CC" w:rsidP="00245DBA">
      <w:pPr>
        <w:pStyle w:val="a3"/>
        <w:tabs>
          <w:tab w:val="clear" w:pos="1018"/>
        </w:tabs>
        <w:ind w:firstLine="0"/>
        <w:jc w:val="left"/>
        <w:rPr>
          <w:b w:val="0"/>
          <w:sz w:val="24"/>
          <w:szCs w:val="24"/>
        </w:rPr>
      </w:pPr>
    </w:p>
    <w:p w:rsidR="001E01CC" w:rsidRPr="00E25914" w:rsidRDefault="001E01CC" w:rsidP="0093754D">
      <w:pPr>
        <w:pStyle w:val="a7"/>
        <w:shd w:val="clear" w:color="auto" w:fill="auto"/>
        <w:spacing w:after="0" w:line="360" w:lineRule="auto"/>
        <w:ind w:firstLine="454"/>
        <w:jc w:val="both"/>
        <w:rPr>
          <w:rStyle w:val="49"/>
          <w:b w:val="0"/>
          <w:sz w:val="24"/>
          <w:szCs w:val="24"/>
        </w:rPr>
      </w:pPr>
      <w:r w:rsidRPr="00E25914">
        <w:rPr>
          <w:rStyle w:val="49"/>
          <w:sz w:val="24"/>
          <w:szCs w:val="24"/>
        </w:rPr>
        <w:lastRenderedPageBreak/>
        <w:t xml:space="preserve"> </w:t>
      </w:r>
      <w:r w:rsidRPr="00E25914">
        <w:rPr>
          <w:rStyle w:val="49"/>
          <w:b w:val="0"/>
          <w:sz w:val="24"/>
          <w:szCs w:val="24"/>
        </w:rPr>
        <w:t>Образовательная программа предназначена для определения перспективных направлений деятельности школы в связи с имеющимся социальным заказом и прогнозом его изменений.</w:t>
      </w:r>
    </w:p>
    <w:p w:rsidR="001E01CC" w:rsidRPr="00E25914" w:rsidRDefault="001E01CC" w:rsidP="0093754D">
      <w:pPr>
        <w:pStyle w:val="a7"/>
        <w:shd w:val="clear" w:color="auto" w:fill="auto"/>
        <w:spacing w:after="0" w:line="360" w:lineRule="auto"/>
        <w:ind w:firstLine="454"/>
        <w:jc w:val="both"/>
        <w:rPr>
          <w:rStyle w:val="49"/>
          <w:b w:val="0"/>
          <w:sz w:val="24"/>
          <w:szCs w:val="24"/>
        </w:rPr>
      </w:pPr>
      <w:r w:rsidRPr="00E25914">
        <w:rPr>
          <w:rStyle w:val="49"/>
          <w:b w:val="0"/>
          <w:sz w:val="24"/>
          <w:szCs w:val="24"/>
        </w:rPr>
        <w:t>В программе отражены тенденции изменения школы и охарактеризованы главные направления модернизации ее деятельности: организация образовательного процесса и управление школой на основе инновационных технологий.</w:t>
      </w:r>
    </w:p>
    <w:p w:rsidR="001E01CC" w:rsidRPr="00E25914" w:rsidRDefault="001E01CC" w:rsidP="0093754D">
      <w:pPr>
        <w:pStyle w:val="a7"/>
        <w:shd w:val="clear" w:color="auto" w:fill="auto"/>
        <w:spacing w:after="0" w:line="360" w:lineRule="auto"/>
        <w:ind w:firstLine="454"/>
        <w:jc w:val="both"/>
        <w:rPr>
          <w:rStyle w:val="49"/>
          <w:b w:val="0"/>
          <w:sz w:val="24"/>
          <w:szCs w:val="24"/>
        </w:rPr>
      </w:pPr>
      <w:r w:rsidRPr="00E25914">
        <w:rPr>
          <w:rStyle w:val="49"/>
          <w:b w:val="0"/>
          <w:sz w:val="24"/>
          <w:szCs w:val="24"/>
        </w:rPr>
        <w:t>Ведущий принцип ФГОС общего образования-принцип преемственности и развития. Стандарт для каждой ступени общего образования содержит личностный ориентир- портрет выпускника соответствующей ступени. Позиции, характеризующие ученика основной школы, -это преемственая, но углубленная и дополненная версия характеристики выпускника начальной школы. Выпускник начальной школы – это школьник, владеющий основами умения учиться, способный к организации собственной деятельности, выпускник основной школы – умеющий учиться, осознающий важность образования и самообразования для жизни и деятельности, способный применять полученные знания на практике. Кроме того, в младшем звене необходимо научиться самостоятельно действовать и отвечать за свои поступки перед семьей и обществом, в среднем звене – быть социально активным, уважать закон и правопорядок, уметь соизмерять свои поступки с нравственными ценностями, осознавать свои обязанности перед семьей, обществом Отечеством. Таким образом, ФГОС ООО логично и содержательно продолжает ФГОС НОО. Преемственность и развитие реализуются в требованиях к результатам освоения основных образовательных программ. Как и ФГОС НОО они разделены на три блока: требования к личностным, метапредметным и предметным результатам. Новое понимание результативности образования, заложенное в ФГОС НОО ФГОС ООО, заставляет по-новому осмыслить проблему преемственности начальной и основной ступени общего образования.</w:t>
      </w:r>
    </w:p>
    <w:p w:rsidR="001E01CC" w:rsidRPr="00E25914" w:rsidRDefault="001E01CC" w:rsidP="0093754D">
      <w:pPr>
        <w:pStyle w:val="a7"/>
        <w:shd w:val="clear" w:color="auto" w:fill="auto"/>
        <w:spacing w:after="0" w:line="360" w:lineRule="auto"/>
        <w:ind w:firstLine="454"/>
        <w:jc w:val="both"/>
        <w:rPr>
          <w:rStyle w:val="49"/>
          <w:b w:val="0"/>
          <w:sz w:val="24"/>
          <w:szCs w:val="24"/>
        </w:rPr>
      </w:pPr>
      <w:r w:rsidRPr="00E25914">
        <w:rPr>
          <w:rStyle w:val="49"/>
          <w:b w:val="0"/>
          <w:sz w:val="24"/>
          <w:szCs w:val="24"/>
        </w:rPr>
        <w:t>С целью качественной реализации ФГОС в МАОУ «Боровихинская СОШ» обеспечен комплекс условий для реализации основной образовательной программы, соответствующей требованиям ФГОС ООО.</w:t>
      </w:r>
    </w:p>
    <w:p w:rsidR="001E01CC" w:rsidRPr="00E25914" w:rsidRDefault="001E01CC" w:rsidP="0093754D">
      <w:pPr>
        <w:pStyle w:val="a7"/>
        <w:shd w:val="clear" w:color="auto" w:fill="auto"/>
        <w:spacing w:after="0" w:line="360" w:lineRule="auto"/>
        <w:ind w:firstLine="454"/>
        <w:jc w:val="both"/>
        <w:rPr>
          <w:rStyle w:val="49"/>
          <w:b w:val="0"/>
          <w:sz w:val="24"/>
          <w:szCs w:val="24"/>
        </w:rPr>
      </w:pPr>
      <w:r w:rsidRPr="00E25914">
        <w:rPr>
          <w:rStyle w:val="49"/>
          <w:b w:val="0"/>
          <w:sz w:val="24"/>
          <w:szCs w:val="24"/>
        </w:rPr>
        <w:t>Школа является общеобразовательным учреждением, реализующим общеобразовательные программы начального общего, основного общего и среднего общего образования.</w:t>
      </w:r>
    </w:p>
    <w:p w:rsidR="001E01CC" w:rsidRPr="00E25914" w:rsidRDefault="001E01CC" w:rsidP="0093754D">
      <w:pPr>
        <w:pStyle w:val="a7"/>
        <w:shd w:val="clear" w:color="auto" w:fill="auto"/>
        <w:spacing w:after="0" w:line="360" w:lineRule="auto"/>
        <w:ind w:firstLine="454"/>
        <w:jc w:val="both"/>
        <w:rPr>
          <w:rStyle w:val="49"/>
          <w:b w:val="0"/>
          <w:sz w:val="24"/>
          <w:szCs w:val="24"/>
        </w:rPr>
      </w:pPr>
      <w:r w:rsidRPr="00E25914">
        <w:rPr>
          <w:rStyle w:val="49"/>
          <w:b w:val="0"/>
          <w:sz w:val="24"/>
          <w:szCs w:val="24"/>
        </w:rPr>
        <w:t>С сентября 2015 года в ОУ осуществляется внедрение в 5-е классы Федерального государственного образовательного стандарта основного общего образования ( далее – ФГОС ООО).</w:t>
      </w:r>
    </w:p>
    <w:p w:rsidR="001E01CC" w:rsidRPr="00E25914" w:rsidRDefault="001E01CC" w:rsidP="0093754D">
      <w:pPr>
        <w:pStyle w:val="a7"/>
        <w:shd w:val="clear" w:color="auto" w:fill="auto"/>
        <w:spacing w:after="0" w:line="360" w:lineRule="auto"/>
        <w:ind w:firstLine="454"/>
        <w:jc w:val="both"/>
        <w:rPr>
          <w:rStyle w:val="49"/>
          <w:b w:val="0"/>
          <w:sz w:val="24"/>
          <w:szCs w:val="24"/>
        </w:rPr>
      </w:pPr>
      <w:r w:rsidRPr="00E25914">
        <w:rPr>
          <w:rStyle w:val="49"/>
          <w:b w:val="0"/>
          <w:sz w:val="24"/>
          <w:szCs w:val="24"/>
        </w:rPr>
        <w:lastRenderedPageBreak/>
        <w:t>В связи с введением ФГОС ООО школа начинает реализовывать основную образовательную программу основного общего образования ( далее ООП ООО), содержащую, в соответствии с  требованиями ФГОС.</w:t>
      </w:r>
    </w:p>
    <w:p w:rsidR="001E01CC" w:rsidRPr="00E25914" w:rsidRDefault="001E01CC" w:rsidP="0093754D">
      <w:pPr>
        <w:pStyle w:val="a7"/>
        <w:shd w:val="clear" w:color="auto" w:fill="auto"/>
        <w:spacing w:after="0" w:line="360" w:lineRule="auto"/>
        <w:ind w:firstLine="454"/>
        <w:jc w:val="both"/>
        <w:rPr>
          <w:rStyle w:val="49"/>
          <w:b w:val="0"/>
          <w:sz w:val="24"/>
          <w:szCs w:val="24"/>
        </w:rPr>
      </w:pPr>
      <w:r w:rsidRPr="00E25914">
        <w:rPr>
          <w:rStyle w:val="49"/>
          <w:b w:val="0"/>
          <w:sz w:val="24"/>
          <w:szCs w:val="24"/>
        </w:rPr>
        <w:t>По мере внедрения ФГОС в последующие годы в 6,7,8,9 классах данная программа будет корректироваться и дополняться.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9"/>
          <w:b w:val="0"/>
          <w:sz w:val="24"/>
          <w:szCs w:val="24"/>
        </w:rPr>
        <w:t xml:space="preserve"> </w:t>
      </w:r>
      <w:r w:rsidRPr="00E25914">
        <w:rPr>
          <w:rStyle w:val="49"/>
          <w:sz w:val="24"/>
          <w:szCs w:val="24"/>
        </w:rPr>
        <w:t>Цель реализации</w:t>
      </w:r>
      <w:r w:rsidRPr="00E25914">
        <w:rPr>
          <w:rFonts w:ascii="Times New Roman" w:hAnsi="Times New Roman"/>
          <w:sz w:val="24"/>
          <w:szCs w:val="24"/>
        </w:rPr>
        <w:t xml:space="preserve"> основной образовательной программы основного общего образования — обеспечение выполнения требований Стандарта.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9"/>
          <w:sz w:val="24"/>
          <w:szCs w:val="24"/>
        </w:rPr>
        <w:t>Достижение поставленной цели</w:t>
      </w:r>
      <w:r w:rsidRPr="00E25914">
        <w:rPr>
          <w:rFonts w:ascii="Times New Roman" w:hAnsi="Times New Roman"/>
          <w:sz w:val="24"/>
          <w:szCs w:val="24"/>
        </w:rPr>
        <w:t xml:space="preserve"> при разработке и реализации образовательным учреждением основной образовательной программы основного общего образования</w:t>
      </w:r>
      <w:r w:rsidRPr="00E25914">
        <w:rPr>
          <w:rStyle w:val="49"/>
          <w:sz w:val="24"/>
          <w:szCs w:val="24"/>
        </w:rPr>
        <w:t xml:space="preserve"> предусматривает решение следующих основных задач:</w:t>
      </w:r>
    </w:p>
    <w:p w:rsidR="001E01CC" w:rsidRPr="00E25914" w:rsidRDefault="001E01CC" w:rsidP="003427FE">
      <w:pPr>
        <w:pStyle w:val="a7"/>
        <w:numPr>
          <w:ilvl w:val="0"/>
          <w:numId w:val="24"/>
        </w:numPr>
        <w:shd w:val="clear" w:color="auto" w:fill="auto"/>
        <w:tabs>
          <w:tab w:val="left" w:pos="1166"/>
        </w:tabs>
        <w:spacing w:after="0" w:line="360" w:lineRule="auto"/>
        <w:jc w:val="left"/>
        <w:rPr>
          <w:rFonts w:ascii="Times New Roman" w:hAnsi="Times New Roman"/>
          <w:sz w:val="24"/>
          <w:szCs w:val="24"/>
        </w:rPr>
      </w:pPr>
      <w:r w:rsidRPr="00E25914">
        <w:rPr>
          <w:rFonts w:ascii="Times New Roman" w:hAnsi="Times New Roman"/>
          <w:sz w:val="24"/>
          <w:szCs w:val="24"/>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1E01CC" w:rsidRPr="00E25914" w:rsidRDefault="001E01CC" w:rsidP="003427FE">
      <w:pPr>
        <w:pStyle w:val="a7"/>
        <w:numPr>
          <w:ilvl w:val="0"/>
          <w:numId w:val="24"/>
        </w:numPr>
        <w:shd w:val="clear" w:color="auto" w:fill="auto"/>
        <w:tabs>
          <w:tab w:val="left" w:pos="1170"/>
        </w:tabs>
        <w:spacing w:after="0" w:line="360" w:lineRule="auto"/>
        <w:jc w:val="left"/>
        <w:rPr>
          <w:rFonts w:ascii="Times New Roman" w:hAnsi="Times New Roman"/>
          <w:sz w:val="24"/>
          <w:szCs w:val="24"/>
        </w:rPr>
      </w:pPr>
      <w:r w:rsidRPr="00E25914">
        <w:rPr>
          <w:rFonts w:ascii="Times New Roman" w:hAnsi="Times New Roman"/>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1E01CC" w:rsidRPr="00E25914" w:rsidRDefault="001E01CC" w:rsidP="003427FE">
      <w:pPr>
        <w:pStyle w:val="a7"/>
        <w:numPr>
          <w:ilvl w:val="0"/>
          <w:numId w:val="24"/>
        </w:numPr>
        <w:shd w:val="clear" w:color="auto" w:fill="auto"/>
        <w:tabs>
          <w:tab w:val="left" w:pos="1166"/>
        </w:tabs>
        <w:spacing w:after="0" w:line="360" w:lineRule="auto"/>
        <w:jc w:val="both"/>
        <w:rPr>
          <w:rFonts w:ascii="Times New Roman" w:hAnsi="Times New Roman"/>
          <w:sz w:val="24"/>
          <w:szCs w:val="24"/>
        </w:rPr>
      </w:pPr>
      <w:r w:rsidRPr="00E25914">
        <w:rPr>
          <w:rFonts w:ascii="Times New Roman" w:hAnsi="Times New Roman"/>
          <w:sz w:val="24"/>
          <w:szCs w:val="24"/>
        </w:rPr>
        <w:t> становление и развитие личности в её индивидуальности, самобытности, уникальности и неповторимости;</w:t>
      </w:r>
    </w:p>
    <w:p w:rsidR="001E01CC" w:rsidRPr="00E25914" w:rsidRDefault="001E01CC" w:rsidP="003427FE">
      <w:pPr>
        <w:pStyle w:val="a7"/>
        <w:numPr>
          <w:ilvl w:val="0"/>
          <w:numId w:val="24"/>
        </w:numPr>
        <w:shd w:val="clear" w:color="auto" w:fill="auto"/>
        <w:tabs>
          <w:tab w:val="left" w:pos="1166"/>
        </w:tabs>
        <w:spacing w:after="0" w:line="360" w:lineRule="auto"/>
        <w:jc w:val="both"/>
        <w:rPr>
          <w:rFonts w:ascii="Times New Roman" w:hAnsi="Times New Roman"/>
          <w:sz w:val="24"/>
          <w:szCs w:val="24"/>
        </w:rPr>
      </w:pPr>
      <w:r w:rsidRPr="00E25914">
        <w:rPr>
          <w:rFonts w:ascii="Times New Roman" w:hAnsi="Times New Roman"/>
          <w:sz w:val="24"/>
          <w:szCs w:val="24"/>
        </w:rPr>
        <w:t> обеспечение преемственности начального общего, основного общего, среднего (полного) общего образования;</w:t>
      </w:r>
    </w:p>
    <w:p w:rsidR="001E01CC" w:rsidRPr="00E25914" w:rsidRDefault="001E01CC" w:rsidP="003427FE">
      <w:pPr>
        <w:pStyle w:val="a7"/>
        <w:numPr>
          <w:ilvl w:val="0"/>
          <w:numId w:val="24"/>
        </w:numPr>
        <w:shd w:val="clear" w:color="auto" w:fill="auto"/>
        <w:tabs>
          <w:tab w:val="left" w:pos="1170"/>
        </w:tabs>
        <w:spacing w:after="0" w:line="360" w:lineRule="auto"/>
        <w:jc w:val="both"/>
        <w:rPr>
          <w:rFonts w:ascii="Times New Roman" w:hAnsi="Times New Roman"/>
          <w:sz w:val="24"/>
          <w:szCs w:val="24"/>
        </w:rPr>
      </w:pPr>
      <w:r w:rsidRPr="00E25914">
        <w:rPr>
          <w:rFonts w:ascii="Times New Roman" w:hAnsi="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1E01CC" w:rsidRPr="00E25914" w:rsidRDefault="001E01CC" w:rsidP="003427FE">
      <w:pPr>
        <w:pStyle w:val="a7"/>
        <w:numPr>
          <w:ilvl w:val="0"/>
          <w:numId w:val="24"/>
        </w:numPr>
        <w:shd w:val="clear" w:color="auto" w:fill="auto"/>
        <w:tabs>
          <w:tab w:val="left" w:pos="1170"/>
        </w:tabs>
        <w:spacing w:after="0" w:line="360" w:lineRule="auto"/>
        <w:jc w:val="both"/>
        <w:rPr>
          <w:rFonts w:ascii="Times New Roman" w:hAnsi="Times New Roman"/>
          <w:sz w:val="24"/>
          <w:szCs w:val="24"/>
        </w:rPr>
      </w:pPr>
      <w:r w:rsidRPr="00E25914">
        <w:rPr>
          <w:rFonts w:ascii="Times New Roman" w:hAnsi="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1E01CC" w:rsidRPr="00E25914" w:rsidRDefault="001E01CC" w:rsidP="003427FE">
      <w:pPr>
        <w:pStyle w:val="a7"/>
        <w:numPr>
          <w:ilvl w:val="0"/>
          <w:numId w:val="24"/>
        </w:numPr>
        <w:shd w:val="clear" w:color="auto" w:fill="auto"/>
        <w:tabs>
          <w:tab w:val="left" w:pos="726"/>
        </w:tabs>
        <w:spacing w:after="0" w:line="360" w:lineRule="auto"/>
        <w:jc w:val="both"/>
        <w:rPr>
          <w:rFonts w:ascii="Times New Roman" w:hAnsi="Times New Roman"/>
          <w:sz w:val="24"/>
          <w:szCs w:val="24"/>
        </w:rPr>
      </w:pPr>
      <w:r w:rsidRPr="00E25914">
        <w:rPr>
          <w:rFonts w:ascii="Times New Roman" w:hAnsi="Times New Roman"/>
          <w:sz w:val="24"/>
          <w:szCs w:val="24"/>
        </w:rPr>
        <w:lastRenderedPageBreak/>
        <w:t> обеспечение эффективного сочетания урочных и внеурочных форм организации образовательного процесса, взаимодействия всех его участников;</w:t>
      </w:r>
    </w:p>
    <w:p w:rsidR="001E01CC" w:rsidRPr="00E25914" w:rsidRDefault="001E01CC" w:rsidP="003427FE">
      <w:pPr>
        <w:pStyle w:val="a7"/>
        <w:numPr>
          <w:ilvl w:val="0"/>
          <w:numId w:val="24"/>
        </w:numPr>
        <w:shd w:val="clear" w:color="auto" w:fill="auto"/>
        <w:tabs>
          <w:tab w:val="left" w:pos="730"/>
        </w:tabs>
        <w:spacing w:after="0" w:line="360" w:lineRule="auto"/>
        <w:jc w:val="both"/>
        <w:rPr>
          <w:rFonts w:ascii="Times New Roman" w:hAnsi="Times New Roman"/>
          <w:sz w:val="24"/>
          <w:szCs w:val="24"/>
        </w:rPr>
      </w:pPr>
      <w:r w:rsidRPr="00E25914">
        <w:rPr>
          <w:rFonts w:ascii="Times New Roman" w:hAnsi="Times New Roman"/>
          <w:sz w:val="24"/>
          <w:szCs w:val="24"/>
        </w:rPr>
        <w:t> взаимодействие образовательного учреждения при реализации основной образовательной программы с социальными партнёрами;</w:t>
      </w:r>
    </w:p>
    <w:p w:rsidR="001E01CC" w:rsidRPr="00E25914" w:rsidRDefault="001E01CC" w:rsidP="003427FE">
      <w:pPr>
        <w:pStyle w:val="a7"/>
        <w:numPr>
          <w:ilvl w:val="0"/>
          <w:numId w:val="24"/>
        </w:numPr>
        <w:shd w:val="clear" w:color="auto" w:fill="auto"/>
        <w:tabs>
          <w:tab w:val="left" w:pos="726"/>
        </w:tabs>
        <w:spacing w:after="0" w:line="360" w:lineRule="auto"/>
        <w:jc w:val="both"/>
        <w:rPr>
          <w:rFonts w:ascii="Times New Roman" w:hAnsi="Times New Roman"/>
          <w:sz w:val="24"/>
          <w:szCs w:val="24"/>
        </w:rPr>
      </w:pPr>
      <w:r w:rsidRPr="00E25914">
        <w:rPr>
          <w:rFonts w:ascii="Times New Roman" w:hAnsi="Times New Roman"/>
          <w:sz w:val="24"/>
          <w:szCs w:val="24"/>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E01CC" w:rsidRPr="00E25914" w:rsidRDefault="001E01CC" w:rsidP="003427FE">
      <w:pPr>
        <w:pStyle w:val="a7"/>
        <w:numPr>
          <w:ilvl w:val="0"/>
          <w:numId w:val="24"/>
        </w:numPr>
        <w:shd w:val="clear" w:color="auto" w:fill="auto"/>
        <w:tabs>
          <w:tab w:val="left" w:pos="721"/>
        </w:tabs>
        <w:spacing w:after="0" w:line="360" w:lineRule="auto"/>
        <w:jc w:val="both"/>
        <w:rPr>
          <w:rFonts w:ascii="Times New Roman" w:hAnsi="Times New Roman"/>
          <w:sz w:val="24"/>
          <w:szCs w:val="24"/>
        </w:rPr>
      </w:pPr>
      <w:r w:rsidRPr="00E25914">
        <w:rPr>
          <w:rFonts w:ascii="Times New Roman" w:hAnsi="Times New Roman"/>
          <w:sz w:val="24"/>
          <w:szCs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1E01CC" w:rsidRPr="00E25914" w:rsidRDefault="001E01CC" w:rsidP="003427FE">
      <w:pPr>
        <w:pStyle w:val="a7"/>
        <w:numPr>
          <w:ilvl w:val="0"/>
          <w:numId w:val="24"/>
        </w:numPr>
        <w:shd w:val="clear" w:color="auto" w:fill="auto"/>
        <w:tabs>
          <w:tab w:val="left" w:pos="716"/>
        </w:tabs>
        <w:spacing w:after="0" w:line="360" w:lineRule="auto"/>
        <w:jc w:val="both"/>
        <w:rPr>
          <w:rFonts w:ascii="Times New Roman" w:hAnsi="Times New Roman"/>
          <w:sz w:val="24"/>
          <w:szCs w:val="24"/>
        </w:rPr>
      </w:pPr>
      <w:r w:rsidRPr="00E25914">
        <w:rPr>
          <w:rFonts w:ascii="Times New Roman" w:hAnsi="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E01CC" w:rsidRPr="00E25914" w:rsidRDefault="001E01CC" w:rsidP="003427FE">
      <w:pPr>
        <w:pStyle w:val="a7"/>
        <w:numPr>
          <w:ilvl w:val="0"/>
          <w:numId w:val="24"/>
        </w:numPr>
        <w:shd w:val="clear" w:color="auto" w:fill="auto"/>
        <w:tabs>
          <w:tab w:val="left" w:pos="726"/>
        </w:tabs>
        <w:spacing w:after="0" w:line="360" w:lineRule="auto"/>
        <w:jc w:val="both"/>
        <w:rPr>
          <w:rFonts w:ascii="Times New Roman" w:hAnsi="Times New Roman"/>
          <w:sz w:val="24"/>
          <w:szCs w:val="24"/>
        </w:rPr>
      </w:pPr>
      <w:r w:rsidRPr="00E25914">
        <w:rPr>
          <w:rFonts w:ascii="Times New Roman" w:hAnsi="Times New Roman"/>
          <w:sz w:val="24"/>
          <w:szCs w:val="24"/>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1E01CC" w:rsidRPr="00E25914" w:rsidRDefault="001E01CC" w:rsidP="003427FE">
      <w:pPr>
        <w:pStyle w:val="a7"/>
        <w:numPr>
          <w:ilvl w:val="0"/>
          <w:numId w:val="24"/>
        </w:numPr>
        <w:shd w:val="clear" w:color="auto" w:fill="auto"/>
        <w:tabs>
          <w:tab w:val="left" w:pos="726"/>
        </w:tabs>
        <w:spacing w:after="0" w:line="360" w:lineRule="auto"/>
        <w:jc w:val="both"/>
        <w:rPr>
          <w:rFonts w:ascii="Times New Roman" w:hAnsi="Times New Roman"/>
          <w:sz w:val="24"/>
          <w:szCs w:val="24"/>
        </w:rPr>
      </w:pPr>
      <w:r w:rsidRPr="00E25914">
        <w:rPr>
          <w:rFonts w:ascii="Times New Roman" w:hAnsi="Times New Roman"/>
          <w:sz w:val="24"/>
          <w:szCs w:val="24"/>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1E01CC" w:rsidRPr="00E25914" w:rsidRDefault="001E01CC" w:rsidP="003427FE">
      <w:pPr>
        <w:pStyle w:val="a7"/>
        <w:numPr>
          <w:ilvl w:val="0"/>
          <w:numId w:val="24"/>
        </w:numPr>
        <w:shd w:val="clear" w:color="auto" w:fill="auto"/>
        <w:tabs>
          <w:tab w:val="left" w:pos="721"/>
        </w:tabs>
        <w:spacing w:after="0" w:line="360" w:lineRule="auto"/>
        <w:jc w:val="both"/>
        <w:rPr>
          <w:rFonts w:ascii="Times New Roman" w:hAnsi="Times New Roman"/>
          <w:sz w:val="24"/>
          <w:szCs w:val="24"/>
        </w:rPr>
      </w:pPr>
      <w:r w:rsidRPr="00E25914">
        <w:rPr>
          <w:rFonts w:ascii="Times New Roman" w:hAnsi="Times New Roman"/>
          <w:sz w:val="24"/>
          <w:szCs w:val="24"/>
        </w:rPr>
        <w:t> сохранение и укрепление физического, психологического и социального здоровья обучающихся, обеспечение их безопасности.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0" w:name="bookmark2"/>
      <w:r w:rsidRPr="00E25914">
        <w:rPr>
          <w:rFonts w:ascii="Times New Roman" w:hAnsi="Times New Roman"/>
          <w:sz w:val="24"/>
          <w:szCs w:val="24"/>
        </w:rPr>
        <w:t>В основе реализации основной образовательной программы лежит системно-деятельностный подход,</w:t>
      </w:r>
      <w:r w:rsidRPr="00E25914">
        <w:rPr>
          <w:rStyle w:val="32"/>
          <w:rFonts w:ascii="Times New Roman" w:hAnsi="Times New Roman"/>
          <w:b/>
          <w:bCs/>
          <w:sz w:val="24"/>
          <w:szCs w:val="24"/>
        </w:rPr>
        <w:t xml:space="preserve"> который</w:t>
      </w:r>
      <w:r w:rsidRPr="00E25914">
        <w:rPr>
          <w:rStyle w:val="39"/>
          <w:rFonts w:ascii="Times New Roman" w:hAnsi="Times New Roman"/>
          <w:b/>
          <w:bCs/>
          <w:sz w:val="24"/>
          <w:szCs w:val="24"/>
        </w:rPr>
        <w:t xml:space="preserve"> </w:t>
      </w:r>
      <w:r w:rsidRPr="00E25914">
        <w:rPr>
          <w:rStyle w:val="32"/>
          <w:rFonts w:ascii="Times New Roman" w:hAnsi="Times New Roman"/>
          <w:b/>
          <w:bCs/>
          <w:sz w:val="24"/>
          <w:szCs w:val="24"/>
        </w:rPr>
        <w:t>предполагает:</w:t>
      </w:r>
      <w:bookmarkEnd w:id="0"/>
    </w:p>
    <w:p w:rsidR="001E01CC" w:rsidRPr="00E25914" w:rsidRDefault="001E01CC" w:rsidP="003427FE">
      <w:pPr>
        <w:pStyle w:val="a7"/>
        <w:numPr>
          <w:ilvl w:val="0"/>
          <w:numId w:val="25"/>
        </w:numPr>
        <w:shd w:val="clear" w:color="auto" w:fill="auto"/>
        <w:tabs>
          <w:tab w:val="left" w:pos="726"/>
        </w:tabs>
        <w:spacing w:after="0" w:line="360" w:lineRule="auto"/>
        <w:jc w:val="both"/>
        <w:rPr>
          <w:rFonts w:ascii="Times New Roman" w:hAnsi="Times New Roman"/>
          <w:sz w:val="24"/>
          <w:szCs w:val="24"/>
        </w:rPr>
      </w:pPr>
      <w:r w:rsidRPr="00E25914">
        <w:rPr>
          <w:rFonts w:ascii="Times New Roman" w:hAnsi="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1E01CC" w:rsidRPr="00E25914" w:rsidRDefault="001E01CC" w:rsidP="003427FE">
      <w:pPr>
        <w:pStyle w:val="a7"/>
        <w:numPr>
          <w:ilvl w:val="0"/>
          <w:numId w:val="25"/>
        </w:numPr>
        <w:shd w:val="clear" w:color="auto" w:fill="auto"/>
        <w:tabs>
          <w:tab w:val="left" w:pos="730"/>
        </w:tabs>
        <w:spacing w:after="0" w:line="360" w:lineRule="auto"/>
        <w:jc w:val="both"/>
        <w:rPr>
          <w:rFonts w:ascii="Times New Roman" w:hAnsi="Times New Roman"/>
          <w:sz w:val="24"/>
          <w:szCs w:val="24"/>
        </w:rPr>
      </w:pPr>
      <w:r w:rsidRPr="00E25914">
        <w:rPr>
          <w:rFonts w:ascii="Times New Roman" w:hAnsi="Times New Roman"/>
          <w:sz w:val="24"/>
          <w:szCs w:val="24"/>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w:t>
      </w:r>
      <w:r w:rsidRPr="00E25914">
        <w:rPr>
          <w:rFonts w:ascii="Times New Roman" w:hAnsi="Times New Roman"/>
          <w:sz w:val="24"/>
          <w:szCs w:val="24"/>
        </w:rPr>
        <w:lastRenderedPageBreak/>
        <w:t>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E01CC" w:rsidRPr="00E25914" w:rsidRDefault="001E01CC" w:rsidP="003427FE">
      <w:pPr>
        <w:pStyle w:val="a7"/>
        <w:numPr>
          <w:ilvl w:val="0"/>
          <w:numId w:val="25"/>
        </w:numPr>
        <w:shd w:val="clear" w:color="auto" w:fill="auto"/>
        <w:tabs>
          <w:tab w:val="left" w:pos="1170"/>
        </w:tabs>
        <w:spacing w:after="0" w:line="360" w:lineRule="auto"/>
        <w:jc w:val="both"/>
        <w:rPr>
          <w:rFonts w:ascii="Times New Roman" w:hAnsi="Times New Roman"/>
          <w:sz w:val="24"/>
          <w:szCs w:val="24"/>
        </w:rPr>
      </w:pPr>
      <w:r w:rsidRPr="00E25914">
        <w:rPr>
          <w:rFonts w:ascii="Times New Roman" w:hAnsi="Times New Roman"/>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E01CC" w:rsidRPr="00E25914" w:rsidRDefault="001E01CC" w:rsidP="003427FE">
      <w:pPr>
        <w:pStyle w:val="a7"/>
        <w:numPr>
          <w:ilvl w:val="0"/>
          <w:numId w:val="25"/>
        </w:numPr>
        <w:shd w:val="clear" w:color="auto" w:fill="auto"/>
        <w:tabs>
          <w:tab w:val="left" w:pos="1166"/>
        </w:tabs>
        <w:spacing w:after="0" w:line="360" w:lineRule="auto"/>
        <w:jc w:val="both"/>
        <w:rPr>
          <w:rFonts w:ascii="Times New Roman" w:hAnsi="Times New Roman"/>
          <w:sz w:val="24"/>
          <w:szCs w:val="24"/>
        </w:rPr>
      </w:pPr>
      <w:r w:rsidRPr="00E25914">
        <w:rPr>
          <w:rFonts w:ascii="Times New Roman" w:hAnsi="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E01CC" w:rsidRPr="00E25914" w:rsidRDefault="001E01CC" w:rsidP="003427FE">
      <w:pPr>
        <w:pStyle w:val="a7"/>
        <w:numPr>
          <w:ilvl w:val="0"/>
          <w:numId w:val="25"/>
        </w:numPr>
        <w:shd w:val="clear" w:color="auto" w:fill="auto"/>
        <w:tabs>
          <w:tab w:val="left" w:pos="1166"/>
        </w:tabs>
        <w:spacing w:after="0" w:line="360" w:lineRule="auto"/>
        <w:jc w:val="both"/>
        <w:rPr>
          <w:rFonts w:ascii="Times New Roman" w:hAnsi="Times New Roman"/>
          <w:sz w:val="24"/>
          <w:szCs w:val="24"/>
        </w:rPr>
      </w:pPr>
      <w:r w:rsidRPr="00E25914">
        <w:rPr>
          <w:rFonts w:ascii="Times New Roman" w:hAnsi="Times New Roman"/>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E01CC" w:rsidRPr="00E25914" w:rsidRDefault="001E01CC" w:rsidP="003427FE">
      <w:pPr>
        <w:pStyle w:val="a7"/>
        <w:numPr>
          <w:ilvl w:val="0"/>
          <w:numId w:val="25"/>
        </w:numPr>
        <w:shd w:val="clear" w:color="auto" w:fill="auto"/>
        <w:tabs>
          <w:tab w:val="left" w:pos="1161"/>
        </w:tabs>
        <w:spacing w:after="0" w:line="360" w:lineRule="auto"/>
        <w:jc w:val="both"/>
        <w:rPr>
          <w:rFonts w:ascii="Times New Roman" w:hAnsi="Times New Roman"/>
          <w:sz w:val="24"/>
          <w:szCs w:val="24"/>
        </w:rPr>
      </w:pPr>
      <w:r w:rsidRPr="00E25914">
        <w:rPr>
          <w:rFonts w:ascii="Times New Roman" w:hAnsi="Times New Roman"/>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1E01CC" w:rsidRPr="00E25914" w:rsidRDefault="001E01CC" w:rsidP="003427FE">
      <w:pPr>
        <w:pStyle w:val="a7"/>
        <w:shd w:val="clear" w:color="auto" w:fill="auto"/>
        <w:tabs>
          <w:tab w:val="left" w:pos="1161"/>
        </w:tabs>
        <w:spacing w:after="0" w:line="360" w:lineRule="auto"/>
        <w:ind w:left="1174"/>
        <w:jc w:val="center"/>
        <w:rPr>
          <w:rFonts w:ascii="Times New Roman" w:hAnsi="Times New Roman"/>
          <w:sz w:val="24"/>
          <w:szCs w:val="24"/>
        </w:rPr>
      </w:pPr>
      <w:r w:rsidRPr="00E25914">
        <w:rPr>
          <w:rFonts w:ascii="Times New Roman" w:hAnsi="Times New Roman"/>
          <w:b/>
          <w:bCs/>
          <w:sz w:val="24"/>
          <w:szCs w:val="24"/>
        </w:rPr>
        <w:t>Психолого – педагогические особенности подростков</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 w:name="bookmark3"/>
      <w:r w:rsidRPr="00E25914">
        <w:rPr>
          <w:rFonts w:ascii="Times New Roman" w:hAnsi="Times New Roman"/>
          <w:sz w:val="24"/>
          <w:szCs w:val="24"/>
        </w:rPr>
        <w:t>Основная образовательная программа формируется</w:t>
      </w:r>
      <w:r w:rsidRPr="00E25914">
        <w:rPr>
          <w:rStyle w:val="317"/>
          <w:rFonts w:ascii="Times New Roman" w:hAnsi="Times New Roman"/>
          <w:b/>
          <w:bCs/>
          <w:sz w:val="24"/>
          <w:szCs w:val="24"/>
        </w:rPr>
        <w:t xml:space="preserve"> </w:t>
      </w:r>
      <w:r w:rsidRPr="00E25914">
        <w:rPr>
          <w:rFonts w:ascii="Times New Roman" w:hAnsi="Times New Roman"/>
          <w:sz w:val="24"/>
          <w:szCs w:val="24"/>
        </w:rPr>
        <w:t>с учётом психолого-педагогических особенностей развития</w:t>
      </w:r>
      <w:r w:rsidRPr="00E25914">
        <w:rPr>
          <w:rStyle w:val="317"/>
          <w:rFonts w:ascii="Times New Roman" w:hAnsi="Times New Roman"/>
          <w:b/>
          <w:bCs/>
          <w:sz w:val="24"/>
          <w:szCs w:val="24"/>
        </w:rPr>
        <w:t xml:space="preserve"> </w:t>
      </w:r>
      <w:r w:rsidRPr="00E25914">
        <w:rPr>
          <w:rFonts w:ascii="Times New Roman" w:hAnsi="Times New Roman"/>
          <w:sz w:val="24"/>
          <w:szCs w:val="24"/>
        </w:rPr>
        <w:t>детей 11</w:t>
      </w:r>
      <w:r w:rsidRPr="00E25914">
        <w:rPr>
          <w:rStyle w:val="316"/>
          <w:rFonts w:ascii="Times New Roman" w:hAnsi="Times New Roman"/>
          <w:b/>
          <w:bCs/>
          <w:sz w:val="24"/>
          <w:szCs w:val="24"/>
        </w:rPr>
        <w:t>—</w:t>
      </w:r>
      <w:r w:rsidRPr="00E25914">
        <w:rPr>
          <w:rFonts w:ascii="Times New Roman" w:hAnsi="Times New Roman"/>
          <w:sz w:val="24"/>
          <w:szCs w:val="24"/>
        </w:rPr>
        <w:t>15 лет, связанных:</w:t>
      </w:r>
      <w:bookmarkEnd w:id="1"/>
    </w:p>
    <w:p w:rsidR="001E01CC" w:rsidRPr="00E25914" w:rsidRDefault="001E01CC" w:rsidP="003427FE">
      <w:pPr>
        <w:pStyle w:val="a7"/>
        <w:numPr>
          <w:ilvl w:val="0"/>
          <w:numId w:val="26"/>
        </w:numPr>
        <w:shd w:val="clear" w:color="auto" w:fill="auto"/>
        <w:tabs>
          <w:tab w:val="left" w:pos="1170"/>
        </w:tabs>
        <w:spacing w:after="0" w:line="360" w:lineRule="auto"/>
        <w:jc w:val="both"/>
        <w:rPr>
          <w:rFonts w:ascii="Times New Roman" w:hAnsi="Times New Roman"/>
          <w:sz w:val="24"/>
          <w:szCs w:val="24"/>
        </w:rPr>
      </w:pPr>
      <w:r w:rsidRPr="00E25914">
        <w:rPr>
          <w:rStyle w:val="ac"/>
          <w:i w:val="0"/>
          <w:sz w:val="24"/>
          <w:szCs w:val="24"/>
          <w:lang w:val="en-US"/>
        </w:rPr>
        <w:t> </w:t>
      </w:r>
      <w:r w:rsidRPr="00E25914">
        <w:rPr>
          <w:rStyle w:val="ac"/>
          <w:sz w:val="24"/>
          <w:szCs w:val="24"/>
        </w:rPr>
        <w:t>с переходом от учебных действий, характерных</w:t>
      </w:r>
      <w:r w:rsidRPr="00E25914">
        <w:rPr>
          <w:rStyle w:val="62"/>
          <w:sz w:val="24"/>
          <w:szCs w:val="24"/>
        </w:rPr>
        <w:t xml:space="preserve"> </w:t>
      </w:r>
      <w:r w:rsidRPr="00E25914">
        <w:rPr>
          <w:rStyle w:val="ac"/>
          <w:sz w:val="24"/>
          <w:szCs w:val="24"/>
        </w:rPr>
        <w:t>для начальной школы</w:t>
      </w:r>
      <w:r w:rsidRPr="00E25914">
        <w:rPr>
          <w:rFonts w:ascii="Times New Roman" w:hAnsi="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E25914">
        <w:rPr>
          <w:rStyle w:val="ac"/>
          <w:sz w:val="24"/>
          <w:szCs w:val="24"/>
        </w:rPr>
        <w:t xml:space="preserve"> овладению этой учебной деятельностью</w:t>
      </w:r>
      <w:r w:rsidRPr="00E25914">
        <w:rPr>
          <w:rFonts w:ascii="Times New Roman" w:hAnsi="Times New Roman"/>
          <w:sz w:val="24"/>
          <w:szCs w:val="24"/>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E25914">
        <w:rPr>
          <w:rStyle w:val="ac"/>
          <w:sz w:val="24"/>
          <w:szCs w:val="24"/>
        </w:rPr>
        <w:t xml:space="preserve"> новой внутренней позиции обучающегося</w:t>
      </w:r>
      <w:r w:rsidRPr="00E25914">
        <w:rPr>
          <w:rFonts w:ascii="Times New Roman" w:hAnsi="Times New Roman"/>
          <w:sz w:val="24"/>
          <w:szCs w:val="24"/>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E01CC" w:rsidRPr="00E25914" w:rsidRDefault="001E01CC" w:rsidP="003427FE">
      <w:pPr>
        <w:pStyle w:val="a7"/>
        <w:numPr>
          <w:ilvl w:val="0"/>
          <w:numId w:val="26"/>
        </w:numPr>
        <w:shd w:val="clear" w:color="auto" w:fill="auto"/>
        <w:tabs>
          <w:tab w:val="left" w:pos="1175"/>
        </w:tabs>
        <w:spacing w:after="0" w:line="360" w:lineRule="auto"/>
        <w:jc w:val="both"/>
        <w:rPr>
          <w:rFonts w:ascii="Times New Roman" w:hAnsi="Times New Roman"/>
          <w:sz w:val="24"/>
          <w:szCs w:val="24"/>
        </w:rPr>
      </w:pPr>
      <w:r w:rsidRPr="00E25914">
        <w:rPr>
          <w:rStyle w:val="ac"/>
          <w:i w:val="0"/>
          <w:sz w:val="24"/>
          <w:szCs w:val="24"/>
          <w:lang w:val="en-US"/>
        </w:rPr>
        <w:t> </w:t>
      </w:r>
      <w:r w:rsidRPr="00E25914">
        <w:rPr>
          <w:rStyle w:val="ac"/>
          <w:sz w:val="24"/>
          <w:szCs w:val="24"/>
        </w:rPr>
        <w:t>с осуществлением</w:t>
      </w:r>
      <w:r w:rsidRPr="00E25914">
        <w:rPr>
          <w:rFonts w:ascii="Times New Roman" w:hAnsi="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E25914">
        <w:rPr>
          <w:rStyle w:val="ac"/>
          <w:sz w:val="24"/>
          <w:szCs w:val="24"/>
        </w:rPr>
        <w:t xml:space="preserve"> качественного преобразования учебных действий</w:t>
      </w:r>
      <w:r w:rsidRPr="00E25914">
        <w:rPr>
          <w:rFonts w:ascii="Times New Roman" w:hAnsi="Times New Roman"/>
          <w:sz w:val="24"/>
          <w:szCs w:val="24"/>
        </w:rPr>
        <w:t xml:space="preserve"> моделирования, контроля и оценки и</w:t>
      </w:r>
      <w:r w:rsidRPr="00E25914">
        <w:rPr>
          <w:rStyle w:val="ac"/>
          <w:sz w:val="24"/>
          <w:szCs w:val="24"/>
        </w:rPr>
        <w:t xml:space="preserve"> перехода</w:t>
      </w:r>
      <w:r w:rsidRPr="00E25914">
        <w:rPr>
          <w:rStyle w:val="62"/>
          <w:sz w:val="24"/>
          <w:szCs w:val="24"/>
        </w:rPr>
        <w:t xml:space="preserve"> </w:t>
      </w:r>
      <w:r w:rsidRPr="00E25914">
        <w:rPr>
          <w:rFonts w:ascii="Times New Roman" w:hAnsi="Times New Roman"/>
          <w:sz w:val="24"/>
          <w:szCs w:val="24"/>
        </w:rPr>
        <w:t>от самостоятельной постановки обучающимися новых учебных задач</w:t>
      </w:r>
      <w:r w:rsidRPr="00E25914">
        <w:rPr>
          <w:rStyle w:val="ac"/>
          <w:sz w:val="24"/>
          <w:szCs w:val="24"/>
        </w:rPr>
        <w:t xml:space="preserve"> к развитию способности </w:t>
      </w:r>
      <w:r w:rsidRPr="00E25914">
        <w:rPr>
          <w:rStyle w:val="ac"/>
          <w:sz w:val="24"/>
          <w:szCs w:val="24"/>
        </w:rPr>
        <w:lastRenderedPageBreak/>
        <w:t>проектирования собственной учебной деятельности и построению жизненных планов</w:t>
      </w:r>
      <w:r w:rsidRPr="00E25914">
        <w:rPr>
          <w:rStyle w:val="62"/>
          <w:sz w:val="24"/>
          <w:szCs w:val="24"/>
        </w:rPr>
        <w:t xml:space="preserve"> </w:t>
      </w:r>
      <w:r w:rsidRPr="00E25914">
        <w:rPr>
          <w:rStyle w:val="ac"/>
          <w:sz w:val="24"/>
          <w:szCs w:val="24"/>
        </w:rPr>
        <w:t>во временной перспективе</w:t>
      </w:r>
      <w:r w:rsidRPr="00E25914">
        <w:rPr>
          <w:rFonts w:ascii="Times New Roman" w:hAnsi="Times New Roman"/>
          <w:sz w:val="24"/>
          <w:szCs w:val="24"/>
        </w:rPr>
        <w:t>;</w:t>
      </w:r>
    </w:p>
    <w:p w:rsidR="001E01CC" w:rsidRPr="00E25914" w:rsidRDefault="001E01CC" w:rsidP="003427FE">
      <w:pPr>
        <w:pStyle w:val="a7"/>
        <w:numPr>
          <w:ilvl w:val="0"/>
          <w:numId w:val="26"/>
        </w:numPr>
        <w:shd w:val="clear" w:color="auto" w:fill="auto"/>
        <w:tabs>
          <w:tab w:val="left" w:pos="1170"/>
        </w:tabs>
        <w:spacing w:after="0" w:line="360" w:lineRule="auto"/>
        <w:jc w:val="both"/>
        <w:rPr>
          <w:rFonts w:ascii="Times New Roman" w:hAnsi="Times New Roman"/>
          <w:sz w:val="24"/>
          <w:szCs w:val="24"/>
        </w:rPr>
      </w:pPr>
      <w:r w:rsidRPr="00E25914">
        <w:rPr>
          <w:rStyle w:val="ac"/>
          <w:i w:val="0"/>
          <w:sz w:val="24"/>
          <w:szCs w:val="24"/>
          <w:lang w:val="en-US"/>
        </w:rPr>
        <w:t> </w:t>
      </w:r>
      <w:r w:rsidRPr="00E25914">
        <w:rPr>
          <w:rStyle w:val="ac"/>
          <w:sz w:val="24"/>
          <w:szCs w:val="24"/>
        </w:rPr>
        <w:t>с формированием</w:t>
      </w:r>
      <w:r w:rsidRPr="00E25914">
        <w:rPr>
          <w:rFonts w:ascii="Times New Roman" w:hAnsi="Times New Roman"/>
          <w:sz w:val="24"/>
          <w:szCs w:val="24"/>
        </w:rPr>
        <w:t xml:space="preserve"> у обучающегося</w:t>
      </w:r>
      <w:r w:rsidRPr="00E25914">
        <w:rPr>
          <w:rStyle w:val="ac"/>
          <w:sz w:val="24"/>
          <w:szCs w:val="24"/>
        </w:rPr>
        <w:t xml:space="preserve"> научного типа мышления,</w:t>
      </w:r>
      <w:r w:rsidRPr="00E25914">
        <w:rPr>
          <w:rFonts w:ascii="Times New Roman" w:hAnsi="Times New Roman"/>
          <w:sz w:val="24"/>
          <w:szCs w:val="24"/>
        </w:rPr>
        <w:t xml:space="preserve"> ориентирующего на общекультурные образцы, нормы, эталоны и закономерности взаимодействия с окружающим миром;</w:t>
      </w:r>
    </w:p>
    <w:p w:rsidR="001E01CC" w:rsidRPr="00E25914" w:rsidRDefault="001E01CC" w:rsidP="003427FE">
      <w:pPr>
        <w:pStyle w:val="a7"/>
        <w:numPr>
          <w:ilvl w:val="0"/>
          <w:numId w:val="26"/>
        </w:numPr>
        <w:shd w:val="clear" w:color="auto" w:fill="auto"/>
        <w:tabs>
          <w:tab w:val="left" w:pos="726"/>
        </w:tabs>
        <w:spacing w:after="0" w:line="360" w:lineRule="auto"/>
        <w:jc w:val="both"/>
        <w:rPr>
          <w:rFonts w:ascii="Times New Roman" w:hAnsi="Times New Roman"/>
          <w:sz w:val="24"/>
          <w:szCs w:val="24"/>
        </w:rPr>
      </w:pPr>
      <w:r w:rsidRPr="00E25914">
        <w:rPr>
          <w:rStyle w:val="ac"/>
          <w:i w:val="0"/>
          <w:sz w:val="24"/>
          <w:szCs w:val="24"/>
          <w:lang w:val="en-US"/>
        </w:rPr>
        <w:t> </w:t>
      </w:r>
      <w:r w:rsidRPr="00E25914">
        <w:rPr>
          <w:rStyle w:val="61"/>
          <w:sz w:val="24"/>
          <w:szCs w:val="24"/>
        </w:rPr>
        <w:t>с овладением коммуникативными средствами и способами организации кооперации и сотрудничества</w:t>
      </w:r>
      <w:r w:rsidRPr="00E25914">
        <w:rPr>
          <w:rFonts w:ascii="Times New Roman" w:hAnsi="Times New Roman"/>
          <w:sz w:val="24"/>
          <w:szCs w:val="24"/>
        </w:rPr>
        <w:t>; развитием учебного сотрудничества, реализуемого в отношениях обучающихся с учителем и сверстниками;</w:t>
      </w:r>
    </w:p>
    <w:p w:rsidR="001E01CC" w:rsidRPr="00E25914" w:rsidRDefault="001E01CC" w:rsidP="003427FE">
      <w:pPr>
        <w:pStyle w:val="a7"/>
        <w:numPr>
          <w:ilvl w:val="0"/>
          <w:numId w:val="26"/>
        </w:numPr>
        <w:shd w:val="clear" w:color="auto" w:fill="auto"/>
        <w:tabs>
          <w:tab w:val="left" w:pos="726"/>
        </w:tabs>
        <w:spacing w:after="0" w:line="360" w:lineRule="auto"/>
        <w:jc w:val="both"/>
        <w:rPr>
          <w:rFonts w:ascii="Times New Roman" w:hAnsi="Times New Roman"/>
          <w:sz w:val="24"/>
          <w:szCs w:val="24"/>
        </w:rPr>
      </w:pPr>
      <w:r w:rsidRPr="00E25914">
        <w:rPr>
          <w:rStyle w:val="ac"/>
          <w:i w:val="0"/>
          <w:sz w:val="24"/>
          <w:szCs w:val="24"/>
          <w:lang w:val="en-US"/>
        </w:rPr>
        <w:t> </w:t>
      </w:r>
      <w:r w:rsidRPr="00E25914">
        <w:rPr>
          <w:rStyle w:val="61"/>
          <w:sz w:val="24"/>
          <w:szCs w:val="24"/>
        </w:rPr>
        <w:t>с изменением формы организации учебной деятельности и учебного сотрудничества</w:t>
      </w:r>
      <w:r w:rsidRPr="00E25914">
        <w:rPr>
          <w:rFonts w:ascii="Times New Roman" w:hAnsi="Times New Roman"/>
          <w:sz w:val="24"/>
          <w:szCs w:val="24"/>
        </w:rPr>
        <w:t xml:space="preserve"> от классно-урочной к лабораторно-семинарской, лекционно-лабораторной, исследовательской.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Переход обучающегося в основную школу совпадает</w:t>
      </w:r>
      <w:r w:rsidRPr="00E25914">
        <w:rPr>
          <w:rStyle w:val="46"/>
          <w:sz w:val="24"/>
          <w:szCs w:val="24"/>
        </w:rPr>
        <w:t xml:space="preserve"> </w:t>
      </w:r>
      <w:r w:rsidRPr="00E25914">
        <w:rPr>
          <w:rStyle w:val="47"/>
          <w:sz w:val="24"/>
          <w:szCs w:val="24"/>
        </w:rPr>
        <w:t>с предкритической фазой развития ребёнка</w:t>
      </w:r>
      <w:r w:rsidRPr="00E25914">
        <w:rPr>
          <w:rFonts w:ascii="Times New Roman" w:hAnsi="Times New Roman"/>
          <w:sz w:val="24"/>
          <w:szCs w:val="24"/>
        </w:rPr>
        <w:t xml:space="preserve"> — переходом к кризису младшего подросткового возраста (11—13 лет, 5— 7 классы), характеризующемуся</w:t>
      </w:r>
      <w:r w:rsidRPr="00E25914">
        <w:rPr>
          <w:rStyle w:val="61"/>
          <w:sz w:val="24"/>
          <w:szCs w:val="24"/>
        </w:rPr>
        <w:t xml:space="preserve"> началом перехода от детства к взрослости,</w:t>
      </w:r>
      <w:r w:rsidRPr="00E25914">
        <w:rPr>
          <w:rFonts w:ascii="Times New Roman" w:hAnsi="Times New Roman"/>
          <w:sz w:val="24"/>
          <w:szCs w:val="24"/>
        </w:rPr>
        <w:t xml:space="preserve"> при котором центральным и специфическим</w:t>
      </w:r>
      <w:r w:rsidRPr="00E25914">
        <w:rPr>
          <w:rStyle w:val="61"/>
          <w:sz w:val="24"/>
          <w:szCs w:val="24"/>
        </w:rPr>
        <w:t xml:space="preserve"> новообразованием</w:t>
      </w:r>
      <w:r w:rsidRPr="00E25914">
        <w:rPr>
          <w:rFonts w:ascii="Times New Roman" w:hAnsi="Times New Roman"/>
          <w:sz w:val="24"/>
          <w:szCs w:val="24"/>
        </w:rPr>
        <w:t xml:space="preserve"> в личности подростка является возникновение и развитие у него</w:t>
      </w:r>
      <w:r w:rsidRPr="00E25914">
        <w:rPr>
          <w:rStyle w:val="61"/>
          <w:sz w:val="24"/>
          <w:szCs w:val="24"/>
        </w:rPr>
        <w:t xml:space="preserve"> самосознания</w:t>
      </w:r>
      <w:r w:rsidRPr="00E25914">
        <w:rPr>
          <w:rFonts w:ascii="Times New Roman" w:hAnsi="Times New Roman"/>
          <w:sz w:val="24"/>
          <w:szCs w:val="24"/>
        </w:rPr>
        <w:t xml:space="preserve"> — представления о том, что он уже не ребёнок, т. е.</w:t>
      </w:r>
      <w:r w:rsidRPr="00E25914">
        <w:rPr>
          <w:rStyle w:val="61"/>
          <w:sz w:val="24"/>
          <w:szCs w:val="24"/>
        </w:rPr>
        <w:t xml:space="preserve"> чувства взрослости,</w:t>
      </w:r>
      <w:r w:rsidRPr="00E25914">
        <w:rPr>
          <w:rFonts w:ascii="Times New Roman" w:hAnsi="Times New Roman"/>
          <w:sz w:val="24"/>
          <w:szCs w:val="24"/>
        </w:rPr>
        <w:t xml:space="preserve"> а также внутренней</w:t>
      </w:r>
      <w:r w:rsidRPr="00E25914">
        <w:rPr>
          <w:rStyle w:val="61"/>
          <w:sz w:val="24"/>
          <w:szCs w:val="24"/>
        </w:rPr>
        <w:t xml:space="preserve"> переориентацией</w:t>
      </w:r>
      <w:r w:rsidRPr="00E25914">
        <w:rPr>
          <w:rFonts w:ascii="Times New Roman" w:hAnsi="Times New Roman"/>
          <w:sz w:val="24"/>
          <w:szCs w:val="24"/>
        </w:rPr>
        <w:t xml:space="preserve"> подростка с правил и ограничений, связанных с</w:t>
      </w:r>
      <w:r w:rsidRPr="00E25914">
        <w:rPr>
          <w:rStyle w:val="61"/>
          <w:sz w:val="24"/>
          <w:szCs w:val="24"/>
        </w:rPr>
        <w:t xml:space="preserve"> моралью послушания,</w:t>
      </w:r>
      <w:r w:rsidRPr="00E25914">
        <w:rPr>
          <w:rFonts w:ascii="Times New Roman" w:hAnsi="Times New Roman"/>
          <w:sz w:val="24"/>
          <w:szCs w:val="24"/>
        </w:rPr>
        <w:t xml:space="preserve"> на</w:t>
      </w:r>
      <w:r w:rsidRPr="00E25914">
        <w:rPr>
          <w:rStyle w:val="61"/>
          <w:sz w:val="24"/>
          <w:szCs w:val="24"/>
        </w:rPr>
        <w:t xml:space="preserve"> нормы поведения взрослых.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Второй этап подросткового развития</w:t>
      </w:r>
      <w:r w:rsidRPr="00E25914">
        <w:rPr>
          <w:rFonts w:ascii="Times New Roman" w:hAnsi="Times New Roman"/>
          <w:sz w:val="24"/>
          <w:szCs w:val="24"/>
        </w:rPr>
        <w:t xml:space="preserve"> (14—15 лет, 8—9 классы) характеризуется:</w:t>
      </w:r>
    </w:p>
    <w:p w:rsidR="001E01CC" w:rsidRPr="00E25914" w:rsidRDefault="001E01CC" w:rsidP="0093754D">
      <w:pPr>
        <w:pStyle w:val="a7"/>
        <w:shd w:val="clear" w:color="auto" w:fill="auto"/>
        <w:tabs>
          <w:tab w:val="left" w:pos="72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1E01CC" w:rsidRPr="00E25914" w:rsidRDefault="001E01CC" w:rsidP="0093754D">
      <w:pPr>
        <w:pStyle w:val="a7"/>
        <w:shd w:val="clear" w:color="auto" w:fill="auto"/>
        <w:tabs>
          <w:tab w:val="left" w:pos="72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стремлением подростка к общению и совместной деятельности со сверстниками;</w:t>
      </w:r>
    </w:p>
    <w:p w:rsidR="001E01CC" w:rsidRPr="00E25914" w:rsidRDefault="001E01CC" w:rsidP="0093754D">
      <w:pPr>
        <w:pStyle w:val="a7"/>
        <w:shd w:val="clear" w:color="auto" w:fill="auto"/>
        <w:tabs>
          <w:tab w:val="left" w:pos="7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1E01CC" w:rsidRPr="00E25914" w:rsidRDefault="001E01CC" w:rsidP="0093754D">
      <w:pPr>
        <w:pStyle w:val="a7"/>
        <w:shd w:val="clear" w:color="auto" w:fill="auto"/>
        <w:tabs>
          <w:tab w:val="left" w:pos="72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процессом перехода от детства к взрослости, отражающимся в его характеристике как «переходного», «трудного» или «критического»;</w:t>
      </w:r>
    </w:p>
    <w:p w:rsidR="001E01CC" w:rsidRPr="00E25914" w:rsidRDefault="001E01CC" w:rsidP="0093754D">
      <w:pPr>
        <w:pStyle w:val="a7"/>
        <w:shd w:val="clear" w:color="auto" w:fill="auto"/>
        <w:tabs>
          <w:tab w:val="left" w:pos="72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1E01CC" w:rsidRPr="00E25914" w:rsidRDefault="001E01CC" w:rsidP="0093754D">
      <w:pPr>
        <w:pStyle w:val="a7"/>
        <w:shd w:val="clear" w:color="auto" w:fill="auto"/>
        <w:tabs>
          <w:tab w:val="left" w:pos="72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w:t>
      </w:r>
      <w:r w:rsidRPr="00E25914">
        <w:rPr>
          <w:rFonts w:ascii="Times New Roman" w:hAnsi="Times New Roman"/>
          <w:sz w:val="24"/>
          <w:szCs w:val="24"/>
        </w:rPr>
        <w:lastRenderedPageBreak/>
        <w:t>кризиса независимости, проявляющегося в разных формах непослушания, сопротивления и протеста);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1E01CC" w:rsidRPr="00E25914" w:rsidRDefault="001E01CC" w:rsidP="0047261D">
      <w:pPr>
        <w:autoSpaceDE w:val="0"/>
        <w:autoSpaceDN w:val="0"/>
        <w:adjustRightInd w:val="0"/>
        <w:rPr>
          <w:b/>
          <w:bCs/>
          <w:lang w:eastAsia="en-US"/>
        </w:rPr>
      </w:pPr>
      <w:r w:rsidRPr="00E25914">
        <w:rPr>
          <w:b/>
          <w:bCs/>
          <w:lang w:eastAsia="en-US"/>
        </w:rPr>
        <w:t>Данная программа направлена на удовлетворение потребностей:</w:t>
      </w:r>
    </w:p>
    <w:p w:rsidR="001E01CC" w:rsidRPr="00E25914" w:rsidRDefault="001E01CC" w:rsidP="0047261D">
      <w:pPr>
        <w:autoSpaceDE w:val="0"/>
        <w:autoSpaceDN w:val="0"/>
        <w:adjustRightInd w:val="0"/>
        <w:rPr>
          <w:lang w:eastAsia="en-US"/>
        </w:rPr>
      </w:pPr>
      <w:r w:rsidRPr="00E25914">
        <w:rPr>
          <w:lang w:eastAsia="en-US"/>
        </w:rPr>
        <w:t>• учащихся — в программах обучения, направленных на развитие познавательных и</w:t>
      </w:r>
    </w:p>
    <w:p w:rsidR="001E01CC" w:rsidRPr="00E25914" w:rsidRDefault="001E01CC" w:rsidP="0047261D">
      <w:pPr>
        <w:autoSpaceDE w:val="0"/>
        <w:autoSpaceDN w:val="0"/>
        <w:adjustRightInd w:val="0"/>
        <w:rPr>
          <w:lang w:eastAsia="en-US"/>
        </w:rPr>
      </w:pPr>
      <w:r w:rsidRPr="00E25914">
        <w:rPr>
          <w:lang w:eastAsia="en-US"/>
        </w:rPr>
        <w:t>творческих возможностей личности;</w:t>
      </w:r>
    </w:p>
    <w:p w:rsidR="001E01CC" w:rsidRPr="00E25914" w:rsidRDefault="001E01CC" w:rsidP="0047261D">
      <w:pPr>
        <w:autoSpaceDE w:val="0"/>
        <w:autoSpaceDN w:val="0"/>
        <w:adjustRightInd w:val="0"/>
        <w:rPr>
          <w:lang w:eastAsia="en-US"/>
        </w:rPr>
      </w:pPr>
      <w:r w:rsidRPr="00E25914">
        <w:rPr>
          <w:lang w:eastAsia="en-US"/>
        </w:rPr>
        <w:t>• родителей – в воспитании личности, умеющей самостоятельно ставить и достигать</w:t>
      </w:r>
    </w:p>
    <w:p w:rsidR="001E01CC" w:rsidRPr="00E25914" w:rsidRDefault="001E01CC" w:rsidP="0047261D">
      <w:pPr>
        <w:autoSpaceDE w:val="0"/>
        <w:autoSpaceDN w:val="0"/>
        <w:adjustRightInd w:val="0"/>
        <w:rPr>
          <w:lang w:eastAsia="en-US"/>
        </w:rPr>
      </w:pPr>
      <w:r w:rsidRPr="00E25914">
        <w:rPr>
          <w:lang w:eastAsia="en-US"/>
        </w:rPr>
        <w:t>серьѐзных целей, умело реагировать на разные жизненные ситуации;</w:t>
      </w:r>
    </w:p>
    <w:p w:rsidR="001E01CC" w:rsidRPr="00E25914" w:rsidRDefault="001E01CC" w:rsidP="0047261D">
      <w:pPr>
        <w:autoSpaceDE w:val="0"/>
        <w:autoSpaceDN w:val="0"/>
        <w:adjustRightInd w:val="0"/>
        <w:rPr>
          <w:lang w:eastAsia="en-US"/>
        </w:rPr>
      </w:pPr>
      <w:r w:rsidRPr="00E25914">
        <w:rPr>
          <w:lang w:eastAsia="en-US"/>
        </w:rPr>
        <w:t>• государства — в реализации программ развития личности, направленных на «раскрытие</w:t>
      </w:r>
    </w:p>
    <w:p w:rsidR="001E01CC" w:rsidRPr="00E25914" w:rsidRDefault="001E01CC" w:rsidP="0047261D">
      <w:pPr>
        <w:autoSpaceDE w:val="0"/>
        <w:autoSpaceDN w:val="0"/>
        <w:adjustRightInd w:val="0"/>
        <w:rPr>
          <w:lang w:eastAsia="en-US"/>
        </w:rPr>
      </w:pPr>
      <w:r w:rsidRPr="00E25914">
        <w:rPr>
          <w:lang w:eastAsia="en-US"/>
        </w:rPr>
        <w:t>способностей каждого ученика, воспитание порядочного и патриотичного человека,</w:t>
      </w:r>
    </w:p>
    <w:p w:rsidR="001E01CC" w:rsidRPr="00E25914" w:rsidRDefault="001E01CC" w:rsidP="0047261D">
      <w:pPr>
        <w:autoSpaceDE w:val="0"/>
        <w:autoSpaceDN w:val="0"/>
        <w:adjustRightInd w:val="0"/>
        <w:rPr>
          <w:lang w:eastAsia="en-US"/>
        </w:rPr>
      </w:pPr>
      <w:r w:rsidRPr="00E25914">
        <w:rPr>
          <w:lang w:eastAsia="en-US"/>
        </w:rPr>
        <w:t>личности, готовой к жизни в высокотехнологичном, конкурентном мире» («Наша новая</w:t>
      </w:r>
    </w:p>
    <w:p w:rsidR="001E01CC" w:rsidRPr="00E25914" w:rsidRDefault="001E01CC" w:rsidP="0047261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школа»);</w:t>
      </w:r>
    </w:p>
    <w:p w:rsidR="001E01CC" w:rsidRPr="00E25914" w:rsidRDefault="001E01CC" w:rsidP="0047261D">
      <w:pPr>
        <w:autoSpaceDE w:val="0"/>
        <w:autoSpaceDN w:val="0"/>
        <w:adjustRightInd w:val="0"/>
        <w:rPr>
          <w:b/>
          <w:bCs/>
          <w:lang w:eastAsia="en-US"/>
        </w:rPr>
      </w:pPr>
      <w:r w:rsidRPr="00E25914">
        <w:rPr>
          <w:b/>
          <w:bCs/>
          <w:lang w:eastAsia="en-US"/>
        </w:rPr>
        <w:t>Программа адресована:</w:t>
      </w:r>
    </w:p>
    <w:p w:rsidR="001E01CC" w:rsidRPr="00E25914" w:rsidRDefault="001E01CC" w:rsidP="0047261D">
      <w:pPr>
        <w:autoSpaceDE w:val="0"/>
        <w:autoSpaceDN w:val="0"/>
        <w:adjustRightInd w:val="0"/>
        <w:rPr>
          <w:b/>
          <w:bCs/>
          <w:lang w:eastAsia="en-US"/>
        </w:rPr>
      </w:pPr>
      <w:r w:rsidRPr="00E25914">
        <w:rPr>
          <w:b/>
          <w:bCs/>
          <w:lang w:eastAsia="en-US"/>
        </w:rPr>
        <w:t>Учащимся и родителям</w:t>
      </w:r>
    </w:p>
    <w:p w:rsidR="001E01CC" w:rsidRPr="00E25914" w:rsidRDefault="001E01CC" w:rsidP="0047261D">
      <w:pPr>
        <w:autoSpaceDE w:val="0"/>
        <w:autoSpaceDN w:val="0"/>
        <w:adjustRightInd w:val="0"/>
        <w:rPr>
          <w:lang w:eastAsia="en-US"/>
        </w:rPr>
      </w:pPr>
      <w:r w:rsidRPr="00E25914">
        <w:rPr>
          <w:lang w:eastAsia="en-US"/>
        </w:rPr>
        <w:t>- для информирования о целях, содержании, организации и предполагаемых результатах деятельности гимназии по достижению каждым обучающимся образовательных результатов;</w:t>
      </w:r>
    </w:p>
    <w:p w:rsidR="001E01CC" w:rsidRPr="00E25914" w:rsidRDefault="001E01CC" w:rsidP="0047261D">
      <w:pPr>
        <w:autoSpaceDE w:val="0"/>
        <w:autoSpaceDN w:val="0"/>
        <w:adjustRightInd w:val="0"/>
        <w:rPr>
          <w:lang w:eastAsia="en-US"/>
        </w:rPr>
      </w:pPr>
      <w:r w:rsidRPr="00E25914">
        <w:rPr>
          <w:lang w:eastAsia="en-US"/>
        </w:rPr>
        <w:t>- для определения сферы ответственности за достижение результатов образовательной деятельности гимназии, родителей и обучающихся и возможностей для взаимодействия.</w:t>
      </w:r>
    </w:p>
    <w:p w:rsidR="001E01CC" w:rsidRPr="00E25914" w:rsidRDefault="001E01CC" w:rsidP="0047261D">
      <w:pPr>
        <w:autoSpaceDE w:val="0"/>
        <w:autoSpaceDN w:val="0"/>
        <w:adjustRightInd w:val="0"/>
        <w:rPr>
          <w:b/>
          <w:bCs/>
          <w:lang w:eastAsia="en-US"/>
        </w:rPr>
      </w:pPr>
      <w:r w:rsidRPr="00E25914">
        <w:rPr>
          <w:b/>
          <w:bCs/>
          <w:lang w:eastAsia="en-US"/>
        </w:rPr>
        <w:t>Учителям</w:t>
      </w:r>
    </w:p>
    <w:p w:rsidR="001E01CC" w:rsidRPr="00E25914" w:rsidRDefault="001E01CC" w:rsidP="0047261D">
      <w:pPr>
        <w:autoSpaceDE w:val="0"/>
        <w:autoSpaceDN w:val="0"/>
        <w:adjustRightInd w:val="0"/>
        <w:rPr>
          <w:lang w:eastAsia="en-US"/>
        </w:rPr>
      </w:pPr>
      <w:r w:rsidRPr="00E25914">
        <w:rPr>
          <w:lang w:eastAsia="en-US"/>
        </w:rPr>
        <w:t>- для углубления понимания смыслов образования и в качестве ориентира в практической образовательной деятельности.</w:t>
      </w:r>
    </w:p>
    <w:p w:rsidR="001E01CC" w:rsidRPr="00E25914" w:rsidRDefault="001E01CC" w:rsidP="0047261D">
      <w:pPr>
        <w:autoSpaceDE w:val="0"/>
        <w:autoSpaceDN w:val="0"/>
        <w:adjustRightInd w:val="0"/>
        <w:rPr>
          <w:b/>
          <w:bCs/>
          <w:lang w:eastAsia="en-US"/>
        </w:rPr>
      </w:pPr>
      <w:r w:rsidRPr="00E25914">
        <w:rPr>
          <w:b/>
          <w:bCs/>
          <w:lang w:eastAsia="en-US"/>
        </w:rPr>
        <w:t>Администрации</w:t>
      </w:r>
    </w:p>
    <w:p w:rsidR="001E01CC" w:rsidRPr="00E25914" w:rsidRDefault="001E01CC" w:rsidP="0047261D">
      <w:pPr>
        <w:autoSpaceDE w:val="0"/>
        <w:autoSpaceDN w:val="0"/>
        <w:adjustRightInd w:val="0"/>
        <w:rPr>
          <w:lang w:eastAsia="en-US"/>
        </w:rPr>
      </w:pPr>
      <w:r w:rsidRPr="00E25914">
        <w:rPr>
          <w:lang w:eastAsia="en-US"/>
        </w:rPr>
        <w:t>- для координации деятельности педагогического коллектива по выполнению требований к результатам и условиям освоения учащимися ООП ООО;</w:t>
      </w:r>
    </w:p>
    <w:p w:rsidR="001E01CC" w:rsidRPr="00E25914" w:rsidRDefault="001E01CC" w:rsidP="0047261D">
      <w:pPr>
        <w:autoSpaceDE w:val="0"/>
        <w:autoSpaceDN w:val="0"/>
        <w:adjustRightInd w:val="0"/>
        <w:rPr>
          <w:lang w:eastAsia="en-US"/>
        </w:rPr>
      </w:pPr>
      <w:r w:rsidRPr="00E25914">
        <w:rPr>
          <w:lang w:eastAsia="en-US"/>
        </w:rPr>
        <w:t>- 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1E01CC" w:rsidRPr="00E25914" w:rsidRDefault="001E01CC" w:rsidP="0047261D">
      <w:pPr>
        <w:autoSpaceDE w:val="0"/>
        <w:autoSpaceDN w:val="0"/>
        <w:adjustRightInd w:val="0"/>
        <w:rPr>
          <w:lang w:eastAsia="en-US"/>
        </w:rPr>
      </w:pPr>
      <w:r w:rsidRPr="00E25914">
        <w:rPr>
          <w:b/>
          <w:bCs/>
          <w:i/>
          <w:iCs/>
          <w:lang w:eastAsia="en-US"/>
        </w:rPr>
        <w:t xml:space="preserve">Содержание </w:t>
      </w:r>
      <w:r w:rsidRPr="00E25914">
        <w:rPr>
          <w:lang w:eastAsia="en-US"/>
        </w:rPr>
        <w:t>основной образовательной программы основного общего образования формируется с учѐтом:</w:t>
      </w:r>
    </w:p>
    <w:p w:rsidR="001E01CC" w:rsidRPr="00E25914" w:rsidRDefault="001E01CC" w:rsidP="0047261D">
      <w:pPr>
        <w:autoSpaceDE w:val="0"/>
        <w:autoSpaceDN w:val="0"/>
        <w:adjustRightInd w:val="0"/>
        <w:rPr>
          <w:b/>
          <w:bCs/>
          <w:lang w:eastAsia="en-US"/>
        </w:rPr>
      </w:pPr>
      <w:r w:rsidRPr="00E25914">
        <w:rPr>
          <w:b/>
          <w:bCs/>
          <w:lang w:eastAsia="en-US"/>
        </w:rPr>
        <w:t>государственного заказа:</w:t>
      </w:r>
    </w:p>
    <w:p w:rsidR="001E01CC" w:rsidRPr="00E25914" w:rsidRDefault="001E01CC" w:rsidP="0047261D">
      <w:pPr>
        <w:autoSpaceDE w:val="0"/>
        <w:autoSpaceDN w:val="0"/>
        <w:adjustRightInd w:val="0"/>
        <w:rPr>
          <w:lang w:eastAsia="en-US"/>
        </w:rPr>
      </w:pPr>
      <w:r w:rsidRPr="00E25914">
        <w:rPr>
          <w:lang w:eastAsia="en-US"/>
        </w:rPr>
        <w:t>- 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1E01CC" w:rsidRPr="00E25914" w:rsidRDefault="001E01CC" w:rsidP="0047261D">
      <w:pPr>
        <w:autoSpaceDE w:val="0"/>
        <w:autoSpaceDN w:val="0"/>
        <w:adjustRightInd w:val="0"/>
        <w:rPr>
          <w:b/>
          <w:bCs/>
          <w:lang w:eastAsia="en-US"/>
        </w:rPr>
      </w:pPr>
      <w:r w:rsidRPr="00E25914">
        <w:rPr>
          <w:b/>
          <w:bCs/>
          <w:lang w:eastAsia="en-US"/>
        </w:rPr>
        <w:t>социального заказа:</w:t>
      </w:r>
    </w:p>
    <w:p w:rsidR="001E01CC" w:rsidRPr="00E25914" w:rsidRDefault="001E01CC" w:rsidP="0047261D">
      <w:pPr>
        <w:autoSpaceDE w:val="0"/>
        <w:autoSpaceDN w:val="0"/>
        <w:adjustRightInd w:val="0"/>
        <w:rPr>
          <w:lang w:eastAsia="en-US"/>
        </w:rPr>
      </w:pPr>
      <w:r w:rsidRPr="00E25914">
        <w:rPr>
          <w:lang w:eastAsia="en-US"/>
        </w:rPr>
        <w:t>- организация учебного процесса в безопасных и комфортных условиях;</w:t>
      </w:r>
    </w:p>
    <w:p w:rsidR="001E01CC" w:rsidRPr="00E25914" w:rsidRDefault="001E01CC" w:rsidP="0047261D">
      <w:pPr>
        <w:autoSpaceDE w:val="0"/>
        <w:autoSpaceDN w:val="0"/>
        <w:adjustRightInd w:val="0"/>
        <w:rPr>
          <w:lang w:eastAsia="en-US"/>
        </w:rPr>
      </w:pPr>
      <w:r w:rsidRPr="00E25914">
        <w:rPr>
          <w:lang w:eastAsia="en-US"/>
        </w:rPr>
        <w:t>-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1E01CC" w:rsidRPr="00E25914" w:rsidRDefault="001E01CC" w:rsidP="0047261D">
      <w:pPr>
        <w:autoSpaceDE w:val="0"/>
        <w:autoSpaceDN w:val="0"/>
        <w:adjustRightInd w:val="0"/>
        <w:rPr>
          <w:lang w:eastAsia="en-US"/>
        </w:rPr>
      </w:pPr>
      <w:r w:rsidRPr="00E25914">
        <w:rPr>
          <w:lang w:eastAsia="en-US"/>
        </w:rPr>
        <w:t>воспитание личности ученика, его нравственных и духовных качеств;</w:t>
      </w:r>
    </w:p>
    <w:p w:rsidR="001E01CC" w:rsidRPr="00E25914" w:rsidRDefault="001E01CC" w:rsidP="0047261D">
      <w:pPr>
        <w:autoSpaceDE w:val="0"/>
        <w:autoSpaceDN w:val="0"/>
        <w:adjustRightInd w:val="0"/>
        <w:rPr>
          <w:lang w:eastAsia="en-US"/>
        </w:rPr>
      </w:pPr>
      <w:r w:rsidRPr="00E25914">
        <w:rPr>
          <w:lang w:eastAsia="en-US"/>
        </w:rPr>
        <w:t>- обеспечение досуговой занятости и создание условий для удовлетворения интересов и развития разнообразных способностей детей;</w:t>
      </w:r>
    </w:p>
    <w:p w:rsidR="001E01CC" w:rsidRPr="00E25914" w:rsidRDefault="001E01CC" w:rsidP="0047261D">
      <w:pPr>
        <w:autoSpaceDE w:val="0"/>
        <w:autoSpaceDN w:val="0"/>
        <w:adjustRightInd w:val="0"/>
        <w:rPr>
          <w:lang w:eastAsia="en-US"/>
        </w:rPr>
      </w:pPr>
      <w:r w:rsidRPr="00E25914">
        <w:rPr>
          <w:lang w:eastAsia="en-US"/>
        </w:rPr>
        <w:lastRenderedPageBreak/>
        <w:t>- воспитание ответственного отношения учащихся к своему здоровью и формирование навыков здорового образа жизни.</w:t>
      </w:r>
    </w:p>
    <w:p w:rsidR="001E01CC" w:rsidRPr="00E25914" w:rsidRDefault="001E01CC" w:rsidP="0047261D">
      <w:pPr>
        <w:autoSpaceDE w:val="0"/>
        <w:autoSpaceDN w:val="0"/>
        <w:adjustRightInd w:val="0"/>
        <w:rPr>
          <w:b/>
          <w:bCs/>
          <w:lang w:eastAsia="en-US"/>
        </w:rPr>
      </w:pPr>
      <w:r w:rsidRPr="00E25914">
        <w:rPr>
          <w:b/>
          <w:bCs/>
          <w:lang w:eastAsia="en-US"/>
        </w:rPr>
        <w:t>заказа родителей:</w:t>
      </w:r>
    </w:p>
    <w:p w:rsidR="001E01CC" w:rsidRPr="00E25914" w:rsidRDefault="001E01CC" w:rsidP="0047261D">
      <w:pPr>
        <w:autoSpaceDE w:val="0"/>
        <w:autoSpaceDN w:val="0"/>
        <w:adjustRightInd w:val="0"/>
        <w:rPr>
          <w:lang w:eastAsia="en-US"/>
        </w:rPr>
      </w:pPr>
      <w:r w:rsidRPr="00E25914">
        <w:rPr>
          <w:lang w:eastAsia="en-US"/>
        </w:rPr>
        <w:t>- возможность получения качественного образования;</w:t>
      </w:r>
    </w:p>
    <w:p w:rsidR="001E01CC" w:rsidRPr="00E25914" w:rsidRDefault="001E01CC" w:rsidP="0047261D">
      <w:pPr>
        <w:autoSpaceDE w:val="0"/>
        <w:autoSpaceDN w:val="0"/>
        <w:adjustRightInd w:val="0"/>
        <w:rPr>
          <w:lang w:eastAsia="en-US"/>
        </w:rPr>
      </w:pPr>
      <w:r w:rsidRPr="00E25914">
        <w:rPr>
          <w:lang w:eastAsia="en-US"/>
        </w:rPr>
        <w:t>- создание условий для развития интеллектуальных и творческих способностей учащихся;</w:t>
      </w:r>
    </w:p>
    <w:p w:rsidR="001E01CC" w:rsidRPr="00E25914" w:rsidRDefault="001E01CC" w:rsidP="0047261D">
      <w:pPr>
        <w:autoSpaceDE w:val="0"/>
        <w:autoSpaceDN w:val="0"/>
        <w:adjustRightInd w:val="0"/>
        <w:rPr>
          <w:lang w:eastAsia="en-US"/>
        </w:rPr>
      </w:pPr>
      <w:r w:rsidRPr="00E25914">
        <w:rPr>
          <w:lang w:eastAsia="en-US"/>
        </w:rPr>
        <w:t>- сохранение здоровья.</w:t>
      </w:r>
    </w:p>
    <w:p w:rsidR="001E01CC" w:rsidRPr="00E25914" w:rsidRDefault="001E01CC" w:rsidP="0047261D">
      <w:pPr>
        <w:autoSpaceDE w:val="0"/>
        <w:autoSpaceDN w:val="0"/>
        <w:adjustRightInd w:val="0"/>
        <w:rPr>
          <w:lang w:eastAsia="en-US"/>
        </w:rPr>
      </w:pPr>
      <w:r w:rsidRPr="00E25914">
        <w:rPr>
          <w:lang w:eastAsia="en-US"/>
        </w:rPr>
        <w:t xml:space="preserve">ООП ООО школы </w:t>
      </w:r>
      <w:proofErr w:type="gramStart"/>
      <w:r w:rsidRPr="00E25914">
        <w:rPr>
          <w:lang w:eastAsia="en-US"/>
        </w:rPr>
        <w:t>создана</w:t>
      </w:r>
      <w:proofErr w:type="gramEnd"/>
      <w:r w:rsidRPr="00E25914">
        <w:rPr>
          <w:lang w:eastAsia="en-US"/>
        </w:rPr>
        <w:t xml:space="preserve"> с учетом особенностей и традиций учреждения,</w:t>
      </w:r>
    </w:p>
    <w:p w:rsidR="001E01CC" w:rsidRPr="00E25914" w:rsidRDefault="001E01CC" w:rsidP="0047261D">
      <w:pPr>
        <w:autoSpaceDE w:val="0"/>
        <w:autoSpaceDN w:val="0"/>
        <w:adjustRightInd w:val="0"/>
        <w:rPr>
          <w:lang w:eastAsia="en-US"/>
        </w:rPr>
      </w:pPr>
      <w:r w:rsidRPr="00E25914">
        <w:rPr>
          <w:lang w:eastAsia="en-US"/>
        </w:rPr>
        <w:t>предоставляющих большие возможности учащимся в раскрытии интеллектуальных и</w:t>
      </w:r>
    </w:p>
    <w:p w:rsidR="001E01CC" w:rsidRPr="00E25914" w:rsidRDefault="001E01CC" w:rsidP="0047261D">
      <w:pPr>
        <w:autoSpaceDE w:val="0"/>
        <w:autoSpaceDN w:val="0"/>
        <w:adjustRightInd w:val="0"/>
        <w:rPr>
          <w:lang w:eastAsia="en-US"/>
        </w:rPr>
      </w:pPr>
      <w:r w:rsidRPr="00E25914">
        <w:rPr>
          <w:lang w:eastAsia="en-US"/>
        </w:rPr>
        <w:t>творческих возможностей личности.</w:t>
      </w:r>
    </w:p>
    <w:p w:rsidR="001E01CC" w:rsidRPr="00E25914" w:rsidRDefault="001E01CC" w:rsidP="0047261D">
      <w:pPr>
        <w:autoSpaceDE w:val="0"/>
        <w:autoSpaceDN w:val="0"/>
        <w:adjustRightInd w:val="0"/>
        <w:rPr>
          <w:b/>
          <w:bCs/>
          <w:lang w:eastAsia="en-US"/>
        </w:rPr>
      </w:pPr>
      <w:r w:rsidRPr="00E25914">
        <w:rPr>
          <w:b/>
          <w:bCs/>
          <w:lang w:eastAsia="en-US"/>
        </w:rPr>
        <w:t>Основная образовательная программа содержит следующие основные компоненты:</w:t>
      </w:r>
    </w:p>
    <w:p w:rsidR="001E01CC" w:rsidRPr="00E25914" w:rsidRDefault="001E01CC" w:rsidP="0047261D">
      <w:pPr>
        <w:autoSpaceDE w:val="0"/>
        <w:autoSpaceDN w:val="0"/>
        <w:adjustRightInd w:val="0"/>
        <w:rPr>
          <w:lang w:eastAsia="en-US"/>
        </w:rPr>
      </w:pPr>
      <w:r w:rsidRPr="00E25914">
        <w:rPr>
          <w:lang w:eastAsia="en-US"/>
        </w:rPr>
        <w:t>- Пояснительная записка;</w:t>
      </w:r>
    </w:p>
    <w:p w:rsidR="001E01CC" w:rsidRPr="00E25914" w:rsidRDefault="001E01CC" w:rsidP="0047261D">
      <w:pPr>
        <w:autoSpaceDE w:val="0"/>
        <w:autoSpaceDN w:val="0"/>
        <w:adjustRightInd w:val="0"/>
        <w:rPr>
          <w:lang w:eastAsia="en-US"/>
        </w:rPr>
      </w:pPr>
      <w:r w:rsidRPr="00E25914">
        <w:rPr>
          <w:lang w:eastAsia="en-US"/>
        </w:rPr>
        <w:t>- Планируемые результаты освоения обучающимися основной образовательной программы</w:t>
      </w:r>
    </w:p>
    <w:p w:rsidR="001E01CC" w:rsidRPr="00E25914" w:rsidRDefault="001E01CC" w:rsidP="0047261D">
      <w:pPr>
        <w:autoSpaceDE w:val="0"/>
        <w:autoSpaceDN w:val="0"/>
        <w:adjustRightInd w:val="0"/>
        <w:rPr>
          <w:lang w:eastAsia="en-US"/>
        </w:rPr>
      </w:pPr>
      <w:r w:rsidRPr="00E25914">
        <w:rPr>
          <w:lang w:eastAsia="en-US"/>
        </w:rPr>
        <w:t>основного общего образования;</w:t>
      </w:r>
    </w:p>
    <w:p w:rsidR="001E01CC" w:rsidRPr="00E25914" w:rsidRDefault="001E01CC" w:rsidP="0047261D">
      <w:pPr>
        <w:autoSpaceDE w:val="0"/>
        <w:autoSpaceDN w:val="0"/>
        <w:adjustRightInd w:val="0"/>
        <w:rPr>
          <w:lang w:eastAsia="en-US"/>
        </w:rPr>
      </w:pPr>
      <w:r w:rsidRPr="00E25914">
        <w:rPr>
          <w:lang w:eastAsia="en-US"/>
        </w:rPr>
        <w:t>- Система оценки достижения планируемых результатов освоения основной</w:t>
      </w:r>
    </w:p>
    <w:p w:rsidR="001E01CC" w:rsidRPr="00E25914" w:rsidRDefault="001E01CC" w:rsidP="0047261D">
      <w:pPr>
        <w:autoSpaceDE w:val="0"/>
        <w:autoSpaceDN w:val="0"/>
        <w:adjustRightInd w:val="0"/>
        <w:rPr>
          <w:lang w:eastAsia="en-US"/>
        </w:rPr>
      </w:pPr>
      <w:r w:rsidRPr="00E25914">
        <w:rPr>
          <w:lang w:eastAsia="en-US"/>
        </w:rPr>
        <w:t>образовательной программы основного общего образования;</w:t>
      </w:r>
    </w:p>
    <w:p w:rsidR="001E01CC" w:rsidRPr="00E25914" w:rsidRDefault="001E01CC" w:rsidP="0047261D">
      <w:pPr>
        <w:autoSpaceDE w:val="0"/>
        <w:autoSpaceDN w:val="0"/>
        <w:adjustRightInd w:val="0"/>
        <w:rPr>
          <w:lang w:eastAsia="en-US"/>
        </w:rPr>
      </w:pPr>
      <w:r w:rsidRPr="00E25914">
        <w:rPr>
          <w:lang w:eastAsia="en-US"/>
        </w:rPr>
        <w:t>- Программа развития универсальных учебных действий на ступени основного общего</w:t>
      </w:r>
    </w:p>
    <w:p w:rsidR="001E01CC" w:rsidRPr="00E25914" w:rsidRDefault="001E01CC" w:rsidP="0047261D">
      <w:pPr>
        <w:autoSpaceDE w:val="0"/>
        <w:autoSpaceDN w:val="0"/>
        <w:adjustRightInd w:val="0"/>
        <w:rPr>
          <w:lang w:eastAsia="en-US"/>
        </w:rPr>
      </w:pPr>
      <w:r w:rsidRPr="00E25914">
        <w:rPr>
          <w:lang w:eastAsia="en-US"/>
        </w:rPr>
        <w:t>образования;</w:t>
      </w:r>
    </w:p>
    <w:p w:rsidR="001E01CC" w:rsidRPr="00E25914" w:rsidRDefault="001E01CC" w:rsidP="0047261D">
      <w:pPr>
        <w:autoSpaceDE w:val="0"/>
        <w:autoSpaceDN w:val="0"/>
        <w:adjustRightInd w:val="0"/>
        <w:rPr>
          <w:lang w:eastAsia="en-US"/>
        </w:rPr>
      </w:pPr>
      <w:r w:rsidRPr="00E25914">
        <w:rPr>
          <w:lang w:eastAsia="en-US"/>
        </w:rPr>
        <w:t>- Программы отдельных учебных предметов, курсов;</w:t>
      </w:r>
    </w:p>
    <w:p w:rsidR="001E01CC" w:rsidRPr="00E25914" w:rsidRDefault="001E01CC" w:rsidP="0047261D">
      <w:pPr>
        <w:autoSpaceDE w:val="0"/>
        <w:autoSpaceDN w:val="0"/>
        <w:adjustRightInd w:val="0"/>
        <w:rPr>
          <w:lang w:eastAsia="en-US"/>
        </w:rPr>
      </w:pPr>
      <w:r w:rsidRPr="00E25914">
        <w:rPr>
          <w:lang w:eastAsia="en-US"/>
        </w:rPr>
        <w:t>- Программа воспитания и социализации обучающихся;</w:t>
      </w:r>
    </w:p>
    <w:p w:rsidR="001E01CC" w:rsidRPr="00E25914" w:rsidRDefault="001E01CC" w:rsidP="0047261D">
      <w:pPr>
        <w:autoSpaceDE w:val="0"/>
        <w:autoSpaceDN w:val="0"/>
        <w:adjustRightInd w:val="0"/>
        <w:rPr>
          <w:lang w:eastAsia="en-US"/>
        </w:rPr>
      </w:pPr>
      <w:r w:rsidRPr="00E25914">
        <w:rPr>
          <w:lang w:eastAsia="en-US"/>
        </w:rPr>
        <w:t>- Программа коррекционной работы;</w:t>
      </w:r>
    </w:p>
    <w:p w:rsidR="001E01CC" w:rsidRPr="00E25914" w:rsidRDefault="001E01CC" w:rsidP="0047261D">
      <w:pPr>
        <w:autoSpaceDE w:val="0"/>
        <w:autoSpaceDN w:val="0"/>
        <w:adjustRightInd w:val="0"/>
        <w:rPr>
          <w:lang w:eastAsia="en-US"/>
        </w:rPr>
      </w:pPr>
      <w:r w:rsidRPr="00E25914">
        <w:rPr>
          <w:lang w:eastAsia="en-US"/>
        </w:rPr>
        <w:t>- Учебный план;</w:t>
      </w:r>
    </w:p>
    <w:p w:rsidR="001E01CC" w:rsidRPr="00E25914" w:rsidRDefault="001E01CC" w:rsidP="0047261D">
      <w:pPr>
        <w:autoSpaceDE w:val="0"/>
        <w:autoSpaceDN w:val="0"/>
        <w:adjustRightInd w:val="0"/>
        <w:rPr>
          <w:lang w:eastAsia="en-US"/>
        </w:rPr>
      </w:pPr>
      <w:r w:rsidRPr="00E25914">
        <w:rPr>
          <w:lang w:eastAsia="en-US"/>
        </w:rPr>
        <w:t>- Система условий реализации основной образовательной</w:t>
      </w:r>
    </w:p>
    <w:p w:rsidR="001E01CC" w:rsidRPr="00E25914" w:rsidRDefault="001E01CC" w:rsidP="0093754D">
      <w:pPr>
        <w:pStyle w:val="131"/>
        <w:shd w:val="clear" w:color="auto" w:fill="auto"/>
        <w:spacing w:before="0" w:after="0" w:line="360" w:lineRule="auto"/>
        <w:rPr>
          <w:rStyle w:val="132pt"/>
          <w:rFonts w:ascii="Times New Roman" w:hAnsi="Times New Roman"/>
          <w:sz w:val="24"/>
          <w:szCs w:val="24"/>
        </w:rPr>
      </w:pPr>
    </w:p>
    <w:p w:rsidR="001E01CC" w:rsidRPr="00E25914" w:rsidRDefault="001E01CC" w:rsidP="0093754D">
      <w:pPr>
        <w:pStyle w:val="131"/>
        <w:shd w:val="clear" w:color="auto" w:fill="auto"/>
        <w:spacing w:before="0" w:after="0" w:line="360" w:lineRule="auto"/>
        <w:rPr>
          <w:rStyle w:val="132pt"/>
          <w:rFonts w:ascii="Times New Roman" w:hAnsi="Times New Roman"/>
          <w:sz w:val="24"/>
          <w:szCs w:val="24"/>
        </w:rPr>
      </w:pPr>
    </w:p>
    <w:p w:rsidR="001E01CC" w:rsidRPr="00E25914" w:rsidRDefault="001E01CC" w:rsidP="0093754D">
      <w:pPr>
        <w:pStyle w:val="131"/>
        <w:shd w:val="clear" w:color="auto" w:fill="auto"/>
        <w:spacing w:before="0" w:after="0" w:line="360" w:lineRule="auto"/>
        <w:rPr>
          <w:rStyle w:val="132pt"/>
          <w:rFonts w:ascii="Times New Roman" w:hAnsi="Times New Roman"/>
          <w:sz w:val="24"/>
          <w:szCs w:val="24"/>
        </w:rPr>
      </w:pPr>
    </w:p>
    <w:p w:rsidR="001E01CC" w:rsidRPr="00E25914" w:rsidRDefault="001E01CC" w:rsidP="0093754D">
      <w:pPr>
        <w:pStyle w:val="131"/>
        <w:shd w:val="clear" w:color="auto" w:fill="auto"/>
        <w:spacing w:before="0" w:after="0" w:line="360" w:lineRule="auto"/>
        <w:rPr>
          <w:rStyle w:val="132pt"/>
          <w:rFonts w:ascii="Times New Roman" w:hAnsi="Times New Roman"/>
          <w:sz w:val="24"/>
          <w:szCs w:val="24"/>
        </w:rPr>
      </w:pPr>
    </w:p>
    <w:p w:rsidR="001E01CC" w:rsidRPr="00E25914" w:rsidRDefault="001E01CC" w:rsidP="0093754D">
      <w:pPr>
        <w:pStyle w:val="131"/>
        <w:shd w:val="clear" w:color="auto" w:fill="auto"/>
        <w:spacing w:before="0" w:after="0" w:line="360" w:lineRule="auto"/>
        <w:rPr>
          <w:rStyle w:val="132pt"/>
          <w:rFonts w:ascii="Times New Roman" w:hAnsi="Times New Roman"/>
          <w:sz w:val="24"/>
          <w:szCs w:val="24"/>
        </w:rPr>
      </w:pPr>
    </w:p>
    <w:p w:rsidR="001E01CC" w:rsidRPr="00E25914" w:rsidRDefault="001E01CC" w:rsidP="0093754D">
      <w:pPr>
        <w:pStyle w:val="131"/>
        <w:shd w:val="clear" w:color="auto" w:fill="auto"/>
        <w:spacing w:before="0" w:after="0" w:line="360" w:lineRule="auto"/>
        <w:rPr>
          <w:rStyle w:val="132pt"/>
          <w:rFonts w:ascii="Times New Roman" w:hAnsi="Times New Roman"/>
          <w:sz w:val="24"/>
          <w:szCs w:val="24"/>
        </w:rPr>
      </w:pPr>
    </w:p>
    <w:p w:rsidR="001E01CC" w:rsidRPr="00E25914" w:rsidRDefault="001E01CC" w:rsidP="0093754D">
      <w:pPr>
        <w:pStyle w:val="131"/>
        <w:shd w:val="clear" w:color="auto" w:fill="auto"/>
        <w:spacing w:before="0" w:after="0" w:line="360" w:lineRule="auto"/>
        <w:rPr>
          <w:rStyle w:val="132pt"/>
          <w:rFonts w:ascii="Times New Roman" w:hAnsi="Times New Roman"/>
          <w:sz w:val="24"/>
          <w:szCs w:val="24"/>
        </w:rPr>
      </w:pPr>
    </w:p>
    <w:p w:rsidR="001E01CC" w:rsidRPr="00E25914" w:rsidRDefault="001E01CC" w:rsidP="0093754D">
      <w:pPr>
        <w:pStyle w:val="131"/>
        <w:shd w:val="clear" w:color="auto" w:fill="auto"/>
        <w:spacing w:before="0" w:after="0" w:line="360" w:lineRule="auto"/>
        <w:rPr>
          <w:rStyle w:val="132pt"/>
          <w:rFonts w:ascii="Times New Roman" w:hAnsi="Times New Roman"/>
          <w:sz w:val="24"/>
          <w:szCs w:val="24"/>
        </w:rPr>
      </w:pPr>
    </w:p>
    <w:p w:rsidR="001E01CC" w:rsidRPr="00E25914" w:rsidRDefault="001E01CC" w:rsidP="00892831">
      <w:pPr>
        <w:autoSpaceDE w:val="0"/>
        <w:autoSpaceDN w:val="0"/>
        <w:adjustRightInd w:val="0"/>
        <w:rPr>
          <w:b/>
          <w:bCs/>
          <w:lang w:eastAsia="en-US"/>
        </w:rPr>
      </w:pPr>
    </w:p>
    <w:p w:rsidR="001E01CC" w:rsidRPr="00E25914" w:rsidRDefault="001E01CC" w:rsidP="00892831">
      <w:pPr>
        <w:autoSpaceDE w:val="0"/>
        <w:autoSpaceDN w:val="0"/>
        <w:adjustRightInd w:val="0"/>
        <w:rPr>
          <w:b/>
          <w:bCs/>
          <w:lang w:eastAsia="en-US"/>
        </w:rPr>
      </w:pPr>
    </w:p>
    <w:p w:rsidR="001E01CC" w:rsidRPr="00E25914" w:rsidRDefault="001E01CC" w:rsidP="00892831">
      <w:pPr>
        <w:autoSpaceDE w:val="0"/>
        <w:autoSpaceDN w:val="0"/>
        <w:adjustRightInd w:val="0"/>
        <w:rPr>
          <w:b/>
          <w:bCs/>
          <w:lang w:eastAsia="en-US"/>
        </w:rPr>
      </w:pPr>
    </w:p>
    <w:p w:rsidR="001E01CC" w:rsidRPr="00E25914" w:rsidRDefault="001E01CC" w:rsidP="00892831">
      <w:pPr>
        <w:autoSpaceDE w:val="0"/>
        <w:autoSpaceDN w:val="0"/>
        <w:adjustRightInd w:val="0"/>
        <w:rPr>
          <w:b/>
          <w:bCs/>
          <w:lang w:eastAsia="en-US"/>
        </w:rPr>
      </w:pPr>
    </w:p>
    <w:p w:rsidR="001E01CC" w:rsidRPr="00E25914" w:rsidRDefault="001E01CC" w:rsidP="00892831">
      <w:pPr>
        <w:autoSpaceDE w:val="0"/>
        <w:autoSpaceDN w:val="0"/>
        <w:adjustRightInd w:val="0"/>
        <w:rPr>
          <w:b/>
          <w:bCs/>
          <w:lang w:eastAsia="en-US"/>
        </w:rPr>
      </w:pPr>
    </w:p>
    <w:p w:rsidR="001E01CC" w:rsidRPr="00E25914" w:rsidRDefault="001E01CC" w:rsidP="00892831">
      <w:pPr>
        <w:autoSpaceDE w:val="0"/>
        <w:autoSpaceDN w:val="0"/>
        <w:adjustRightInd w:val="0"/>
        <w:rPr>
          <w:b/>
          <w:bCs/>
          <w:lang w:eastAsia="en-US"/>
        </w:rPr>
      </w:pPr>
    </w:p>
    <w:p w:rsidR="001E01CC" w:rsidRPr="00E25914" w:rsidRDefault="001E01CC" w:rsidP="00892831">
      <w:pPr>
        <w:autoSpaceDE w:val="0"/>
        <w:autoSpaceDN w:val="0"/>
        <w:adjustRightInd w:val="0"/>
        <w:rPr>
          <w:b/>
          <w:bCs/>
          <w:lang w:eastAsia="en-US"/>
        </w:rPr>
      </w:pPr>
    </w:p>
    <w:p w:rsidR="001E01CC" w:rsidRPr="00E25914" w:rsidRDefault="001E01CC" w:rsidP="00892831">
      <w:pPr>
        <w:autoSpaceDE w:val="0"/>
        <w:autoSpaceDN w:val="0"/>
        <w:adjustRightInd w:val="0"/>
        <w:rPr>
          <w:b/>
          <w:bCs/>
          <w:lang w:eastAsia="en-US"/>
        </w:rPr>
      </w:pPr>
      <w:r w:rsidRPr="00E25914">
        <w:rPr>
          <w:b/>
          <w:bCs/>
          <w:lang w:eastAsia="en-US"/>
        </w:rPr>
        <w:t>1.2. Планируемые результаты освоения обучающимися основной</w:t>
      </w:r>
    </w:p>
    <w:p w:rsidR="001E01CC" w:rsidRPr="00E25914" w:rsidRDefault="001E01CC" w:rsidP="00892831">
      <w:pPr>
        <w:autoSpaceDE w:val="0"/>
        <w:autoSpaceDN w:val="0"/>
        <w:adjustRightInd w:val="0"/>
        <w:rPr>
          <w:b/>
          <w:bCs/>
          <w:lang w:eastAsia="en-US"/>
        </w:rPr>
      </w:pPr>
      <w:r w:rsidRPr="00E25914">
        <w:rPr>
          <w:b/>
          <w:bCs/>
          <w:lang w:eastAsia="en-US"/>
        </w:rPr>
        <w:t>образовательной программы</w:t>
      </w:r>
    </w:p>
    <w:p w:rsidR="001E01CC" w:rsidRPr="00E25914" w:rsidRDefault="001E01CC" w:rsidP="00892831">
      <w:pPr>
        <w:autoSpaceDE w:val="0"/>
        <w:autoSpaceDN w:val="0"/>
        <w:adjustRightInd w:val="0"/>
        <w:rPr>
          <w:b/>
          <w:bCs/>
          <w:lang w:eastAsia="en-US"/>
        </w:rPr>
      </w:pPr>
      <w:r w:rsidRPr="00E25914">
        <w:rPr>
          <w:b/>
          <w:bCs/>
          <w:lang w:eastAsia="en-US"/>
        </w:rPr>
        <w:t>1.2.1. Общие положения</w:t>
      </w:r>
    </w:p>
    <w:p w:rsidR="001E01CC" w:rsidRPr="00E25914" w:rsidRDefault="001E01CC" w:rsidP="00892831">
      <w:pPr>
        <w:autoSpaceDE w:val="0"/>
        <w:autoSpaceDN w:val="0"/>
        <w:adjustRightInd w:val="0"/>
        <w:rPr>
          <w:lang w:eastAsia="en-US"/>
        </w:rPr>
      </w:pPr>
      <w:r w:rsidRPr="00E25914">
        <w:rPr>
          <w:lang w:eastAsia="en-US"/>
        </w:rPr>
        <w:t>Планируемые результаты освоения основной образовательной программы основного</w:t>
      </w:r>
    </w:p>
    <w:p w:rsidR="001E01CC" w:rsidRPr="00E25914" w:rsidRDefault="001E01CC" w:rsidP="00892831">
      <w:pPr>
        <w:autoSpaceDE w:val="0"/>
        <w:autoSpaceDN w:val="0"/>
        <w:adjustRightInd w:val="0"/>
        <w:rPr>
          <w:lang w:eastAsia="en-US"/>
        </w:rPr>
      </w:pPr>
      <w:r w:rsidRPr="00E25914">
        <w:rPr>
          <w:lang w:eastAsia="en-US"/>
        </w:rPr>
        <w:t>общего образования (далее – планируемые результаты) представляют собой систему</w:t>
      </w:r>
    </w:p>
    <w:p w:rsidR="001E01CC" w:rsidRPr="00E25914" w:rsidRDefault="001E01CC" w:rsidP="00892831">
      <w:pPr>
        <w:autoSpaceDE w:val="0"/>
        <w:autoSpaceDN w:val="0"/>
        <w:adjustRightInd w:val="0"/>
        <w:rPr>
          <w:lang w:eastAsia="en-US"/>
        </w:rPr>
      </w:pPr>
      <w:r w:rsidRPr="00E25914">
        <w:rPr>
          <w:lang w:eastAsia="en-US"/>
        </w:rPr>
        <w:t>ведущих целевых установок и ожидаемых результатов освоения всех компонентов,</w:t>
      </w:r>
    </w:p>
    <w:p w:rsidR="001E01CC" w:rsidRPr="00E25914" w:rsidRDefault="001E01CC" w:rsidP="00892831">
      <w:pPr>
        <w:autoSpaceDE w:val="0"/>
        <w:autoSpaceDN w:val="0"/>
        <w:adjustRightInd w:val="0"/>
        <w:rPr>
          <w:lang w:eastAsia="en-US"/>
        </w:rPr>
      </w:pPr>
      <w:r w:rsidRPr="00E25914">
        <w:rPr>
          <w:lang w:eastAsia="en-US"/>
        </w:rPr>
        <w:t>составляющих содержательную основу образовательной программы, и описывающие</w:t>
      </w:r>
    </w:p>
    <w:p w:rsidR="001E01CC" w:rsidRPr="00E25914" w:rsidRDefault="001E01CC" w:rsidP="00892831">
      <w:pPr>
        <w:autoSpaceDE w:val="0"/>
        <w:autoSpaceDN w:val="0"/>
        <w:adjustRightInd w:val="0"/>
        <w:rPr>
          <w:lang w:eastAsia="en-US"/>
        </w:rPr>
      </w:pPr>
      <w:r w:rsidRPr="00E25914">
        <w:rPr>
          <w:lang w:eastAsia="en-US"/>
        </w:rPr>
        <w:t>основной, сущностный вклад каждой изучаемой программы в развитие личности учащихся,</w:t>
      </w:r>
    </w:p>
    <w:p w:rsidR="001E01CC" w:rsidRPr="00E25914" w:rsidRDefault="001E01CC" w:rsidP="00892831">
      <w:pPr>
        <w:autoSpaceDE w:val="0"/>
        <w:autoSpaceDN w:val="0"/>
        <w:adjustRightInd w:val="0"/>
        <w:rPr>
          <w:lang w:eastAsia="en-US"/>
        </w:rPr>
      </w:pPr>
      <w:r w:rsidRPr="00E25914">
        <w:rPr>
          <w:lang w:eastAsia="en-US"/>
        </w:rPr>
        <w:t>в развитие их способностей.</w:t>
      </w:r>
    </w:p>
    <w:p w:rsidR="001E01CC" w:rsidRPr="00E25914" w:rsidRDefault="001E01CC" w:rsidP="00892831">
      <w:pPr>
        <w:autoSpaceDE w:val="0"/>
        <w:autoSpaceDN w:val="0"/>
        <w:adjustRightInd w:val="0"/>
        <w:rPr>
          <w:lang w:eastAsia="en-US"/>
        </w:rPr>
      </w:pPr>
      <w:r w:rsidRPr="00E25914">
        <w:rPr>
          <w:lang w:eastAsia="en-US"/>
        </w:rPr>
        <w:t>В соответствии с ФГОС ООО основным объектом оценки результатов образования, ее</w:t>
      </w:r>
    </w:p>
    <w:p w:rsidR="001E01CC" w:rsidRPr="00E25914" w:rsidRDefault="001E01CC" w:rsidP="00892831">
      <w:pPr>
        <w:autoSpaceDE w:val="0"/>
        <w:autoSpaceDN w:val="0"/>
        <w:adjustRightInd w:val="0"/>
        <w:rPr>
          <w:lang w:eastAsia="en-US"/>
        </w:rPr>
      </w:pPr>
      <w:r w:rsidRPr="00E25914">
        <w:rPr>
          <w:lang w:eastAsia="en-US"/>
        </w:rPr>
        <w:t>содержательной и критериальной базой выступают требования Стандарта, которые</w:t>
      </w:r>
    </w:p>
    <w:p w:rsidR="001E01CC" w:rsidRPr="00E25914" w:rsidRDefault="001E01CC" w:rsidP="00892831">
      <w:pPr>
        <w:autoSpaceDE w:val="0"/>
        <w:autoSpaceDN w:val="0"/>
        <w:adjustRightInd w:val="0"/>
        <w:rPr>
          <w:lang w:eastAsia="en-US"/>
        </w:rPr>
      </w:pPr>
      <w:r w:rsidRPr="00E25914">
        <w:rPr>
          <w:lang w:eastAsia="en-US"/>
        </w:rPr>
        <w:lastRenderedPageBreak/>
        <w:t>конкретизируются в планируемых результатах освоения обучающимися образовательной</w:t>
      </w:r>
    </w:p>
    <w:p w:rsidR="001E01CC" w:rsidRPr="00E25914" w:rsidRDefault="001E01CC" w:rsidP="00892831">
      <w:pPr>
        <w:autoSpaceDE w:val="0"/>
        <w:autoSpaceDN w:val="0"/>
        <w:adjustRightInd w:val="0"/>
        <w:rPr>
          <w:lang w:eastAsia="en-US"/>
        </w:rPr>
      </w:pPr>
      <w:r w:rsidRPr="00E25914">
        <w:rPr>
          <w:lang w:eastAsia="en-US"/>
        </w:rPr>
        <w:t>программы.</w:t>
      </w:r>
    </w:p>
    <w:p w:rsidR="001E01CC" w:rsidRPr="00E25914" w:rsidRDefault="001E01CC" w:rsidP="00892831">
      <w:pPr>
        <w:autoSpaceDE w:val="0"/>
        <w:autoSpaceDN w:val="0"/>
        <w:adjustRightInd w:val="0"/>
        <w:rPr>
          <w:lang w:eastAsia="en-US"/>
        </w:rPr>
      </w:pPr>
      <w:r w:rsidRPr="00E25914">
        <w:rPr>
          <w:b/>
          <w:bCs/>
          <w:lang w:eastAsia="en-US"/>
        </w:rPr>
        <w:t xml:space="preserve">В структуре планируемых результатов </w:t>
      </w:r>
      <w:r w:rsidRPr="00E25914">
        <w:rPr>
          <w:lang w:eastAsia="en-US"/>
        </w:rPr>
        <w:t>выделяются:</w:t>
      </w:r>
    </w:p>
    <w:p w:rsidR="001E01CC" w:rsidRPr="00E25914" w:rsidRDefault="001E01CC" w:rsidP="00892831">
      <w:pPr>
        <w:autoSpaceDE w:val="0"/>
        <w:autoSpaceDN w:val="0"/>
        <w:adjustRightInd w:val="0"/>
        <w:rPr>
          <w:lang w:eastAsia="en-US"/>
        </w:rPr>
      </w:pPr>
      <w:r w:rsidRPr="00E25914">
        <w:rPr>
          <w:lang w:eastAsia="en-US"/>
        </w:rPr>
        <w:t>1) Ведущие целевые установки и основные ожидаемые результаты основного общего</w:t>
      </w:r>
    </w:p>
    <w:p w:rsidR="001E01CC" w:rsidRPr="00E25914" w:rsidRDefault="001E01CC" w:rsidP="00892831">
      <w:pPr>
        <w:autoSpaceDE w:val="0"/>
        <w:autoSpaceDN w:val="0"/>
        <w:adjustRightInd w:val="0"/>
        <w:rPr>
          <w:lang w:eastAsia="en-US"/>
        </w:rPr>
      </w:pPr>
      <w:r w:rsidRPr="00E25914">
        <w:rPr>
          <w:lang w:eastAsia="en-US"/>
        </w:rPr>
        <w:t>образования, описывающие основной, сущностный вклад каждой изучаемой программы в</w:t>
      </w:r>
    </w:p>
    <w:p w:rsidR="001E01CC" w:rsidRPr="00E25914" w:rsidRDefault="001E01CC" w:rsidP="00892831">
      <w:pPr>
        <w:autoSpaceDE w:val="0"/>
        <w:autoSpaceDN w:val="0"/>
        <w:adjustRightInd w:val="0"/>
        <w:rPr>
          <w:lang w:eastAsia="en-US"/>
        </w:rPr>
      </w:pPr>
      <w:r w:rsidRPr="00E25914">
        <w:rPr>
          <w:lang w:eastAsia="en-US"/>
        </w:rPr>
        <w:t>развитие личности обучающихся, их способностей. Этот блок результатов отражает такие</w:t>
      </w:r>
    </w:p>
    <w:p w:rsidR="001E01CC" w:rsidRPr="00E25914" w:rsidRDefault="001E01CC" w:rsidP="00892831">
      <w:pPr>
        <w:autoSpaceDE w:val="0"/>
        <w:autoSpaceDN w:val="0"/>
        <w:adjustRightInd w:val="0"/>
        <w:rPr>
          <w:lang w:eastAsia="en-US"/>
        </w:rPr>
      </w:pPr>
      <w:r w:rsidRPr="00E25914">
        <w:rPr>
          <w:lang w:eastAsia="en-US"/>
        </w:rPr>
        <w:t>общие цели образования, как формирование ценностно-смысловых установок, развитие</w:t>
      </w:r>
    </w:p>
    <w:p w:rsidR="001E01CC" w:rsidRPr="00E25914" w:rsidRDefault="001E01CC" w:rsidP="00892831">
      <w:pPr>
        <w:autoSpaceDE w:val="0"/>
        <w:autoSpaceDN w:val="0"/>
        <w:adjustRightInd w:val="0"/>
        <w:rPr>
          <w:lang w:eastAsia="en-US"/>
        </w:rPr>
      </w:pPr>
      <w:r w:rsidRPr="00E25914">
        <w:rPr>
          <w:lang w:eastAsia="en-US"/>
        </w:rPr>
        <w:t>интереса, целенаправленное формирование и развитие познавательных потребностей и</w:t>
      </w:r>
    </w:p>
    <w:p w:rsidR="001E01CC" w:rsidRPr="00E25914" w:rsidRDefault="001E01CC" w:rsidP="00892831">
      <w:pPr>
        <w:autoSpaceDE w:val="0"/>
        <w:autoSpaceDN w:val="0"/>
        <w:adjustRightInd w:val="0"/>
        <w:rPr>
          <w:lang w:eastAsia="en-US"/>
        </w:rPr>
      </w:pPr>
      <w:r w:rsidRPr="00E25914">
        <w:rPr>
          <w:lang w:eastAsia="en-US"/>
        </w:rPr>
        <w:t>способностей обучающихся средствами различных предметов. Оценка достижения этой</w:t>
      </w:r>
    </w:p>
    <w:p w:rsidR="001E01CC" w:rsidRPr="00E25914" w:rsidRDefault="001E01CC" w:rsidP="00892831">
      <w:pPr>
        <w:autoSpaceDE w:val="0"/>
        <w:autoSpaceDN w:val="0"/>
        <w:adjustRightInd w:val="0"/>
        <w:rPr>
          <w:lang w:eastAsia="en-US"/>
        </w:rPr>
      </w:pPr>
      <w:r w:rsidRPr="00E25914">
        <w:rPr>
          <w:lang w:eastAsia="en-US"/>
        </w:rPr>
        <w:t>группы планируемых результатов ведѐтся в ходе процедур, допускающих предоставление и</w:t>
      </w:r>
      <w:r w:rsidR="00D84C58">
        <w:rPr>
          <w:lang w:eastAsia="en-US"/>
        </w:rPr>
        <w:t xml:space="preserve"> </w:t>
      </w:r>
      <w:r w:rsidRPr="00E25914">
        <w:rPr>
          <w:lang w:eastAsia="en-US"/>
        </w:rPr>
        <w:t>использование исключительно неперсонифицированной информации, а полученные</w:t>
      </w:r>
    </w:p>
    <w:p w:rsidR="001E01CC" w:rsidRPr="00E25914" w:rsidRDefault="001E01CC" w:rsidP="00892831">
      <w:pPr>
        <w:autoSpaceDE w:val="0"/>
        <w:autoSpaceDN w:val="0"/>
        <w:adjustRightInd w:val="0"/>
        <w:rPr>
          <w:lang w:eastAsia="en-US"/>
        </w:rPr>
      </w:pPr>
      <w:r w:rsidRPr="00E25914">
        <w:rPr>
          <w:lang w:eastAsia="en-US"/>
        </w:rPr>
        <w:t>результаты характеризуют эффективность деятельности системы образования на</w:t>
      </w:r>
    </w:p>
    <w:p w:rsidR="001E01CC" w:rsidRPr="00E25914" w:rsidRDefault="001E01CC" w:rsidP="00892831">
      <w:pPr>
        <w:autoSpaceDE w:val="0"/>
        <w:autoSpaceDN w:val="0"/>
        <w:adjustRightInd w:val="0"/>
        <w:rPr>
          <w:lang w:eastAsia="en-US"/>
        </w:rPr>
      </w:pPr>
      <w:r w:rsidRPr="00E25914">
        <w:rPr>
          <w:lang w:eastAsia="en-US"/>
        </w:rPr>
        <w:t>федеральном и региональном уровнях.</w:t>
      </w:r>
    </w:p>
    <w:p w:rsidR="001E01CC" w:rsidRPr="00E25914" w:rsidRDefault="001E01CC" w:rsidP="00892831">
      <w:pPr>
        <w:autoSpaceDE w:val="0"/>
        <w:autoSpaceDN w:val="0"/>
        <w:adjustRightInd w:val="0"/>
        <w:rPr>
          <w:lang w:eastAsia="en-US"/>
        </w:rPr>
      </w:pPr>
      <w:r w:rsidRPr="00E25914">
        <w:rPr>
          <w:lang w:eastAsia="en-US"/>
        </w:rPr>
        <w:t>2) Планируемые результаты освоения учебных и междисциплинарных программ. Эти</w:t>
      </w:r>
    </w:p>
    <w:p w:rsidR="001E01CC" w:rsidRPr="00E25914" w:rsidRDefault="001E01CC" w:rsidP="00892831">
      <w:pPr>
        <w:autoSpaceDE w:val="0"/>
        <w:autoSpaceDN w:val="0"/>
        <w:adjustRightInd w:val="0"/>
        <w:rPr>
          <w:lang w:eastAsia="en-US"/>
        </w:rPr>
      </w:pPr>
      <w:r w:rsidRPr="00E25914">
        <w:rPr>
          <w:lang w:eastAsia="en-US"/>
        </w:rPr>
        <w:t>результаты приводятся в блоках «Выпускник научится» и «Выпускник получит</w:t>
      </w:r>
    </w:p>
    <w:p w:rsidR="001E01CC" w:rsidRPr="00E25914" w:rsidRDefault="001E01CC" w:rsidP="00892831">
      <w:pPr>
        <w:autoSpaceDE w:val="0"/>
        <w:autoSpaceDN w:val="0"/>
        <w:adjustRightInd w:val="0"/>
        <w:rPr>
          <w:lang w:eastAsia="en-US"/>
        </w:rPr>
      </w:pPr>
      <w:r w:rsidRPr="00E25914">
        <w:rPr>
          <w:lang w:eastAsia="en-US"/>
        </w:rPr>
        <w:t>возможность научиться» к каждому разделу учебной программы. Они описывают</w:t>
      </w:r>
    </w:p>
    <w:p w:rsidR="001E01CC" w:rsidRPr="00E25914" w:rsidRDefault="001E01CC" w:rsidP="00892831">
      <w:pPr>
        <w:autoSpaceDE w:val="0"/>
        <w:autoSpaceDN w:val="0"/>
        <w:adjustRightInd w:val="0"/>
        <w:rPr>
          <w:lang w:eastAsia="en-US"/>
        </w:rPr>
      </w:pPr>
      <w:r w:rsidRPr="00E25914">
        <w:rPr>
          <w:lang w:eastAsia="en-US"/>
        </w:rPr>
        <w:t>примерный круг учебно-познавательных и учебно-практических задач, который</w:t>
      </w:r>
    </w:p>
    <w:p w:rsidR="001E01CC" w:rsidRPr="00E25914" w:rsidRDefault="001E01CC" w:rsidP="00892831">
      <w:pPr>
        <w:autoSpaceDE w:val="0"/>
        <w:autoSpaceDN w:val="0"/>
        <w:adjustRightInd w:val="0"/>
        <w:rPr>
          <w:lang w:eastAsia="en-US"/>
        </w:rPr>
      </w:pPr>
      <w:r w:rsidRPr="00E25914">
        <w:rPr>
          <w:lang w:eastAsia="en-US"/>
        </w:rPr>
        <w:t>предъявляется обучающимся в ходе изучения каждого раздела программы.</w:t>
      </w:r>
    </w:p>
    <w:p w:rsidR="001E01CC" w:rsidRPr="00E25914" w:rsidRDefault="001E01CC" w:rsidP="00892831">
      <w:pPr>
        <w:autoSpaceDE w:val="0"/>
        <w:autoSpaceDN w:val="0"/>
        <w:adjustRightInd w:val="0"/>
        <w:rPr>
          <w:lang w:eastAsia="en-US"/>
        </w:rPr>
      </w:pPr>
      <w:r w:rsidRPr="00E25914">
        <w:rPr>
          <w:lang w:eastAsia="en-US"/>
        </w:rPr>
        <w:t>Планируемые результаты, отнесѐнные к блоку «Выпускник научится», ориентируют</w:t>
      </w:r>
    </w:p>
    <w:p w:rsidR="001E01CC" w:rsidRPr="00E25914" w:rsidRDefault="001E01CC" w:rsidP="00892831">
      <w:pPr>
        <w:autoSpaceDE w:val="0"/>
        <w:autoSpaceDN w:val="0"/>
        <w:adjustRightInd w:val="0"/>
        <w:rPr>
          <w:lang w:eastAsia="en-US"/>
        </w:rPr>
      </w:pPr>
      <w:r w:rsidRPr="00E25914">
        <w:rPr>
          <w:lang w:eastAsia="en-US"/>
        </w:rPr>
        <w:t>пользователя в том, достижение каких уровней освоения учебных действий с изучаемым</w:t>
      </w:r>
    </w:p>
    <w:p w:rsidR="001E01CC" w:rsidRPr="00E25914" w:rsidRDefault="001E01CC" w:rsidP="00892831">
      <w:pPr>
        <w:autoSpaceDE w:val="0"/>
        <w:autoSpaceDN w:val="0"/>
        <w:adjustRightInd w:val="0"/>
        <w:rPr>
          <w:lang w:eastAsia="en-US"/>
        </w:rPr>
      </w:pPr>
      <w:r w:rsidRPr="00E25914">
        <w:rPr>
          <w:lang w:eastAsia="en-US"/>
        </w:rPr>
        <w:t>опорным учебным материалом ожидается от выпускников. Критериями отбора данных</w:t>
      </w:r>
    </w:p>
    <w:p w:rsidR="001E01CC" w:rsidRPr="00E25914" w:rsidRDefault="001E01CC" w:rsidP="00892831">
      <w:pPr>
        <w:autoSpaceDE w:val="0"/>
        <w:autoSpaceDN w:val="0"/>
        <w:adjustRightInd w:val="0"/>
        <w:rPr>
          <w:lang w:eastAsia="en-US"/>
        </w:rPr>
      </w:pPr>
      <w:r w:rsidRPr="00E25914">
        <w:rPr>
          <w:lang w:eastAsia="en-US"/>
        </w:rPr>
        <w:t>результатов служат их значимость для решения основных задач образования на данной</w:t>
      </w:r>
    </w:p>
    <w:p w:rsidR="001E01CC" w:rsidRPr="00E25914" w:rsidRDefault="001E01CC" w:rsidP="00892831">
      <w:pPr>
        <w:autoSpaceDE w:val="0"/>
        <w:autoSpaceDN w:val="0"/>
        <w:adjustRightInd w:val="0"/>
        <w:rPr>
          <w:lang w:eastAsia="en-US"/>
        </w:rPr>
      </w:pPr>
      <w:r w:rsidRPr="00E25914">
        <w:rPr>
          <w:lang w:eastAsia="en-US"/>
        </w:rPr>
        <w:t>ступени и необходимость для последующего обучения, а также потенциальная</w:t>
      </w:r>
    </w:p>
    <w:p w:rsidR="001E01CC" w:rsidRPr="00E25914" w:rsidRDefault="001E01CC" w:rsidP="00892831">
      <w:pPr>
        <w:autoSpaceDE w:val="0"/>
        <w:autoSpaceDN w:val="0"/>
        <w:adjustRightInd w:val="0"/>
        <w:rPr>
          <w:lang w:eastAsia="en-US"/>
        </w:rPr>
      </w:pPr>
      <w:r w:rsidRPr="00E25914">
        <w:rPr>
          <w:lang w:eastAsia="en-US"/>
        </w:rPr>
        <w:t>возможность их достижения большинством обучающихся — как минимум, на уровне,</w:t>
      </w:r>
    </w:p>
    <w:p w:rsidR="001E01CC" w:rsidRPr="00E25914" w:rsidRDefault="001E01CC" w:rsidP="00892831">
      <w:pPr>
        <w:autoSpaceDE w:val="0"/>
        <w:autoSpaceDN w:val="0"/>
        <w:adjustRightInd w:val="0"/>
        <w:rPr>
          <w:lang w:eastAsia="en-US"/>
        </w:rPr>
      </w:pPr>
      <w:r w:rsidRPr="00E25914">
        <w:rPr>
          <w:lang w:eastAsia="en-US"/>
        </w:rPr>
        <w:t>характеризующем исполнительскую компетентность обучающихся. Иными словами, в этот</w:t>
      </w:r>
      <w:r w:rsidR="00D84C58">
        <w:rPr>
          <w:lang w:eastAsia="en-US"/>
        </w:rPr>
        <w:t xml:space="preserve"> </w:t>
      </w:r>
      <w:r w:rsidRPr="00E25914">
        <w:rPr>
          <w:lang w:eastAsia="en-US"/>
        </w:rPr>
        <w:t>блок включается такой круг учебных задач, построенных на опорном учебном материале,</w:t>
      </w:r>
      <w:r w:rsidR="00D84C58">
        <w:rPr>
          <w:lang w:eastAsia="en-US"/>
        </w:rPr>
        <w:t xml:space="preserve"> </w:t>
      </w:r>
      <w:r w:rsidRPr="00E25914">
        <w:rPr>
          <w:lang w:eastAsia="en-US"/>
        </w:rPr>
        <w:t>овладение которыми принципиально необходимо для успешного обучения и социализации</w:t>
      </w:r>
      <w:r w:rsidR="00D84C58">
        <w:rPr>
          <w:lang w:eastAsia="en-US"/>
        </w:rPr>
        <w:t xml:space="preserve"> </w:t>
      </w:r>
      <w:r w:rsidRPr="00E25914">
        <w:rPr>
          <w:lang w:eastAsia="en-US"/>
        </w:rPr>
        <w:t>и которые в принципе могут быть освоены подавляющим большинством обучающихся при</w:t>
      </w:r>
      <w:r w:rsidR="00D84C58">
        <w:rPr>
          <w:lang w:eastAsia="en-US"/>
        </w:rPr>
        <w:t xml:space="preserve"> </w:t>
      </w:r>
      <w:r w:rsidRPr="00E25914">
        <w:rPr>
          <w:lang w:eastAsia="en-US"/>
        </w:rPr>
        <w:t>условии специальной целенаправленной работы учителя.</w:t>
      </w:r>
    </w:p>
    <w:p w:rsidR="001E01CC" w:rsidRPr="00E25914" w:rsidRDefault="001E01CC" w:rsidP="00892831">
      <w:pPr>
        <w:autoSpaceDE w:val="0"/>
        <w:autoSpaceDN w:val="0"/>
        <w:adjustRightInd w:val="0"/>
        <w:rPr>
          <w:lang w:eastAsia="en-US"/>
        </w:rPr>
      </w:pPr>
      <w:r w:rsidRPr="00E25914">
        <w:rPr>
          <w:lang w:eastAsia="en-US"/>
        </w:rPr>
        <w:t>Достижение планируемых результатов, отнесѐнных к блоку «Выпускник научится»,</w:t>
      </w:r>
    </w:p>
    <w:p w:rsidR="001E01CC" w:rsidRPr="00E25914" w:rsidRDefault="001E01CC" w:rsidP="00892831">
      <w:pPr>
        <w:autoSpaceDE w:val="0"/>
        <w:autoSpaceDN w:val="0"/>
        <w:adjustRightInd w:val="0"/>
        <w:rPr>
          <w:lang w:eastAsia="en-US"/>
        </w:rPr>
      </w:pPr>
      <w:r w:rsidRPr="00E25914">
        <w:rPr>
          <w:b/>
          <w:bCs/>
          <w:lang w:eastAsia="en-US"/>
        </w:rPr>
        <w:t>выносится на итоговую оценку</w:t>
      </w:r>
      <w:r w:rsidRPr="00E25914">
        <w:rPr>
          <w:lang w:eastAsia="en-US"/>
        </w:rPr>
        <w:t>, которая может осуществляться как в ходе обучения (с</w:t>
      </w:r>
    </w:p>
    <w:p w:rsidR="001E01CC" w:rsidRPr="00E25914" w:rsidRDefault="001E01CC" w:rsidP="00892831">
      <w:pPr>
        <w:autoSpaceDE w:val="0"/>
        <w:autoSpaceDN w:val="0"/>
        <w:adjustRightInd w:val="0"/>
        <w:rPr>
          <w:lang w:eastAsia="en-US"/>
        </w:rPr>
      </w:pPr>
      <w:r w:rsidRPr="00E25914">
        <w:rPr>
          <w:lang w:eastAsia="en-US"/>
        </w:rPr>
        <w:t>помощью накопленной оценки или портфеля достижений), так и в конце обучения, в том</w:t>
      </w:r>
    </w:p>
    <w:p w:rsidR="001E01CC" w:rsidRPr="00E25914" w:rsidRDefault="001E01CC" w:rsidP="00892831">
      <w:pPr>
        <w:autoSpaceDE w:val="0"/>
        <w:autoSpaceDN w:val="0"/>
        <w:adjustRightInd w:val="0"/>
        <w:rPr>
          <w:lang w:eastAsia="en-US"/>
        </w:rPr>
      </w:pPr>
      <w:r w:rsidRPr="00E25914">
        <w:rPr>
          <w:lang w:eastAsia="en-US"/>
        </w:rPr>
        <w:t>числе в форме государственной итоговой аттестации. Оценка достижения планируемых</w:t>
      </w:r>
    </w:p>
    <w:p w:rsidR="001E01CC" w:rsidRPr="00E25914" w:rsidRDefault="001E01CC" w:rsidP="00892831">
      <w:pPr>
        <w:autoSpaceDE w:val="0"/>
        <w:autoSpaceDN w:val="0"/>
        <w:adjustRightInd w:val="0"/>
        <w:rPr>
          <w:lang w:eastAsia="en-US"/>
        </w:rPr>
      </w:pPr>
      <w:r w:rsidRPr="00E25914">
        <w:rPr>
          <w:lang w:eastAsia="en-US"/>
        </w:rPr>
        <w:t>результатов этого блока на уровне, характеризующем исполнительскую компетентность</w:t>
      </w:r>
    </w:p>
    <w:p w:rsidR="001E01CC" w:rsidRPr="00E25914" w:rsidRDefault="001E01CC" w:rsidP="00892831">
      <w:pPr>
        <w:autoSpaceDE w:val="0"/>
        <w:autoSpaceDN w:val="0"/>
        <w:adjustRightInd w:val="0"/>
        <w:rPr>
          <w:lang w:eastAsia="en-US"/>
        </w:rPr>
      </w:pPr>
      <w:r w:rsidRPr="00E25914">
        <w:rPr>
          <w:lang w:eastAsia="en-US"/>
        </w:rPr>
        <w:t>учащихся, ведѐтся с помощью заданий базового уровня, а на уровне действий,</w:t>
      </w:r>
    </w:p>
    <w:p w:rsidR="001E01CC" w:rsidRPr="00E25914" w:rsidRDefault="001E01CC" w:rsidP="00892831">
      <w:pPr>
        <w:autoSpaceDE w:val="0"/>
        <w:autoSpaceDN w:val="0"/>
        <w:adjustRightInd w:val="0"/>
        <w:rPr>
          <w:lang w:eastAsia="en-US"/>
        </w:rPr>
      </w:pPr>
      <w:r w:rsidRPr="00E25914">
        <w:rPr>
          <w:lang w:eastAsia="en-US"/>
        </w:rPr>
        <w:t>составляющих зону ближайшего развития большинства обучающихся, — с помощью</w:t>
      </w:r>
    </w:p>
    <w:p w:rsidR="001E01CC" w:rsidRPr="00E25914" w:rsidRDefault="001E01CC" w:rsidP="00892831">
      <w:pPr>
        <w:autoSpaceDE w:val="0"/>
        <w:autoSpaceDN w:val="0"/>
        <w:adjustRightInd w:val="0"/>
        <w:rPr>
          <w:lang w:eastAsia="en-US"/>
        </w:rPr>
      </w:pPr>
      <w:r w:rsidRPr="00E25914">
        <w:rPr>
          <w:lang w:eastAsia="en-US"/>
        </w:rPr>
        <w:t>заданий повышенного уровня. Успешное выполнение обучающимися заданий базового</w:t>
      </w:r>
    </w:p>
    <w:p w:rsidR="001E01CC" w:rsidRPr="00E25914" w:rsidRDefault="001E01CC" w:rsidP="00892831">
      <w:pPr>
        <w:autoSpaceDE w:val="0"/>
        <w:autoSpaceDN w:val="0"/>
        <w:adjustRightInd w:val="0"/>
        <w:rPr>
          <w:lang w:eastAsia="en-US"/>
        </w:rPr>
      </w:pPr>
      <w:r w:rsidRPr="00E25914">
        <w:rPr>
          <w:lang w:eastAsia="en-US"/>
        </w:rPr>
        <w:t>уровня служит единственным основанием для положительного решения вопроса о</w:t>
      </w:r>
    </w:p>
    <w:p w:rsidR="001E01CC" w:rsidRPr="00E25914" w:rsidRDefault="001E01CC" w:rsidP="00892831">
      <w:pPr>
        <w:autoSpaceDE w:val="0"/>
        <w:autoSpaceDN w:val="0"/>
        <w:adjustRightInd w:val="0"/>
        <w:rPr>
          <w:lang w:eastAsia="en-US"/>
        </w:rPr>
      </w:pPr>
      <w:r w:rsidRPr="00E25914">
        <w:rPr>
          <w:lang w:eastAsia="en-US"/>
        </w:rPr>
        <w:t>возможности перехода на следующую ступень обучения.</w:t>
      </w:r>
    </w:p>
    <w:p w:rsidR="001E01CC" w:rsidRPr="00E25914" w:rsidRDefault="001E01CC" w:rsidP="00892831">
      <w:pPr>
        <w:autoSpaceDE w:val="0"/>
        <w:autoSpaceDN w:val="0"/>
        <w:adjustRightInd w:val="0"/>
        <w:rPr>
          <w:lang w:eastAsia="en-US"/>
        </w:rPr>
      </w:pPr>
      <w:r w:rsidRPr="00E25914">
        <w:rPr>
          <w:lang w:eastAsia="en-US"/>
        </w:rPr>
        <w:t>В блоках «Выпускник получит возможность научиться» приводятся планируемые</w:t>
      </w:r>
    </w:p>
    <w:p w:rsidR="001E01CC" w:rsidRPr="00E25914" w:rsidRDefault="001E01CC" w:rsidP="00892831">
      <w:pPr>
        <w:autoSpaceDE w:val="0"/>
        <w:autoSpaceDN w:val="0"/>
        <w:adjustRightInd w:val="0"/>
        <w:rPr>
          <w:lang w:eastAsia="en-US"/>
        </w:rPr>
      </w:pPr>
      <w:r w:rsidRPr="00E25914">
        <w:rPr>
          <w:lang w:eastAsia="en-US"/>
        </w:rPr>
        <w:t>результаты, характеризующие систему учебных действий в отношении знаний, умений,</w:t>
      </w:r>
    </w:p>
    <w:p w:rsidR="001E01CC" w:rsidRPr="00E25914" w:rsidRDefault="001E01CC" w:rsidP="00892831">
      <w:pPr>
        <w:autoSpaceDE w:val="0"/>
        <w:autoSpaceDN w:val="0"/>
        <w:adjustRightInd w:val="0"/>
        <w:rPr>
          <w:lang w:eastAsia="en-US"/>
        </w:rPr>
      </w:pPr>
      <w:r w:rsidRPr="00E25914">
        <w:rPr>
          <w:lang w:eastAsia="en-US"/>
        </w:rPr>
        <w:t>навыков, расширяющих и углубляющих понимание опорного учебного материала или</w:t>
      </w:r>
    </w:p>
    <w:p w:rsidR="001E01CC" w:rsidRPr="00E25914" w:rsidRDefault="001E01CC" w:rsidP="00892831">
      <w:pPr>
        <w:autoSpaceDE w:val="0"/>
        <w:autoSpaceDN w:val="0"/>
        <w:adjustRightInd w:val="0"/>
        <w:rPr>
          <w:lang w:eastAsia="en-US"/>
        </w:rPr>
      </w:pPr>
      <w:r w:rsidRPr="00E25914">
        <w:rPr>
          <w:lang w:eastAsia="en-US"/>
        </w:rPr>
        <w:t>выступающих как пропедевтика для дальнейшего изучения данного предмета. Уровень</w:t>
      </w:r>
    </w:p>
    <w:p w:rsidR="001E01CC" w:rsidRPr="00E25914" w:rsidRDefault="001E01CC" w:rsidP="00892831">
      <w:pPr>
        <w:autoSpaceDE w:val="0"/>
        <w:autoSpaceDN w:val="0"/>
        <w:adjustRightInd w:val="0"/>
        <w:rPr>
          <w:lang w:eastAsia="en-US"/>
        </w:rPr>
      </w:pPr>
      <w:r w:rsidRPr="00E25914">
        <w:rPr>
          <w:lang w:eastAsia="en-US"/>
        </w:rPr>
        <w:t>достижений, соответствующий планируемым результатам этой группы, могут</w:t>
      </w:r>
    </w:p>
    <w:p w:rsidR="001E01CC" w:rsidRPr="00E25914" w:rsidRDefault="001E01CC" w:rsidP="00892831">
      <w:pPr>
        <w:autoSpaceDE w:val="0"/>
        <w:autoSpaceDN w:val="0"/>
        <w:adjustRightInd w:val="0"/>
        <w:rPr>
          <w:lang w:eastAsia="en-US"/>
        </w:rPr>
      </w:pPr>
      <w:r w:rsidRPr="00E25914">
        <w:rPr>
          <w:lang w:eastAsia="en-US"/>
        </w:rPr>
        <w:t>продемонстрировать только отдельные мотивированные и способные обучающиеся. В</w:t>
      </w:r>
    </w:p>
    <w:p w:rsidR="001E01CC" w:rsidRPr="00E25914" w:rsidRDefault="001E01CC" w:rsidP="00892831">
      <w:pPr>
        <w:autoSpaceDE w:val="0"/>
        <w:autoSpaceDN w:val="0"/>
        <w:adjustRightInd w:val="0"/>
        <w:rPr>
          <w:lang w:eastAsia="en-US"/>
        </w:rPr>
      </w:pPr>
      <w:r w:rsidRPr="00E25914">
        <w:rPr>
          <w:lang w:eastAsia="en-US"/>
        </w:rPr>
        <w:t>повседневной практике преподавания эта группа целей не отрабатывается со всеми без</w:t>
      </w:r>
    </w:p>
    <w:p w:rsidR="001E01CC" w:rsidRPr="00E25914" w:rsidRDefault="001E01CC" w:rsidP="00892831">
      <w:pPr>
        <w:autoSpaceDE w:val="0"/>
        <w:autoSpaceDN w:val="0"/>
        <w:adjustRightInd w:val="0"/>
        <w:rPr>
          <w:lang w:eastAsia="en-US"/>
        </w:rPr>
      </w:pPr>
      <w:r w:rsidRPr="00E25914">
        <w:rPr>
          <w:lang w:eastAsia="en-US"/>
        </w:rPr>
        <w:t>исключения обучающимися как в силу повышенной сложности учебных действий, так и в</w:t>
      </w:r>
    </w:p>
    <w:p w:rsidR="001E01CC" w:rsidRPr="00E25914" w:rsidRDefault="001E01CC" w:rsidP="00892831">
      <w:pPr>
        <w:autoSpaceDE w:val="0"/>
        <w:autoSpaceDN w:val="0"/>
        <w:adjustRightInd w:val="0"/>
        <w:rPr>
          <w:lang w:eastAsia="en-US"/>
        </w:rPr>
      </w:pPr>
      <w:r w:rsidRPr="00E25914">
        <w:rPr>
          <w:lang w:eastAsia="en-US"/>
        </w:rPr>
        <w:t>силу повышенной сложности учебного материала и/или его пропедевтического характера</w:t>
      </w:r>
    </w:p>
    <w:p w:rsidR="001E01CC" w:rsidRPr="00E25914" w:rsidRDefault="001E01CC" w:rsidP="00892831">
      <w:pPr>
        <w:autoSpaceDE w:val="0"/>
        <w:autoSpaceDN w:val="0"/>
        <w:adjustRightInd w:val="0"/>
        <w:rPr>
          <w:lang w:eastAsia="en-US"/>
        </w:rPr>
      </w:pPr>
      <w:r w:rsidRPr="00E25914">
        <w:rPr>
          <w:lang w:eastAsia="en-US"/>
        </w:rPr>
        <w:t>на данной ступени обучения. Оценка достижения этих целей ведѐтся преимущественно в</w:t>
      </w:r>
    </w:p>
    <w:p w:rsidR="001E01CC" w:rsidRPr="00E25914" w:rsidRDefault="001E01CC" w:rsidP="00892831">
      <w:pPr>
        <w:autoSpaceDE w:val="0"/>
        <w:autoSpaceDN w:val="0"/>
        <w:adjustRightInd w:val="0"/>
        <w:rPr>
          <w:lang w:eastAsia="en-US"/>
        </w:rPr>
      </w:pPr>
      <w:r w:rsidRPr="00E25914">
        <w:rPr>
          <w:lang w:eastAsia="en-US"/>
        </w:rPr>
        <w:t>ходе процедур, допускающих предоставление и использование исключительно</w:t>
      </w:r>
    </w:p>
    <w:p w:rsidR="001E01CC" w:rsidRPr="00E25914" w:rsidRDefault="001E01CC" w:rsidP="00892831">
      <w:pPr>
        <w:autoSpaceDE w:val="0"/>
        <w:autoSpaceDN w:val="0"/>
        <w:adjustRightInd w:val="0"/>
        <w:rPr>
          <w:lang w:eastAsia="en-US"/>
        </w:rPr>
      </w:pPr>
      <w:r w:rsidRPr="00E25914">
        <w:rPr>
          <w:lang w:eastAsia="en-US"/>
        </w:rPr>
        <w:t>неперсонифицированной информации. Частично задания, ориентированные на оценку</w:t>
      </w:r>
    </w:p>
    <w:p w:rsidR="001E01CC" w:rsidRPr="00E25914" w:rsidRDefault="001E01CC" w:rsidP="00892831">
      <w:pPr>
        <w:autoSpaceDE w:val="0"/>
        <w:autoSpaceDN w:val="0"/>
        <w:adjustRightInd w:val="0"/>
        <w:rPr>
          <w:lang w:eastAsia="en-US"/>
        </w:rPr>
      </w:pPr>
      <w:r w:rsidRPr="00E25914">
        <w:rPr>
          <w:lang w:eastAsia="en-US"/>
        </w:rPr>
        <w:t>достижения планируемых результатов из блока «Выпускник получит возможность</w:t>
      </w:r>
    </w:p>
    <w:p w:rsidR="001E01CC" w:rsidRPr="00E25914" w:rsidRDefault="001E01CC" w:rsidP="00892831">
      <w:pPr>
        <w:autoSpaceDE w:val="0"/>
        <w:autoSpaceDN w:val="0"/>
        <w:adjustRightInd w:val="0"/>
        <w:rPr>
          <w:lang w:eastAsia="en-US"/>
        </w:rPr>
      </w:pPr>
      <w:r w:rsidRPr="00E25914">
        <w:rPr>
          <w:lang w:eastAsia="en-US"/>
        </w:rPr>
        <w:lastRenderedPageBreak/>
        <w:t>научиться», могут включаться в материалы итогового контроля. Основные цели такого</w:t>
      </w:r>
    </w:p>
    <w:p w:rsidR="001E01CC" w:rsidRPr="00E25914" w:rsidRDefault="001E01CC" w:rsidP="00892831">
      <w:pPr>
        <w:autoSpaceDE w:val="0"/>
        <w:autoSpaceDN w:val="0"/>
        <w:adjustRightInd w:val="0"/>
        <w:rPr>
          <w:lang w:eastAsia="en-US"/>
        </w:rPr>
      </w:pPr>
      <w:r w:rsidRPr="00E25914">
        <w:rPr>
          <w:lang w:eastAsia="en-US"/>
        </w:rPr>
        <w:t>включения — предоставить возможность обучающимся продемонстрировать овладение</w:t>
      </w:r>
    </w:p>
    <w:p w:rsidR="001E01CC" w:rsidRPr="00E25914" w:rsidRDefault="001E01CC" w:rsidP="00892831">
      <w:pPr>
        <w:autoSpaceDE w:val="0"/>
        <w:autoSpaceDN w:val="0"/>
        <w:adjustRightInd w:val="0"/>
        <w:rPr>
          <w:lang w:eastAsia="en-US"/>
        </w:rPr>
      </w:pPr>
      <w:r w:rsidRPr="00E25914">
        <w:rPr>
          <w:lang w:eastAsia="en-US"/>
        </w:rPr>
        <w:t>более высокими (по сравнению с базовым) уровнями достижений и выявить динамику</w:t>
      </w:r>
    </w:p>
    <w:p w:rsidR="001E01CC" w:rsidRPr="00E25914" w:rsidRDefault="001E01CC" w:rsidP="00892831">
      <w:pPr>
        <w:autoSpaceDE w:val="0"/>
        <w:autoSpaceDN w:val="0"/>
        <w:adjustRightInd w:val="0"/>
        <w:rPr>
          <w:lang w:eastAsia="en-US"/>
        </w:rPr>
      </w:pPr>
      <w:r w:rsidRPr="00E25914">
        <w:rPr>
          <w:lang w:eastAsia="en-US"/>
        </w:rPr>
        <w:t>роста численности группы наиболее подготовленных обучающихся. При этом</w:t>
      </w:r>
    </w:p>
    <w:p w:rsidR="001E01CC" w:rsidRPr="00E25914" w:rsidRDefault="001E01CC" w:rsidP="00892831">
      <w:pPr>
        <w:autoSpaceDE w:val="0"/>
        <w:autoSpaceDN w:val="0"/>
        <w:adjustRightInd w:val="0"/>
        <w:rPr>
          <w:lang w:eastAsia="en-US"/>
        </w:rPr>
      </w:pPr>
      <w:r w:rsidRPr="00E25914">
        <w:rPr>
          <w:lang w:eastAsia="en-US"/>
        </w:rPr>
        <w:t>невыполнение обучающимися заданий, с помощью которых ведѐтся оценка достижения</w:t>
      </w:r>
    </w:p>
    <w:p w:rsidR="001E01CC" w:rsidRPr="00E25914" w:rsidRDefault="001E01CC" w:rsidP="00892831">
      <w:pPr>
        <w:autoSpaceDE w:val="0"/>
        <w:autoSpaceDN w:val="0"/>
        <w:adjustRightInd w:val="0"/>
        <w:rPr>
          <w:lang w:eastAsia="en-US"/>
        </w:rPr>
      </w:pPr>
      <w:r w:rsidRPr="00E25914">
        <w:rPr>
          <w:lang w:eastAsia="en-US"/>
        </w:rPr>
        <w:t>планируемых результатов данного блока, не является препятствием для перехода на</w:t>
      </w:r>
    </w:p>
    <w:p w:rsidR="001E01CC" w:rsidRPr="00E25914" w:rsidRDefault="001E01CC" w:rsidP="00892831">
      <w:pPr>
        <w:autoSpaceDE w:val="0"/>
        <w:autoSpaceDN w:val="0"/>
        <w:adjustRightInd w:val="0"/>
        <w:rPr>
          <w:lang w:eastAsia="en-US"/>
        </w:rPr>
      </w:pPr>
      <w:r w:rsidRPr="00E25914">
        <w:rPr>
          <w:lang w:eastAsia="en-US"/>
        </w:rPr>
        <w:t>следующую ступень обучения. В ряде случаев достижение планируемых результатов этого</w:t>
      </w:r>
      <w:r w:rsidR="00D84C58">
        <w:rPr>
          <w:lang w:eastAsia="en-US"/>
        </w:rPr>
        <w:t xml:space="preserve"> </w:t>
      </w:r>
      <w:r w:rsidRPr="00E25914">
        <w:rPr>
          <w:lang w:eastAsia="en-US"/>
        </w:rPr>
        <w:t>блока целесообразно вести в ходе текущего и промежуточного оценивания, а полученные</w:t>
      </w:r>
      <w:r w:rsidR="00D84C58">
        <w:rPr>
          <w:lang w:eastAsia="en-US"/>
        </w:rPr>
        <w:t xml:space="preserve"> </w:t>
      </w:r>
      <w:r w:rsidRPr="00E25914">
        <w:rPr>
          <w:lang w:eastAsia="en-US"/>
        </w:rPr>
        <w:t>результаты фиксировать в виде накопленной оценки (например, в форме портфеля</w:t>
      </w:r>
      <w:r w:rsidR="00D84C58">
        <w:rPr>
          <w:lang w:eastAsia="en-US"/>
        </w:rPr>
        <w:t xml:space="preserve"> </w:t>
      </w:r>
      <w:r w:rsidRPr="00E25914">
        <w:rPr>
          <w:lang w:eastAsia="en-US"/>
        </w:rPr>
        <w:t>достижений) и учитывать при определении итоговой оценки.</w:t>
      </w:r>
    </w:p>
    <w:p w:rsidR="001E01CC" w:rsidRPr="00E25914" w:rsidRDefault="001E01CC" w:rsidP="00892831">
      <w:pPr>
        <w:autoSpaceDE w:val="0"/>
        <w:autoSpaceDN w:val="0"/>
        <w:adjustRightInd w:val="0"/>
        <w:rPr>
          <w:lang w:eastAsia="en-US"/>
        </w:rPr>
      </w:pPr>
      <w:r w:rsidRPr="00E25914">
        <w:rPr>
          <w:lang w:eastAsia="en-US"/>
        </w:rPr>
        <w:t>Подобная структура представления планируемых результатов подчѐркивает тот факт, что</w:t>
      </w:r>
    </w:p>
    <w:p w:rsidR="001E01CC" w:rsidRPr="00E25914" w:rsidRDefault="001E01CC" w:rsidP="00892831">
      <w:pPr>
        <w:autoSpaceDE w:val="0"/>
        <w:autoSpaceDN w:val="0"/>
        <w:adjustRightInd w:val="0"/>
        <w:rPr>
          <w:lang w:eastAsia="en-US"/>
        </w:rPr>
      </w:pPr>
      <w:r w:rsidRPr="00E25914">
        <w:rPr>
          <w:lang w:eastAsia="en-US"/>
        </w:rPr>
        <w:t>при организации образовательного процесса, направленного на реализацию и достижение</w:t>
      </w:r>
    </w:p>
    <w:p w:rsidR="001E01CC" w:rsidRPr="00E25914" w:rsidRDefault="001E01CC" w:rsidP="00892831">
      <w:pPr>
        <w:autoSpaceDE w:val="0"/>
        <w:autoSpaceDN w:val="0"/>
        <w:adjustRightInd w:val="0"/>
        <w:rPr>
          <w:lang w:eastAsia="en-US"/>
        </w:rPr>
      </w:pPr>
      <w:r w:rsidRPr="00E25914">
        <w:rPr>
          <w:lang w:eastAsia="en-US"/>
        </w:rPr>
        <w:t>планируемых результатов, от учителя требуется использование таких педагогических</w:t>
      </w:r>
    </w:p>
    <w:p w:rsidR="001E01CC" w:rsidRPr="00E25914" w:rsidRDefault="001E01CC" w:rsidP="00892831">
      <w:pPr>
        <w:autoSpaceDE w:val="0"/>
        <w:autoSpaceDN w:val="0"/>
        <w:adjustRightInd w:val="0"/>
        <w:rPr>
          <w:lang w:eastAsia="en-US"/>
        </w:rPr>
      </w:pPr>
      <w:r w:rsidRPr="00E25914">
        <w:rPr>
          <w:lang w:eastAsia="en-US"/>
        </w:rPr>
        <w:t>технологий, которые основаны на дифференциации требований к подготовке обучающихся.</w:t>
      </w:r>
    </w:p>
    <w:p w:rsidR="001E01CC" w:rsidRPr="00E25914" w:rsidRDefault="001E01CC" w:rsidP="00892831">
      <w:pPr>
        <w:autoSpaceDE w:val="0"/>
        <w:autoSpaceDN w:val="0"/>
        <w:adjustRightInd w:val="0"/>
        <w:rPr>
          <w:b/>
          <w:bCs/>
          <w:lang w:eastAsia="en-US"/>
        </w:rPr>
      </w:pPr>
      <w:r w:rsidRPr="00E25914">
        <w:rPr>
          <w:b/>
          <w:bCs/>
          <w:lang w:eastAsia="en-US"/>
        </w:rPr>
        <w:t>1.2.2. Ведущие целевые установки и основные ожидаемые результаты</w:t>
      </w:r>
    </w:p>
    <w:p w:rsidR="001E01CC" w:rsidRPr="00E25914" w:rsidRDefault="001E01CC" w:rsidP="00892831">
      <w:pPr>
        <w:autoSpaceDE w:val="0"/>
        <w:autoSpaceDN w:val="0"/>
        <w:adjustRightInd w:val="0"/>
        <w:rPr>
          <w:b/>
          <w:bCs/>
          <w:i/>
          <w:iCs/>
          <w:lang w:eastAsia="en-US"/>
        </w:rPr>
      </w:pPr>
      <w:r w:rsidRPr="00E25914">
        <w:rPr>
          <w:b/>
          <w:bCs/>
          <w:i/>
          <w:iCs/>
          <w:lang w:eastAsia="en-US"/>
        </w:rPr>
        <w:t>На ступени основного общего образования устанавливаются планируемые результаты</w:t>
      </w:r>
    </w:p>
    <w:p w:rsidR="001E01CC" w:rsidRPr="00E25914" w:rsidRDefault="001E01CC" w:rsidP="00892831">
      <w:pPr>
        <w:autoSpaceDE w:val="0"/>
        <w:autoSpaceDN w:val="0"/>
        <w:adjustRightInd w:val="0"/>
        <w:rPr>
          <w:b/>
          <w:bCs/>
          <w:i/>
          <w:iCs/>
          <w:lang w:eastAsia="en-US"/>
        </w:rPr>
      </w:pPr>
      <w:r w:rsidRPr="00E25914">
        <w:rPr>
          <w:b/>
          <w:bCs/>
          <w:i/>
          <w:iCs/>
          <w:lang w:eastAsia="en-US"/>
        </w:rPr>
        <w:t>освоения:</w:t>
      </w:r>
    </w:p>
    <w:p w:rsidR="001E01CC" w:rsidRPr="00E25914" w:rsidRDefault="001E01CC" w:rsidP="00892831">
      <w:pPr>
        <w:autoSpaceDE w:val="0"/>
        <w:autoSpaceDN w:val="0"/>
        <w:adjustRightInd w:val="0"/>
        <w:rPr>
          <w:lang w:eastAsia="en-US"/>
        </w:rPr>
      </w:pPr>
      <w:r w:rsidRPr="00E25914">
        <w:rPr>
          <w:lang w:eastAsia="en-US"/>
        </w:rPr>
        <w:t>• четырѐх междисциплинарных учебных программ — «Формирование универсальных</w:t>
      </w:r>
    </w:p>
    <w:p w:rsidR="001E01CC" w:rsidRPr="00E25914" w:rsidRDefault="001E01CC" w:rsidP="00892831">
      <w:pPr>
        <w:autoSpaceDE w:val="0"/>
        <w:autoSpaceDN w:val="0"/>
        <w:adjustRightInd w:val="0"/>
        <w:rPr>
          <w:lang w:eastAsia="en-US"/>
        </w:rPr>
      </w:pPr>
      <w:r w:rsidRPr="00E25914">
        <w:rPr>
          <w:lang w:eastAsia="en-US"/>
        </w:rPr>
        <w:t>учебных действий», «Формирование ИКТ-компетентности обучающихся», «Основы</w:t>
      </w:r>
    </w:p>
    <w:p w:rsidR="001E01CC" w:rsidRPr="00E25914" w:rsidRDefault="001E01CC" w:rsidP="00892831">
      <w:pPr>
        <w:autoSpaceDE w:val="0"/>
        <w:autoSpaceDN w:val="0"/>
        <w:adjustRightInd w:val="0"/>
        <w:rPr>
          <w:lang w:eastAsia="en-US"/>
        </w:rPr>
      </w:pPr>
      <w:r w:rsidRPr="00E25914">
        <w:rPr>
          <w:lang w:eastAsia="en-US"/>
        </w:rPr>
        <w:t>учебно-исследовательской и проектной деятельности», «Стратегия смыслового чтения и</w:t>
      </w:r>
    </w:p>
    <w:p w:rsidR="001E01CC" w:rsidRPr="00E25914" w:rsidRDefault="001E01CC" w:rsidP="00892831">
      <w:pPr>
        <w:autoSpaceDE w:val="0"/>
        <w:autoSpaceDN w:val="0"/>
        <w:adjustRightInd w:val="0"/>
        <w:rPr>
          <w:b/>
          <w:bCs/>
          <w:lang w:eastAsia="en-US"/>
        </w:rPr>
      </w:pPr>
      <w:r w:rsidRPr="00E25914">
        <w:rPr>
          <w:lang w:eastAsia="en-US"/>
        </w:rPr>
        <w:t>работа с текстом»</w:t>
      </w:r>
      <w:r w:rsidRPr="00E25914">
        <w:rPr>
          <w:b/>
          <w:bCs/>
          <w:lang w:eastAsia="en-US"/>
        </w:rPr>
        <w:t>.</w:t>
      </w:r>
    </w:p>
    <w:p w:rsidR="001E01CC" w:rsidRPr="00E25914" w:rsidRDefault="001E01CC" w:rsidP="00892831">
      <w:pPr>
        <w:autoSpaceDE w:val="0"/>
        <w:autoSpaceDN w:val="0"/>
        <w:adjustRightInd w:val="0"/>
        <w:rPr>
          <w:lang w:eastAsia="en-US"/>
        </w:rPr>
      </w:pPr>
      <w:r w:rsidRPr="00E25914">
        <w:rPr>
          <w:lang w:eastAsia="en-US"/>
        </w:rPr>
        <w:t xml:space="preserve">Итоговая оценка результатов освоения образовательной программы определяется </w:t>
      </w:r>
      <w:proofErr w:type="gramStart"/>
      <w:r w:rsidRPr="00E25914">
        <w:rPr>
          <w:lang w:eastAsia="en-US"/>
        </w:rPr>
        <w:t>по</w:t>
      </w:r>
      <w:proofErr w:type="gramEnd"/>
    </w:p>
    <w:p w:rsidR="001E01CC" w:rsidRPr="00E25914" w:rsidRDefault="001E01CC" w:rsidP="00892831">
      <w:pPr>
        <w:autoSpaceDE w:val="0"/>
        <w:autoSpaceDN w:val="0"/>
        <w:adjustRightInd w:val="0"/>
        <w:rPr>
          <w:lang w:eastAsia="en-US"/>
        </w:rPr>
      </w:pPr>
      <w:r w:rsidRPr="00E25914">
        <w:rPr>
          <w:lang w:eastAsia="en-US"/>
        </w:rPr>
        <w:t>результатам промежуточной и итоговой аттестации обучающихся. Результаты</w:t>
      </w:r>
    </w:p>
    <w:p w:rsidR="001E01CC" w:rsidRPr="00E25914" w:rsidRDefault="001E01CC" w:rsidP="00892831">
      <w:pPr>
        <w:autoSpaceDE w:val="0"/>
        <w:autoSpaceDN w:val="0"/>
        <w:adjustRightInd w:val="0"/>
        <w:rPr>
          <w:lang w:eastAsia="en-US"/>
        </w:rPr>
      </w:pPr>
      <w:r w:rsidRPr="00E25914">
        <w:rPr>
          <w:lang w:eastAsia="en-US"/>
        </w:rPr>
        <w:t>промежуточной аттестации представляют собой результаты внутришкольного мониторинга</w:t>
      </w:r>
      <w:r w:rsidR="00D84C58">
        <w:rPr>
          <w:lang w:eastAsia="en-US"/>
        </w:rPr>
        <w:t xml:space="preserve"> </w:t>
      </w:r>
      <w:r w:rsidRPr="00E25914">
        <w:rPr>
          <w:lang w:eastAsia="en-US"/>
        </w:rPr>
        <w:t>индивидуальных образовательных достижений обучающихся, отражают динамику</w:t>
      </w:r>
      <w:r w:rsidR="00D84C58">
        <w:rPr>
          <w:lang w:eastAsia="en-US"/>
        </w:rPr>
        <w:t xml:space="preserve"> </w:t>
      </w:r>
      <w:r w:rsidRPr="00E25914">
        <w:rPr>
          <w:lang w:eastAsia="en-US"/>
        </w:rPr>
        <w:t>формирования их способности к решению учебно-практических и учебно-познавательных</w:t>
      </w:r>
      <w:r w:rsidR="00D84C58">
        <w:rPr>
          <w:lang w:eastAsia="en-US"/>
        </w:rPr>
        <w:t xml:space="preserve"> </w:t>
      </w:r>
      <w:r w:rsidRPr="00E25914">
        <w:rPr>
          <w:lang w:eastAsia="en-US"/>
        </w:rPr>
        <w:t>задач и навыков проектной деятельности.</w:t>
      </w:r>
    </w:p>
    <w:p w:rsidR="001E01CC" w:rsidRPr="00E25914" w:rsidRDefault="001E01CC" w:rsidP="00892831">
      <w:pPr>
        <w:autoSpaceDE w:val="0"/>
        <w:autoSpaceDN w:val="0"/>
        <w:adjustRightInd w:val="0"/>
        <w:rPr>
          <w:lang w:eastAsia="en-US"/>
        </w:rPr>
      </w:pPr>
      <w:r w:rsidRPr="00E25914">
        <w:rPr>
          <w:lang w:eastAsia="en-US"/>
        </w:rPr>
        <w:t>Промежуточная аттестация осуществляется в ходе совместной оценочной деятельности</w:t>
      </w:r>
    </w:p>
    <w:p w:rsidR="001E01CC" w:rsidRPr="00E25914" w:rsidRDefault="001E01CC" w:rsidP="00892831">
      <w:pPr>
        <w:autoSpaceDE w:val="0"/>
        <w:autoSpaceDN w:val="0"/>
        <w:adjustRightInd w:val="0"/>
        <w:rPr>
          <w:lang w:eastAsia="en-US"/>
        </w:rPr>
      </w:pPr>
      <w:r w:rsidRPr="00E25914">
        <w:rPr>
          <w:lang w:eastAsia="en-US"/>
        </w:rPr>
        <w:t>педагогов и обучающихся. Результаты итоговой аттестации выпускников второй ступени</w:t>
      </w:r>
    </w:p>
    <w:p w:rsidR="001E01CC" w:rsidRPr="00E25914" w:rsidRDefault="001E01CC" w:rsidP="00892831">
      <w:pPr>
        <w:autoSpaceDE w:val="0"/>
        <w:autoSpaceDN w:val="0"/>
        <w:adjustRightInd w:val="0"/>
        <w:rPr>
          <w:lang w:eastAsia="en-US"/>
        </w:rPr>
      </w:pPr>
      <w:r w:rsidRPr="00E25914">
        <w:rPr>
          <w:lang w:eastAsia="en-US"/>
        </w:rPr>
        <w:t>обучения характеризуют уровень достижения предметных и метапредметных результатов</w:t>
      </w:r>
    </w:p>
    <w:p w:rsidR="001E01CC" w:rsidRPr="00E25914" w:rsidRDefault="001E01CC" w:rsidP="00892831">
      <w:pPr>
        <w:autoSpaceDE w:val="0"/>
        <w:autoSpaceDN w:val="0"/>
        <w:adjustRightInd w:val="0"/>
        <w:rPr>
          <w:lang w:eastAsia="en-US"/>
        </w:rPr>
      </w:pPr>
      <w:r w:rsidRPr="00E25914">
        <w:rPr>
          <w:lang w:eastAsia="en-US"/>
        </w:rPr>
        <w:t>освоения образовательной программы основного общего образования, необходимых для</w:t>
      </w:r>
    </w:p>
    <w:p w:rsidR="001E01CC" w:rsidRPr="00E25914" w:rsidRDefault="001E01CC" w:rsidP="00892831">
      <w:pPr>
        <w:autoSpaceDE w:val="0"/>
        <w:autoSpaceDN w:val="0"/>
        <w:adjustRightInd w:val="0"/>
        <w:rPr>
          <w:lang w:eastAsia="en-US"/>
        </w:rPr>
      </w:pPr>
      <w:r w:rsidRPr="00E25914">
        <w:rPr>
          <w:lang w:eastAsia="en-US"/>
        </w:rPr>
        <w:t>продолжения образования.</w:t>
      </w:r>
    </w:p>
    <w:p w:rsidR="001E01CC" w:rsidRPr="00E25914" w:rsidRDefault="001E01CC" w:rsidP="00892831">
      <w:pPr>
        <w:autoSpaceDE w:val="0"/>
        <w:autoSpaceDN w:val="0"/>
        <w:adjustRightInd w:val="0"/>
        <w:rPr>
          <w:lang w:eastAsia="en-US"/>
        </w:rPr>
      </w:pPr>
      <w:r w:rsidRPr="00E25914">
        <w:rPr>
          <w:lang w:eastAsia="en-US"/>
        </w:rPr>
        <w:t>Стандарт устанавливает требования к результатам обучающихся, освоивших</w:t>
      </w:r>
    </w:p>
    <w:p w:rsidR="001E01CC" w:rsidRPr="00E25914" w:rsidRDefault="001E01CC" w:rsidP="00892831">
      <w:pPr>
        <w:autoSpaceDE w:val="0"/>
        <w:autoSpaceDN w:val="0"/>
        <w:adjustRightInd w:val="0"/>
        <w:rPr>
          <w:lang w:eastAsia="en-US"/>
        </w:rPr>
      </w:pPr>
      <w:r w:rsidRPr="00E25914">
        <w:rPr>
          <w:lang w:eastAsia="en-US"/>
        </w:rPr>
        <w:t>основную образовательную программу основного общего образования:</w:t>
      </w:r>
    </w:p>
    <w:p w:rsidR="001E01CC" w:rsidRPr="00E25914" w:rsidRDefault="001E01CC" w:rsidP="00892831">
      <w:pPr>
        <w:autoSpaceDE w:val="0"/>
        <w:autoSpaceDN w:val="0"/>
        <w:adjustRightInd w:val="0"/>
        <w:rPr>
          <w:lang w:eastAsia="en-US"/>
        </w:rPr>
      </w:pPr>
      <w:r w:rsidRPr="00E25914">
        <w:rPr>
          <w:b/>
          <w:bCs/>
          <w:lang w:eastAsia="en-US"/>
        </w:rPr>
        <w:t xml:space="preserve">личностным, </w:t>
      </w:r>
      <w:r w:rsidRPr="00E25914">
        <w:rPr>
          <w:lang w:eastAsia="en-US"/>
        </w:rPr>
        <w:t>включающим готовность и способность обучающихся к саморазвитию,</w:t>
      </w:r>
    </w:p>
    <w:p w:rsidR="001E01CC" w:rsidRPr="00E25914" w:rsidRDefault="001E01CC" w:rsidP="00892831">
      <w:pPr>
        <w:autoSpaceDE w:val="0"/>
        <w:autoSpaceDN w:val="0"/>
        <w:adjustRightInd w:val="0"/>
        <w:rPr>
          <w:lang w:eastAsia="en-US"/>
        </w:rPr>
      </w:pPr>
      <w:r w:rsidRPr="00E25914">
        <w:rPr>
          <w:lang w:eastAsia="en-US"/>
        </w:rPr>
        <w:t>сформированность мотивации к обучению, познанию, выбору индивидуальной</w:t>
      </w:r>
    </w:p>
    <w:p w:rsidR="001E01CC" w:rsidRPr="00E25914" w:rsidRDefault="001E01CC" w:rsidP="00892831">
      <w:pPr>
        <w:autoSpaceDE w:val="0"/>
        <w:autoSpaceDN w:val="0"/>
        <w:adjustRightInd w:val="0"/>
        <w:rPr>
          <w:lang w:eastAsia="en-US"/>
        </w:rPr>
      </w:pPr>
      <w:r w:rsidRPr="00E25914">
        <w:rPr>
          <w:lang w:eastAsia="en-US"/>
        </w:rPr>
        <w:t>образовательной траектории, ценностно-смысловые установки обучающихся, отражающие</w:t>
      </w:r>
    </w:p>
    <w:p w:rsidR="001E01CC" w:rsidRPr="00E25914" w:rsidRDefault="001E01CC" w:rsidP="00892831">
      <w:pPr>
        <w:autoSpaceDE w:val="0"/>
        <w:autoSpaceDN w:val="0"/>
        <w:adjustRightInd w:val="0"/>
        <w:rPr>
          <w:lang w:eastAsia="en-US"/>
        </w:rPr>
      </w:pPr>
      <w:r w:rsidRPr="00E25914">
        <w:rPr>
          <w:lang w:eastAsia="en-US"/>
        </w:rPr>
        <w:t>их личностные позиции, социальные компетенции, сформированность основ гражданской</w:t>
      </w:r>
    </w:p>
    <w:p w:rsidR="001E01CC" w:rsidRPr="00E25914" w:rsidRDefault="001E01CC" w:rsidP="00892831">
      <w:pPr>
        <w:autoSpaceDE w:val="0"/>
        <w:autoSpaceDN w:val="0"/>
        <w:adjustRightInd w:val="0"/>
        <w:rPr>
          <w:lang w:eastAsia="en-US"/>
        </w:rPr>
      </w:pPr>
      <w:r w:rsidRPr="00E25914">
        <w:rPr>
          <w:lang w:eastAsia="en-US"/>
        </w:rPr>
        <w:t>идентичности;</w:t>
      </w:r>
    </w:p>
    <w:p w:rsidR="001E01CC" w:rsidRPr="00E25914" w:rsidRDefault="001E01CC" w:rsidP="00892831">
      <w:pPr>
        <w:autoSpaceDE w:val="0"/>
        <w:autoSpaceDN w:val="0"/>
        <w:adjustRightInd w:val="0"/>
        <w:rPr>
          <w:lang w:eastAsia="en-US"/>
        </w:rPr>
      </w:pPr>
      <w:r w:rsidRPr="00E25914">
        <w:rPr>
          <w:b/>
          <w:bCs/>
          <w:lang w:eastAsia="en-US"/>
        </w:rPr>
        <w:t>метапредметным</w:t>
      </w:r>
      <w:r w:rsidRPr="00E25914">
        <w:rPr>
          <w:lang w:eastAsia="en-US"/>
        </w:rPr>
        <w:t>, включающим освоенные обучающимися универсальные учебные</w:t>
      </w:r>
    </w:p>
    <w:p w:rsidR="001E01CC" w:rsidRPr="00E25914" w:rsidRDefault="001E01CC" w:rsidP="00892831">
      <w:pPr>
        <w:autoSpaceDE w:val="0"/>
        <w:autoSpaceDN w:val="0"/>
        <w:adjustRightInd w:val="0"/>
        <w:rPr>
          <w:lang w:eastAsia="en-US"/>
        </w:rPr>
      </w:pPr>
      <w:r w:rsidRPr="00E25914">
        <w:rPr>
          <w:lang w:eastAsia="en-US"/>
        </w:rPr>
        <w:t>действия (познавательные, регулятивные и коммуникативные), обеспечивающие овладение</w:t>
      </w:r>
      <w:r w:rsidR="00D84C58">
        <w:rPr>
          <w:lang w:eastAsia="en-US"/>
        </w:rPr>
        <w:t xml:space="preserve"> </w:t>
      </w:r>
      <w:r w:rsidRPr="00E25914">
        <w:rPr>
          <w:lang w:eastAsia="en-US"/>
        </w:rPr>
        <w:t>ключевыми компетенциями, составляющими основу умения учиться, и межпредметные</w:t>
      </w:r>
      <w:r w:rsidR="00D84C58">
        <w:rPr>
          <w:lang w:eastAsia="en-US"/>
        </w:rPr>
        <w:t xml:space="preserve"> </w:t>
      </w:r>
      <w:r w:rsidRPr="00E25914">
        <w:rPr>
          <w:lang w:eastAsia="en-US"/>
        </w:rPr>
        <w:t>понятия;</w:t>
      </w:r>
    </w:p>
    <w:p w:rsidR="001E01CC" w:rsidRPr="00E25914" w:rsidRDefault="001E01CC" w:rsidP="00892831">
      <w:pPr>
        <w:autoSpaceDE w:val="0"/>
        <w:autoSpaceDN w:val="0"/>
        <w:adjustRightInd w:val="0"/>
        <w:rPr>
          <w:lang w:eastAsia="en-US"/>
        </w:rPr>
      </w:pPr>
      <w:proofErr w:type="gramStart"/>
      <w:r w:rsidRPr="00E25914">
        <w:rPr>
          <w:b/>
          <w:bCs/>
          <w:lang w:eastAsia="en-US"/>
        </w:rPr>
        <w:t xml:space="preserve">предметным, </w:t>
      </w:r>
      <w:r w:rsidRPr="00E25914">
        <w:rPr>
          <w:lang w:eastAsia="en-US"/>
        </w:rPr>
        <w:t>включающим освоенный обучающимися в ходе изучения учебного предмета</w:t>
      </w:r>
      <w:r w:rsidR="00D84C58">
        <w:rPr>
          <w:lang w:eastAsia="en-US"/>
        </w:rPr>
        <w:t xml:space="preserve"> </w:t>
      </w:r>
      <w:r w:rsidRPr="00E25914">
        <w:rPr>
          <w:lang w:eastAsia="en-US"/>
        </w:rPr>
        <w:t>опыт специфической для данной предметной области деятельности по получению нового</w:t>
      </w:r>
      <w:r w:rsidR="00D84C58">
        <w:rPr>
          <w:lang w:eastAsia="en-US"/>
        </w:rPr>
        <w:t xml:space="preserve"> </w:t>
      </w:r>
      <w:r w:rsidRPr="00E25914">
        <w:rPr>
          <w:lang w:eastAsia="en-US"/>
        </w:rPr>
        <w:t>знания, его преобразованию и применению, а также систему основополагающих элементов</w:t>
      </w:r>
      <w:r w:rsidR="00D84C58">
        <w:rPr>
          <w:lang w:eastAsia="en-US"/>
        </w:rPr>
        <w:t xml:space="preserve"> </w:t>
      </w:r>
      <w:r w:rsidRPr="00E25914">
        <w:rPr>
          <w:lang w:eastAsia="en-US"/>
        </w:rPr>
        <w:t>научного знания, лежащую в основе современной научной картины мира.</w:t>
      </w:r>
      <w:proofErr w:type="gramEnd"/>
    </w:p>
    <w:p w:rsidR="001E01CC" w:rsidRPr="00E25914" w:rsidRDefault="001E01CC" w:rsidP="00892831">
      <w:pPr>
        <w:autoSpaceDE w:val="0"/>
        <w:autoSpaceDN w:val="0"/>
        <w:adjustRightInd w:val="0"/>
        <w:rPr>
          <w:lang w:eastAsia="en-US"/>
        </w:rPr>
      </w:pPr>
      <w:r w:rsidRPr="00E25914">
        <w:rPr>
          <w:lang w:eastAsia="en-US"/>
        </w:rPr>
        <w:t xml:space="preserve">• </w:t>
      </w:r>
      <w:r w:rsidRPr="00E25914">
        <w:rPr>
          <w:b/>
          <w:bCs/>
          <w:lang w:eastAsia="en-US"/>
        </w:rPr>
        <w:t xml:space="preserve">Личностные </w:t>
      </w:r>
      <w:r w:rsidRPr="00E25914">
        <w:rPr>
          <w:lang w:eastAsia="en-US"/>
        </w:rPr>
        <w:t>формируются через универсальные учебные действия;</w:t>
      </w:r>
    </w:p>
    <w:p w:rsidR="001E01CC" w:rsidRPr="00E25914" w:rsidRDefault="001E01CC" w:rsidP="00892831">
      <w:pPr>
        <w:autoSpaceDE w:val="0"/>
        <w:autoSpaceDN w:val="0"/>
        <w:adjustRightInd w:val="0"/>
        <w:rPr>
          <w:lang w:eastAsia="en-US"/>
        </w:rPr>
      </w:pPr>
      <w:r w:rsidRPr="00E25914">
        <w:rPr>
          <w:lang w:eastAsia="en-US"/>
        </w:rPr>
        <w:t>•</w:t>
      </w:r>
      <w:r w:rsidR="00D84C58">
        <w:rPr>
          <w:lang w:eastAsia="en-US"/>
        </w:rPr>
        <w:t xml:space="preserve"> </w:t>
      </w:r>
      <w:r w:rsidRPr="00E25914">
        <w:rPr>
          <w:b/>
          <w:bCs/>
          <w:lang w:eastAsia="en-US"/>
        </w:rPr>
        <w:t xml:space="preserve">Метапредметные </w:t>
      </w:r>
      <w:r w:rsidRPr="00E25914">
        <w:rPr>
          <w:lang w:eastAsia="en-US"/>
        </w:rPr>
        <w:t>– через урочную и внеурочную деятельность;</w:t>
      </w:r>
    </w:p>
    <w:p w:rsidR="001E01CC" w:rsidRPr="00E25914" w:rsidRDefault="001E01CC" w:rsidP="00892831">
      <w:pPr>
        <w:autoSpaceDE w:val="0"/>
        <w:autoSpaceDN w:val="0"/>
        <w:adjustRightInd w:val="0"/>
        <w:rPr>
          <w:lang w:eastAsia="en-US"/>
        </w:rPr>
      </w:pPr>
      <w:r w:rsidRPr="00E25914">
        <w:rPr>
          <w:lang w:eastAsia="en-US"/>
        </w:rPr>
        <w:t xml:space="preserve">• </w:t>
      </w:r>
      <w:r w:rsidRPr="00E25914">
        <w:rPr>
          <w:b/>
          <w:bCs/>
          <w:lang w:eastAsia="en-US"/>
        </w:rPr>
        <w:t xml:space="preserve">Предметные </w:t>
      </w:r>
      <w:r w:rsidRPr="00E25914">
        <w:rPr>
          <w:lang w:eastAsia="en-US"/>
        </w:rPr>
        <w:t>– через урочную деятельность.</w:t>
      </w:r>
    </w:p>
    <w:p w:rsidR="001E01CC" w:rsidRPr="00E25914" w:rsidRDefault="001E01CC" w:rsidP="0093754D">
      <w:pPr>
        <w:spacing w:line="360" w:lineRule="auto"/>
        <w:jc w:val="center"/>
        <w:rPr>
          <w:b/>
        </w:rPr>
      </w:pPr>
      <w:bookmarkStart w:id="2" w:name="bookmark10"/>
    </w:p>
    <w:p w:rsidR="001E01CC" w:rsidRPr="00E25914" w:rsidRDefault="001E01CC" w:rsidP="0093754D">
      <w:pPr>
        <w:spacing w:line="360" w:lineRule="auto"/>
        <w:jc w:val="center"/>
        <w:rPr>
          <w:b/>
        </w:rPr>
      </w:pPr>
      <w:r w:rsidRPr="00E25914">
        <w:rPr>
          <w:b/>
        </w:rPr>
        <w:t>1.2.3. Планируемые результаты освоения учебных и междисциплинарных программ</w:t>
      </w:r>
    </w:p>
    <w:p w:rsidR="001E01CC" w:rsidRPr="00E25914" w:rsidRDefault="001E01CC" w:rsidP="0093754D">
      <w:pPr>
        <w:spacing w:line="360" w:lineRule="auto"/>
        <w:jc w:val="center"/>
        <w:rPr>
          <w:b/>
        </w:rPr>
      </w:pPr>
      <w:r w:rsidRPr="00E25914">
        <w:rPr>
          <w:b/>
        </w:rPr>
        <w:lastRenderedPageBreak/>
        <w:t>1.2.3.1. ФОРМИРОВАНИЕ УНИВЕРСАЛЬНЫХ</w:t>
      </w:r>
      <w:r w:rsidRPr="00E25914">
        <w:rPr>
          <w:rStyle w:val="16"/>
          <w:rFonts w:ascii="Times New Roman" w:hAnsi="Times New Roman"/>
          <w:b w:val="0"/>
          <w:bCs w:val="0"/>
          <w:sz w:val="24"/>
          <w:szCs w:val="24"/>
        </w:rPr>
        <w:t xml:space="preserve"> </w:t>
      </w:r>
      <w:r w:rsidRPr="00E25914">
        <w:rPr>
          <w:b/>
        </w:rPr>
        <w:t>УЧЕБНЫХ ДЕЙСТВИЙ</w:t>
      </w:r>
    </w:p>
    <w:p w:rsidR="001E01CC" w:rsidRPr="00E25914" w:rsidRDefault="001E01CC" w:rsidP="00892831">
      <w:pPr>
        <w:autoSpaceDE w:val="0"/>
        <w:autoSpaceDN w:val="0"/>
        <w:adjustRightInd w:val="0"/>
        <w:rPr>
          <w:b/>
          <w:bCs/>
          <w:lang w:eastAsia="en-US"/>
        </w:rPr>
      </w:pPr>
      <w:r w:rsidRPr="00E25914">
        <w:rPr>
          <w:b/>
          <w:bCs/>
          <w:lang w:eastAsia="en-US"/>
        </w:rPr>
        <w:t>Личностные результаты освоения основной образовательной программы</w:t>
      </w:r>
    </w:p>
    <w:p w:rsidR="001E01CC" w:rsidRPr="00E25914" w:rsidRDefault="001E01CC" w:rsidP="00892831">
      <w:pPr>
        <w:spacing w:line="360" w:lineRule="auto"/>
        <w:jc w:val="center"/>
        <w:rPr>
          <w:b/>
        </w:rPr>
      </w:pPr>
      <w:r w:rsidRPr="00E25914">
        <w:rPr>
          <w:b/>
          <w:bCs/>
          <w:lang w:eastAsia="en-US"/>
        </w:rPr>
        <w:t>основного общего образования (5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0"/>
      </w:tblGrid>
      <w:tr w:rsidR="001E01CC" w:rsidRPr="00E25914" w:rsidTr="00924A48">
        <w:tc>
          <w:tcPr>
            <w:tcW w:w="3190"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 xml:space="preserve">  Самоопределение</w:t>
            </w:r>
          </w:p>
        </w:tc>
        <w:tc>
          <w:tcPr>
            <w:tcW w:w="3190"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Смыслообразование</w:t>
            </w:r>
          </w:p>
        </w:tc>
        <w:tc>
          <w:tcPr>
            <w:tcW w:w="3190" w:type="dxa"/>
          </w:tcPr>
          <w:p w:rsidR="001E01CC" w:rsidRPr="00E25914" w:rsidRDefault="001E01CC" w:rsidP="00924A48">
            <w:pPr>
              <w:autoSpaceDE w:val="0"/>
              <w:autoSpaceDN w:val="0"/>
              <w:adjustRightInd w:val="0"/>
              <w:rPr>
                <w:lang w:eastAsia="en-US"/>
              </w:rPr>
            </w:pPr>
            <w:r w:rsidRPr="00E25914">
              <w:rPr>
                <w:lang w:eastAsia="en-US"/>
              </w:rPr>
              <w:t>Нравственно-этическая</w:t>
            </w:r>
          </w:p>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ориентация</w:t>
            </w:r>
          </w:p>
        </w:tc>
      </w:tr>
      <w:tr w:rsidR="001E01CC" w:rsidRPr="00E25914" w:rsidTr="00924A48">
        <w:tc>
          <w:tcPr>
            <w:tcW w:w="3190" w:type="dxa"/>
          </w:tcPr>
          <w:p w:rsidR="001E01CC" w:rsidRPr="00E25914" w:rsidRDefault="001E01CC" w:rsidP="00924A48">
            <w:pPr>
              <w:autoSpaceDE w:val="0"/>
              <w:autoSpaceDN w:val="0"/>
              <w:adjustRightInd w:val="0"/>
              <w:rPr>
                <w:lang w:eastAsia="en-US"/>
              </w:rPr>
            </w:pPr>
            <w:r w:rsidRPr="00E25914">
              <w:rPr>
                <w:lang w:eastAsia="en-US"/>
              </w:rPr>
              <w:t>- готовность и способность</w:t>
            </w:r>
          </w:p>
          <w:p w:rsidR="001E01CC" w:rsidRPr="00E25914" w:rsidRDefault="001E01CC" w:rsidP="00924A48">
            <w:pPr>
              <w:autoSpaceDE w:val="0"/>
              <w:autoSpaceDN w:val="0"/>
              <w:adjustRightInd w:val="0"/>
              <w:rPr>
                <w:lang w:eastAsia="en-US"/>
              </w:rPr>
            </w:pPr>
            <w:r w:rsidRPr="00E25914">
              <w:rPr>
                <w:lang w:eastAsia="en-US"/>
              </w:rPr>
              <w:t>обучающихся к</w:t>
            </w:r>
          </w:p>
          <w:p w:rsidR="001E01CC" w:rsidRPr="00E25914" w:rsidRDefault="001E01CC" w:rsidP="00924A48">
            <w:pPr>
              <w:autoSpaceDE w:val="0"/>
              <w:autoSpaceDN w:val="0"/>
              <w:adjustRightInd w:val="0"/>
              <w:rPr>
                <w:lang w:eastAsia="en-US"/>
              </w:rPr>
            </w:pPr>
            <w:r w:rsidRPr="00E25914">
              <w:rPr>
                <w:lang w:eastAsia="en-US"/>
              </w:rPr>
              <w:t>саморазвитию;</w:t>
            </w:r>
          </w:p>
          <w:p w:rsidR="001E01CC" w:rsidRPr="00E25914" w:rsidRDefault="001E01CC" w:rsidP="00924A48">
            <w:pPr>
              <w:autoSpaceDE w:val="0"/>
              <w:autoSpaceDN w:val="0"/>
              <w:adjustRightInd w:val="0"/>
              <w:rPr>
                <w:lang w:eastAsia="en-US"/>
              </w:rPr>
            </w:pPr>
            <w:r w:rsidRPr="00E25914">
              <w:rPr>
                <w:lang w:eastAsia="en-US"/>
              </w:rPr>
              <w:t>- внутренняя позиция</w:t>
            </w:r>
          </w:p>
          <w:p w:rsidR="001E01CC" w:rsidRPr="00E25914" w:rsidRDefault="001E01CC" w:rsidP="00924A48">
            <w:pPr>
              <w:autoSpaceDE w:val="0"/>
              <w:autoSpaceDN w:val="0"/>
              <w:adjustRightInd w:val="0"/>
              <w:rPr>
                <w:lang w:eastAsia="en-US"/>
              </w:rPr>
            </w:pPr>
            <w:r w:rsidRPr="00E25914">
              <w:rPr>
                <w:lang w:eastAsia="en-US"/>
              </w:rPr>
              <w:t>обучающегося 5 класса на</w:t>
            </w:r>
          </w:p>
          <w:p w:rsidR="001E01CC" w:rsidRPr="00E25914" w:rsidRDefault="001E01CC" w:rsidP="00924A48">
            <w:pPr>
              <w:autoSpaceDE w:val="0"/>
              <w:autoSpaceDN w:val="0"/>
              <w:adjustRightInd w:val="0"/>
              <w:rPr>
                <w:lang w:eastAsia="en-US"/>
              </w:rPr>
            </w:pPr>
            <w:r w:rsidRPr="00E25914">
              <w:rPr>
                <w:lang w:eastAsia="en-US"/>
              </w:rPr>
              <w:t>основе положительного</w:t>
            </w:r>
          </w:p>
          <w:p w:rsidR="001E01CC" w:rsidRPr="00E25914" w:rsidRDefault="001E01CC" w:rsidP="00924A48">
            <w:pPr>
              <w:autoSpaceDE w:val="0"/>
              <w:autoSpaceDN w:val="0"/>
              <w:adjustRightInd w:val="0"/>
              <w:rPr>
                <w:lang w:eastAsia="en-US"/>
              </w:rPr>
            </w:pPr>
            <w:r w:rsidRPr="00E25914">
              <w:rPr>
                <w:lang w:eastAsia="en-US"/>
              </w:rPr>
              <w:t>отношения к лицею;</w:t>
            </w:r>
          </w:p>
          <w:p w:rsidR="001E01CC" w:rsidRPr="00E25914" w:rsidRDefault="001E01CC" w:rsidP="00924A48">
            <w:pPr>
              <w:autoSpaceDE w:val="0"/>
              <w:autoSpaceDN w:val="0"/>
              <w:adjustRightInd w:val="0"/>
              <w:rPr>
                <w:lang w:eastAsia="en-US"/>
              </w:rPr>
            </w:pPr>
            <w:r w:rsidRPr="00E25914">
              <w:rPr>
                <w:lang w:eastAsia="en-US"/>
              </w:rPr>
              <w:t>- самостоятельность и</w:t>
            </w:r>
          </w:p>
          <w:p w:rsidR="001E01CC" w:rsidRPr="00E25914" w:rsidRDefault="001E01CC" w:rsidP="00924A48">
            <w:pPr>
              <w:autoSpaceDE w:val="0"/>
              <w:autoSpaceDN w:val="0"/>
              <w:adjustRightInd w:val="0"/>
              <w:rPr>
                <w:lang w:eastAsia="en-US"/>
              </w:rPr>
            </w:pPr>
            <w:r w:rsidRPr="00E25914">
              <w:rPr>
                <w:lang w:eastAsia="en-US"/>
              </w:rPr>
              <w:t>личная ответственность за</w:t>
            </w:r>
          </w:p>
          <w:p w:rsidR="001E01CC" w:rsidRPr="00E25914" w:rsidRDefault="001E01CC" w:rsidP="00924A48">
            <w:pPr>
              <w:autoSpaceDE w:val="0"/>
              <w:autoSpaceDN w:val="0"/>
              <w:adjustRightInd w:val="0"/>
              <w:rPr>
                <w:lang w:eastAsia="en-US"/>
              </w:rPr>
            </w:pPr>
            <w:r w:rsidRPr="00E25914">
              <w:rPr>
                <w:lang w:eastAsia="en-US"/>
              </w:rPr>
              <w:t>свои поступки, установка на</w:t>
            </w:r>
          </w:p>
          <w:p w:rsidR="001E01CC" w:rsidRPr="00E25914" w:rsidRDefault="001E01CC" w:rsidP="00924A48">
            <w:pPr>
              <w:autoSpaceDE w:val="0"/>
              <w:autoSpaceDN w:val="0"/>
              <w:adjustRightInd w:val="0"/>
              <w:rPr>
                <w:lang w:eastAsia="en-US"/>
              </w:rPr>
            </w:pPr>
            <w:r w:rsidRPr="00E25914">
              <w:rPr>
                <w:lang w:eastAsia="en-US"/>
              </w:rPr>
              <w:t>здоровый образ жизни;</w:t>
            </w:r>
          </w:p>
          <w:p w:rsidR="001E01CC" w:rsidRPr="00E25914" w:rsidRDefault="001E01CC" w:rsidP="00924A48">
            <w:pPr>
              <w:autoSpaceDE w:val="0"/>
              <w:autoSpaceDN w:val="0"/>
              <w:adjustRightInd w:val="0"/>
              <w:rPr>
                <w:lang w:eastAsia="en-US"/>
              </w:rPr>
            </w:pPr>
            <w:r w:rsidRPr="00E25914">
              <w:rPr>
                <w:lang w:eastAsia="en-US"/>
              </w:rPr>
              <w:t>- экологическая культура:</w:t>
            </w:r>
          </w:p>
          <w:p w:rsidR="001E01CC" w:rsidRPr="00E25914" w:rsidRDefault="001E01CC" w:rsidP="00924A48">
            <w:pPr>
              <w:autoSpaceDE w:val="0"/>
              <w:autoSpaceDN w:val="0"/>
              <w:adjustRightInd w:val="0"/>
              <w:rPr>
                <w:lang w:eastAsia="en-US"/>
              </w:rPr>
            </w:pPr>
            <w:r w:rsidRPr="00E25914">
              <w:rPr>
                <w:lang w:eastAsia="en-US"/>
              </w:rPr>
              <w:t>ценностное отношение к</w:t>
            </w:r>
          </w:p>
          <w:p w:rsidR="001E01CC" w:rsidRPr="00E25914" w:rsidRDefault="001E01CC" w:rsidP="00924A48">
            <w:pPr>
              <w:autoSpaceDE w:val="0"/>
              <w:autoSpaceDN w:val="0"/>
              <w:adjustRightInd w:val="0"/>
              <w:rPr>
                <w:lang w:eastAsia="en-US"/>
              </w:rPr>
            </w:pPr>
            <w:r w:rsidRPr="00E25914">
              <w:rPr>
                <w:lang w:eastAsia="en-US"/>
              </w:rPr>
              <w:t>природному миру,</w:t>
            </w:r>
          </w:p>
          <w:p w:rsidR="001E01CC" w:rsidRPr="00E25914" w:rsidRDefault="001E01CC" w:rsidP="00924A48">
            <w:pPr>
              <w:autoSpaceDE w:val="0"/>
              <w:autoSpaceDN w:val="0"/>
              <w:adjustRightInd w:val="0"/>
              <w:rPr>
                <w:lang w:eastAsia="en-US"/>
              </w:rPr>
            </w:pPr>
            <w:r w:rsidRPr="00E25914">
              <w:rPr>
                <w:lang w:eastAsia="en-US"/>
              </w:rPr>
              <w:t>готовность следовать нормам природоохранного,</w:t>
            </w:r>
          </w:p>
          <w:p w:rsidR="001E01CC" w:rsidRPr="00E25914" w:rsidRDefault="001E01CC" w:rsidP="00924A48">
            <w:pPr>
              <w:autoSpaceDE w:val="0"/>
              <w:autoSpaceDN w:val="0"/>
              <w:adjustRightInd w:val="0"/>
              <w:rPr>
                <w:lang w:eastAsia="en-US"/>
              </w:rPr>
            </w:pPr>
            <w:r w:rsidRPr="00E25914">
              <w:rPr>
                <w:lang w:eastAsia="en-US"/>
              </w:rPr>
              <w:t>нерасточительного,</w:t>
            </w:r>
          </w:p>
          <w:p w:rsidR="001E01CC" w:rsidRPr="00E25914" w:rsidRDefault="001E01CC" w:rsidP="00924A48">
            <w:pPr>
              <w:autoSpaceDE w:val="0"/>
              <w:autoSpaceDN w:val="0"/>
              <w:adjustRightInd w:val="0"/>
              <w:rPr>
                <w:lang w:eastAsia="en-US"/>
              </w:rPr>
            </w:pPr>
            <w:r w:rsidRPr="00E25914">
              <w:rPr>
                <w:lang w:eastAsia="en-US"/>
              </w:rPr>
              <w:t>здоровьесберегающего</w:t>
            </w:r>
          </w:p>
          <w:p w:rsidR="001E01CC" w:rsidRPr="00E25914" w:rsidRDefault="001E01CC" w:rsidP="00924A48">
            <w:pPr>
              <w:autoSpaceDE w:val="0"/>
              <w:autoSpaceDN w:val="0"/>
              <w:adjustRightInd w:val="0"/>
              <w:rPr>
                <w:lang w:eastAsia="en-US"/>
              </w:rPr>
            </w:pPr>
            <w:r w:rsidRPr="00E25914">
              <w:rPr>
                <w:lang w:eastAsia="en-US"/>
              </w:rPr>
              <w:t>поведения;</w:t>
            </w:r>
          </w:p>
          <w:p w:rsidR="001E01CC" w:rsidRPr="00E25914" w:rsidRDefault="001E01CC" w:rsidP="00924A48">
            <w:pPr>
              <w:autoSpaceDE w:val="0"/>
              <w:autoSpaceDN w:val="0"/>
              <w:adjustRightInd w:val="0"/>
              <w:rPr>
                <w:lang w:eastAsia="en-US"/>
              </w:rPr>
            </w:pPr>
            <w:r w:rsidRPr="00E25914">
              <w:rPr>
                <w:lang w:eastAsia="en-US"/>
              </w:rPr>
              <w:t>- гражданская идентичность</w:t>
            </w:r>
          </w:p>
          <w:p w:rsidR="001E01CC" w:rsidRPr="00E25914" w:rsidRDefault="001E01CC" w:rsidP="00924A48">
            <w:pPr>
              <w:autoSpaceDE w:val="0"/>
              <w:autoSpaceDN w:val="0"/>
              <w:adjustRightInd w:val="0"/>
              <w:rPr>
                <w:lang w:eastAsia="en-US"/>
              </w:rPr>
            </w:pPr>
            <w:r w:rsidRPr="00E25914">
              <w:rPr>
                <w:lang w:eastAsia="en-US"/>
              </w:rPr>
              <w:t>в форме осознания «Я» как</w:t>
            </w:r>
          </w:p>
          <w:p w:rsidR="001E01CC" w:rsidRPr="00E25914" w:rsidRDefault="001E01CC" w:rsidP="00924A48">
            <w:pPr>
              <w:autoSpaceDE w:val="0"/>
              <w:autoSpaceDN w:val="0"/>
              <w:adjustRightInd w:val="0"/>
              <w:rPr>
                <w:lang w:eastAsia="en-US"/>
              </w:rPr>
            </w:pPr>
            <w:r w:rsidRPr="00E25914">
              <w:rPr>
                <w:lang w:eastAsia="en-US"/>
              </w:rPr>
              <w:t>гражданина России, чувства</w:t>
            </w:r>
          </w:p>
          <w:p w:rsidR="001E01CC" w:rsidRPr="00E25914" w:rsidRDefault="001E01CC" w:rsidP="00924A48">
            <w:pPr>
              <w:autoSpaceDE w:val="0"/>
              <w:autoSpaceDN w:val="0"/>
              <w:adjustRightInd w:val="0"/>
              <w:rPr>
                <w:lang w:eastAsia="en-US"/>
              </w:rPr>
            </w:pPr>
            <w:r w:rsidRPr="00E25914">
              <w:rPr>
                <w:lang w:eastAsia="en-US"/>
              </w:rPr>
              <w:t>сопричастности и гордости</w:t>
            </w:r>
          </w:p>
          <w:p w:rsidR="001E01CC" w:rsidRPr="00E25914" w:rsidRDefault="001E01CC" w:rsidP="00924A48">
            <w:pPr>
              <w:autoSpaceDE w:val="0"/>
              <w:autoSpaceDN w:val="0"/>
              <w:adjustRightInd w:val="0"/>
              <w:rPr>
                <w:lang w:eastAsia="en-US"/>
              </w:rPr>
            </w:pPr>
            <w:r w:rsidRPr="00E25914">
              <w:rPr>
                <w:lang w:eastAsia="en-US"/>
              </w:rPr>
              <w:t>за свою Родину, народ и</w:t>
            </w:r>
          </w:p>
          <w:p w:rsidR="001E01CC" w:rsidRPr="00E25914" w:rsidRDefault="001E01CC" w:rsidP="00924A48">
            <w:pPr>
              <w:autoSpaceDE w:val="0"/>
              <w:autoSpaceDN w:val="0"/>
              <w:adjustRightInd w:val="0"/>
              <w:rPr>
                <w:lang w:eastAsia="en-US"/>
              </w:rPr>
            </w:pPr>
            <w:r w:rsidRPr="00E25914">
              <w:rPr>
                <w:lang w:eastAsia="en-US"/>
              </w:rPr>
              <w:t>историю;</w:t>
            </w:r>
          </w:p>
          <w:p w:rsidR="001E01CC" w:rsidRPr="00E25914" w:rsidRDefault="001E01CC" w:rsidP="00924A48">
            <w:pPr>
              <w:autoSpaceDE w:val="0"/>
              <w:autoSpaceDN w:val="0"/>
              <w:adjustRightInd w:val="0"/>
              <w:rPr>
                <w:lang w:eastAsia="en-US"/>
              </w:rPr>
            </w:pPr>
            <w:r w:rsidRPr="00E25914">
              <w:rPr>
                <w:lang w:eastAsia="en-US"/>
              </w:rPr>
              <w:t>- осознание ответственности</w:t>
            </w:r>
          </w:p>
          <w:p w:rsidR="001E01CC" w:rsidRPr="00E25914" w:rsidRDefault="001E01CC" w:rsidP="00924A48">
            <w:pPr>
              <w:autoSpaceDE w:val="0"/>
              <w:autoSpaceDN w:val="0"/>
              <w:adjustRightInd w:val="0"/>
              <w:rPr>
                <w:lang w:eastAsia="en-US"/>
              </w:rPr>
            </w:pPr>
            <w:r w:rsidRPr="00E25914">
              <w:rPr>
                <w:lang w:eastAsia="en-US"/>
              </w:rPr>
              <w:t>человека за общее</w:t>
            </w:r>
          </w:p>
          <w:p w:rsidR="001E01CC" w:rsidRPr="00E25914" w:rsidRDefault="001E01CC" w:rsidP="00924A48">
            <w:pPr>
              <w:autoSpaceDE w:val="0"/>
              <w:autoSpaceDN w:val="0"/>
              <w:adjustRightInd w:val="0"/>
              <w:rPr>
                <w:lang w:eastAsia="en-US"/>
              </w:rPr>
            </w:pPr>
            <w:r w:rsidRPr="00E25914">
              <w:rPr>
                <w:lang w:eastAsia="en-US"/>
              </w:rPr>
              <w:t>благополучие;</w:t>
            </w:r>
          </w:p>
          <w:p w:rsidR="001E01CC" w:rsidRPr="00E25914" w:rsidRDefault="001E01CC" w:rsidP="00924A48">
            <w:pPr>
              <w:autoSpaceDE w:val="0"/>
              <w:autoSpaceDN w:val="0"/>
              <w:adjustRightInd w:val="0"/>
              <w:rPr>
                <w:lang w:eastAsia="en-US"/>
              </w:rPr>
            </w:pPr>
            <w:r w:rsidRPr="00E25914">
              <w:rPr>
                <w:lang w:eastAsia="en-US"/>
              </w:rPr>
              <w:t>- осознание своей</w:t>
            </w:r>
          </w:p>
          <w:p w:rsidR="001E01CC" w:rsidRPr="00E25914" w:rsidRDefault="001E01CC" w:rsidP="00924A48">
            <w:pPr>
              <w:autoSpaceDE w:val="0"/>
              <w:autoSpaceDN w:val="0"/>
              <w:adjustRightInd w:val="0"/>
              <w:rPr>
                <w:lang w:eastAsia="en-US"/>
              </w:rPr>
            </w:pPr>
            <w:r w:rsidRPr="00E25914">
              <w:rPr>
                <w:lang w:eastAsia="en-US"/>
              </w:rPr>
              <w:t>этнической принадлежности;</w:t>
            </w:r>
          </w:p>
          <w:p w:rsidR="001E01CC" w:rsidRPr="00E25914" w:rsidRDefault="001E01CC" w:rsidP="00924A48">
            <w:pPr>
              <w:autoSpaceDE w:val="0"/>
              <w:autoSpaceDN w:val="0"/>
              <w:adjustRightInd w:val="0"/>
              <w:rPr>
                <w:lang w:eastAsia="en-US"/>
              </w:rPr>
            </w:pPr>
            <w:r w:rsidRPr="00E25914">
              <w:rPr>
                <w:i/>
                <w:iCs/>
                <w:lang w:eastAsia="en-US"/>
              </w:rPr>
              <w:t xml:space="preserve">- </w:t>
            </w:r>
            <w:r w:rsidRPr="00E25914">
              <w:rPr>
                <w:lang w:eastAsia="en-US"/>
              </w:rPr>
              <w:t>социальная компетентность</w:t>
            </w:r>
          </w:p>
          <w:p w:rsidR="001E01CC" w:rsidRPr="00E25914" w:rsidRDefault="001E01CC" w:rsidP="00924A48">
            <w:pPr>
              <w:autoSpaceDE w:val="0"/>
              <w:autoSpaceDN w:val="0"/>
              <w:adjustRightInd w:val="0"/>
              <w:rPr>
                <w:lang w:eastAsia="en-US"/>
              </w:rPr>
            </w:pPr>
            <w:r w:rsidRPr="00E25914">
              <w:rPr>
                <w:lang w:eastAsia="en-US"/>
              </w:rPr>
              <w:t>как готовность к решению</w:t>
            </w:r>
          </w:p>
          <w:p w:rsidR="001E01CC" w:rsidRPr="00E25914" w:rsidRDefault="001E01CC" w:rsidP="00924A48">
            <w:pPr>
              <w:autoSpaceDE w:val="0"/>
              <w:autoSpaceDN w:val="0"/>
              <w:adjustRightInd w:val="0"/>
              <w:rPr>
                <w:lang w:eastAsia="en-US"/>
              </w:rPr>
            </w:pPr>
            <w:r w:rsidRPr="00E25914">
              <w:rPr>
                <w:lang w:eastAsia="en-US"/>
              </w:rPr>
              <w:t>моральных дилемм,</w:t>
            </w:r>
          </w:p>
          <w:p w:rsidR="001E01CC" w:rsidRPr="00E25914" w:rsidRDefault="001E01CC" w:rsidP="00924A48">
            <w:pPr>
              <w:autoSpaceDE w:val="0"/>
              <w:autoSpaceDN w:val="0"/>
              <w:adjustRightInd w:val="0"/>
              <w:rPr>
                <w:lang w:eastAsia="en-US"/>
              </w:rPr>
            </w:pPr>
            <w:r w:rsidRPr="00E25914">
              <w:rPr>
                <w:lang w:eastAsia="en-US"/>
              </w:rPr>
              <w:t>устойчивое следование в</w:t>
            </w:r>
          </w:p>
          <w:p w:rsidR="001E01CC" w:rsidRPr="00E25914" w:rsidRDefault="001E01CC" w:rsidP="00924A48">
            <w:pPr>
              <w:autoSpaceDE w:val="0"/>
              <w:autoSpaceDN w:val="0"/>
              <w:adjustRightInd w:val="0"/>
              <w:rPr>
                <w:lang w:eastAsia="en-US"/>
              </w:rPr>
            </w:pPr>
            <w:r w:rsidRPr="00E25914">
              <w:rPr>
                <w:lang w:eastAsia="en-US"/>
              </w:rPr>
              <w:t>поведении социальным</w:t>
            </w:r>
          </w:p>
          <w:p w:rsidR="001E01CC" w:rsidRPr="00E25914" w:rsidRDefault="001E01CC" w:rsidP="00924A48">
            <w:pPr>
              <w:autoSpaceDE w:val="0"/>
              <w:autoSpaceDN w:val="0"/>
              <w:adjustRightInd w:val="0"/>
              <w:rPr>
                <w:lang w:eastAsia="en-US"/>
              </w:rPr>
            </w:pPr>
            <w:r w:rsidRPr="00E25914">
              <w:rPr>
                <w:lang w:eastAsia="en-US"/>
              </w:rPr>
              <w:t>нормам;</w:t>
            </w:r>
          </w:p>
          <w:p w:rsidR="001E01CC" w:rsidRPr="00E25914" w:rsidRDefault="001E01CC" w:rsidP="00924A48">
            <w:pPr>
              <w:autoSpaceDE w:val="0"/>
              <w:autoSpaceDN w:val="0"/>
              <w:adjustRightInd w:val="0"/>
              <w:rPr>
                <w:lang w:eastAsia="en-US"/>
              </w:rPr>
            </w:pPr>
            <w:r w:rsidRPr="00E25914">
              <w:rPr>
                <w:lang w:eastAsia="en-US"/>
              </w:rPr>
              <w:t>- начальные навыки</w:t>
            </w:r>
          </w:p>
          <w:p w:rsidR="001E01CC" w:rsidRPr="00E25914" w:rsidRDefault="001E01CC" w:rsidP="00924A48">
            <w:pPr>
              <w:autoSpaceDE w:val="0"/>
              <w:autoSpaceDN w:val="0"/>
              <w:adjustRightInd w:val="0"/>
              <w:rPr>
                <w:lang w:eastAsia="en-US"/>
              </w:rPr>
            </w:pPr>
            <w:r w:rsidRPr="00E25914">
              <w:rPr>
                <w:lang w:eastAsia="en-US"/>
              </w:rPr>
              <w:t>адаптации в динамично</w:t>
            </w:r>
          </w:p>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изменяющемся мире</w:t>
            </w:r>
          </w:p>
        </w:tc>
        <w:tc>
          <w:tcPr>
            <w:tcW w:w="3190" w:type="dxa"/>
          </w:tcPr>
          <w:p w:rsidR="001E01CC" w:rsidRPr="00E25914" w:rsidRDefault="001E01CC" w:rsidP="00924A48">
            <w:pPr>
              <w:autoSpaceDE w:val="0"/>
              <w:autoSpaceDN w:val="0"/>
              <w:adjustRightInd w:val="0"/>
              <w:rPr>
                <w:lang w:eastAsia="en-US"/>
              </w:rPr>
            </w:pPr>
            <w:r w:rsidRPr="00E25914">
              <w:rPr>
                <w:lang w:eastAsia="en-US"/>
              </w:rPr>
              <w:t>мотивация учебной</w:t>
            </w:r>
          </w:p>
          <w:p w:rsidR="001E01CC" w:rsidRPr="00E25914" w:rsidRDefault="001E01CC" w:rsidP="00924A48">
            <w:pPr>
              <w:autoSpaceDE w:val="0"/>
              <w:autoSpaceDN w:val="0"/>
              <w:adjustRightInd w:val="0"/>
              <w:rPr>
                <w:lang w:eastAsia="en-US"/>
              </w:rPr>
            </w:pPr>
            <w:r w:rsidRPr="00E25914">
              <w:rPr>
                <w:lang w:eastAsia="en-US"/>
              </w:rPr>
              <w:t>деятельности (социальная,</w:t>
            </w:r>
          </w:p>
          <w:p w:rsidR="001E01CC" w:rsidRPr="00E25914" w:rsidRDefault="001E01CC" w:rsidP="00924A48">
            <w:pPr>
              <w:autoSpaceDE w:val="0"/>
              <w:autoSpaceDN w:val="0"/>
              <w:adjustRightInd w:val="0"/>
              <w:rPr>
                <w:lang w:eastAsia="en-US"/>
              </w:rPr>
            </w:pPr>
            <w:r w:rsidRPr="00E25914">
              <w:rPr>
                <w:lang w:eastAsia="en-US"/>
              </w:rPr>
              <w:t>учебно-познавательная и</w:t>
            </w:r>
          </w:p>
          <w:p w:rsidR="001E01CC" w:rsidRPr="00E25914" w:rsidRDefault="001E01CC" w:rsidP="00924A48">
            <w:pPr>
              <w:autoSpaceDE w:val="0"/>
              <w:autoSpaceDN w:val="0"/>
              <w:adjustRightInd w:val="0"/>
              <w:rPr>
                <w:lang w:eastAsia="en-US"/>
              </w:rPr>
            </w:pPr>
            <w:r w:rsidRPr="00E25914">
              <w:rPr>
                <w:lang w:eastAsia="en-US"/>
              </w:rPr>
              <w:t>внешняя);</w:t>
            </w:r>
          </w:p>
          <w:p w:rsidR="001E01CC" w:rsidRPr="00E25914" w:rsidRDefault="001E01CC" w:rsidP="00924A48">
            <w:pPr>
              <w:autoSpaceDE w:val="0"/>
              <w:autoSpaceDN w:val="0"/>
              <w:adjustRightInd w:val="0"/>
              <w:rPr>
                <w:lang w:eastAsia="en-US"/>
              </w:rPr>
            </w:pPr>
            <w:r w:rsidRPr="00E25914">
              <w:rPr>
                <w:lang w:eastAsia="en-US"/>
              </w:rPr>
              <w:t>- самооценка на основе</w:t>
            </w:r>
          </w:p>
          <w:p w:rsidR="001E01CC" w:rsidRPr="00E25914" w:rsidRDefault="001E01CC" w:rsidP="00924A48">
            <w:pPr>
              <w:autoSpaceDE w:val="0"/>
              <w:autoSpaceDN w:val="0"/>
              <w:adjustRightInd w:val="0"/>
              <w:rPr>
                <w:lang w:eastAsia="en-US"/>
              </w:rPr>
            </w:pPr>
            <w:r w:rsidRPr="00E25914">
              <w:rPr>
                <w:lang w:eastAsia="en-US"/>
              </w:rPr>
              <w:t>критериев успешности</w:t>
            </w:r>
          </w:p>
          <w:p w:rsidR="001E01CC" w:rsidRPr="00E25914" w:rsidRDefault="001E01CC" w:rsidP="00924A48">
            <w:pPr>
              <w:autoSpaceDE w:val="0"/>
              <w:autoSpaceDN w:val="0"/>
              <w:adjustRightInd w:val="0"/>
              <w:rPr>
                <w:lang w:eastAsia="en-US"/>
              </w:rPr>
            </w:pPr>
            <w:r w:rsidRPr="00E25914">
              <w:rPr>
                <w:lang w:eastAsia="en-US"/>
              </w:rPr>
              <w:t>учебной деятельности;</w:t>
            </w:r>
          </w:p>
          <w:p w:rsidR="001E01CC" w:rsidRPr="00E25914" w:rsidRDefault="001E01CC" w:rsidP="00924A48">
            <w:pPr>
              <w:autoSpaceDE w:val="0"/>
              <w:autoSpaceDN w:val="0"/>
              <w:adjustRightInd w:val="0"/>
              <w:rPr>
                <w:lang w:eastAsia="en-US"/>
              </w:rPr>
            </w:pPr>
            <w:r w:rsidRPr="00E25914">
              <w:rPr>
                <w:lang w:eastAsia="en-US"/>
              </w:rPr>
              <w:t>- целостный, социально</w:t>
            </w:r>
          </w:p>
          <w:p w:rsidR="001E01CC" w:rsidRPr="00E25914" w:rsidRDefault="001E01CC" w:rsidP="00924A48">
            <w:pPr>
              <w:autoSpaceDE w:val="0"/>
              <w:autoSpaceDN w:val="0"/>
              <w:adjustRightInd w:val="0"/>
              <w:rPr>
                <w:lang w:eastAsia="en-US"/>
              </w:rPr>
            </w:pPr>
            <w:r w:rsidRPr="00E25914">
              <w:rPr>
                <w:lang w:eastAsia="en-US"/>
              </w:rPr>
              <w:t>ориентированный взгляд на</w:t>
            </w:r>
          </w:p>
          <w:p w:rsidR="001E01CC" w:rsidRPr="00E25914" w:rsidRDefault="001E01CC" w:rsidP="00924A48">
            <w:pPr>
              <w:autoSpaceDE w:val="0"/>
              <w:autoSpaceDN w:val="0"/>
              <w:adjustRightInd w:val="0"/>
              <w:rPr>
                <w:lang w:eastAsia="en-US"/>
              </w:rPr>
            </w:pPr>
            <w:r w:rsidRPr="00E25914">
              <w:rPr>
                <w:lang w:eastAsia="en-US"/>
              </w:rPr>
              <w:t>мир в единстве и</w:t>
            </w:r>
          </w:p>
          <w:p w:rsidR="001E01CC" w:rsidRPr="00E25914" w:rsidRDefault="001E01CC" w:rsidP="00924A48">
            <w:pPr>
              <w:autoSpaceDE w:val="0"/>
              <w:autoSpaceDN w:val="0"/>
              <w:adjustRightInd w:val="0"/>
              <w:rPr>
                <w:lang w:eastAsia="en-US"/>
              </w:rPr>
            </w:pPr>
            <w:r w:rsidRPr="00E25914">
              <w:rPr>
                <w:lang w:eastAsia="en-US"/>
              </w:rPr>
              <w:t>разнообразии природы,</w:t>
            </w:r>
          </w:p>
          <w:p w:rsidR="001E01CC" w:rsidRPr="00E25914" w:rsidRDefault="001E01CC" w:rsidP="00924A48">
            <w:pPr>
              <w:autoSpaceDE w:val="0"/>
              <w:autoSpaceDN w:val="0"/>
              <w:adjustRightInd w:val="0"/>
              <w:rPr>
                <w:lang w:eastAsia="en-US"/>
              </w:rPr>
            </w:pPr>
            <w:r w:rsidRPr="00E25914">
              <w:rPr>
                <w:lang w:eastAsia="en-US"/>
              </w:rPr>
              <w:t>народов, культур и религий;</w:t>
            </w:r>
          </w:p>
          <w:p w:rsidR="001E01CC" w:rsidRPr="00E25914" w:rsidRDefault="001E01CC" w:rsidP="00924A48">
            <w:pPr>
              <w:autoSpaceDE w:val="0"/>
              <w:autoSpaceDN w:val="0"/>
              <w:adjustRightInd w:val="0"/>
              <w:rPr>
                <w:lang w:eastAsia="en-US"/>
              </w:rPr>
            </w:pPr>
            <w:r w:rsidRPr="00E25914">
              <w:rPr>
                <w:lang w:eastAsia="en-US"/>
              </w:rPr>
              <w:t>- эмпатия как понимание</w:t>
            </w:r>
          </w:p>
          <w:p w:rsidR="001E01CC" w:rsidRPr="00E25914" w:rsidRDefault="001E01CC" w:rsidP="00924A48">
            <w:pPr>
              <w:autoSpaceDE w:val="0"/>
              <w:autoSpaceDN w:val="0"/>
              <w:adjustRightInd w:val="0"/>
              <w:rPr>
                <w:lang w:eastAsia="en-US"/>
              </w:rPr>
            </w:pPr>
            <w:r w:rsidRPr="00E25914">
              <w:rPr>
                <w:lang w:eastAsia="en-US"/>
              </w:rPr>
              <w:t>чувств других людей и</w:t>
            </w:r>
          </w:p>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сопереживание им.</w:t>
            </w:r>
          </w:p>
        </w:tc>
        <w:tc>
          <w:tcPr>
            <w:tcW w:w="3190" w:type="dxa"/>
          </w:tcPr>
          <w:p w:rsidR="001E01CC" w:rsidRPr="00E25914" w:rsidRDefault="001E01CC" w:rsidP="00924A48">
            <w:pPr>
              <w:autoSpaceDE w:val="0"/>
              <w:autoSpaceDN w:val="0"/>
              <w:adjustRightInd w:val="0"/>
              <w:rPr>
                <w:lang w:eastAsia="en-US"/>
              </w:rPr>
            </w:pPr>
            <w:r w:rsidRPr="00E25914">
              <w:rPr>
                <w:lang w:eastAsia="en-US"/>
              </w:rPr>
              <w:t>- уважительное отношение к</w:t>
            </w:r>
          </w:p>
          <w:p w:rsidR="001E01CC" w:rsidRPr="00E25914" w:rsidRDefault="001E01CC" w:rsidP="00924A48">
            <w:pPr>
              <w:autoSpaceDE w:val="0"/>
              <w:autoSpaceDN w:val="0"/>
              <w:adjustRightInd w:val="0"/>
              <w:rPr>
                <w:lang w:eastAsia="en-US"/>
              </w:rPr>
            </w:pPr>
            <w:r w:rsidRPr="00E25914">
              <w:rPr>
                <w:lang w:eastAsia="en-US"/>
              </w:rPr>
              <w:t>иному мнению, истории и</w:t>
            </w:r>
          </w:p>
          <w:p w:rsidR="001E01CC" w:rsidRPr="00E25914" w:rsidRDefault="001E01CC" w:rsidP="00924A48">
            <w:pPr>
              <w:autoSpaceDE w:val="0"/>
              <w:autoSpaceDN w:val="0"/>
              <w:adjustRightInd w:val="0"/>
              <w:rPr>
                <w:lang w:eastAsia="en-US"/>
              </w:rPr>
            </w:pPr>
            <w:r w:rsidRPr="00E25914">
              <w:rPr>
                <w:lang w:eastAsia="en-US"/>
              </w:rPr>
              <w:t>культуре других народов;</w:t>
            </w:r>
          </w:p>
          <w:p w:rsidR="001E01CC" w:rsidRPr="00E25914" w:rsidRDefault="001E01CC" w:rsidP="00924A48">
            <w:pPr>
              <w:autoSpaceDE w:val="0"/>
              <w:autoSpaceDN w:val="0"/>
              <w:adjustRightInd w:val="0"/>
              <w:rPr>
                <w:lang w:eastAsia="en-US"/>
              </w:rPr>
            </w:pPr>
            <w:r w:rsidRPr="00E25914">
              <w:rPr>
                <w:lang w:eastAsia="en-US"/>
              </w:rPr>
              <w:t>- навыки сотрудничества в</w:t>
            </w:r>
          </w:p>
          <w:p w:rsidR="001E01CC" w:rsidRPr="00E25914" w:rsidRDefault="001E01CC" w:rsidP="00924A48">
            <w:pPr>
              <w:autoSpaceDE w:val="0"/>
              <w:autoSpaceDN w:val="0"/>
              <w:adjustRightInd w:val="0"/>
              <w:rPr>
                <w:lang w:eastAsia="en-US"/>
              </w:rPr>
            </w:pPr>
            <w:r w:rsidRPr="00E25914">
              <w:rPr>
                <w:lang w:eastAsia="en-US"/>
              </w:rPr>
              <w:t>разных ситуациях, умение не</w:t>
            </w:r>
          </w:p>
          <w:p w:rsidR="001E01CC" w:rsidRPr="00E25914" w:rsidRDefault="001E01CC" w:rsidP="00924A48">
            <w:pPr>
              <w:autoSpaceDE w:val="0"/>
              <w:autoSpaceDN w:val="0"/>
              <w:adjustRightInd w:val="0"/>
              <w:rPr>
                <w:lang w:eastAsia="en-US"/>
              </w:rPr>
            </w:pPr>
            <w:r w:rsidRPr="00E25914">
              <w:rPr>
                <w:lang w:eastAsia="en-US"/>
              </w:rPr>
              <w:t>создавать конфликты и</w:t>
            </w:r>
          </w:p>
          <w:p w:rsidR="001E01CC" w:rsidRPr="00E25914" w:rsidRDefault="001E01CC" w:rsidP="00924A48">
            <w:pPr>
              <w:autoSpaceDE w:val="0"/>
              <w:autoSpaceDN w:val="0"/>
              <w:adjustRightInd w:val="0"/>
              <w:rPr>
                <w:lang w:eastAsia="en-US"/>
              </w:rPr>
            </w:pPr>
            <w:r w:rsidRPr="00E25914">
              <w:rPr>
                <w:lang w:eastAsia="en-US"/>
              </w:rPr>
              <w:t>находить выходы из</w:t>
            </w:r>
          </w:p>
          <w:p w:rsidR="001E01CC" w:rsidRPr="00E25914" w:rsidRDefault="001E01CC" w:rsidP="00924A48">
            <w:pPr>
              <w:autoSpaceDE w:val="0"/>
              <w:autoSpaceDN w:val="0"/>
              <w:adjustRightInd w:val="0"/>
              <w:rPr>
                <w:lang w:eastAsia="en-US"/>
              </w:rPr>
            </w:pPr>
            <w:r w:rsidRPr="00E25914">
              <w:rPr>
                <w:lang w:eastAsia="en-US"/>
              </w:rPr>
              <w:t>спорных ситуаций;</w:t>
            </w:r>
          </w:p>
          <w:p w:rsidR="001E01CC" w:rsidRPr="00E25914" w:rsidRDefault="001E01CC" w:rsidP="00924A48">
            <w:pPr>
              <w:autoSpaceDE w:val="0"/>
              <w:autoSpaceDN w:val="0"/>
              <w:adjustRightInd w:val="0"/>
              <w:rPr>
                <w:lang w:eastAsia="en-US"/>
              </w:rPr>
            </w:pPr>
            <w:r w:rsidRPr="00E25914">
              <w:rPr>
                <w:lang w:eastAsia="en-US"/>
              </w:rPr>
              <w:t>- эстетические потребности,</w:t>
            </w:r>
          </w:p>
          <w:p w:rsidR="001E01CC" w:rsidRPr="00E25914" w:rsidRDefault="001E01CC" w:rsidP="00924A48">
            <w:pPr>
              <w:autoSpaceDE w:val="0"/>
              <w:autoSpaceDN w:val="0"/>
              <w:adjustRightInd w:val="0"/>
              <w:rPr>
                <w:lang w:eastAsia="en-US"/>
              </w:rPr>
            </w:pPr>
            <w:r w:rsidRPr="00E25914">
              <w:rPr>
                <w:lang w:eastAsia="en-US"/>
              </w:rPr>
              <w:t>ценности и чувства;</w:t>
            </w:r>
          </w:p>
          <w:p w:rsidR="001E01CC" w:rsidRPr="00E25914" w:rsidRDefault="001E01CC" w:rsidP="00924A48">
            <w:pPr>
              <w:autoSpaceDE w:val="0"/>
              <w:autoSpaceDN w:val="0"/>
              <w:adjustRightInd w:val="0"/>
              <w:rPr>
                <w:lang w:eastAsia="en-US"/>
              </w:rPr>
            </w:pPr>
            <w:r w:rsidRPr="00E25914">
              <w:rPr>
                <w:lang w:eastAsia="en-US"/>
              </w:rPr>
              <w:t>- этические чувства, прежде</w:t>
            </w:r>
          </w:p>
          <w:p w:rsidR="001E01CC" w:rsidRPr="00E25914" w:rsidRDefault="001E01CC" w:rsidP="00924A48">
            <w:pPr>
              <w:autoSpaceDE w:val="0"/>
              <w:autoSpaceDN w:val="0"/>
              <w:adjustRightInd w:val="0"/>
              <w:rPr>
                <w:lang w:eastAsia="en-US"/>
              </w:rPr>
            </w:pPr>
            <w:r w:rsidRPr="00E25914">
              <w:rPr>
                <w:lang w:eastAsia="en-US"/>
              </w:rPr>
              <w:t>всего доброжелательность и</w:t>
            </w:r>
          </w:p>
          <w:p w:rsidR="001E01CC" w:rsidRPr="00E25914" w:rsidRDefault="001E01CC" w:rsidP="00924A48">
            <w:pPr>
              <w:autoSpaceDE w:val="0"/>
              <w:autoSpaceDN w:val="0"/>
              <w:adjustRightInd w:val="0"/>
              <w:rPr>
                <w:lang w:eastAsia="en-US"/>
              </w:rPr>
            </w:pPr>
            <w:r w:rsidRPr="00E25914">
              <w:rPr>
                <w:lang w:eastAsia="en-US"/>
              </w:rPr>
              <w:t>эмоционально-нравственная</w:t>
            </w:r>
          </w:p>
          <w:p w:rsidR="001E01CC" w:rsidRPr="00E25914" w:rsidRDefault="001E01CC" w:rsidP="00924A48">
            <w:pPr>
              <w:autoSpaceDE w:val="0"/>
              <w:autoSpaceDN w:val="0"/>
              <w:adjustRightInd w:val="0"/>
              <w:rPr>
                <w:lang w:eastAsia="en-US"/>
              </w:rPr>
            </w:pPr>
            <w:r w:rsidRPr="00E25914">
              <w:rPr>
                <w:lang w:eastAsia="en-US"/>
              </w:rPr>
              <w:t>отзывчивость;</w:t>
            </w:r>
          </w:p>
          <w:p w:rsidR="001E01CC" w:rsidRPr="00E25914" w:rsidRDefault="001E01CC" w:rsidP="00924A48">
            <w:pPr>
              <w:autoSpaceDE w:val="0"/>
              <w:autoSpaceDN w:val="0"/>
              <w:adjustRightInd w:val="0"/>
              <w:rPr>
                <w:lang w:eastAsia="en-US"/>
              </w:rPr>
            </w:pPr>
            <w:r w:rsidRPr="00E25914">
              <w:rPr>
                <w:lang w:eastAsia="en-US"/>
              </w:rPr>
              <w:t>- гуманистические и демократические ценности</w:t>
            </w:r>
          </w:p>
          <w:p w:rsidR="001E01CC" w:rsidRPr="00E25914" w:rsidRDefault="001E01CC" w:rsidP="00924A48">
            <w:pPr>
              <w:autoSpaceDE w:val="0"/>
              <w:autoSpaceDN w:val="0"/>
              <w:adjustRightInd w:val="0"/>
              <w:rPr>
                <w:lang w:eastAsia="en-US"/>
              </w:rPr>
            </w:pPr>
            <w:r w:rsidRPr="00E25914">
              <w:rPr>
                <w:lang w:eastAsia="en-US"/>
              </w:rPr>
              <w:t>многонационального</w:t>
            </w:r>
          </w:p>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российского общества</w:t>
            </w:r>
            <w:r w:rsidRPr="00E25914">
              <w:rPr>
                <w:rFonts w:ascii="Times New Roman" w:hAnsi="Times New Roman"/>
                <w:i/>
                <w:iCs/>
                <w:sz w:val="24"/>
                <w:szCs w:val="24"/>
              </w:rPr>
              <w:t>.</w:t>
            </w:r>
          </w:p>
        </w:tc>
      </w:tr>
    </w:tbl>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b/>
          <w:bCs/>
          <w:sz w:val="24"/>
          <w:szCs w:val="24"/>
        </w:rPr>
      </w:pPr>
      <w:r w:rsidRPr="00E25914">
        <w:rPr>
          <w:rFonts w:ascii="Times New Roman" w:hAnsi="Times New Roman"/>
          <w:b/>
          <w:bCs/>
          <w:sz w:val="24"/>
          <w:szCs w:val="24"/>
        </w:rPr>
        <w:t>Оценка личностных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0"/>
      </w:tblGrid>
      <w:tr w:rsidR="001E01CC" w:rsidRPr="00E25914" w:rsidTr="00924A48">
        <w:tc>
          <w:tcPr>
            <w:tcW w:w="3190"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Методы контроля</w:t>
            </w:r>
          </w:p>
        </w:tc>
        <w:tc>
          <w:tcPr>
            <w:tcW w:w="3190"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Формы контроля</w:t>
            </w:r>
          </w:p>
        </w:tc>
        <w:tc>
          <w:tcPr>
            <w:tcW w:w="3190"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Инструментарий контроля</w:t>
            </w:r>
          </w:p>
        </w:tc>
      </w:tr>
      <w:tr w:rsidR="001E01CC" w:rsidRPr="00E25914" w:rsidTr="00924A48">
        <w:tc>
          <w:tcPr>
            <w:tcW w:w="3190" w:type="dxa"/>
          </w:tcPr>
          <w:p w:rsidR="001E01CC" w:rsidRPr="00E25914" w:rsidRDefault="001E01CC" w:rsidP="00924A48">
            <w:pPr>
              <w:autoSpaceDE w:val="0"/>
              <w:autoSpaceDN w:val="0"/>
              <w:adjustRightInd w:val="0"/>
              <w:rPr>
                <w:lang w:eastAsia="en-US"/>
              </w:rPr>
            </w:pPr>
            <w:r w:rsidRPr="00E25914">
              <w:rPr>
                <w:lang w:eastAsia="en-US"/>
              </w:rPr>
              <w:lastRenderedPageBreak/>
              <w:t>Наблюдение, планирование,</w:t>
            </w:r>
          </w:p>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проектирование, портфолио</w:t>
            </w:r>
          </w:p>
        </w:tc>
        <w:tc>
          <w:tcPr>
            <w:tcW w:w="3190" w:type="dxa"/>
          </w:tcPr>
          <w:p w:rsidR="001E01CC" w:rsidRPr="00E25914" w:rsidRDefault="001E01CC" w:rsidP="00924A48">
            <w:pPr>
              <w:autoSpaceDE w:val="0"/>
              <w:autoSpaceDN w:val="0"/>
              <w:adjustRightInd w:val="0"/>
              <w:rPr>
                <w:lang w:eastAsia="en-US"/>
              </w:rPr>
            </w:pPr>
            <w:r w:rsidRPr="00E25914">
              <w:rPr>
                <w:lang w:eastAsia="en-US"/>
              </w:rPr>
              <w:t>Устный,</w:t>
            </w:r>
          </w:p>
          <w:p w:rsidR="001E01CC" w:rsidRPr="00E25914" w:rsidRDefault="001E01CC" w:rsidP="00924A48">
            <w:pPr>
              <w:autoSpaceDE w:val="0"/>
              <w:autoSpaceDN w:val="0"/>
              <w:adjustRightInd w:val="0"/>
              <w:rPr>
                <w:lang w:eastAsia="en-US"/>
              </w:rPr>
            </w:pPr>
            <w:r w:rsidRPr="00E25914">
              <w:rPr>
                <w:lang w:eastAsia="en-US"/>
              </w:rPr>
              <w:t>письменный, групповой,</w:t>
            </w:r>
          </w:p>
          <w:p w:rsidR="001E01CC" w:rsidRPr="00E25914" w:rsidRDefault="001E01CC" w:rsidP="00924A48">
            <w:pPr>
              <w:autoSpaceDE w:val="0"/>
              <w:autoSpaceDN w:val="0"/>
              <w:adjustRightInd w:val="0"/>
              <w:rPr>
                <w:lang w:eastAsia="en-US"/>
              </w:rPr>
            </w:pPr>
            <w:r w:rsidRPr="00E25914">
              <w:rPr>
                <w:lang w:eastAsia="en-US"/>
              </w:rPr>
              <w:t>индивидуальный,</w:t>
            </w:r>
          </w:p>
          <w:p w:rsidR="001E01CC" w:rsidRPr="00E25914" w:rsidRDefault="001E01CC" w:rsidP="00924A48">
            <w:pPr>
              <w:autoSpaceDE w:val="0"/>
              <w:autoSpaceDN w:val="0"/>
              <w:adjustRightInd w:val="0"/>
              <w:rPr>
                <w:lang w:eastAsia="en-US"/>
              </w:rPr>
            </w:pPr>
            <w:r w:rsidRPr="00E25914">
              <w:rPr>
                <w:lang w:eastAsia="en-US"/>
              </w:rPr>
              <w:t>фронтальный,</w:t>
            </w:r>
          </w:p>
          <w:p w:rsidR="001E01CC" w:rsidRPr="00E25914" w:rsidRDefault="001E01CC" w:rsidP="00924A48">
            <w:pPr>
              <w:autoSpaceDE w:val="0"/>
              <w:autoSpaceDN w:val="0"/>
              <w:adjustRightInd w:val="0"/>
              <w:rPr>
                <w:lang w:eastAsia="en-US"/>
              </w:rPr>
            </w:pPr>
            <w:r w:rsidRPr="00E25914">
              <w:rPr>
                <w:lang w:eastAsia="en-US"/>
              </w:rPr>
              <w:t>неперсонифицированный,</w:t>
            </w:r>
          </w:p>
          <w:p w:rsidR="001E01CC" w:rsidRPr="00E25914" w:rsidRDefault="001E01CC" w:rsidP="00924A48">
            <w:pPr>
              <w:autoSpaceDE w:val="0"/>
              <w:autoSpaceDN w:val="0"/>
              <w:adjustRightInd w:val="0"/>
              <w:rPr>
                <w:lang w:eastAsia="en-US"/>
              </w:rPr>
            </w:pPr>
            <w:r w:rsidRPr="00E25914">
              <w:rPr>
                <w:lang w:eastAsia="en-US"/>
              </w:rPr>
              <w:t>мониторинг, зачет, защита</w:t>
            </w:r>
          </w:p>
          <w:p w:rsidR="001E01CC" w:rsidRPr="00E25914" w:rsidRDefault="001E01CC" w:rsidP="00924A48">
            <w:pPr>
              <w:autoSpaceDE w:val="0"/>
              <w:autoSpaceDN w:val="0"/>
              <w:adjustRightInd w:val="0"/>
              <w:rPr>
                <w:lang w:eastAsia="en-US"/>
              </w:rPr>
            </w:pPr>
            <w:r w:rsidRPr="00E25914">
              <w:rPr>
                <w:lang w:eastAsia="en-US"/>
              </w:rPr>
              <w:t>творческих работ, конкурсы,</w:t>
            </w:r>
          </w:p>
          <w:p w:rsidR="001E01CC" w:rsidRPr="00E25914" w:rsidRDefault="001E01CC" w:rsidP="00924A48">
            <w:pPr>
              <w:autoSpaceDE w:val="0"/>
              <w:autoSpaceDN w:val="0"/>
              <w:adjustRightInd w:val="0"/>
              <w:rPr>
                <w:lang w:eastAsia="en-US"/>
              </w:rPr>
            </w:pPr>
            <w:r w:rsidRPr="00E25914">
              <w:rPr>
                <w:lang w:eastAsia="en-US"/>
              </w:rPr>
              <w:t>соревнования, сдача</w:t>
            </w:r>
          </w:p>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нормативов</w:t>
            </w:r>
          </w:p>
        </w:tc>
        <w:tc>
          <w:tcPr>
            <w:tcW w:w="3190" w:type="dxa"/>
          </w:tcPr>
          <w:p w:rsidR="001E01CC" w:rsidRPr="00E25914" w:rsidRDefault="001E01CC" w:rsidP="00924A48">
            <w:pPr>
              <w:autoSpaceDE w:val="0"/>
              <w:autoSpaceDN w:val="0"/>
              <w:adjustRightInd w:val="0"/>
              <w:rPr>
                <w:lang w:eastAsia="en-US"/>
              </w:rPr>
            </w:pPr>
            <w:r w:rsidRPr="00E25914">
              <w:rPr>
                <w:lang w:eastAsia="en-US"/>
              </w:rPr>
              <w:t>Анкета, тест, опросник,</w:t>
            </w:r>
          </w:p>
          <w:p w:rsidR="001E01CC" w:rsidRPr="00E25914" w:rsidRDefault="001E01CC" w:rsidP="00924A48">
            <w:pPr>
              <w:autoSpaceDE w:val="0"/>
              <w:autoSpaceDN w:val="0"/>
              <w:adjustRightInd w:val="0"/>
              <w:rPr>
                <w:lang w:eastAsia="en-US"/>
              </w:rPr>
            </w:pPr>
            <w:r w:rsidRPr="00E25914">
              <w:rPr>
                <w:lang w:eastAsia="en-US"/>
              </w:rPr>
              <w:t>карты мониторинга, лист</w:t>
            </w:r>
          </w:p>
          <w:p w:rsidR="001E01CC" w:rsidRPr="00E25914" w:rsidRDefault="001E01CC" w:rsidP="00924A48">
            <w:pPr>
              <w:autoSpaceDE w:val="0"/>
              <w:autoSpaceDN w:val="0"/>
              <w:adjustRightInd w:val="0"/>
              <w:rPr>
                <w:lang w:eastAsia="en-US"/>
              </w:rPr>
            </w:pPr>
            <w:r w:rsidRPr="00E25914">
              <w:rPr>
                <w:lang w:eastAsia="en-US"/>
              </w:rPr>
              <w:t>самооценки, рефлексивный</w:t>
            </w:r>
          </w:p>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дневник</w:t>
            </w:r>
          </w:p>
        </w:tc>
      </w:tr>
    </w:tbl>
    <w:p w:rsidR="001E01CC" w:rsidRPr="00E25914" w:rsidRDefault="001E01CC" w:rsidP="0093754D">
      <w:pPr>
        <w:pStyle w:val="a7"/>
        <w:shd w:val="clear" w:color="auto" w:fill="auto"/>
        <w:spacing w:after="0" w:line="360" w:lineRule="auto"/>
        <w:ind w:firstLine="454"/>
        <w:jc w:val="both"/>
        <w:rPr>
          <w:rFonts w:ascii="Times New Roman" w:hAnsi="Times New Roman"/>
          <w:b/>
          <w:bCs/>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b/>
          <w:bCs/>
          <w:sz w:val="24"/>
          <w:szCs w:val="24"/>
        </w:rPr>
      </w:pPr>
      <w:r w:rsidRPr="00E25914">
        <w:rPr>
          <w:rFonts w:ascii="Times New Roman" w:hAnsi="Times New Roman"/>
          <w:b/>
          <w:bCs/>
          <w:sz w:val="24"/>
          <w:szCs w:val="24"/>
        </w:rPr>
        <w:t>Планируемые метапредметные результаты (5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0"/>
      </w:tblGrid>
      <w:tr w:rsidR="001E01CC" w:rsidRPr="00E25914" w:rsidTr="00924A48">
        <w:tc>
          <w:tcPr>
            <w:tcW w:w="3190" w:type="dxa"/>
          </w:tcPr>
          <w:p w:rsidR="001E01CC" w:rsidRPr="00E25914" w:rsidRDefault="001E01CC" w:rsidP="00924A48">
            <w:pPr>
              <w:autoSpaceDE w:val="0"/>
              <w:autoSpaceDN w:val="0"/>
              <w:adjustRightInd w:val="0"/>
              <w:rPr>
                <w:lang w:eastAsia="en-US"/>
              </w:rPr>
            </w:pPr>
            <w:r w:rsidRPr="00E25914">
              <w:rPr>
                <w:lang w:eastAsia="en-US"/>
              </w:rPr>
              <w:t>Регулятивные универсальные</w:t>
            </w:r>
          </w:p>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учебные действия</w:t>
            </w:r>
          </w:p>
        </w:tc>
        <w:tc>
          <w:tcPr>
            <w:tcW w:w="3190" w:type="dxa"/>
          </w:tcPr>
          <w:p w:rsidR="001E01CC" w:rsidRPr="00E25914" w:rsidRDefault="001E01CC" w:rsidP="00924A48">
            <w:pPr>
              <w:autoSpaceDE w:val="0"/>
              <w:autoSpaceDN w:val="0"/>
              <w:adjustRightInd w:val="0"/>
              <w:rPr>
                <w:lang w:eastAsia="en-US"/>
              </w:rPr>
            </w:pPr>
            <w:r w:rsidRPr="00E25914">
              <w:rPr>
                <w:lang w:eastAsia="en-US"/>
              </w:rPr>
              <w:t>Познавательные</w:t>
            </w:r>
          </w:p>
          <w:p w:rsidR="001E01CC" w:rsidRPr="00E25914" w:rsidRDefault="001E01CC" w:rsidP="00924A48">
            <w:pPr>
              <w:autoSpaceDE w:val="0"/>
              <w:autoSpaceDN w:val="0"/>
              <w:adjustRightInd w:val="0"/>
              <w:rPr>
                <w:lang w:eastAsia="en-US"/>
              </w:rPr>
            </w:pPr>
            <w:r w:rsidRPr="00E25914">
              <w:rPr>
                <w:lang w:eastAsia="en-US"/>
              </w:rPr>
              <w:t>универсальные учебные</w:t>
            </w:r>
          </w:p>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действия</w:t>
            </w:r>
          </w:p>
        </w:tc>
        <w:tc>
          <w:tcPr>
            <w:tcW w:w="3190" w:type="dxa"/>
          </w:tcPr>
          <w:p w:rsidR="001E01CC" w:rsidRPr="00E25914" w:rsidRDefault="001E01CC" w:rsidP="00924A48">
            <w:pPr>
              <w:autoSpaceDE w:val="0"/>
              <w:autoSpaceDN w:val="0"/>
              <w:adjustRightInd w:val="0"/>
              <w:rPr>
                <w:lang w:eastAsia="en-US"/>
              </w:rPr>
            </w:pPr>
            <w:r w:rsidRPr="00E25914">
              <w:rPr>
                <w:lang w:eastAsia="en-US"/>
              </w:rPr>
              <w:t>Коммуникативные</w:t>
            </w:r>
          </w:p>
          <w:p w:rsidR="001E01CC" w:rsidRPr="00E25914" w:rsidRDefault="001E01CC" w:rsidP="00924A48">
            <w:pPr>
              <w:autoSpaceDE w:val="0"/>
              <w:autoSpaceDN w:val="0"/>
              <w:adjustRightInd w:val="0"/>
              <w:rPr>
                <w:lang w:eastAsia="en-US"/>
              </w:rPr>
            </w:pPr>
            <w:r w:rsidRPr="00E25914">
              <w:rPr>
                <w:lang w:eastAsia="en-US"/>
              </w:rPr>
              <w:t>универсальные</w:t>
            </w:r>
          </w:p>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учебные действия</w:t>
            </w:r>
          </w:p>
        </w:tc>
      </w:tr>
      <w:tr w:rsidR="001E01CC" w:rsidRPr="00E25914" w:rsidTr="00924A48">
        <w:tc>
          <w:tcPr>
            <w:tcW w:w="3190" w:type="dxa"/>
          </w:tcPr>
          <w:p w:rsidR="001E01CC" w:rsidRPr="00E25914" w:rsidRDefault="001E01CC" w:rsidP="00924A48">
            <w:pPr>
              <w:autoSpaceDE w:val="0"/>
              <w:autoSpaceDN w:val="0"/>
              <w:adjustRightInd w:val="0"/>
              <w:rPr>
                <w:lang w:eastAsia="en-US"/>
              </w:rPr>
            </w:pPr>
            <w:r w:rsidRPr="00E25914">
              <w:rPr>
                <w:lang w:eastAsia="en-US"/>
              </w:rPr>
              <w:t>Целеполагание:</w:t>
            </w:r>
          </w:p>
          <w:p w:rsidR="001E01CC" w:rsidRPr="00E25914" w:rsidRDefault="001E01CC" w:rsidP="00924A48">
            <w:pPr>
              <w:autoSpaceDE w:val="0"/>
              <w:autoSpaceDN w:val="0"/>
              <w:adjustRightInd w:val="0"/>
              <w:rPr>
                <w:lang w:eastAsia="en-US"/>
              </w:rPr>
            </w:pPr>
            <w:r w:rsidRPr="00E25914">
              <w:rPr>
                <w:lang w:eastAsia="en-US"/>
              </w:rPr>
              <w:t>- формулировать и</w:t>
            </w:r>
          </w:p>
          <w:p w:rsidR="001E01CC" w:rsidRPr="00E25914" w:rsidRDefault="001E01CC" w:rsidP="00924A48">
            <w:pPr>
              <w:autoSpaceDE w:val="0"/>
              <w:autoSpaceDN w:val="0"/>
              <w:adjustRightInd w:val="0"/>
              <w:rPr>
                <w:lang w:eastAsia="en-US"/>
              </w:rPr>
            </w:pPr>
            <w:r w:rsidRPr="00E25914">
              <w:rPr>
                <w:lang w:eastAsia="en-US"/>
              </w:rPr>
              <w:t>удерживать учебную задачу;</w:t>
            </w:r>
          </w:p>
          <w:p w:rsidR="001E01CC" w:rsidRPr="00E25914" w:rsidRDefault="001E01CC" w:rsidP="00924A48">
            <w:pPr>
              <w:autoSpaceDE w:val="0"/>
              <w:autoSpaceDN w:val="0"/>
              <w:adjustRightInd w:val="0"/>
              <w:rPr>
                <w:lang w:eastAsia="en-US"/>
              </w:rPr>
            </w:pPr>
            <w:r w:rsidRPr="00E25914">
              <w:rPr>
                <w:lang w:eastAsia="en-US"/>
              </w:rPr>
              <w:t>- преобразовывать</w:t>
            </w:r>
          </w:p>
          <w:p w:rsidR="001E01CC" w:rsidRPr="00E25914" w:rsidRDefault="001E01CC" w:rsidP="00924A48">
            <w:pPr>
              <w:autoSpaceDE w:val="0"/>
              <w:autoSpaceDN w:val="0"/>
              <w:adjustRightInd w:val="0"/>
              <w:rPr>
                <w:lang w:eastAsia="en-US"/>
              </w:rPr>
            </w:pPr>
            <w:r w:rsidRPr="00E25914">
              <w:rPr>
                <w:lang w:eastAsia="en-US"/>
              </w:rPr>
              <w:t>практическую задачу в</w:t>
            </w:r>
          </w:p>
          <w:p w:rsidR="001E01CC" w:rsidRPr="00E25914" w:rsidRDefault="001E01CC" w:rsidP="00924A48">
            <w:pPr>
              <w:autoSpaceDE w:val="0"/>
              <w:autoSpaceDN w:val="0"/>
              <w:adjustRightInd w:val="0"/>
              <w:rPr>
                <w:lang w:eastAsia="en-US"/>
              </w:rPr>
            </w:pPr>
            <w:r w:rsidRPr="00E25914">
              <w:rPr>
                <w:lang w:eastAsia="en-US"/>
              </w:rPr>
              <w:t>познавательную;</w:t>
            </w:r>
          </w:p>
          <w:p w:rsidR="001E01CC" w:rsidRPr="00E25914" w:rsidRDefault="001E01CC" w:rsidP="00924A48">
            <w:pPr>
              <w:autoSpaceDE w:val="0"/>
              <w:autoSpaceDN w:val="0"/>
              <w:adjustRightInd w:val="0"/>
              <w:rPr>
                <w:lang w:eastAsia="en-US"/>
              </w:rPr>
            </w:pPr>
            <w:r w:rsidRPr="00E25914">
              <w:rPr>
                <w:lang w:eastAsia="en-US"/>
              </w:rPr>
              <w:t>- ставить новые учебные</w:t>
            </w:r>
          </w:p>
          <w:p w:rsidR="001E01CC" w:rsidRPr="00E25914" w:rsidRDefault="001E01CC" w:rsidP="00924A48">
            <w:pPr>
              <w:autoSpaceDE w:val="0"/>
              <w:autoSpaceDN w:val="0"/>
              <w:adjustRightInd w:val="0"/>
              <w:rPr>
                <w:lang w:eastAsia="en-US"/>
              </w:rPr>
            </w:pPr>
            <w:r w:rsidRPr="00E25914">
              <w:rPr>
                <w:lang w:eastAsia="en-US"/>
              </w:rPr>
              <w:t>задачи в сотрудничестве с</w:t>
            </w:r>
          </w:p>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педагогом.</w:t>
            </w: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503B3A">
            <w:pPr>
              <w:rPr>
                <w:lang w:eastAsia="en-US"/>
              </w:rPr>
            </w:pPr>
          </w:p>
          <w:p w:rsidR="001E01CC" w:rsidRPr="00E25914" w:rsidRDefault="001E01CC" w:rsidP="00924A48">
            <w:pPr>
              <w:ind w:firstLine="708"/>
              <w:rPr>
                <w:lang w:eastAsia="en-US"/>
              </w:rPr>
            </w:pPr>
          </w:p>
        </w:tc>
        <w:tc>
          <w:tcPr>
            <w:tcW w:w="3190" w:type="dxa"/>
          </w:tcPr>
          <w:p w:rsidR="001E01CC" w:rsidRPr="00E25914" w:rsidRDefault="001E01CC" w:rsidP="00924A48">
            <w:pPr>
              <w:autoSpaceDE w:val="0"/>
              <w:autoSpaceDN w:val="0"/>
              <w:adjustRightInd w:val="0"/>
              <w:rPr>
                <w:lang w:eastAsia="en-US"/>
              </w:rPr>
            </w:pPr>
            <w:r w:rsidRPr="00E25914">
              <w:rPr>
                <w:lang w:eastAsia="en-US"/>
              </w:rPr>
              <w:lastRenderedPageBreak/>
              <w:t>Общеучебные:</w:t>
            </w:r>
          </w:p>
          <w:p w:rsidR="001E01CC" w:rsidRPr="00E25914" w:rsidRDefault="001E01CC" w:rsidP="00924A48">
            <w:pPr>
              <w:autoSpaceDE w:val="0"/>
              <w:autoSpaceDN w:val="0"/>
              <w:adjustRightInd w:val="0"/>
              <w:rPr>
                <w:lang w:eastAsia="en-US"/>
              </w:rPr>
            </w:pPr>
            <w:r w:rsidRPr="00E25914">
              <w:rPr>
                <w:lang w:eastAsia="en-US"/>
              </w:rPr>
              <w:t>-самостоятельно выделять и</w:t>
            </w:r>
          </w:p>
          <w:p w:rsidR="001E01CC" w:rsidRPr="00E25914" w:rsidRDefault="001E01CC" w:rsidP="00924A48">
            <w:pPr>
              <w:autoSpaceDE w:val="0"/>
              <w:autoSpaceDN w:val="0"/>
              <w:adjustRightInd w:val="0"/>
              <w:rPr>
                <w:lang w:eastAsia="en-US"/>
              </w:rPr>
            </w:pPr>
            <w:r w:rsidRPr="00E25914">
              <w:rPr>
                <w:lang w:eastAsia="en-US"/>
              </w:rPr>
              <w:t>формулировать</w:t>
            </w:r>
          </w:p>
          <w:p w:rsidR="001E01CC" w:rsidRPr="00E25914" w:rsidRDefault="001E01CC" w:rsidP="00924A48">
            <w:pPr>
              <w:autoSpaceDE w:val="0"/>
              <w:autoSpaceDN w:val="0"/>
              <w:adjustRightInd w:val="0"/>
              <w:rPr>
                <w:lang w:eastAsia="en-US"/>
              </w:rPr>
            </w:pPr>
            <w:r w:rsidRPr="00E25914">
              <w:rPr>
                <w:lang w:eastAsia="en-US"/>
              </w:rPr>
              <w:t>познавательную цель;</w:t>
            </w:r>
          </w:p>
          <w:p w:rsidR="001E01CC" w:rsidRPr="00E25914" w:rsidRDefault="001E01CC" w:rsidP="00924A48">
            <w:pPr>
              <w:autoSpaceDE w:val="0"/>
              <w:autoSpaceDN w:val="0"/>
              <w:adjustRightInd w:val="0"/>
              <w:rPr>
                <w:lang w:eastAsia="en-US"/>
              </w:rPr>
            </w:pPr>
            <w:r w:rsidRPr="00E25914">
              <w:rPr>
                <w:lang w:eastAsia="en-US"/>
              </w:rPr>
              <w:t>- использовать общие</w:t>
            </w:r>
          </w:p>
          <w:p w:rsidR="001E01CC" w:rsidRPr="00E25914" w:rsidRDefault="001E01CC" w:rsidP="00924A48">
            <w:pPr>
              <w:autoSpaceDE w:val="0"/>
              <w:autoSpaceDN w:val="0"/>
              <w:adjustRightInd w:val="0"/>
              <w:rPr>
                <w:lang w:eastAsia="en-US"/>
              </w:rPr>
            </w:pPr>
            <w:r w:rsidRPr="00E25914">
              <w:rPr>
                <w:lang w:eastAsia="en-US"/>
              </w:rPr>
              <w:t>приѐмы решения задач;</w:t>
            </w:r>
          </w:p>
          <w:p w:rsidR="001E01CC" w:rsidRPr="00E25914" w:rsidRDefault="001E01CC" w:rsidP="00924A48">
            <w:pPr>
              <w:autoSpaceDE w:val="0"/>
              <w:autoSpaceDN w:val="0"/>
              <w:adjustRightInd w:val="0"/>
              <w:rPr>
                <w:lang w:eastAsia="en-US"/>
              </w:rPr>
            </w:pPr>
            <w:r w:rsidRPr="00E25914">
              <w:rPr>
                <w:lang w:eastAsia="en-US"/>
              </w:rPr>
              <w:t>- применять правила и</w:t>
            </w:r>
          </w:p>
          <w:p w:rsidR="001E01CC" w:rsidRPr="00E25914" w:rsidRDefault="001E01CC" w:rsidP="00924A48">
            <w:pPr>
              <w:autoSpaceDE w:val="0"/>
              <w:autoSpaceDN w:val="0"/>
              <w:adjustRightInd w:val="0"/>
              <w:rPr>
                <w:lang w:eastAsia="en-US"/>
              </w:rPr>
            </w:pPr>
            <w:r w:rsidRPr="00E25914">
              <w:rPr>
                <w:lang w:eastAsia="en-US"/>
              </w:rPr>
              <w:t>пользоваться инструкциями</w:t>
            </w:r>
          </w:p>
          <w:p w:rsidR="001E01CC" w:rsidRPr="00E25914" w:rsidRDefault="001E01CC" w:rsidP="00924A48">
            <w:pPr>
              <w:autoSpaceDE w:val="0"/>
              <w:autoSpaceDN w:val="0"/>
              <w:adjustRightInd w:val="0"/>
              <w:rPr>
                <w:lang w:eastAsia="en-US"/>
              </w:rPr>
            </w:pPr>
            <w:r w:rsidRPr="00E25914">
              <w:rPr>
                <w:lang w:eastAsia="en-US"/>
              </w:rPr>
              <w:t>и освоенным</w:t>
            </w:r>
          </w:p>
          <w:p w:rsidR="001E01CC" w:rsidRPr="00E25914" w:rsidRDefault="001E01CC" w:rsidP="00924A48">
            <w:pPr>
              <w:autoSpaceDE w:val="0"/>
              <w:autoSpaceDN w:val="0"/>
              <w:adjustRightInd w:val="0"/>
              <w:rPr>
                <w:lang w:eastAsia="en-US"/>
              </w:rPr>
            </w:pPr>
            <w:r w:rsidRPr="00E25914">
              <w:rPr>
                <w:lang w:eastAsia="en-US"/>
              </w:rPr>
              <w:t>закономерностями; - ориентироваться в</w:t>
            </w:r>
          </w:p>
          <w:p w:rsidR="001E01CC" w:rsidRPr="00E25914" w:rsidRDefault="001E01CC" w:rsidP="00924A48">
            <w:pPr>
              <w:autoSpaceDE w:val="0"/>
              <w:autoSpaceDN w:val="0"/>
              <w:adjustRightInd w:val="0"/>
              <w:rPr>
                <w:lang w:eastAsia="en-US"/>
              </w:rPr>
            </w:pPr>
            <w:r w:rsidRPr="00E25914">
              <w:rPr>
                <w:lang w:eastAsia="en-US"/>
              </w:rPr>
              <w:t>разнообразии способов</w:t>
            </w:r>
          </w:p>
          <w:p w:rsidR="001E01CC" w:rsidRPr="00E25914" w:rsidRDefault="001E01CC" w:rsidP="00924A48">
            <w:pPr>
              <w:autoSpaceDE w:val="0"/>
              <w:autoSpaceDN w:val="0"/>
              <w:adjustRightInd w:val="0"/>
              <w:rPr>
                <w:lang w:eastAsia="en-US"/>
              </w:rPr>
            </w:pPr>
            <w:r w:rsidRPr="00E25914">
              <w:rPr>
                <w:lang w:eastAsia="en-US"/>
              </w:rPr>
              <w:t>решения задач;</w:t>
            </w:r>
          </w:p>
          <w:p w:rsidR="001E01CC" w:rsidRPr="00E25914" w:rsidRDefault="001E01CC" w:rsidP="00924A48">
            <w:pPr>
              <w:autoSpaceDE w:val="0"/>
              <w:autoSpaceDN w:val="0"/>
              <w:adjustRightInd w:val="0"/>
              <w:rPr>
                <w:lang w:eastAsia="en-US"/>
              </w:rPr>
            </w:pPr>
            <w:r w:rsidRPr="00E25914">
              <w:rPr>
                <w:lang w:eastAsia="en-US"/>
              </w:rPr>
              <w:t>- выбирать наиболее</w:t>
            </w:r>
          </w:p>
          <w:p w:rsidR="001E01CC" w:rsidRPr="00E25914" w:rsidRDefault="001E01CC" w:rsidP="00924A48">
            <w:pPr>
              <w:autoSpaceDE w:val="0"/>
              <w:autoSpaceDN w:val="0"/>
              <w:adjustRightInd w:val="0"/>
              <w:rPr>
                <w:lang w:eastAsia="en-US"/>
              </w:rPr>
            </w:pPr>
            <w:r w:rsidRPr="00E25914">
              <w:rPr>
                <w:lang w:eastAsia="en-US"/>
              </w:rPr>
              <w:t>эффективные способы</w:t>
            </w:r>
          </w:p>
          <w:p w:rsidR="001E01CC" w:rsidRPr="00E25914" w:rsidRDefault="001E01CC" w:rsidP="00924A48">
            <w:pPr>
              <w:autoSpaceDE w:val="0"/>
              <w:autoSpaceDN w:val="0"/>
              <w:adjustRightInd w:val="0"/>
              <w:rPr>
                <w:lang w:eastAsia="en-US"/>
              </w:rPr>
            </w:pPr>
            <w:r w:rsidRPr="00E25914">
              <w:rPr>
                <w:lang w:eastAsia="en-US"/>
              </w:rPr>
              <w:t>решения задач;</w:t>
            </w:r>
          </w:p>
          <w:p w:rsidR="001E01CC" w:rsidRPr="00E25914" w:rsidRDefault="001E01CC" w:rsidP="00924A48">
            <w:pPr>
              <w:autoSpaceDE w:val="0"/>
              <w:autoSpaceDN w:val="0"/>
              <w:adjustRightInd w:val="0"/>
              <w:rPr>
                <w:lang w:eastAsia="en-US"/>
              </w:rPr>
            </w:pPr>
            <w:r w:rsidRPr="00E25914">
              <w:rPr>
                <w:lang w:eastAsia="en-US"/>
              </w:rPr>
              <w:t>- осуществлять рефлексию</w:t>
            </w:r>
          </w:p>
          <w:p w:rsidR="001E01CC" w:rsidRPr="00E25914" w:rsidRDefault="001E01CC" w:rsidP="00924A48">
            <w:pPr>
              <w:autoSpaceDE w:val="0"/>
              <w:autoSpaceDN w:val="0"/>
              <w:adjustRightInd w:val="0"/>
              <w:rPr>
                <w:lang w:eastAsia="en-US"/>
              </w:rPr>
            </w:pPr>
            <w:r w:rsidRPr="00E25914">
              <w:rPr>
                <w:lang w:eastAsia="en-US"/>
              </w:rPr>
              <w:t>способов и условий</w:t>
            </w:r>
          </w:p>
          <w:p w:rsidR="001E01CC" w:rsidRPr="00E25914" w:rsidRDefault="001E01CC" w:rsidP="00924A48">
            <w:pPr>
              <w:autoSpaceDE w:val="0"/>
              <w:autoSpaceDN w:val="0"/>
              <w:adjustRightInd w:val="0"/>
              <w:rPr>
                <w:lang w:eastAsia="en-US"/>
              </w:rPr>
            </w:pPr>
            <w:r w:rsidRPr="00E25914">
              <w:rPr>
                <w:lang w:eastAsia="en-US"/>
              </w:rPr>
              <w:t>действий,</w:t>
            </w:r>
          </w:p>
          <w:p w:rsidR="001E01CC" w:rsidRPr="00E25914" w:rsidRDefault="001E01CC" w:rsidP="00924A48">
            <w:pPr>
              <w:autoSpaceDE w:val="0"/>
              <w:autoSpaceDN w:val="0"/>
              <w:adjustRightInd w:val="0"/>
              <w:rPr>
                <w:lang w:eastAsia="en-US"/>
              </w:rPr>
            </w:pPr>
            <w:r w:rsidRPr="00E25914">
              <w:rPr>
                <w:lang w:eastAsia="en-US"/>
              </w:rPr>
              <w:t>- контролировать и</w:t>
            </w:r>
          </w:p>
          <w:p w:rsidR="001E01CC" w:rsidRPr="00E25914" w:rsidRDefault="001E01CC" w:rsidP="00924A48">
            <w:pPr>
              <w:autoSpaceDE w:val="0"/>
              <w:autoSpaceDN w:val="0"/>
              <w:adjustRightInd w:val="0"/>
              <w:rPr>
                <w:lang w:eastAsia="en-US"/>
              </w:rPr>
            </w:pPr>
            <w:r w:rsidRPr="00E25914">
              <w:rPr>
                <w:lang w:eastAsia="en-US"/>
              </w:rPr>
              <w:t>оценивать процесс и</w:t>
            </w:r>
          </w:p>
          <w:p w:rsidR="001E01CC" w:rsidRPr="00E25914" w:rsidRDefault="001E01CC" w:rsidP="00924A48">
            <w:pPr>
              <w:autoSpaceDE w:val="0"/>
              <w:autoSpaceDN w:val="0"/>
              <w:adjustRightInd w:val="0"/>
              <w:rPr>
                <w:lang w:eastAsia="en-US"/>
              </w:rPr>
            </w:pPr>
            <w:r w:rsidRPr="00E25914">
              <w:rPr>
                <w:lang w:eastAsia="en-US"/>
              </w:rPr>
              <w:t>результат деятельности;</w:t>
            </w:r>
          </w:p>
          <w:p w:rsidR="001E01CC" w:rsidRPr="00E25914" w:rsidRDefault="001E01CC" w:rsidP="00924A48">
            <w:pPr>
              <w:autoSpaceDE w:val="0"/>
              <w:autoSpaceDN w:val="0"/>
              <w:adjustRightInd w:val="0"/>
              <w:rPr>
                <w:lang w:eastAsia="en-US"/>
              </w:rPr>
            </w:pPr>
            <w:r w:rsidRPr="00E25914">
              <w:rPr>
                <w:lang w:eastAsia="en-US"/>
              </w:rPr>
              <w:t>- ставить, формулировать и</w:t>
            </w:r>
          </w:p>
          <w:p w:rsidR="001E01CC" w:rsidRPr="00E25914" w:rsidRDefault="001E01CC" w:rsidP="00924A48">
            <w:pPr>
              <w:autoSpaceDE w:val="0"/>
              <w:autoSpaceDN w:val="0"/>
              <w:adjustRightInd w:val="0"/>
              <w:rPr>
                <w:lang w:eastAsia="en-US"/>
              </w:rPr>
            </w:pPr>
            <w:r w:rsidRPr="00E25914">
              <w:rPr>
                <w:lang w:eastAsia="en-US"/>
              </w:rPr>
              <w:t>решать проблемы;</w:t>
            </w:r>
          </w:p>
          <w:p w:rsidR="001E01CC" w:rsidRPr="00E25914" w:rsidRDefault="001E01CC" w:rsidP="00924A48">
            <w:pPr>
              <w:autoSpaceDE w:val="0"/>
              <w:autoSpaceDN w:val="0"/>
              <w:adjustRightInd w:val="0"/>
              <w:rPr>
                <w:lang w:eastAsia="en-US"/>
              </w:rPr>
            </w:pPr>
            <w:r w:rsidRPr="00E25914">
              <w:rPr>
                <w:lang w:eastAsia="en-US"/>
              </w:rPr>
              <w:t>- самостоятельно создавать</w:t>
            </w:r>
          </w:p>
          <w:p w:rsidR="001E01CC" w:rsidRPr="00E25914" w:rsidRDefault="001E01CC" w:rsidP="00924A48">
            <w:pPr>
              <w:autoSpaceDE w:val="0"/>
              <w:autoSpaceDN w:val="0"/>
              <w:adjustRightInd w:val="0"/>
              <w:rPr>
                <w:lang w:eastAsia="en-US"/>
              </w:rPr>
            </w:pPr>
            <w:r w:rsidRPr="00E25914">
              <w:rPr>
                <w:lang w:eastAsia="en-US"/>
              </w:rPr>
              <w:t>алгоритмы деятельности при</w:t>
            </w:r>
          </w:p>
          <w:p w:rsidR="001E01CC" w:rsidRPr="00E25914" w:rsidRDefault="001E01CC" w:rsidP="00924A48">
            <w:pPr>
              <w:autoSpaceDE w:val="0"/>
              <w:autoSpaceDN w:val="0"/>
              <w:adjustRightInd w:val="0"/>
              <w:rPr>
                <w:lang w:eastAsia="en-US"/>
              </w:rPr>
            </w:pPr>
            <w:r w:rsidRPr="00E25914">
              <w:rPr>
                <w:lang w:eastAsia="en-US"/>
              </w:rPr>
              <w:t>решении проблем</w:t>
            </w:r>
          </w:p>
          <w:p w:rsidR="001E01CC" w:rsidRPr="00E25914" w:rsidRDefault="001E01CC" w:rsidP="00924A48">
            <w:pPr>
              <w:autoSpaceDE w:val="0"/>
              <w:autoSpaceDN w:val="0"/>
              <w:adjustRightInd w:val="0"/>
              <w:rPr>
                <w:lang w:eastAsia="en-US"/>
              </w:rPr>
            </w:pPr>
            <w:r w:rsidRPr="00E25914">
              <w:rPr>
                <w:lang w:eastAsia="en-US"/>
              </w:rPr>
              <w:t>различного характера;</w:t>
            </w:r>
          </w:p>
          <w:p w:rsidR="001E01CC" w:rsidRPr="00E25914" w:rsidRDefault="001E01CC" w:rsidP="00924A48">
            <w:pPr>
              <w:autoSpaceDE w:val="0"/>
              <w:autoSpaceDN w:val="0"/>
              <w:adjustRightInd w:val="0"/>
              <w:rPr>
                <w:lang w:eastAsia="en-US"/>
              </w:rPr>
            </w:pPr>
            <w:r w:rsidRPr="00E25914">
              <w:rPr>
                <w:lang w:eastAsia="en-US"/>
              </w:rPr>
              <w:t>- осознанно и произвольно</w:t>
            </w:r>
          </w:p>
          <w:p w:rsidR="001E01CC" w:rsidRPr="00E25914" w:rsidRDefault="001E01CC" w:rsidP="00924A48">
            <w:pPr>
              <w:autoSpaceDE w:val="0"/>
              <w:autoSpaceDN w:val="0"/>
              <w:adjustRightInd w:val="0"/>
              <w:rPr>
                <w:lang w:eastAsia="en-US"/>
              </w:rPr>
            </w:pPr>
            <w:r w:rsidRPr="00E25914">
              <w:rPr>
                <w:lang w:eastAsia="en-US"/>
              </w:rPr>
              <w:t>строить сообщения в устной</w:t>
            </w:r>
          </w:p>
          <w:p w:rsidR="001E01CC" w:rsidRPr="00E25914" w:rsidRDefault="001E01CC" w:rsidP="00924A48">
            <w:pPr>
              <w:autoSpaceDE w:val="0"/>
              <w:autoSpaceDN w:val="0"/>
              <w:adjustRightInd w:val="0"/>
              <w:rPr>
                <w:lang w:eastAsia="en-US"/>
              </w:rPr>
            </w:pPr>
            <w:r w:rsidRPr="00E25914">
              <w:rPr>
                <w:lang w:eastAsia="en-US"/>
              </w:rPr>
              <w:t>и письменной форме, в том</w:t>
            </w:r>
          </w:p>
          <w:p w:rsidR="001E01CC" w:rsidRPr="00E25914" w:rsidRDefault="001E01CC" w:rsidP="00924A48">
            <w:pPr>
              <w:autoSpaceDE w:val="0"/>
              <w:autoSpaceDN w:val="0"/>
              <w:adjustRightInd w:val="0"/>
              <w:rPr>
                <w:lang w:eastAsia="en-US"/>
              </w:rPr>
            </w:pPr>
            <w:r w:rsidRPr="00E25914">
              <w:rPr>
                <w:lang w:eastAsia="en-US"/>
              </w:rPr>
              <w:t>числе творческого и</w:t>
            </w:r>
          </w:p>
          <w:p w:rsidR="001E01CC" w:rsidRPr="00E25914" w:rsidRDefault="001E01CC" w:rsidP="00924A48">
            <w:pPr>
              <w:autoSpaceDE w:val="0"/>
              <w:autoSpaceDN w:val="0"/>
              <w:adjustRightInd w:val="0"/>
              <w:rPr>
                <w:lang w:eastAsia="en-US"/>
              </w:rPr>
            </w:pPr>
            <w:r w:rsidRPr="00E25914">
              <w:rPr>
                <w:lang w:eastAsia="en-US"/>
              </w:rPr>
              <w:t>исследовательского</w:t>
            </w:r>
          </w:p>
          <w:p w:rsidR="001E01CC" w:rsidRPr="00E25914" w:rsidRDefault="001E01CC" w:rsidP="00924A48">
            <w:pPr>
              <w:autoSpaceDE w:val="0"/>
              <w:autoSpaceDN w:val="0"/>
              <w:adjustRightInd w:val="0"/>
              <w:rPr>
                <w:lang w:eastAsia="en-US"/>
              </w:rPr>
            </w:pPr>
            <w:r w:rsidRPr="00E25914">
              <w:rPr>
                <w:lang w:eastAsia="en-US"/>
              </w:rPr>
              <w:t>характера;</w:t>
            </w:r>
          </w:p>
          <w:p w:rsidR="001E01CC" w:rsidRPr="00E25914" w:rsidRDefault="001E01CC" w:rsidP="00924A48">
            <w:pPr>
              <w:autoSpaceDE w:val="0"/>
              <w:autoSpaceDN w:val="0"/>
              <w:adjustRightInd w:val="0"/>
              <w:rPr>
                <w:lang w:eastAsia="en-US"/>
              </w:rPr>
            </w:pPr>
            <w:r w:rsidRPr="00E25914">
              <w:rPr>
                <w:lang w:eastAsia="en-US"/>
              </w:rPr>
              <w:t>- осуществлять смысловое</w:t>
            </w:r>
          </w:p>
          <w:p w:rsidR="001E01CC" w:rsidRPr="00E25914" w:rsidRDefault="001E01CC" w:rsidP="00924A48">
            <w:pPr>
              <w:autoSpaceDE w:val="0"/>
              <w:autoSpaceDN w:val="0"/>
              <w:adjustRightInd w:val="0"/>
              <w:rPr>
                <w:lang w:eastAsia="en-US"/>
              </w:rPr>
            </w:pPr>
            <w:r w:rsidRPr="00E25914">
              <w:rPr>
                <w:lang w:eastAsia="en-US"/>
              </w:rPr>
              <w:lastRenderedPageBreak/>
              <w:t>чтение;</w:t>
            </w:r>
          </w:p>
          <w:p w:rsidR="001E01CC" w:rsidRPr="00E25914" w:rsidRDefault="001E01CC" w:rsidP="00924A48">
            <w:pPr>
              <w:autoSpaceDE w:val="0"/>
              <w:autoSpaceDN w:val="0"/>
              <w:adjustRightInd w:val="0"/>
              <w:rPr>
                <w:lang w:eastAsia="en-US"/>
              </w:rPr>
            </w:pPr>
            <w:r w:rsidRPr="00E25914">
              <w:rPr>
                <w:lang w:eastAsia="en-US"/>
              </w:rPr>
              <w:t>- выбирать вид чтения в</w:t>
            </w:r>
          </w:p>
          <w:p w:rsidR="001E01CC" w:rsidRPr="00E25914" w:rsidRDefault="001E01CC" w:rsidP="00924A48">
            <w:pPr>
              <w:autoSpaceDE w:val="0"/>
              <w:autoSpaceDN w:val="0"/>
              <w:adjustRightInd w:val="0"/>
              <w:rPr>
                <w:lang w:eastAsia="en-US"/>
              </w:rPr>
            </w:pPr>
            <w:r w:rsidRPr="00E25914">
              <w:rPr>
                <w:lang w:eastAsia="en-US"/>
              </w:rPr>
              <w:t>зависимости от цели;</w:t>
            </w:r>
          </w:p>
          <w:p w:rsidR="001E01CC" w:rsidRPr="00E25914" w:rsidRDefault="001E01CC" w:rsidP="00924A48">
            <w:pPr>
              <w:autoSpaceDE w:val="0"/>
              <w:autoSpaceDN w:val="0"/>
              <w:adjustRightInd w:val="0"/>
              <w:rPr>
                <w:lang w:eastAsia="en-US"/>
              </w:rPr>
            </w:pPr>
            <w:r w:rsidRPr="00E25914">
              <w:rPr>
                <w:lang w:eastAsia="en-US"/>
              </w:rPr>
              <w:t>- узнавать, называть и</w:t>
            </w:r>
          </w:p>
          <w:p w:rsidR="001E01CC" w:rsidRPr="00E25914" w:rsidRDefault="001E01CC" w:rsidP="00924A48">
            <w:pPr>
              <w:autoSpaceDE w:val="0"/>
              <w:autoSpaceDN w:val="0"/>
              <w:adjustRightInd w:val="0"/>
              <w:rPr>
                <w:lang w:eastAsia="en-US"/>
              </w:rPr>
            </w:pPr>
            <w:r w:rsidRPr="00E25914">
              <w:rPr>
                <w:lang w:eastAsia="en-US"/>
              </w:rPr>
              <w:t>определять объекты и</w:t>
            </w:r>
          </w:p>
          <w:p w:rsidR="001E01CC" w:rsidRPr="00E25914" w:rsidRDefault="001E01CC" w:rsidP="00924A48">
            <w:pPr>
              <w:autoSpaceDE w:val="0"/>
              <w:autoSpaceDN w:val="0"/>
              <w:adjustRightInd w:val="0"/>
              <w:rPr>
                <w:lang w:eastAsia="en-US"/>
              </w:rPr>
            </w:pPr>
            <w:r w:rsidRPr="00E25914">
              <w:rPr>
                <w:lang w:eastAsia="en-US"/>
              </w:rPr>
              <w:t>явления окружающей</w:t>
            </w:r>
          </w:p>
          <w:p w:rsidR="001E01CC" w:rsidRPr="00E25914" w:rsidRDefault="001E01CC" w:rsidP="00924A48">
            <w:pPr>
              <w:autoSpaceDE w:val="0"/>
              <w:autoSpaceDN w:val="0"/>
              <w:adjustRightInd w:val="0"/>
              <w:rPr>
                <w:lang w:eastAsia="en-US"/>
              </w:rPr>
            </w:pPr>
            <w:r w:rsidRPr="00E25914">
              <w:rPr>
                <w:lang w:eastAsia="en-US"/>
              </w:rPr>
              <w:t>действительности в</w:t>
            </w:r>
          </w:p>
          <w:p w:rsidR="001E01CC" w:rsidRPr="00E25914" w:rsidRDefault="001E01CC" w:rsidP="00924A48">
            <w:pPr>
              <w:autoSpaceDE w:val="0"/>
              <w:autoSpaceDN w:val="0"/>
              <w:adjustRightInd w:val="0"/>
              <w:rPr>
                <w:lang w:eastAsia="en-US"/>
              </w:rPr>
            </w:pPr>
            <w:r w:rsidRPr="00E25914">
              <w:rPr>
                <w:lang w:eastAsia="en-US"/>
              </w:rPr>
              <w:t>соответствии с содержанием</w:t>
            </w:r>
          </w:p>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учебных предметов</w:t>
            </w:r>
          </w:p>
        </w:tc>
        <w:tc>
          <w:tcPr>
            <w:tcW w:w="3190" w:type="dxa"/>
          </w:tcPr>
          <w:p w:rsidR="001E01CC" w:rsidRPr="00E25914" w:rsidRDefault="001E01CC" w:rsidP="00924A48">
            <w:pPr>
              <w:autoSpaceDE w:val="0"/>
              <w:autoSpaceDN w:val="0"/>
              <w:adjustRightInd w:val="0"/>
              <w:rPr>
                <w:lang w:eastAsia="en-US"/>
              </w:rPr>
            </w:pPr>
            <w:r w:rsidRPr="00E25914">
              <w:rPr>
                <w:lang w:eastAsia="en-US"/>
              </w:rPr>
              <w:lastRenderedPageBreak/>
              <w:t>Инициативное</w:t>
            </w:r>
          </w:p>
          <w:p w:rsidR="001E01CC" w:rsidRPr="00E25914" w:rsidRDefault="001E01CC" w:rsidP="00924A48">
            <w:pPr>
              <w:autoSpaceDE w:val="0"/>
              <w:autoSpaceDN w:val="0"/>
              <w:adjustRightInd w:val="0"/>
              <w:rPr>
                <w:lang w:eastAsia="en-US"/>
              </w:rPr>
            </w:pPr>
            <w:r w:rsidRPr="00E25914">
              <w:rPr>
                <w:lang w:eastAsia="en-US"/>
              </w:rPr>
              <w:t>сотрудничество:</w:t>
            </w:r>
          </w:p>
          <w:p w:rsidR="001E01CC" w:rsidRPr="00E25914" w:rsidRDefault="001E01CC" w:rsidP="00924A48">
            <w:pPr>
              <w:autoSpaceDE w:val="0"/>
              <w:autoSpaceDN w:val="0"/>
              <w:adjustRightInd w:val="0"/>
              <w:rPr>
                <w:lang w:eastAsia="en-US"/>
              </w:rPr>
            </w:pPr>
            <w:r w:rsidRPr="00E25914">
              <w:rPr>
                <w:lang w:eastAsia="en-US"/>
              </w:rPr>
              <w:t>- ставить вопросы;</w:t>
            </w:r>
          </w:p>
          <w:p w:rsidR="001E01CC" w:rsidRPr="00E25914" w:rsidRDefault="001E01CC" w:rsidP="00924A48">
            <w:pPr>
              <w:autoSpaceDE w:val="0"/>
              <w:autoSpaceDN w:val="0"/>
              <w:adjustRightInd w:val="0"/>
              <w:rPr>
                <w:lang w:eastAsia="en-US"/>
              </w:rPr>
            </w:pPr>
            <w:r w:rsidRPr="00E25914">
              <w:rPr>
                <w:lang w:eastAsia="en-US"/>
              </w:rPr>
              <w:t>обращаться за помощью;</w:t>
            </w:r>
          </w:p>
          <w:p w:rsidR="001E01CC" w:rsidRPr="00E25914" w:rsidRDefault="001E01CC" w:rsidP="00924A48">
            <w:pPr>
              <w:autoSpaceDE w:val="0"/>
              <w:autoSpaceDN w:val="0"/>
              <w:adjustRightInd w:val="0"/>
              <w:rPr>
                <w:lang w:eastAsia="en-US"/>
              </w:rPr>
            </w:pPr>
            <w:r w:rsidRPr="00E25914">
              <w:rPr>
                <w:lang w:eastAsia="en-US"/>
              </w:rPr>
              <w:t>формулировать свои</w:t>
            </w:r>
          </w:p>
          <w:p w:rsidR="001E01CC" w:rsidRPr="00E25914" w:rsidRDefault="001E01CC" w:rsidP="00924A48">
            <w:pPr>
              <w:autoSpaceDE w:val="0"/>
              <w:autoSpaceDN w:val="0"/>
              <w:adjustRightInd w:val="0"/>
              <w:rPr>
                <w:lang w:eastAsia="en-US"/>
              </w:rPr>
            </w:pPr>
            <w:r w:rsidRPr="00E25914">
              <w:rPr>
                <w:lang w:eastAsia="en-US"/>
              </w:rPr>
              <w:t>затруднения;</w:t>
            </w:r>
          </w:p>
          <w:p w:rsidR="001E01CC" w:rsidRPr="00E25914" w:rsidRDefault="001E01CC" w:rsidP="00924A48">
            <w:pPr>
              <w:autoSpaceDE w:val="0"/>
              <w:autoSpaceDN w:val="0"/>
              <w:adjustRightInd w:val="0"/>
              <w:rPr>
                <w:lang w:eastAsia="en-US"/>
              </w:rPr>
            </w:pPr>
            <w:r w:rsidRPr="00E25914">
              <w:rPr>
                <w:lang w:eastAsia="en-US"/>
              </w:rPr>
              <w:t>- предлагать помощь и</w:t>
            </w:r>
          </w:p>
          <w:p w:rsidR="001E01CC" w:rsidRPr="00E25914" w:rsidRDefault="001E01CC" w:rsidP="00924A48">
            <w:pPr>
              <w:autoSpaceDE w:val="0"/>
              <w:autoSpaceDN w:val="0"/>
              <w:adjustRightInd w:val="0"/>
              <w:rPr>
                <w:lang w:eastAsia="en-US"/>
              </w:rPr>
            </w:pPr>
            <w:r w:rsidRPr="00E25914">
              <w:rPr>
                <w:lang w:eastAsia="en-US"/>
              </w:rPr>
              <w:t>сотрудничество;</w:t>
            </w:r>
          </w:p>
          <w:p w:rsidR="001E01CC" w:rsidRPr="00E25914" w:rsidRDefault="001E01CC" w:rsidP="00924A48">
            <w:pPr>
              <w:autoSpaceDE w:val="0"/>
              <w:autoSpaceDN w:val="0"/>
              <w:adjustRightInd w:val="0"/>
              <w:rPr>
                <w:lang w:eastAsia="en-US"/>
              </w:rPr>
            </w:pPr>
            <w:r w:rsidRPr="00E25914">
              <w:rPr>
                <w:lang w:eastAsia="en-US"/>
              </w:rPr>
              <w:t>- проявлять активность во</w:t>
            </w:r>
          </w:p>
          <w:p w:rsidR="001E01CC" w:rsidRPr="00E25914" w:rsidRDefault="001E01CC" w:rsidP="00924A48">
            <w:pPr>
              <w:autoSpaceDE w:val="0"/>
              <w:autoSpaceDN w:val="0"/>
              <w:adjustRightInd w:val="0"/>
              <w:rPr>
                <w:lang w:eastAsia="en-US"/>
              </w:rPr>
            </w:pPr>
            <w:r w:rsidRPr="00E25914">
              <w:rPr>
                <w:lang w:eastAsia="en-US"/>
              </w:rPr>
              <w:t>взаимодействии для решения коммуникативных</w:t>
            </w:r>
          </w:p>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и познавательных задач</w:t>
            </w:r>
          </w:p>
        </w:tc>
      </w:tr>
      <w:tr w:rsidR="001E01CC" w:rsidRPr="00E25914" w:rsidTr="00924A48">
        <w:tc>
          <w:tcPr>
            <w:tcW w:w="3190" w:type="dxa"/>
          </w:tcPr>
          <w:p w:rsidR="001E01CC" w:rsidRPr="00E25914" w:rsidRDefault="001E01CC" w:rsidP="00924A48">
            <w:pPr>
              <w:autoSpaceDE w:val="0"/>
              <w:autoSpaceDN w:val="0"/>
              <w:adjustRightInd w:val="0"/>
              <w:rPr>
                <w:lang w:eastAsia="en-US"/>
              </w:rPr>
            </w:pPr>
            <w:r w:rsidRPr="00E25914">
              <w:rPr>
                <w:lang w:eastAsia="en-US"/>
              </w:rPr>
              <w:lastRenderedPageBreak/>
              <w:t>Планирование:</w:t>
            </w:r>
          </w:p>
          <w:p w:rsidR="001E01CC" w:rsidRPr="00E25914" w:rsidRDefault="001E01CC" w:rsidP="00924A48">
            <w:pPr>
              <w:autoSpaceDE w:val="0"/>
              <w:autoSpaceDN w:val="0"/>
              <w:adjustRightInd w:val="0"/>
              <w:rPr>
                <w:lang w:eastAsia="en-US"/>
              </w:rPr>
            </w:pPr>
            <w:r w:rsidRPr="00E25914">
              <w:rPr>
                <w:lang w:eastAsia="en-US"/>
              </w:rPr>
              <w:t>- применять установленные</w:t>
            </w:r>
          </w:p>
          <w:p w:rsidR="001E01CC" w:rsidRPr="00E25914" w:rsidRDefault="001E01CC" w:rsidP="00924A48">
            <w:pPr>
              <w:autoSpaceDE w:val="0"/>
              <w:autoSpaceDN w:val="0"/>
              <w:adjustRightInd w:val="0"/>
              <w:rPr>
                <w:lang w:eastAsia="en-US"/>
              </w:rPr>
            </w:pPr>
            <w:r w:rsidRPr="00E25914">
              <w:rPr>
                <w:lang w:eastAsia="en-US"/>
              </w:rPr>
              <w:t>правила в планировании</w:t>
            </w:r>
          </w:p>
          <w:p w:rsidR="001E01CC" w:rsidRPr="00E25914" w:rsidRDefault="001E01CC" w:rsidP="00924A48">
            <w:pPr>
              <w:autoSpaceDE w:val="0"/>
              <w:autoSpaceDN w:val="0"/>
              <w:adjustRightInd w:val="0"/>
              <w:rPr>
                <w:lang w:eastAsia="en-US"/>
              </w:rPr>
            </w:pPr>
            <w:r w:rsidRPr="00E25914">
              <w:rPr>
                <w:lang w:eastAsia="en-US"/>
              </w:rPr>
              <w:t>способа решения;</w:t>
            </w:r>
          </w:p>
          <w:p w:rsidR="001E01CC" w:rsidRPr="00E25914" w:rsidRDefault="001E01CC" w:rsidP="00924A48">
            <w:pPr>
              <w:autoSpaceDE w:val="0"/>
              <w:autoSpaceDN w:val="0"/>
              <w:adjustRightInd w:val="0"/>
              <w:rPr>
                <w:lang w:eastAsia="en-US"/>
              </w:rPr>
            </w:pPr>
            <w:r w:rsidRPr="00E25914">
              <w:rPr>
                <w:lang w:eastAsia="en-US"/>
              </w:rPr>
              <w:t>- выбирать действия в</w:t>
            </w:r>
          </w:p>
          <w:p w:rsidR="001E01CC" w:rsidRPr="00E25914" w:rsidRDefault="001E01CC" w:rsidP="00924A48">
            <w:pPr>
              <w:autoSpaceDE w:val="0"/>
              <w:autoSpaceDN w:val="0"/>
              <w:adjustRightInd w:val="0"/>
              <w:rPr>
                <w:lang w:eastAsia="en-US"/>
              </w:rPr>
            </w:pPr>
            <w:r w:rsidRPr="00E25914">
              <w:rPr>
                <w:lang w:eastAsia="en-US"/>
              </w:rPr>
              <w:t>соответствии с поставленной</w:t>
            </w:r>
          </w:p>
          <w:p w:rsidR="001E01CC" w:rsidRPr="00E25914" w:rsidRDefault="001E01CC" w:rsidP="00924A48">
            <w:pPr>
              <w:autoSpaceDE w:val="0"/>
              <w:autoSpaceDN w:val="0"/>
              <w:adjustRightInd w:val="0"/>
              <w:rPr>
                <w:lang w:eastAsia="en-US"/>
              </w:rPr>
            </w:pPr>
            <w:r w:rsidRPr="00E25914">
              <w:rPr>
                <w:lang w:eastAsia="en-US"/>
              </w:rPr>
              <w:t>задачей и условиями еѐ</w:t>
            </w:r>
          </w:p>
          <w:p w:rsidR="001E01CC" w:rsidRPr="00E25914" w:rsidRDefault="001E01CC" w:rsidP="00924A48">
            <w:pPr>
              <w:autoSpaceDE w:val="0"/>
              <w:autoSpaceDN w:val="0"/>
              <w:adjustRightInd w:val="0"/>
              <w:rPr>
                <w:lang w:eastAsia="en-US"/>
              </w:rPr>
            </w:pPr>
            <w:r w:rsidRPr="00E25914">
              <w:rPr>
                <w:lang w:eastAsia="en-US"/>
              </w:rPr>
              <w:t>реализации;</w:t>
            </w:r>
          </w:p>
          <w:p w:rsidR="001E01CC" w:rsidRPr="00E25914" w:rsidRDefault="001E01CC" w:rsidP="00924A48">
            <w:pPr>
              <w:autoSpaceDE w:val="0"/>
              <w:autoSpaceDN w:val="0"/>
              <w:adjustRightInd w:val="0"/>
              <w:rPr>
                <w:lang w:eastAsia="en-US"/>
              </w:rPr>
            </w:pPr>
            <w:r w:rsidRPr="00E25914">
              <w:rPr>
                <w:lang w:eastAsia="en-US"/>
              </w:rPr>
              <w:t>- определять</w:t>
            </w:r>
          </w:p>
          <w:p w:rsidR="001E01CC" w:rsidRPr="00E25914" w:rsidRDefault="001E01CC" w:rsidP="00924A48">
            <w:pPr>
              <w:autoSpaceDE w:val="0"/>
              <w:autoSpaceDN w:val="0"/>
              <w:adjustRightInd w:val="0"/>
              <w:rPr>
                <w:lang w:eastAsia="en-US"/>
              </w:rPr>
            </w:pPr>
            <w:r w:rsidRPr="00E25914">
              <w:rPr>
                <w:lang w:eastAsia="en-US"/>
              </w:rPr>
              <w:t>последовательность</w:t>
            </w:r>
          </w:p>
          <w:p w:rsidR="001E01CC" w:rsidRPr="00E25914" w:rsidRDefault="001E01CC" w:rsidP="00924A48">
            <w:pPr>
              <w:autoSpaceDE w:val="0"/>
              <w:autoSpaceDN w:val="0"/>
              <w:adjustRightInd w:val="0"/>
              <w:rPr>
                <w:lang w:eastAsia="en-US"/>
              </w:rPr>
            </w:pPr>
            <w:r w:rsidRPr="00E25914">
              <w:rPr>
                <w:lang w:eastAsia="en-US"/>
              </w:rPr>
              <w:t>промежуточных целей и</w:t>
            </w:r>
          </w:p>
          <w:p w:rsidR="001E01CC" w:rsidRPr="00E25914" w:rsidRDefault="001E01CC" w:rsidP="00924A48">
            <w:pPr>
              <w:autoSpaceDE w:val="0"/>
              <w:autoSpaceDN w:val="0"/>
              <w:adjustRightInd w:val="0"/>
              <w:rPr>
                <w:lang w:eastAsia="en-US"/>
              </w:rPr>
            </w:pPr>
            <w:r w:rsidRPr="00E25914">
              <w:rPr>
                <w:lang w:eastAsia="en-US"/>
              </w:rPr>
              <w:t>соответствующих им</w:t>
            </w:r>
          </w:p>
          <w:p w:rsidR="001E01CC" w:rsidRPr="00E25914" w:rsidRDefault="001E01CC" w:rsidP="00924A48">
            <w:pPr>
              <w:autoSpaceDE w:val="0"/>
              <w:autoSpaceDN w:val="0"/>
              <w:adjustRightInd w:val="0"/>
              <w:rPr>
                <w:lang w:eastAsia="en-US"/>
              </w:rPr>
            </w:pPr>
            <w:r w:rsidRPr="00E25914">
              <w:rPr>
                <w:lang w:eastAsia="en-US"/>
              </w:rPr>
              <w:t>действий с учетом конечного</w:t>
            </w:r>
          </w:p>
          <w:p w:rsidR="001E01CC" w:rsidRPr="00E25914" w:rsidRDefault="001E01CC" w:rsidP="00924A48">
            <w:pPr>
              <w:autoSpaceDE w:val="0"/>
              <w:autoSpaceDN w:val="0"/>
              <w:adjustRightInd w:val="0"/>
              <w:rPr>
                <w:lang w:eastAsia="en-US"/>
              </w:rPr>
            </w:pPr>
            <w:r w:rsidRPr="00E25914">
              <w:rPr>
                <w:lang w:eastAsia="en-US"/>
              </w:rPr>
              <w:t>результата;</w:t>
            </w:r>
          </w:p>
          <w:p w:rsidR="001E01CC" w:rsidRPr="00E25914" w:rsidRDefault="001E01CC" w:rsidP="00924A48">
            <w:pPr>
              <w:autoSpaceDE w:val="0"/>
              <w:autoSpaceDN w:val="0"/>
              <w:adjustRightInd w:val="0"/>
              <w:rPr>
                <w:lang w:eastAsia="en-US"/>
              </w:rPr>
            </w:pPr>
            <w:r w:rsidRPr="00E25914">
              <w:rPr>
                <w:lang w:eastAsia="en-US"/>
              </w:rPr>
              <w:t>- составлять план и</w:t>
            </w:r>
          </w:p>
          <w:p w:rsidR="001E01CC" w:rsidRPr="00E25914" w:rsidRDefault="001E01CC" w:rsidP="00924A48">
            <w:pPr>
              <w:autoSpaceDE w:val="0"/>
              <w:autoSpaceDN w:val="0"/>
              <w:adjustRightInd w:val="0"/>
              <w:rPr>
                <w:lang w:eastAsia="en-US"/>
              </w:rPr>
            </w:pPr>
            <w:r w:rsidRPr="00E25914">
              <w:rPr>
                <w:lang w:eastAsia="en-US"/>
              </w:rPr>
              <w:t>последовательность</w:t>
            </w:r>
          </w:p>
          <w:p w:rsidR="001E01CC" w:rsidRPr="00E25914" w:rsidRDefault="001E01CC" w:rsidP="00924A48">
            <w:pPr>
              <w:autoSpaceDE w:val="0"/>
              <w:autoSpaceDN w:val="0"/>
              <w:adjustRightInd w:val="0"/>
              <w:rPr>
                <w:lang w:eastAsia="en-US"/>
              </w:rPr>
            </w:pPr>
            <w:r w:rsidRPr="00E25914">
              <w:rPr>
                <w:lang w:eastAsia="en-US"/>
              </w:rPr>
              <w:t>действий;</w:t>
            </w:r>
          </w:p>
          <w:p w:rsidR="001E01CC" w:rsidRPr="00E25914" w:rsidRDefault="001E01CC" w:rsidP="00924A48">
            <w:pPr>
              <w:autoSpaceDE w:val="0"/>
              <w:autoSpaceDN w:val="0"/>
              <w:adjustRightInd w:val="0"/>
              <w:rPr>
                <w:lang w:eastAsia="en-US"/>
              </w:rPr>
            </w:pPr>
            <w:r w:rsidRPr="00E25914">
              <w:rPr>
                <w:lang w:eastAsia="en-US"/>
              </w:rPr>
              <w:t>- адекватно использовать</w:t>
            </w:r>
          </w:p>
          <w:p w:rsidR="001E01CC" w:rsidRPr="00E25914" w:rsidRDefault="001E01CC" w:rsidP="00924A48">
            <w:pPr>
              <w:autoSpaceDE w:val="0"/>
              <w:autoSpaceDN w:val="0"/>
              <w:adjustRightInd w:val="0"/>
              <w:rPr>
                <w:lang w:eastAsia="en-US"/>
              </w:rPr>
            </w:pPr>
            <w:r w:rsidRPr="00E25914">
              <w:rPr>
                <w:lang w:eastAsia="en-US"/>
              </w:rPr>
              <w:t>речь для планирования и регуляции своей</w:t>
            </w:r>
          </w:p>
          <w:p w:rsidR="001E01CC" w:rsidRPr="00E25914" w:rsidRDefault="001E01CC" w:rsidP="00924A48">
            <w:pPr>
              <w:autoSpaceDE w:val="0"/>
              <w:autoSpaceDN w:val="0"/>
              <w:adjustRightInd w:val="0"/>
              <w:rPr>
                <w:lang w:eastAsia="en-US"/>
              </w:rPr>
            </w:pPr>
            <w:r w:rsidRPr="00E25914">
              <w:rPr>
                <w:lang w:eastAsia="en-US"/>
              </w:rPr>
              <w:t>деятельности.</w:t>
            </w:r>
          </w:p>
        </w:tc>
        <w:tc>
          <w:tcPr>
            <w:tcW w:w="3190" w:type="dxa"/>
          </w:tcPr>
          <w:p w:rsidR="001E01CC" w:rsidRPr="00E25914" w:rsidRDefault="001E01CC" w:rsidP="00924A48">
            <w:pPr>
              <w:autoSpaceDE w:val="0"/>
              <w:autoSpaceDN w:val="0"/>
              <w:adjustRightInd w:val="0"/>
              <w:rPr>
                <w:lang w:eastAsia="en-US"/>
              </w:rPr>
            </w:pPr>
            <w:r w:rsidRPr="00E25914">
              <w:rPr>
                <w:lang w:eastAsia="en-US"/>
              </w:rPr>
              <w:t>Знаково-символические:</w:t>
            </w:r>
          </w:p>
          <w:p w:rsidR="001E01CC" w:rsidRPr="00E25914" w:rsidRDefault="001E01CC" w:rsidP="00924A48">
            <w:pPr>
              <w:autoSpaceDE w:val="0"/>
              <w:autoSpaceDN w:val="0"/>
              <w:adjustRightInd w:val="0"/>
              <w:rPr>
                <w:lang w:eastAsia="en-US"/>
              </w:rPr>
            </w:pPr>
            <w:r w:rsidRPr="00E25914">
              <w:rPr>
                <w:lang w:eastAsia="en-US"/>
              </w:rPr>
              <w:t>- использовать знаково-</w:t>
            </w:r>
          </w:p>
          <w:p w:rsidR="001E01CC" w:rsidRPr="00E25914" w:rsidRDefault="001E01CC" w:rsidP="00924A48">
            <w:pPr>
              <w:autoSpaceDE w:val="0"/>
              <w:autoSpaceDN w:val="0"/>
              <w:adjustRightInd w:val="0"/>
              <w:rPr>
                <w:lang w:eastAsia="en-US"/>
              </w:rPr>
            </w:pPr>
            <w:r w:rsidRPr="00E25914">
              <w:rPr>
                <w:lang w:eastAsia="en-US"/>
              </w:rPr>
              <w:t>символические средства, в</w:t>
            </w:r>
          </w:p>
          <w:p w:rsidR="001E01CC" w:rsidRPr="00E25914" w:rsidRDefault="001E01CC" w:rsidP="00924A48">
            <w:pPr>
              <w:autoSpaceDE w:val="0"/>
              <w:autoSpaceDN w:val="0"/>
              <w:adjustRightInd w:val="0"/>
              <w:rPr>
                <w:lang w:eastAsia="en-US"/>
              </w:rPr>
            </w:pPr>
            <w:r w:rsidRPr="00E25914">
              <w:rPr>
                <w:lang w:eastAsia="en-US"/>
              </w:rPr>
              <w:t>том числе модели и схемы</w:t>
            </w:r>
          </w:p>
          <w:p w:rsidR="001E01CC" w:rsidRPr="00E25914" w:rsidRDefault="001E01CC" w:rsidP="00924A48">
            <w:pPr>
              <w:autoSpaceDE w:val="0"/>
              <w:autoSpaceDN w:val="0"/>
              <w:adjustRightInd w:val="0"/>
              <w:rPr>
                <w:lang w:eastAsia="en-US"/>
              </w:rPr>
            </w:pPr>
            <w:r w:rsidRPr="00E25914">
              <w:rPr>
                <w:lang w:eastAsia="en-US"/>
              </w:rPr>
              <w:t>для решения задач;</w:t>
            </w:r>
          </w:p>
          <w:p w:rsidR="001E01CC" w:rsidRPr="00E25914" w:rsidRDefault="001E01CC" w:rsidP="00924A48">
            <w:pPr>
              <w:autoSpaceDE w:val="0"/>
              <w:autoSpaceDN w:val="0"/>
              <w:adjustRightInd w:val="0"/>
              <w:rPr>
                <w:lang w:eastAsia="en-US"/>
              </w:rPr>
            </w:pPr>
            <w:r w:rsidRPr="00E25914">
              <w:rPr>
                <w:lang w:eastAsia="en-US"/>
              </w:rPr>
              <w:t>- создавать и</w:t>
            </w:r>
          </w:p>
          <w:p w:rsidR="001E01CC" w:rsidRPr="00E25914" w:rsidRDefault="001E01CC" w:rsidP="00924A48">
            <w:pPr>
              <w:autoSpaceDE w:val="0"/>
              <w:autoSpaceDN w:val="0"/>
              <w:adjustRightInd w:val="0"/>
              <w:rPr>
                <w:lang w:eastAsia="en-US"/>
              </w:rPr>
            </w:pPr>
            <w:r w:rsidRPr="00E25914">
              <w:rPr>
                <w:lang w:eastAsia="en-US"/>
              </w:rPr>
              <w:t>преобразовывать модели и</w:t>
            </w:r>
          </w:p>
          <w:p w:rsidR="001E01CC" w:rsidRPr="00E25914" w:rsidRDefault="001E01CC" w:rsidP="00924A48">
            <w:pPr>
              <w:autoSpaceDE w:val="0"/>
              <w:autoSpaceDN w:val="0"/>
              <w:adjustRightInd w:val="0"/>
              <w:rPr>
                <w:lang w:eastAsia="en-US"/>
              </w:rPr>
            </w:pPr>
            <w:r w:rsidRPr="00E25914">
              <w:rPr>
                <w:lang w:eastAsia="en-US"/>
              </w:rPr>
              <w:t>схемы для решения задач;</w:t>
            </w:r>
          </w:p>
          <w:p w:rsidR="001E01CC" w:rsidRPr="00E25914" w:rsidRDefault="001E01CC" w:rsidP="00924A48">
            <w:pPr>
              <w:autoSpaceDE w:val="0"/>
              <w:autoSpaceDN w:val="0"/>
              <w:adjustRightInd w:val="0"/>
              <w:rPr>
                <w:lang w:eastAsia="en-US"/>
              </w:rPr>
            </w:pPr>
            <w:r w:rsidRPr="00E25914">
              <w:rPr>
                <w:lang w:eastAsia="en-US"/>
              </w:rPr>
              <w:t>- моделировать, т.е. выделять</w:t>
            </w:r>
          </w:p>
          <w:p w:rsidR="001E01CC" w:rsidRPr="00E25914" w:rsidRDefault="001E01CC" w:rsidP="00924A48">
            <w:pPr>
              <w:autoSpaceDE w:val="0"/>
              <w:autoSpaceDN w:val="0"/>
              <w:adjustRightInd w:val="0"/>
              <w:rPr>
                <w:lang w:eastAsia="en-US"/>
              </w:rPr>
            </w:pPr>
            <w:r w:rsidRPr="00E25914">
              <w:rPr>
                <w:lang w:eastAsia="en-US"/>
              </w:rPr>
              <w:t>и обобщенно фиксировать</w:t>
            </w:r>
          </w:p>
          <w:p w:rsidR="001E01CC" w:rsidRPr="00E25914" w:rsidRDefault="001E01CC" w:rsidP="00924A48">
            <w:pPr>
              <w:autoSpaceDE w:val="0"/>
              <w:autoSpaceDN w:val="0"/>
              <w:adjustRightInd w:val="0"/>
              <w:rPr>
                <w:lang w:eastAsia="en-US"/>
              </w:rPr>
            </w:pPr>
            <w:r w:rsidRPr="00E25914">
              <w:rPr>
                <w:lang w:eastAsia="en-US"/>
              </w:rPr>
              <w:t>существенные признаки</w:t>
            </w:r>
          </w:p>
          <w:p w:rsidR="001E01CC" w:rsidRPr="00E25914" w:rsidRDefault="001E01CC" w:rsidP="00924A48">
            <w:pPr>
              <w:autoSpaceDE w:val="0"/>
              <w:autoSpaceDN w:val="0"/>
              <w:adjustRightInd w:val="0"/>
              <w:rPr>
                <w:lang w:eastAsia="en-US"/>
              </w:rPr>
            </w:pPr>
            <w:r w:rsidRPr="00E25914">
              <w:rPr>
                <w:lang w:eastAsia="en-US"/>
              </w:rPr>
              <w:t>объектов с целью решения</w:t>
            </w:r>
          </w:p>
          <w:p w:rsidR="001E01CC" w:rsidRPr="00E25914" w:rsidRDefault="001E01CC" w:rsidP="00924A48">
            <w:pPr>
              <w:autoSpaceDE w:val="0"/>
              <w:autoSpaceDN w:val="0"/>
              <w:adjustRightInd w:val="0"/>
              <w:rPr>
                <w:lang w:eastAsia="en-US"/>
              </w:rPr>
            </w:pPr>
            <w:r w:rsidRPr="00E25914">
              <w:rPr>
                <w:lang w:eastAsia="en-US"/>
              </w:rPr>
              <w:t>конкретных задач</w:t>
            </w:r>
          </w:p>
        </w:tc>
        <w:tc>
          <w:tcPr>
            <w:tcW w:w="3190" w:type="dxa"/>
          </w:tcPr>
          <w:p w:rsidR="001E01CC" w:rsidRPr="00E25914" w:rsidRDefault="001E01CC" w:rsidP="00924A48">
            <w:pPr>
              <w:autoSpaceDE w:val="0"/>
              <w:autoSpaceDN w:val="0"/>
              <w:adjustRightInd w:val="0"/>
              <w:rPr>
                <w:lang w:eastAsia="en-US"/>
              </w:rPr>
            </w:pPr>
            <w:r w:rsidRPr="00E25914">
              <w:rPr>
                <w:lang w:eastAsia="en-US"/>
              </w:rPr>
              <w:t>Взаимодействие:</w:t>
            </w:r>
          </w:p>
          <w:p w:rsidR="001E01CC" w:rsidRPr="00E25914" w:rsidRDefault="001E01CC" w:rsidP="00924A48">
            <w:pPr>
              <w:autoSpaceDE w:val="0"/>
              <w:autoSpaceDN w:val="0"/>
              <w:adjustRightInd w:val="0"/>
              <w:rPr>
                <w:lang w:eastAsia="en-US"/>
              </w:rPr>
            </w:pPr>
            <w:r w:rsidRPr="00E25914">
              <w:rPr>
                <w:lang w:eastAsia="en-US"/>
              </w:rPr>
              <w:t>- формулировать</w:t>
            </w:r>
          </w:p>
          <w:p w:rsidR="001E01CC" w:rsidRPr="00E25914" w:rsidRDefault="001E01CC" w:rsidP="00924A48">
            <w:pPr>
              <w:autoSpaceDE w:val="0"/>
              <w:autoSpaceDN w:val="0"/>
              <w:adjustRightInd w:val="0"/>
              <w:rPr>
                <w:lang w:eastAsia="en-US"/>
              </w:rPr>
            </w:pPr>
            <w:r w:rsidRPr="00E25914">
              <w:rPr>
                <w:lang w:eastAsia="en-US"/>
              </w:rPr>
              <w:t>собственное мнение и</w:t>
            </w:r>
          </w:p>
          <w:p w:rsidR="001E01CC" w:rsidRPr="00E25914" w:rsidRDefault="001E01CC" w:rsidP="00924A48">
            <w:pPr>
              <w:autoSpaceDE w:val="0"/>
              <w:autoSpaceDN w:val="0"/>
              <w:adjustRightInd w:val="0"/>
              <w:rPr>
                <w:lang w:eastAsia="en-US"/>
              </w:rPr>
            </w:pPr>
            <w:r w:rsidRPr="00E25914">
              <w:rPr>
                <w:lang w:eastAsia="en-US"/>
              </w:rPr>
              <w:t>позицию; задавать вопросы;</w:t>
            </w:r>
          </w:p>
          <w:p w:rsidR="001E01CC" w:rsidRPr="00E25914" w:rsidRDefault="001E01CC" w:rsidP="00924A48">
            <w:pPr>
              <w:autoSpaceDE w:val="0"/>
              <w:autoSpaceDN w:val="0"/>
              <w:adjustRightInd w:val="0"/>
              <w:rPr>
                <w:lang w:eastAsia="en-US"/>
              </w:rPr>
            </w:pPr>
            <w:r w:rsidRPr="00E25914">
              <w:rPr>
                <w:lang w:eastAsia="en-US"/>
              </w:rPr>
              <w:t>- оформлять свою мысль в</w:t>
            </w:r>
          </w:p>
          <w:p w:rsidR="001E01CC" w:rsidRPr="00E25914" w:rsidRDefault="001E01CC" w:rsidP="00924A48">
            <w:pPr>
              <w:autoSpaceDE w:val="0"/>
              <w:autoSpaceDN w:val="0"/>
              <w:adjustRightInd w:val="0"/>
              <w:rPr>
                <w:lang w:eastAsia="en-US"/>
              </w:rPr>
            </w:pPr>
            <w:r w:rsidRPr="00E25914">
              <w:rPr>
                <w:lang w:eastAsia="en-US"/>
              </w:rPr>
              <w:t>форме стандартных</w:t>
            </w:r>
          </w:p>
          <w:p w:rsidR="001E01CC" w:rsidRPr="00E25914" w:rsidRDefault="001E01CC" w:rsidP="00924A48">
            <w:pPr>
              <w:autoSpaceDE w:val="0"/>
              <w:autoSpaceDN w:val="0"/>
              <w:adjustRightInd w:val="0"/>
              <w:rPr>
                <w:lang w:eastAsia="en-US"/>
              </w:rPr>
            </w:pPr>
            <w:r w:rsidRPr="00E25914">
              <w:rPr>
                <w:lang w:eastAsia="en-US"/>
              </w:rPr>
              <w:t>продуктов письменной</w:t>
            </w:r>
          </w:p>
          <w:p w:rsidR="001E01CC" w:rsidRPr="00E25914" w:rsidRDefault="001E01CC" w:rsidP="00924A48">
            <w:pPr>
              <w:autoSpaceDE w:val="0"/>
              <w:autoSpaceDN w:val="0"/>
              <w:adjustRightInd w:val="0"/>
              <w:rPr>
                <w:lang w:eastAsia="en-US"/>
              </w:rPr>
            </w:pPr>
            <w:r w:rsidRPr="00E25914">
              <w:rPr>
                <w:lang w:eastAsia="en-US"/>
              </w:rPr>
              <w:t>коммуникации сложной</w:t>
            </w:r>
          </w:p>
          <w:p w:rsidR="001E01CC" w:rsidRPr="00E25914" w:rsidRDefault="001E01CC" w:rsidP="00924A48">
            <w:pPr>
              <w:autoSpaceDE w:val="0"/>
              <w:autoSpaceDN w:val="0"/>
              <w:adjustRightInd w:val="0"/>
              <w:rPr>
                <w:lang w:eastAsia="en-US"/>
              </w:rPr>
            </w:pPr>
            <w:r w:rsidRPr="00E25914">
              <w:rPr>
                <w:lang w:eastAsia="en-US"/>
              </w:rPr>
              <w:t>структуры;</w:t>
            </w:r>
          </w:p>
          <w:p w:rsidR="001E01CC" w:rsidRPr="00E25914" w:rsidRDefault="001E01CC" w:rsidP="00924A48">
            <w:pPr>
              <w:autoSpaceDE w:val="0"/>
              <w:autoSpaceDN w:val="0"/>
              <w:adjustRightInd w:val="0"/>
              <w:rPr>
                <w:lang w:eastAsia="en-US"/>
              </w:rPr>
            </w:pPr>
            <w:r w:rsidRPr="00E25914">
              <w:rPr>
                <w:lang w:eastAsia="en-US"/>
              </w:rPr>
              <w:t>- строить понятные для</w:t>
            </w:r>
          </w:p>
          <w:p w:rsidR="001E01CC" w:rsidRPr="00E25914" w:rsidRDefault="001E01CC" w:rsidP="00924A48">
            <w:pPr>
              <w:autoSpaceDE w:val="0"/>
              <w:autoSpaceDN w:val="0"/>
              <w:adjustRightInd w:val="0"/>
              <w:rPr>
                <w:lang w:eastAsia="en-US"/>
              </w:rPr>
            </w:pPr>
            <w:r w:rsidRPr="00E25914">
              <w:rPr>
                <w:lang w:eastAsia="en-US"/>
              </w:rPr>
              <w:t>партнѐра высказывания;</w:t>
            </w:r>
          </w:p>
          <w:p w:rsidR="001E01CC" w:rsidRPr="00E25914" w:rsidRDefault="001E01CC" w:rsidP="00924A48">
            <w:pPr>
              <w:autoSpaceDE w:val="0"/>
              <w:autoSpaceDN w:val="0"/>
              <w:adjustRightInd w:val="0"/>
              <w:rPr>
                <w:lang w:eastAsia="en-US"/>
              </w:rPr>
            </w:pPr>
            <w:r w:rsidRPr="00E25914">
              <w:rPr>
                <w:lang w:eastAsia="en-US"/>
              </w:rPr>
              <w:t>- строить монологичное</w:t>
            </w:r>
          </w:p>
          <w:p w:rsidR="001E01CC" w:rsidRPr="00E25914" w:rsidRDefault="001E01CC" w:rsidP="00924A48">
            <w:pPr>
              <w:autoSpaceDE w:val="0"/>
              <w:autoSpaceDN w:val="0"/>
              <w:adjustRightInd w:val="0"/>
              <w:rPr>
                <w:lang w:eastAsia="en-US"/>
              </w:rPr>
            </w:pPr>
            <w:r w:rsidRPr="00E25914">
              <w:rPr>
                <w:lang w:eastAsia="en-US"/>
              </w:rPr>
              <w:t>высказывание, определять</w:t>
            </w:r>
          </w:p>
          <w:p w:rsidR="001E01CC" w:rsidRPr="00E25914" w:rsidRDefault="001E01CC" w:rsidP="00924A48">
            <w:pPr>
              <w:autoSpaceDE w:val="0"/>
              <w:autoSpaceDN w:val="0"/>
              <w:adjustRightInd w:val="0"/>
              <w:rPr>
                <w:lang w:eastAsia="en-US"/>
              </w:rPr>
            </w:pPr>
            <w:r w:rsidRPr="00E25914">
              <w:rPr>
                <w:lang w:eastAsia="en-US"/>
              </w:rPr>
              <w:t>жанр и структуру своего</w:t>
            </w:r>
          </w:p>
          <w:p w:rsidR="001E01CC" w:rsidRPr="00E25914" w:rsidRDefault="001E01CC" w:rsidP="00924A48">
            <w:pPr>
              <w:autoSpaceDE w:val="0"/>
              <w:autoSpaceDN w:val="0"/>
              <w:adjustRightInd w:val="0"/>
              <w:rPr>
                <w:lang w:eastAsia="en-US"/>
              </w:rPr>
            </w:pPr>
            <w:r w:rsidRPr="00E25914">
              <w:rPr>
                <w:lang w:eastAsia="en-US"/>
              </w:rPr>
              <w:t>выступления в соответствии</w:t>
            </w:r>
          </w:p>
          <w:p w:rsidR="001E01CC" w:rsidRPr="00E25914" w:rsidRDefault="001E01CC" w:rsidP="00924A48">
            <w:pPr>
              <w:autoSpaceDE w:val="0"/>
              <w:autoSpaceDN w:val="0"/>
              <w:adjustRightInd w:val="0"/>
              <w:rPr>
                <w:lang w:eastAsia="en-US"/>
              </w:rPr>
            </w:pPr>
            <w:r w:rsidRPr="00E25914">
              <w:rPr>
                <w:lang w:eastAsia="en-US"/>
              </w:rPr>
              <w:t>с заданной целью</w:t>
            </w:r>
          </w:p>
          <w:p w:rsidR="001E01CC" w:rsidRPr="00E25914" w:rsidRDefault="001E01CC" w:rsidP="00924A48">
            <w:pPr>
              <w:autoSpaceDE w:val="0"/>
              <w:autoSpaceDN w:val="0"/>
              <w:adjustRightInd w:val="0"/>
              <w:rPr>
                <w:lang w:eastAsia="en-US"/>
              </w:rPr>
            </w:pPr>
            <w:r w:rsidRPr="00E25914">
              <w:rPr>
                <w:lang w:eastAsia="en-US"/>
              </w:rPr>
              <w:t>коммуникации и целевой</w:t>
            </w:r>
          </w:p>
          <w:p w:rsidR="001E01CC" w:rsidRPr="00E25914" w:rsidRDefault="001E01CC" w:rsidP="00924A48">
            <w:pPr>
              <w:autoSpaceDE w:val="0"/>
              <w:autoSpaceDN w:val="0"/>
              <w:adjustRightInd w:val="0"/>
              <w:rPr>
                <w:lang w:eastAsia="en-US"/>
              </w:rPr>
            </w:pPr>
            <w:r w:rsidRPr="00E25914">
              <w:rPr>
                <w:lang w:eastAsia="en-US"/>
              </w:rPr>
              <w:t>аудиторией;</w:t>
            </w:r>
          </w:p>
          <w:p w:rsidR="001E01CC" w:rsidRPr="00E25914" w:rsidRDefault="001E01CC" w:rsidP="00924A48">
            <w:pPr>
              <w:autoSpaceDE w:val="0"/>
              <w:autoSpaceDN w:val="0"/>
              <w:adjustRightInd w:val="0"/>
              <w:rPr>
                <w:lang w:eastAsia="en-US"/>
              </w:rPr>
            </w:pPr>
            <w:r w:rsidRPr="00E25914">
              <w:rPr>
                <w:lang w:eastAsia="en-US"/>
              </w:rPr>
              <w:t>- высказывать свое мнение (суждение) и запрашивать</w:t>
            </w:r>
          </w:p>
          <w:p w:rsidR="001E01CC" w:rsidRPr="00E25914" w:rsidRDefault="001E01CC" w:rsidP="00924A48">
            <w:pPr>
              <w:autoSpaceDE w:val="0"/>
              <w:autoSpaceDN w:val="0"/>
              <w:adjustRightInd w:val="0"/>
              <w:rPr>
                <w:lang w:eastAsia="en-US"/>
              </w:rPr>
            </w:pPr>
            <w:r w:rsidRPr="00E25914">
              <w:rPr>
                <w:lang w:eastAsia="en-US"/>
              </w:rPr>
              <w:t>мнение партнера в рамках</w:t>
            </w:r>
          </w:p>
          <w:p w:rsidR="001E01CC" w:rsidRPr="00E25914" w:rsidRDefault="001E01CC" w:rsidP="00924A48">
            <w:pPr>
              <w:autoSpaceDE w:val="0"/>
              <w:autoSpaceDN w:val="0"/>
              <w:adjustRightInd w:val="0"/>
              <w:rPr>
                <w:lang w:eastAsia="en-US"/>
              </w:rPr>
            </w:pPr>
            <w:r w:rsidRPr="00E25914">
              <w:rPr>
                <w:lang w:eastAsia="en-US"/>
              </w:rPr>
              <w:t>диалога;</w:t>
            </w:r>
          </w:p>
          <w:p w:rsidR="001E01CC" w:rsidRPr="00E25914" w:rsidRDefault="001E01CC" w:rsidP="00924A48">
            <w:pPr>
              <w:autoSpaceDE w:val="0"/>
              <w:autoSpaceDN w:val="0"/>
              <w:adjustRightInd w:val="0"/>
              <w:rPr>
                <w:lang w:eastAsia="en-US"/>
              </w:rPr>
            </w:pPr>
            <w:r w:rsidRPr="00E25914">
              <w:rPr>
                <w:lang w:eastAsia="en-US"/>
              </w:rPr>
              <w:t>- использовать вербальные и</w:t>
            </w:r>
          </w:p>
          <w:p w:rsidR="001E01CC" w:rsidRPr="00E25914" w:rsidRDefault="001E01CC" w:rsidP="00924A48">
            <w:pPr>
              <w:autoSpaceDE w:val="0"/>
              <w:autoSpaceDN w:val="0"/>
              <w:adjustRightInd w:val="0"/>
              <w:rPr>
                <w:lang w:eastAsia="en-US"/>
              </w:rPr>
            </w:pPr>
            <w:r w:rsidRPr="00E25914">
              <w:rPr>
                <w:lang w:eastAsia="en-US"/>
              </w:rPr>
              <w:t>невербальные средства,</w:t>
            </w:r>
          </w:p>
          <w:p w:rsidR="001E01CC" w:rsidRPr="00E25914" w:rsidRDefault="001E01CC" w:rsidP="00924A48">
            <w:pPr>
              <w:autoSpaceDE w:val="0"/>
              <w:autoSpaceDN w:val="0"/>
              <w:adjustRightInd w:val="0"/>
              <w:rPr>
                <w:lang w:eastAsia="en-US"/>
              </w:rPr>
            </w:pPr>
            <w:r w:rsidRPr="00E25914">
              <w:rPr>
                <w:lang w:eastAsia="en-US"/>
              </w:rPr>
              <w:t>наглядные материалы;</w:t>
            </w:r>
          </w:p>
          <w:p w:rsidR="001E01CC" w:rsidRPr="00E25914" w:rsidRDefault="001E01CC" w:rsidP="00924A48">
            <w:pPr>
              <w:autoSpaceDE w:val="0"/>
              <w:autoSpaceDN w:val="0"/>
              <w:adjustRightInd w:val="0"/>
              <w:rPr>
                <w:lang w:eastAsia="en-US"/>
              </w:rPr>
            </w:pPr>
            <w:r w:rsidRPr="00E25914">
              <w:rPr>
                <w:lang w:eastAsia="en-US"/>
              </w:rPr>
              <w:t>- умеет самостоятельно</w:t>
            </w:r>
          </w:p>
          <w:p w:rsidR="001E01CC" w:rsidRPr="00E25914" w:rsidRDefault="001E01CC" w:rsidP="00924A48">
            <w:pPr>
              <w:autoSpaceDE w:val="0"/>
              <w:autoSpaceDN w:val="0"/>
              <w:adjustRightInd w:val="0"/>
              <w:rPr>
                <w:lang w:eastAsia="en-US"/>
              </w:rPr>
            </w:pPr>
            <w:r w:rsidRPr="00E25914">
              <w:rPr>
                <w:lang w:eastAsia="en-US"/>
              </w:rPr>
              <w:t>договариваться о правилах и</w:t>
            </w:r>
          </w:p>
          <w:p w:rsidR="001E01CC" w:rsidRPr="00E25914" w:rsidRDefault="001E01CC" w:rsidP="00924A48">
            <w:pPr>
              <w:autoSpaceDE w:val="0"/>
              <w:autoSpaceDN w:val="0"/>
              <w:adjustRightInd w:val="0"/>
              <w:rPr>
                <w:lang w:eastAsia="en-US"/>
              </w:rPr>
            </w:pPr>
            <w:r w:rsidRPr="00E25914">
              <w:rPr>
                <w:lang w:eastAsia="en-US"/>
              </w:rPr>
              <w:t>вопросах для обсуждения в</w:t>
            </w:r>
          </w:p>
          <w:p w:rsidR="001E01CC" w:rsidRPr="00E25914" w:rsidRDefault="001E01CC" w:rsidP="00924A48">
            <w:pPr>
              <w:autoSpaceDE w:val="0"/>
              <w:autoSpaceDN w:val="0"/>
              <w:adjustRightInd w:val="0"/>
              <w:rPr>
                <w:lang w:eastAsia="en-US"/>
              </w:rPr>
            </w:pPr>
            <w:r w:rsidRPr="00E25914">
              <w:rPr>
                <w:lang w:eastAsia="en-US"/>
              </w:rPr>
              <w:t>соответствии с</w:t>
            </w:r>
          </w:p>
          <w:p w:rsidR="001E01CC" w:rsidRPr="00E25914" w:rsidRDefault="001E01CC" w:rsidP="00924A48">
            <w:pPr>
              <w:autoSpaceDE w:val="0"/>
              <w:autoSpaceDN w:val="0"/>
              <w:adjustRightInd w:val="0"/>
              <w:rPr>
                <w:lang w:eastAsia="en-US"/>
              </w:rPr>
            </w:pPr>
            <w:r w:rsidRPr="00E25914">
              <w:rPr>
                <w:lang w:eastAsia="en-US"/>
              </w:rPr>
              <w:t>поставленной перед группой</w:t>
            </w:r>
          </w:p>
          <w:p w:rsidR="001E01CC" w:rsidRPr="00E25914" w:rsidRDefault="001E01CC" w:rsidP="00924A48">
            <w:pPr>
              <w:autoSpaceDE w:val="0"/>
              <w:autoSpaceDN w:val="0"/>
              <w:adjustRightInd w:val="0"/>
              <w:rPr>
                <w:lang w:eastAsia="en-US"/>
              </w:rPr>
            </w:pPr>
            <w:r w:rsidRPr="00E25914">
              <w:rPr>
                <w:lang w:eastAsia="en-US"/>
              </w:rPr>
              <w:t>задачей.</w:t>
            </w:r>
          </w:p>
        </w:tc>
      </w:tr>
      <w:tr w:rsidR="001E01CC" w:rsidRPr="00E25914" w:rsidTr="00924A48">
        <w:tc>
          <w:tcPr>
            <w:tcW w:w="3190" w:type="dxa"/>
          </w:tcPr>
          <w:p w:rsidR="001E01CC" w:rsidRPr="00E25914" w:rsidRDefault="001E01CC" w:rsidP="00924A48">
            <w:pPr>
              <w:autoSpaceDE w:val="0"/>
              <w:autoSpaceDN w:val="0"/>
              <w:adjustRightInd w:val="0"/>
              <w:rPr>
                <w:lang w:eastAsia="en-US"/>
              </w:rPr>
            </w:pPr>
            <w:r w:rsidRPr="00E25914">
              <w:rPr>
                <w:lang w:eastAsia="en-US"/>
              </w:rPr>
              <w:t>Осуществление учебных</w:t>
            </w:r>
          </w:p>
          <w:p w:rsidR="001E01CC" w:rsidRPr="00E25914" w:rsidRDefault="001E01CC" w:rsidP="00924A48">
            <w:pPr>
              <w:autoSpaceDE w:val="0"/>
              <w:autoSpaceDN w:val="0"/>
              <w:adjustRightInd w:val="0"/>
              <w:rPr>
                <w:lang w:eastAsia="en-US"/>
              </w:rPr>
            </w:pPr>
            <w:r w:rsidRPr="00E25914">
              <w:rPr>
                <w:lang w:eastAsia="en-US"/>
              </w:rPr>
              <w:t>действий:</w:t>
            </w:r>
          </w:p>
          <w:p w:rsidR="001E01CC" w:rsidRPr="00E25914" w:rsidRDefault="001E01CC" w:rsidP="00924A48">
            <w:pPr>
              <w:autoSpaceDE w:val="0"/>
              <w:autoSpaceDN w:val="0"/>
              <w:adjustRightInd w:val="0"/>
              <w:rPr>
                <w:lang w:eastAsia="en-US"/>
              </w:rPr>
            </w:pPr>
            <w:r w:rsidRPr="00E25914">
              <w:rPr>
                <w:lang w:eastAsia="en-US"/>
              </w:rPr>
              <w:t>- выполнять учебные</w:t>
            </w:r>
          </w:p>
          <w:p w:rsidR="001E01CC" w:rsidRPr="00E25914" w:rsidRDefault="001E01CC" w:rsidP="00924A48">
            <w:pPr>
              <w:autoSpaceDE w:val="0"/>
              <w:autoSpaceDN w:val="0"/>
              <w:adjustRightInd w:val="0"/>
              <w:rPr>
                <w:lang w:eastAsia="en-US"/>
              </w:rPr>
            </w:pPr>
            <w:r w:rsidRPr="00E25914">
              <w:rPr>
                <w:lang w:eastAsia="en-US"/>
              </w:rPr>
              <w:t>действия в</w:t>
            </w:r>
          </w:p>
          <w:p w:rsidR="001E01CC" w:rsidRPr="00E25914" w:rsidRDefault="001E01CC" w:rsidP="00924A48">
            <w:pPr>
              <w:autoSpaceDE w:val="0"/>
              <w:autoSpaceDN w:val="0"/>
              <w:adjustRightInd w:val="0"/>
              <w:rPr>
                <w:lang w:eastAsia="en-US"/>
              </w:rPr>
            </w:pPr>
            <w:r w:rsidRPr="00E25914">
              <w:rPr>
                <w:lang w:eastAsia="en-US"/>
              </w:rPr>
              <w:t>материализованной,</w:t>
            </w:r>
          </w:p>
          <w:p w:rsidR="001E01CC" w:rsidRPr="00E25914" w:rsidRDefault="001E01CC" w:rsidP="00924A48">
            <w:pPr>
              <w:autoSpaceDE w:val="0"/>
              <w:autoSpaceDN w:val="0"/>
              <w:adjustRightInd w:val="0"/>
              <w:rPr>
                <w:lang w:eastAsia="en-US"/>
              </w:rPr>
            </w:pPr>
            <w:r w:rsidRPr="00E25914">
              <w:rPr>
                <w:lang w:eastAsia="en-US"/>
              </w:rPr>
              <w:t>гипермедийной, речевой и</w:t>
            </w:r>
          </w:p>
          <w:p w:rsidR="001E01CC" w:rsidRPr="00E25914" w:rsidRDefault="001E01CC" w:rsidP="00924A48">
            <w:pPr>
              <w:autoSpaceDE w:val="0"/>
              <w:autoSpaceDN w:val="0"/>
              <w:adjustRightInd w:val="0"/>
              <w:rPr>
                <w:lang w:eastAsia="en-US"/>
              </w:rPr>
            </w:pPr>
            <w:r w:rsidRPr="00E25914">
              <w:rPr>
                <w:lang w:eastAsia="en-US"/>
              </w:rPr>
              <w:t>умственной формах;</w:t>
            </w:r>
          </w:p>
          <w:p w:rsidR="001E01CC" w:rsidRPr="00E25914" w:rsidRDefault="001E01CC" w:rsidP="00924A48">
            <w:pPr>
              <w:autoSpaceDE w:val="0"/>
              <w:autoSpaceDN w:val="0"/>
              <w:adjustRightInd w:val="0"/>
              <w:rPr>
                <w:lang w:eastAsia="en-US"/>
              </w:rPr>
            </w:pPr>
            <w:r w:rsidRPr="00E25914">
              <w:rPr>
                <w:lang w:eastAsia="en-US"/>
              </w:rPr>
              <w:t>- использовать речь для</w:t>
            </w:r>
          </w:p>
          <w:p w:rsidR="001E01CC" w:rsidRPr="00E25914" w:rsidRDefault="001E01CC" w:rsidP="00924A48">
            <w:pPr>
              <w:autoSpaceDE w:val="0"/>
              <w:autoSpaceDN w:val="0"/>
              <w:adjustRightInd w:val="0"/>
              <w:rPr>
                <w:lang w:eastAsia="en-US"/>
              </w:rPr>
            </w:pPr>
            <w:r w:rsidRPr="00E25914">
              <w:rPr>
                <w:lang w:eastAsia="en-US"/>
              </w:rPr>
              <w:t>регуляции своего действия.</w:t>
            </w:r>
          </w:p>
        </w:tc>
        <w:tc>
          <w:tcPr>
            <w:tcW w:w="3190" w:type="dxa"/>
          </w:tcPr>
          <w:p w:rsidR="001E01CC" w:rsidRPr="00E25914" w:rsidRDefault="001E01CC" w:rsidP="00924A48">
            <w:pPr>
              <w:autoSpaceDE w:val="0"/>
              <w:autoSpaceDN w:val="0"/>
              <w:adjustRightInd w:val="0"/>
              <w:rPr>
                <w:lang w:eastAsia="en-US"/>
              </w:rPr>
            </w:pPr>
            <w:r w:rsidRPr="00E25914">
              <w:rPr>
                <w:lang w:eastAsia="en-US"/>
              </w:rPr>
              <w:t>Информационные:</w:t>
            </w:r>
          </w:p>
          <w:p w:rsidR="001E01CC" w:rsidRPr="00E25914" w:rsidRDefault="001E01CC" w:rsidP="00924A48">
            <w:pPr>
              <w:autoSpaceDE w:val="0"/>
              <w:autoSpaceDN w:val="0"/>
              <w:adjustRightInd w:val="0"/>
              <w:rPr>
                <w:lang w:eastAsia="en-US"/>
              </w:rPr>
            </w:pPr>
            <w:r w:rsidRPr="00E25914">
              <w:rPr>
                <w:lang w:eastAsia="en-US"/>
              </w:rPr>
              <w:t>- поиск и выделение</w:t>
            </w:r>
          </w:p>
          <w:p w:rsidR="001E01CC" w:rsidRPr="00E25914" w:rsidRDefault="001E01CC" w:rsidP="00924A48">
            <w:pPr>
              <w:autoSpaceDE w:val="0"/>
              <w:autoSpaceDN w:val="0"/>
              <w:adjustRightInd w:val="0"/>
              <w:rPr>
                <w:lang w:eastAsia="en-US"/>
              </w:rPr>
            </w:pPr>
            <w:r w:rsidRPr="00E25914">
              <w:rPr>
                <w:lang w:eastAsia="en-US"/>
              </w:rPr>
              <w:t>необходимой информации из</w:t>
            </w:r>
          </w:p>
          <w:p w:rsidR="001E01CC" w:rsidRPr="00E25914" w:rsidRDefault="001E01CC" w:rsidP="00924A48">
            <w:pPr>
              <w:autoSpaceDE w:val="0"/>
              <w:autoSpaceDN w:val="0"/>
              <w:adjustRightInd w:val="0"/>
              <w:rPr>
                <w:lang w:eastAsia="en-US"/>
              </w:rPr>
            </w:pPr>
            <w:r w:rsidRPr="00E25914">
              <w:rPr>
                <w:lang w:eastAsia="en-US"/>
              </w:rPr>
              <w:t>различных источников в</w:t>
            </w:r>
          </w:p>
          <w:p w:rsidR="001E01CC" w:rsidRPr="00E25914" w:rsidRDefault="001E01CC" w:rsidP="00924A48">
            <w:pPr>
              <w:autoSpaceDE w:val="0"/>
              <w:autoSpaceDN w:val="0"/>
              <w:adjustRightInd w:val="0"/>
              <w:rPr>
                <w:lang w:eastAsia="en-US"/>
              </w:rPr>
            </w:pPr>
            <w:r w:rsidRPr="00E25914">
              <w:rPr>
                <w:lang w:eastAsia="en-US"/>
              </w:rPr>
              <w:t>разных формах (текст,</w:t>
            </w:r>
          </w:p>
          <w:p w:rsidR="001E01CC" w:rsidRPr="00E25914" w:rsidRDefault="001E01CC" w:rsidP="00924A48">
            <w:pPr>
              <w:autoSpaceDE w:val="0"/>
              <w:autoSpaceDN w:val="0"/>
              <w:adjustRightInd w:val="0"/>
              <w:rPr>
                <w:lang w:eastAsia="en-US"/>
              </w:rPr>
            </w:pPr>
            <w:r w:rsidRPr="00E25914">
              <w:rPr>
                <w:lang w:eastAsia="en-US"/>
              </w:rPr>
              <w:t>рисунок, таблица,</w:t>
            </w:r>
          </w:p>
          <w:p w:rsidR="001E01CC" w:rsidRPr="00E25914" w:rsidRDefault="001E01CC" w:rsidP="00924A48">
            <w:pPr>
              <w:autoSpaceDE w:val="0"/>
              <w:autoSpaceDN w:val="0"/>
              <w:adjustRightInd w:val="0"/>
              <w:rPr>
                <w:lang w:eastAsia="en-US"/>
              </w:rPr>
            </w:pPr>
            <w:r w:rsidRPr="00E25914">
              <w:rPr>
                <w:lang w:eastAsia="en-US"/>
              </w:rPr>
              <w:t>диаграмма, схема);</w:t>
            </w:r>
          </w:p>
          <w:p w:rsidR="001E01CC" w:rsidRPr="00E25914" w:rsidRDefault="001E01CC" w:rsidP="00924A48">
            <w:pPr>
              <w:autoSpaceDE w:val="0"/>
              <w:autoSpaceDN w:val="0"/>
              <w:adjustRightInd w:val="0"/>
              <w:rPr>
                <w:lang w:eastAsia="en-US"/>
              </w:rPr>
            </w:pPr>
            <w:r w:rsidRPr="00E25914">
              <w:rPr>
                <w:lang w:eastAsia="en-US"/>
              </w:rPr>
              <w:t>- сбор информации</w:t>
            </w:r>
          </w:p>
          <w:p w:rsidR="001E01CC" w:rsidRPr="00E25914" w:rsidRDefault="001E01CC" w:rsidP="00924A48">
            <w:pPr>
              <w:autoSpaceDE w:val="0"/>
              <w:autoSpaceDN w:val="0"/>
              <w:adjustRightInd w:val="0"/>
              <w:rPr>
                <w:lang w:eastAsia="en-US"/>
              </w:rPr>
            </w:pPr>
            <w:r w:rsidRPr="00E25914">
              <w:rPr>
                <w:lang w:eastAsia="en-US"/>
              </w:rPr>
              <w:t>(извлечение необходимой</w:t>
            </w:r>
          </w:p>
          <w:p w:rsidR="001E01CC" w:rsidRPr="00E25914" w:rsidRDefault="001E01CC" w:rsidP="00924A48">
            <w:pPr>
              <w:autoSpaceDE w:val="0"/>
              <w:autoSpaceDN w:val="0"/>
              <w:adjustRightInd w:val="0"/>
              <w:rPr>
                <w:lang w:eastAsia="en-US"/>
              </w:rPr>
            </w:pPr>
            <w:r w:rsidRPr="00E25914">
              <w:rPr>
                <w:lang w:eastAsia="en-US"/>
              </w:rPr>
              <w:t>информации из различных</w:t>
            </w:r>
          </w:p>
          <w:p w:rsidR="001E01CC" w:rsidRPr="00E25914" w:rsidRDefault="001E01CC" w:rsidP="00924A48">
            <w:pPr>
              <w:autoSpaceDE w:val="0"/>
              <w:autoSpaceDN w:val="0"/>
              <w:adjustRightInd w:val="0"/>
              <w:rPr>
                <w:lang w:eastAsia="en-US"/>
              </w:rPr>
            </w:pPr>
            <w:r w:rsidRPr="00E25914">
              <w:rPr>
                <w:lang w:eastAsia="en-US"/>
              </w:rPr>
              <w:t>источников; дополнение</w:t>
            </w:r>
          </w:p>
          <w:p w:rsidR="001E01CC" w:rsidRPr="00E25914" w:rsidRDefault="001E01CC" w:rsidP="00924A48">
            <w:pPr>
              <w:autoSpaceDE w:val="0"/>
              <w:autoSpaceDN w:val="0"/>
              <w:adjustRightInd w:val="0"/>
              <w:rPr>
                <w:lang w:eastAsia="en-US"/>
              </w:rPr>
            </w:pPr>
            <w:r w:rsidRPr="00E25914">
              <w:rPr>
                <w:lang w:eastAsia="en-US"/>
              </w:rPr>
              <w:lastRenderedPageBreak/>
              <w:t>таблиц новыми данными;</w:t>
            </w:r>
          </w:p>
          <w:p w:rsidR="001E01CC" w:rsidRPr="00E25914" w:rsidRDefault="001E01CC" w:rsidP="00924A48">
            <w:pPr>
              <w:autoSpaceDE w:val="0"/>
              <w:autoSpaceDN w:val="0"/>
              <w:adjustRightInd w:val="0"/>
              <w:rPr>
                <w:lang w:eastAsia="en-US"/>
              </w:rPr>
            </w:pPr>
            <w:r w:rsidRPr="00E25914">
              <w:rPr>
                <w:lang w:eastAsia="en-US"/>
              </w:rPr>
              <w:t>- обработка информации</w:t>
            </w:r>
          </w:p>
          <w:p w:rsidR="001E01CC" w:rsidRPr="00E25914" w:rsidRDefault="001E01CC" w:rsidP="00924A48">
            <w:pPr>
              <w:autoSpaceDE w:val="0"/>
              <w:autoSpaceDN w:val="0"/>
              <w:adjustRightInd w:val="0"/>
              <w:rPr>
                <w:lang w:eastAsia="en-US"/>
              </w:rPr>
            </w:pPr>
            <w:r w:rsidRPr="00E25914">
              <w:rPr>
                <w:lang w:eastAsia="en-US"/>
              </w:rPr>
              <w:t>(определение основной и</w:t>
            </w:r>
          </w:p>
          <w:p w:rsidR="001E01CC" w:rsidRPr="00E25914" w:rsidRDefault="001E01CC" w:rsidP="00924A48">
            <w:pPr>
              <w:autoSpaceDE w:val="0"/>
              <w:autoSpaceDN w:val="0"/>
              <w:adjustRightInd w:val="0"/>
              <w:rPr>
                <w:lang w:eastAsia="en-US"/>
              </w:rPr>
            </w:pPr>
            <w:r w:rsidRPr="00E25914">
              <w:rPr>
                <w:lang w:eastAsia="en-US"/>
              </w:rPr>
              <w:t>второстепенной</w:t>
            </w:r>
          </w:p>
          <w:p w:rsidR="001E01CC" w:rsidRPr="00E25914" w:rsidRDefault="001E01CC" w:rsidP="00924A48">
            <w:pPr>
              <w:autoSpaceDE w:val="0"/>
              <w:autoSpaceDN w:val="0"/>
              <w:adjustRightInd w:val="0"/>
              <w:rPr>
                <w:lang w:eastAsia="en-US"/>
              </w:rPr>
            </w:pPr>
            <w:r w:rsidRPr="00E25914">
              <w:rPr>
                <w:lang w:eastAsia="en-US"/>
              </w:rPr>
              <w:t>информации);</w:t>
            </w:r>
          </w:p>
          <w:p w:rsidR="001E01CC" w:rsidRPr="00E25914" w:rsidRDefault="001E01CC" w:rsidP="00924A48">
            <w:pPr>
              <w:autoSpaceDE w:val="0"/>
              <w:autoSpaceDN w:val="0"/>
              <w:adjustRightInd w:val="0"/>
              <w:rPr>
                <w:lang w:eastAsia="en-US"/>
              </w:rPr>
            </w:pPr>
            <w:r w:rsidRPr="00E25914">
              <w:rPr>
                <w:lang w:eastAsia="en-US"/>
              </w:rPr>
              <w:t>- запись, фиксация</w:t>
            </w:r>
          </w:p>
          <w:p w:rsidR="001E01CC" w:rsidRPr="00E25914" w:rsidRDefault="001E01CC" w:rsidP="00924A48">
            <w:pPr>
              <w:autoSpaceDE w:val="0"/>
              <w:autoSpaceDN w:val="0"/>
              <w:adjustRightInd w:val="0"/>
              <w:rPr>
                <w:lang w:eastAsia="en-US"/>
              </w:rPr>
            </w:pPr>
            <w:r w:rsidRPr="00E25914">
              <w:rPr>
                <w:lang w:eastAsia="en-US"/>
              </w:rPr>
              <w:t>информации об окружающем</w:t>
            </w:r>
          </w:p>
          <w:p w:rsidR="001E01CC" w:rsidRPr="00E25914" w:rsidRDefault="001E01CC" w:rsidP="00924A48">
            <w:pPr>
              <w:autoSpaceDE w:val="0"/>
              <w:autoSpaceDN w:val="0"/>
              <w:adjustRightInd w:val="0"/>
              <w:rPr>
                <w:lang w:eastAsia="en-US"/>
              </w:rPr>
            </w:pPr>
            <w:r w:rsidRPr="00E25914">
              <w:rPr>
                <w:lang w:eastAsia="en-US"/>
              </w:rPr>
              <w:t>мире, в том числе с</w:t>
            </w:r>
          </w:p>
          <w:p w:rsidR="001E01CC" w:rsidRPr="00E25914" w:rsidRDefault="001E01CC" w:rsidP="00924A48">
            <w:pPr>
              <w:autoSpaceDE w:val="0"/>
              <w:autoSpaceDN w:val="0"/>
              <w:adjustRightInd w:val="0"/>
              <w:rPr>
                <w:lang w:eastAsia="en-US"/>
              </w:rPr>
            </w:pPr>
            <w:r w:rsidRPr="00E25914">
              <w:rPr>
                <w:lang w:eastAsia="en-US"/>
              </w:rPr>
              <w:t>помощью ИКТ, заполнение</w:t>
            </w:r>
          </w:p>
          <w:p w:rsidR="001E01CC" w:rsidRPr="00E25914" w:rsidRDefault="001E01CC" w:rsidP="00924A48">
            <w:pPr>
              <w:autoSpaceDE w:val="0"/>
              <w:autoSpaceDN w:val="0"/>
              <w:adjustRightInd w:val="0"/>
              <w:rPr>
                <w:lang w:eastAsia="en-US"/>
              </w:rPr>
            </w:pPr>
            <w:r w:rsidRPr="00E25914">
              <w:rPr>
                <w:lang w:eastAsia="en-US"/>
              </w:rPr>
              <w:t>предложенных схем с</w:t>
            </w:r>
          </w:p>
          <w:p w:rsidR="001E01CC" w:rsidRPr="00E25914" w:rsidRDefault="001E01CC" w:rsidP="00924A48">
            <w:pPr>
              <w:autoSpaceDE w:val="0"/>
              <w:autoSpaceDN w:val="0"/>
              <w:adjustRightInd w:val="0"/>
              <w:rPr>
                <w:lang w:eastAsia="en-US"/>
              </w:rPr>
            </w:pPr>
            <w:r w:rsidRPr="00E25914">
              <w:rPr>
                <w:lang w:eastAsia="en-US"/>
              </w:rPr>
              <w:t>опорой на прочитанный</w:t>
            </w:r>
          </w:p>
          <w:p w:rsidR="001E01CC" w:rsidRPr="00E25914" w:rsidRDefault="001E01CC" w:rsidP="00924A48">
            <w:pPr>
              <w:autoSpaceDE w:val="0"/>
              <w:autoSpaceDN w:val="0"/>
              <w:adjustRightInd w:val="0"/>
              <w:rPr>
                <w:lang w:eastAsia="en-US"/>
              </w:rPr>
            </w:pPr>
            <w:r w:rsidRPr="00E25914">
              <w:rPr>
                <w:lang w:eastAsia="en-US"/>
              </w:rPr>
              <w:t>текст;</w:t>
            </w:r>
          </w:p>
          <w:p w:rsidR="001E01CC" w:rsidRPr="00E25914" w:rsidRDefault="001E01CC" w:rsidP="00924A48">
            <w:pPr>
              <w:autoSpaceDE w:val="0"/>
              <w:autoSpaceDN w:val="0"/>
              <w:adjustRightInd w:val="0"/>
              <w:rPr>
                <w:lang w:eastAsia="en-US"/>
              </w:rPr>
            </w:pPr>
            <w:r w:rsidRPr="00E25914">
              <w:rPr>
                <w:lang w:eastAsia="en-US"/>
              </w:rPr>
              <w:t>- анализ информации;</w:t>
            </w:r>
          </w:p>
          <w:p w:rsidR="001E01CC" w:rsidRPr="00E25914" w:rsidRDefault="001E01CC" w:rsidP="00924A48">
            <w:pPr>
              <w:autoSpaceDE w:val="0"/>
              <w:autoSpaceDN w:val="0"/>
              <w:adjustRightInd w:val="0"/>
              <w:rPr>
                <w:lang w:eastAsia="en-US"/>
              </w:rPr>
            </w:pPr>
            <w:r w:rsidRPr="00E25914">
              <w:rPr>
                <w:lang w:eastAsia="en-US"/>
              </w:rPr>
              <w:t>- передача информации</w:t>
            </w:r>
          </w:p>
          <w:p w:rsidR="001E01CC" w:rsidRPr="00E25914" w:rsidRDefault="001E01CC" w:rsidP="00924A48">
            <w:pPr>
              <w:autoSpaceDE w:val="0"/>
              <w:autoSpaceDN w:val="0"/>
              <w:adjustRightInd w:val="0"/>
              <w:rPr>
                <w:lang w:eastAsia="en-US"/>
              </w:rPr>
            </w:pPr>
            <w:r w:rsidRPr="00E25914">
              <w:rPr>
                <w:lang w:eastAsia="en-US"/>
              </w:rPr>
              <w:t>(устным, письменным,</w:t>
            </w:r>
          </w:p>
          <w:p w:rsidR="001E01CC" w:rsidRPr="00E25914" w:rsidRDefault="001E01CC" w:rsidP="00924A48">
            <w:pPr>
              <w:autoSpaceDE w:val="0"/>
              <w:autoSpaceDN w:val="0"/>
              <w:adjustRightInd w:val="0"/>
              <w:rPr>
                <w:lang w:eastAsia="en-US"/>
              </w:rPr>
            </w:pPr>
            <w:r w:rsidRPr="00E25914">
              <w:rPr>
                <w:lang w:eastAsia="en-US"/>
              </w:rPr>
              <w:t>цифровым способами);</w:t>
            </w:r>
          </w:p>
          <w:p w:rsidR="001E01CC" w:rsidRPr="00E25914" w:rsidRDefault="001E01CC" w:rsidP="00924A48">
            <w:pPr>
              <w:autoSpaceDE w:val="0"/>
              <w:autoSpaceDN w:val="0"/>
              <w:adjustRightInd w:val="0"/>
              <w:rPr>
                <w:lang w:eastAsia="en-US"/>
              </w:rPr>
            </w:pPr>
            <w:r w:rsidRPr="00E25914">
              <w:rPr>
                <w:lang w:eastAsia="en-US"/>
              </w:rPr>
              <w:t>- интерпретация информации</w:t>
            </w:r>
          </w:p>
          <w:p w:rsidR="001E01CC" w:rsidRPr="00E25914" w:rsidRDefault="001E01CC" w:rsidP="00924A48">
            <w:pPr>
              <w:autoSpaceDE w:val="0"/>
              <w:autoSpaceDN w:val="0"/>
              <w:adjustRightInd w:val="0"/>
              <w:rPr>
                <w:lang w:eastAsia="en-US"/>
              </w:rPr>
            </w:pPr>
            <w:r w:rsidRPr="00E25914">
              <w:rPr>
                <w:lang w:eastAsia="en-US"/>
              </w:rPr>
              <w:t>(структурировать;</w:t>
            </w:r>
          </w:p>
          <w:p w:rsidR="001E01CC" w:rsidRPr="00E25914" w:rsidRDefault="001E01CC" w:rsidP="00924A48">
            <w:pPr>
              <w:autoSpaceDE w:val="0"/>
              <w:autoSpaceDN w:val="0"/>
              <w:adjustRightInd w:val="0"/>
              <w:rPr>
                <w:lang w:eastAsia="en-US"/>
              </w:rPr>
            </w:pPr>
            <w:r w:rsidRPr="00E25914">
              <w:rPr>
                <w:lang w:eastAsia="en-US"/>
              </w:rPr>
              <w:t>переводить сплошной текст в</w:t>
            </w:r>
          </w:p>
          <w:p w:rsidR="001E01CC" w:rsidRPr="00E25914" w:rsidRDefault="001E01CC" w:rsidP="00924A48">
            <w:pPr>
              <w:autoSpaceDE w:val="0"/>
              <w:autoSpaceDN w:val="0"/>
              <w:adjustRightInd w:val="0"/>
              <w:rPr>
                <w:lang w:eastAsia="en-US"/>
              </w:rPr>
            </w:pPr>
            <w:r w:rsidRPr="00E25914">
              <w:rPr>
                <w:lang w:eastAsia="en-US"/>
              </w:rPr>
              <w:t>таблицу, презентовать</w:t>
            </w:r>
          </w:p>
          <w:p w:rsidR="001E01CC" w:rsidRPr="00E25914" w:rsidRDefault="001E01CC" w:rsidP="00924A48">
            <w:pPr>
              <w:autoSpaceDE w:val="0"/>
              <w:autoSpaceDN w:val="0"/>
              <w:adjustRightInd w:val="0"/>
              <w:rPr>
                <w:lang w:eastAsia="en-US"/>
              </w:rPr>
            </w:pPr>
            <w:r w:rsidRPr="00E25914">
              <w:rPr>
                <w:lang w:eastAsia="en-US"/>
              </w:rPr>
              <w:t>полученную информацию, в</w:t>
            </w:r>
          </w:p>
          <w:p w:rsidR="001E01CC" w:rsidRPr="00E25914" w:rsidRDefault="001E01CC" w:rsidP="00924A48">
            <w:pPr>
              <w:autoSpaceDE w:val="0"/>
              <w:autoSpaceDN w:val="0"/>
              <w:adjustRightInd w:val="0"/>
              <w:rPr>
                <w:lang w:eastAsia="en-US"/>
              </w:rPr>
            </w:pPr>
            <w:r w:rsidRPr="00E25914">
              <w:rPr>
                <w:lang w:eastAsia="en-US"/>
              </w:rPr>
              <w:t>том числе с помощью ИКТ);</w:t>
            </w:r>
          </w:p>
          <w:p w:rsidR="001E01CC" w:rsidRPr="00E25914" w:rsidRDefault="001E01CC" w:rsidP="00924A48">
            <w:pPr>
              <w:autoSpaceDE w:val="0"/>
              <w:autoSpaceDN w:val="0"/>
              <w:adjustRightInd w:val="0"/>
              <w:rPr>
                <w:lang w:eastAsia="en-US"/>
              </w:rPr>
            </w:pPr>
            <w:r w:rsidRPr="00E25914">
              <w:rPr>
                <w:lang w:eastAsia="en-US"/>
              </w:rPr>
              <w:t>- применение и</w:t>
            </w:r>
          </w:p>
          <w:p w:rsidR="001E01CC" w:rsidRPr="00E25914" w:rsidRDefault="001E01CC" w:rsidP="00924A48">
            <w:pPr>
              <w:autoSpaceDE w:val="0"/>
              <w:autoSpaceDN w:val="0"/>
              <w:adjustRightInd w:val="0"/>
              <w:rPr>
                <w:lang w:eastAsia="en-US"/>
              </w:rPr>
            </w:pPr>
            <w:r w:rsidRPr="00E25914">
              <w:rPr>
                <w:lang w:eastAsia="en-US"/>
              </w:rPr>
              <w:t>представление информации;</w:t>
            </w:r>
          </w:p>
          <w:p w:rsidR="001E01CC" w:rsidRPr="00E25914" w:rsidRDefault="001E01CC" w:rsidP="00924A48">
            <w:pPr>
              <w:autoSpaceDE w:val="0"/>
              <w:autoSpaceDN w:val="0"/>
              <w:adjustRightInd w:val="0"/>
              <w:rPr>
                <w:lang w:eastAsia="en-US"/>
              </w:rPr>
            </w:pPr>
            <w:r w:rsidRPr="00E25914">
              <w:rPr>
                <w:lang w:eastAsia="en-US"/>
              </w:rPr>
              <w:t>- оценка информации</w:t>
            </w:r>
          </w:p>
          <w:p w:rsidR="001E01CC" w:rsidRPr="00E25914" w:rsidRDefault="001E01CC" w:rsidP="00924A48">
            <w:pPr>
              <w:autoSpaceDE w:val="0"/>
              <w:autoSpaceDN w:val="0"/>
              <w:adjustRightInd w:val="0"/>
              <w:rPr>
                <w:lang w:eastAsia="en-US"/>
              </w:rPr>
            </w:pPr>
            <w:r w:rsidRPr="00E25914">
              <w:rPr>
                <w:lang w:eastAsia="en-US"/>
              </w:rPr>
              <w:t>(критическая оценка, оценка</w:t>
            </w:r>
          </w:p>
          <w:p w:rsidR="001E01CC" w:rsidRPr="00E25914" w:rsidRDefault="001E01CC" w:rsidP="00924A48">
            <w:pPr>
              <w:autoSpaceDE w:val="0"/>
              <w:autoSpaceDN w:val="0"/>
              <w:adjustRightInd w:val="0"/>
              <w:rPr>
                <w:lang w:eastAsia="en-US"/>
              </w:rPr>
            </w:pPr>
            <w:r w:rsidRPr="00E25914">
              <w:rPr>
                <w:lang w:eastAsia="en-US"/>
              </w:rPr>
              <w:t>достоверности).</w:t>
            </w:r>
          </w:p>
        </w:tc>
        <w:tc>
          <w:tcPr>
            <w:tcW w:w="3190" w:type="dxa"/>
          </w:tcPr>
          <w:p w:rsidR="001E01CC" w:rsidRPr="00E25914" w:rsidRDefault="001E01CC" w:rsidP="00924A48">
            <w:pPr>
              <w:autoSpaceDE w:val="0"/>
              <w:autoSpaceDN w:val="0"/>
              <w:adjustRightInd w:val="0"/>
              <w:rPr>
                <w:lang w:eastAsia="en-US"/>
              </w:rPr>
            </w:pPr>
          </w:p>
        </w:tc>
      </w:tr>
      <w:tr w:rsidR="001E01CC" w:rsidRPr="00E25914" w:rsidTr="00924A48">
        <w:tc>
          <w:tcPr>
            <w:tcW w:w="3190" w:type="dxa"/>
          </w:tcPr>
          <w:p w:rsidR="001E01CC" w:rsidRPr="00E25914" w:rsidRDefault="001E01CC" w:rsidP="00924A48">
            <w:pPr>
              <w:autoSpaceDE w:val="0"/>
              <w:autoSpaceDN w:val="0"/>
              <w:adjustRightInd w:val="0"/>
              <w:rPr>
                <w:lang w:eastAsia="en-US"/>
              </w:rPr>
            </w:pPr>
            <w:r w:rsidRPr="00E25914">
              <w:rPr>
                <w:lang w:eastAsia="en-US"/>
              </w:rPr>
              <w:lastRenderedPageBreak/>
              <w:t>Прогнозирование:</w:t>
            </w:r>
          </w:p>
          <w:p w:rsidR="001E01CC" w:rsidRPr="00E25914" w:rsidRDefault="001E01CC" w:rsidP="00924A48">
            <w:pPr>
              <w:autoSpaceDE w:val="0"/>
              <w:autoSpaceDN w:val="0"/>
              <w:adjustRightInd w:val="0"/>
              <w:rPr>
                <w:lang w:eastAsia="en-US"/>
              </w:rPr>
            </w:pPr>
            <w:r w:rsidRPr="00E25914">
              <w:rPr>
                <w:lang w:eastAsia="en-US"/>
              </w:rPr>
              <w:t>- предвосхищать результат;</w:t>
            </w:r>
          </w:p>
          <w:p w:rsidR="001E01CC" w:rsidRPr="00E25914" w:rsidRDefault="001E01CC" w:rsidP="00924A48">
            <w:pPr>
              <w:autoSpaceDE w:val="0"/>
              <w:autoSpaceDN w:val="0"/>
              <w:adjustRightInd w:val="0"/>
              <w:rPr>
                <w:lang w:eastAsia="en-US"/>
              </w:rPr>
            </w:pPr>
            <w:r w:rsidRPr="00E25914">
              <w:rPr>
                <w:lang w:eastAsia="en-US"/>
              </w:rPr>
              <w:t>- предвидеть уровень усвоения знаний, его</w:t>
            </w:r>
          </w:p>
          <w:p w:rsidR="001E01CC" w:rsidRPr="00E25914" w:rsidRDefault="001E01CC" w:rsidP="00924A48">
            <w:pPr>
              <w:autoSpaceDE w:val="0"/>
              <w:autoSpaceDN w:val="0"/>
              <w:adjustRightInd w:val="0"/>
              <w:rPr>
                <w:lang w:eastAsia="en-US"/>
              </w:rPr>
            </w:pPr>
            <w:r w:rsidRPr="00E25914">
              <w:rPr>
                <w:lang w:eastAsia="en-US"/>
              </w:rPr>
              <w:t>временных характеристик;</w:t>
            </w:r>
          </w:p>
          <w:p w:rsidR="001E01CC" w:rsidRPr="00E25914" w:rsidRDefault="001E01CC" w:rsidP="00924A48">
            <w:pPr>
              <w:autoSpaceDE w:val="0"/>
              <w:autoSpaceDN w:val="0"/>
              <w:adjustRightInd w:val="0"/>
              <w:rPr>
                <w:lang w:eastAsia="en-US"/>
              </w:rPr>
            </w:pPr>
            <w:r w:rsidRPr="00E25914">
              <w:rPr>
                <w:lang w:eastAsia="en-US"/>
              </w:rPr>
              <w:t>- предвидеть возможности</w:t>
            </w:r>
          </w:p>
          <w:p w:rsidR="001E01CC" w:rsidRPr="00E25914" w:rsidRDefault="001E01CC" w:rsidP="00924A48">
            <w:pPr>
              <w:autoSpaceDE w:val="0"/>
              <w:autoSpaceDN w:val="0"/>
              <w:adjustRightInd w:val="0"/>
              <w:rPr>
                <w:lang w:eastAsia="en-US"/>
              </w:rPr>
            </w:pPr>
            <w:r w:rsidRPr="00E25914">
              <w:rPr>
                <w:lang w:eastAsia="en-US"/>
              </w:rPr>
              <w:t>получения конкретного</w:t>
            </w:r>
          </w:p>
          <w:p w:rsidR="001E01CC" w:rsidRPr="00E25914" w:rsidRDefault="001E01CC" w:rsidP="00924A48">
            <w:pPr>
              <w:autoSpaceDE w:val="0"/>
              <w:autoSpaceDN w:val="0"/>
              <w:adjustRightInd w:val="0"/>
              <w:rPr>
                <w:lang w:eastAsia="en-US"/>
              </w:rPr>
            </w:pPr>
            <w:r w:rsidRPr="00E25914">
              <w:rPr>
                <w:lang w:eastAsia="en-US"/>
              </w:rPr>
              <w:t>результата при решении</w:t>
            </w:r>
          </w:p>
          <w:p w:rsidR="001E01CC" w:rsidRPr="00E25914" w:rsidRDefault="001E01CC" w:rsidP="00924A48">
            <w:pPr>
              <w:autoSpaceDE w:val="0"/>
              <w:autoSpaceDN w:val="0"/>
              <w:adjustRightInd w:val="0"/>
              <w:rPr>
                <w:lang w:eastAsia="en-US"/>
              </w:rPr>
            </w:pPr>
            <w:r w:rsidRPr="00E25914">
              <w:rPr>
                <w:lang w:eastAsia="en-US"/>
              </w:rPr>
              <w:t>задачи</w:t>
            </w:r>
          </w:p>
        </w:tc>
        <w:tc>
          <w:tcPr>
            <w:tcW w:w="3190" w:type="dxa"/>
          </w:tcPr>
          <w:p w:rsidR="001E01CC" w:rsidRPr="00E25914" w:rsidRDefault="001E01CC" w:rsidP="00924A48">
            <w:pPr>
              <w:autoSpaceDE w:val="0"/>
              <w:autoSpaceDN w:val="0"/>
              <w:adjustRightInd w:val="0"/>
              <w:rPr>
                <w:lang w:eastAsia="en-US"/>
              </w:rPr>
            </w:pPr>
            <w:r w:rsidRPr="00E25914">
              <w:rPr>
                <w:lang w:eastAsia="en-US"/>
              </w:rPr>
              <w:t>Логические:</w:t>
            </w:r>
          </w:p>
          <w:p w:rsidR="001E01CC" w:rsidRPr="00E25914" w:rsidRDefault="001E01CC" w:rsidP="00924A48">
            <w:pPr>
              <w:autoSpaceDE w:val="0"/>
              <w:autoSpaceDN w:val="0"/>
              <w:adjustRightInd w:val="0"/>
              <w:rPr>
                <w:lang w:eastAsia="en-US"/>
              </w:rPr>
            </w:pPr>
            <w:r w:rsidRPr="00E25914">
              <w:rPr>
                <w:lang w:eastAsia="en-US"/>
              </w:rPr>
              <w:t>- подведение под понятие на</w:t>
            </w:r>
          </w:p>
          <w:p w:rsidR="001E01CC" w:rsidRPr="00E25914" w:rsidRDefault="001E01CC" w:rsidP="00924A48">
            <w:pPr>
              <w:autoSpaceDE w:val="0"/>
              <w:autoSpaceDN w:val="0"/>
              <w:adjustRightInd w:val="0"/>
              <w:rPr>
                <w:lang w:eastAsia="en-US"/>
              </w:rPr>
            </w:pPr>
            <w:r w:rsidRPr="00E25914">
              <w:rPr>
                <w:lang w:eastAsia="en-US"/>
              </w:rPr>
              <w:t>основе распознавания объектов, выделения</w:t>
            </w:r>
          </w:p>
          <w:p w:rsidR="001E01CC" w:rsidRPr="00E25914" w:rsidRDefault="001E01CC" w:rsidP="00924A48">
            <w:pPr>
              <w:autoSpaceDE w:val="0"/>
              <w:autoSpaceDN w:val="0"/>
              <w:adjustRightInd w:val="0"/>
              <w:rPr>
                <w:lang w:eastAsia="en-US"/>
              </w:rPr>
            </w:pPr>
            <w:r w:rsidRPr="00E25914">
              <w:rPr>
                <w:lang w:eastAsia="en-US"/>
              </w:rPr>
              <w:t>существенных признаков;</w:t>
            </w:r>
          </w:p>
          <w:p w:rsidR="001E01CC" w:rsidRPr="00E25914" w:rsidRDefault="001E01CC" w:rsidP="00924A48">
            <w:pPr>
              <w:autoSpaceDE w:val="0"/>
              <w:autoSpaceDN w:val="0"/>
              <w:adjustRightInd w:val="0"/>
              <w:rPr>
                <w:lang w:eastAsia="en-US"/>
              </w:rPr>
            </w:pPr>
            <w:r w:rsidRPr="00E25914">
              <w:rPr>
                <w:lang w:eastAsia="en-US"/>
              </w:rPr>
              <w:t>- подведение под правило;</w:t>
            </w:r>
          </w:p>
          <w:p w:rsidR="001E01CC" w:rsidRPr="00E25914" w:rsidRDefault="001E01CC" w:rsidP="00924A48">
            <w:pPr>
              <w:autoSpaceDE w:val="0"/>
              <w:autoSpaceDN w:val="0"/>
              <w:adjustRightInd w:val="0"/>
              <w:rPr>
                <w:lang w:eastAsia="en-US"/>
              </w:rPr>
            </w:pPr>
            <w:r w:rsidRPr="00E25914">
              <w:rPr>
                <w:lang w:eastAsia="en-US"/>
              </w:rPr>
              <w:t>- анализ; синтез; сравнение;</w:t>
            </w:r>
          </w:p>
          <w:p w:rsidR="001E01CC" w:rsidRPr="00E25914" w:rsidRDefault="001E01CC" w:rsidP="00924A48">
            <w:pPr>
              <w:autoSpaceDE w:val="0"/>
              <w:autoSpaceDN w:val="0"/>
              <w:adjustRightInd w:val="0"/>
              <w:rPr>
                <w:lang w:eastAsia="en-US"/>
              </w:rPr>
            </w:pPr>
            <w:r w:rsidRPr="00E25914">
              <w:rPr>
                <w:lang w:eastAsia="en-US"/>
              </w:rPr>
              <w:t>- классификация по</w:t>
            </w:r>
          </w:p>
          <w:p w:rsidR="001E01CC" w:rsidRPr="00E25914" w:rsidRDefault="001E01CC" w:rsidP="00924A48">
            <w:pPr>
              <w:autoSpaceDE w:val="0"/>
              <w:autoSpaceDN w:val="0"/>
              <w:adjustRightInd w:val="0"/>
              <w:rPr>
                <w:lang w:eastAsia="en-US"/>
              </w:rPr>
            </w:pPr>
            <w:r w:rsidRPr="00E25914">
              <w:rPr>
                <w:lang w:eastAsia="en-US"/>
              </w:rPr>
              <w:t>заданным критериям;</w:t>
            </w:r>
          </w:p>
          <w:p w:rsidR="001E01CC" w:rsidRPr="00E25914" w:rsidRDefault="001E01CC" w:rsidP="00924A48">
            <w:pPr>
              <w:autoSpaceDE w:val="0"/>
              <w:autoSpaceDN w:val="0"/>
              <w:adjustRightInd w:val="0"/>
              <w:rPr>
                <w:lang w:eastAsia="en-US"/>
              </w:rPr>
            </w:pPr>
            <w:r w:rsidRPr="00E25914">
              <w:rPr>
                <w:lang w:eastAsia="en-US"/>
              </w:rPr>
              <w:t>установление аналогий;</w:t>
            </w:r>
          </w:p>
          <w:p w:rsidR="001E01CC" w:rsidRPr="00E25914" w:rsidRDefault="001E01CC" w:rsidP="00924A48">
            <w:pPr>
              <w:autoSpaceDE w:val="0"/>
              <w:autoSpaceDN w:val="0"/>
              <w:adjustRightInd w:val="0"/>
              <w:rPr>
                <w:lang w:eastAsia="en-US"/>
              </w:rPr>
            </w:pPr>
            <w:r w:rsidRPr="00E25914">
              <w:rPr>
                <w:lang w:eastAsia="en-US"/>
              </w:rPr>
              <w:t>- установление причинно-</w:t>
            </w:r>
          </w:p>
          <w:p w:rsidR="001E01CC" w:rsidRPr="00E25914" w:rsidRDefault="001E01CC" w:rsidP="00924A48">
            <w:pPr>
              <w:autoSpaceDE w:val="0"/>
              <w:autoSpaceDN w:val="0"/>
              <w:adjustRightInd w:val="0"/>
              <w:rPr>
                <w:lang w:eastAsia="en-US"/>
              </w:rPr>
            </w:pPr>
            <w:r w:rsidRPr="00E25914">
              <w:rPr>
                <w:lang w:eastAsia="en-US"/>
              </w:rPr>
              <w:t>следственных связей;</w:t>
            </w:r>
          </w:p>
          <w:p w:rsidR="001E01CC" w:rsidRPr="00E25914" w:rsidRDefault="001E01CC" w:rsidP="00924A48">
            <w:pPr>
              <w:autoSpaceDE w:val="0"/>
              <w:autoSpaceDN w:val="0"/>
              <w:adjustRightInd w:val="0"/>
              <w:rPr>
                <w:lang w:eastAsia="en-US"/>
              </w:rPr>
            </w:pPr>
            <w:r w:rsidRPr="00E25914">
              <w:rPr>
                <w:lang w:eastAsia="en-US"/>
              </w:rPr>
              <w:t>- построение рассуждения;</w:t>
            </w:r>
          </w:p>
          <w:p w:rsidR="001E01CC" w:rsidRPr="00E25914" w:rsidRDefault="001E01CC" w:rsidP="00924A48">
            <w:pPr>
              <w:autoSpaceDE w:val="0"/>
              <w:autoSpaceDN w:val="0"/>
              <w:adjustRightInd w:val="0"/>
              <w:rPr>
                <w:lang w:eastAsia="en-US"/>
              </w:rPr>
            </w:pPr>
            <w:r w:rsidRPr="00E25914">
              <w:rPr>
                <w:lang w:eastAsia="en-US"/>
              </w:rPr>
              <w:t>обобщение.</w:t>
            </w:r>
          </w:p>
        </w:tc>
        <w:tc>
          <w:tcPr>
            <w:tcW w:w="3190" w:type="dxa"/>
          </w:tcPr>
          <w:p w:rsidR="001E01CC" w:rsidRPr="00E25914" w:rsidRDefault="001E01CC" w:rsidP="00924A48">
            <w:pPr>
              <w:autoSpaceDE w:val="0"/>
              <w:autoSpaceDN w:val="0"/>
              <w:adjustRightInd w:val="0"/>
              <w:rPr>
                <w:lang w:eastAsia="en-US"/>
              </w:rPr>
            </w:pPr>
          </w:p>
        </w:tc>
      </w:tr>
      <w:tr w:rsidR="001E01CC" w:rsidRPr="00E25914" w:rsidTr="00924A48">
        <w:tc>
          <w:tcPr>
            <w:tcW w:w="3190" w:type="dxa"/>
          </w:tcPr>
          <w:p w:rsidR="001E01CC" w:rsidRPr="00E25914" w:rsidRDefault="001E01CC" w:rsidP="00924A48">
            <w:pPr>
              <w:autoSpaceDE w:val="0"/>
              <w:autoSpaceDN w:val="0"/>
              <w:adjustRightInd w:val="0"/>
              <w:rPr>
                <w:lang w:eastAsia="en-US"/>
              </w:rPr>
            </w:pPr>
            <w:r w:rsidRPr="00E25914">
              <w:rPr>
                <w:lang w:eastAsia="en-US"/>
              </w:rPr>
              <w:t>Контроль и самоконтроль:</w:t>
            </w:r>
          </w:p>
          <w:p w:rsidR="001E01CC" w:rsidRPr="00E25914" w:rsidRDefault="001E01CC" w:rsidP="00924A48">
            <w:pPr>
              <w:autoSpaceDE w:val="0"/>
              <w:autoSpaceDN w:val="0"/>
              <w:adjustRightInd w:val="0"/>
              <w:rPr>
                <w:lang w:eastAsia="en-US"/>
              </w:rPr>
            </w:pPr>
            <w:r w:rsidRPr="00E25914">
              <w:rPr>
                <w:lang w:eastAsia="en-US"/>
              </w:rPr>
              <w:t>- сличать способ действия и</w:t>
            </w:r>
          </w:p>
          <w:p w:rsidR="001E01CC" w:rsidRPr="00E25914" w:rsidRDefault="001E01CC" w:rsidP="00924A48">
            <w:pPr>
              <w:autoSpaceDE w:val="0"/>
              <w:autoSpaceDN w:val="0"/>
              <w:adjustRightInd w:val="0"/>
              <w:rPr>
                <w:lang w:eastAsia="en-US"/>
              </w:rPr>
            </w:pPr>
            <w:r w:rsidRPr="00E25914">
              <w:rPr>
                <w:lang w:eastAsia="en-US"/>
              </w:rPr>
              <w:t>его результат с заданным</w:t>
            </w:r>
          </w:p>
          <w:p w:rsidR="001E01CC" w:rsidRPr="00E25914" w:rsidRDefault="001E01CC" w:rsidP="00924A48">
            <w:pPr>
              <w:autoSpaceDE w:val="0"/>
              <w:autoSpaceDN w:val="0"/>
              <w:adjustRightInd w:val="0"/>
              <w:rPr>
                <w:lang w:eastAsia="en-US"/>
              </w:rPr>
            </w:pPr>
            <w:r w:rsidRPr="00E25914">
              <w:rPr>
                <w:lang w:eastAsia="en-US"/>
              </w:rPr>
              <w:t>эталоном с целью</w:t>
            </w:r>
          </w:p>
          <w:p w:rsidR="001E01CC" w:rsidRPr="00E25914" w:rsidRDefault="001E01CC" w:rsidP="00924A48">
            <w:pPr>
              <w:autoSpaceDE w:val="0"/>
              <w:autoSpaceDN w:val="0"/>
              <w:adjustRightInd w:val="0"/>
              <w:rPr>
                <w:lang w:eastAsia="en-US"/>
              </w:rPr>
            </w:pPr>
            <w:r w:rsidRPr="00E25914">
              <w:rPr>
                <w:lang w:eastAsia="en-US"/>
              </w:rPr>
              <w:t>обнаружения отклонений и</w:t>
            </w:r>
          </w:p>
          <w:p w:rsidR="001E01CC" w:rsidRPr="00E25914" w:rsidRDefault="001E01CC" w:rsidP="00924A48">
            <w:pPr>
              <w:autoSpaceDE w:val="0"/>
              <w:autoSpaceDN w:val="0"/>
              <w:adjustRightInd w:val="0"/>
              <w:rPr>
                <w:lang w:eastAsia="en-US"/>
              </w:rPr>
            </w:pPr>
            <w:r w:rsidRPr="00E25914">
              <w:rPr>
                <w:lang w:eastAsia="en-US"/>
              </w:rPr>
              <w:t>отличий от эталона;</w:t>
            </w:r>
          </w:p>
          <w:p w:rsidR="001E01CC" w:rsidRPr="00E25914" w:rsidRDefault="001E01CC" w:rsidP="00924A48">
            <w:pPr>
              <w:autoSpaceDE w:val="0"/>
              <w:autoSpaceDN w:val="0"/>
              <w:adjustRightInd w:val="0"/>
              <w:rPr>
                <w:lang w:eastAsia="en-US"/>
              </w:rPr>
            </w:pPr>
            <w:r w:rsidRPr="00E25914">
              <w:rPr>
                <w:lang w:eastAsia="en-US"/>
              </w:rPr>
              <w:t>- различать способ и</w:t>
            </w:r>
          </w:p>
          <w:p w:rsidR="001E01CC" w:rsidRPr="00E25914" w:rsidRDefault="001E01CC" w:rsidP="00924A48">
            <w:pPr>
              <w:autoSpaceDE w:val="0"/>
              <w:autoSpaceDN w:val="0"/>
              <w:adjustRightInd w:val="0"/>
              <w:rPr>
                <w:lang w:eastAsia="en-US"/>
              </w:rPr>
            </w:pPr>
            <w:r w:rsidRPr="00E25914">
              <w:rPr>
                <w:lang w:eastAsia="en-US"/>
              </w:rPr>
              <w:t>результат действия;</w:t>
            </w:r>
          </w:p>
          <w:p w:rsidR="001E01CC" w:rsidRPr="00E25914" w:rsidRDefault="001E01CC" w:rsidP="00924A48">
            <w:pPr>
              <w:autoSpaceDE w:val="0"/>
              <w:autoSpaceDN w:val="0"/>
              <w:adjustRightInd w:val="0"/>
              <w:rPr>
                <w:lang w:eastAsia="en-US"/>
              </w:rPr>
            </w:pPr>
            <w:r w:rsidRPr="00E25914">
              <w:rPr>
                <w:lang w:eastAsia="en-US"/>
              </w:rPr>
              <w:lastRenderedPageBreak/>
              <w:t>- использовать</w:t>
            </w:r>
          </w:p>
          <w:p w:rsidR="001E01CC" w:rsidRPr="00E25914" w:rsidRDefault="001E01CC" w:rsidP="00924A48">
            <w:pPr>
              <w:autoSpaceDE w:val="0"/>
              <w:autoSpaceDN w:val="0"/>
              <w:adjustRightInd w:val="0"/>
              <w:rPr>
                <w:lang w:eastAsia="en-US"/>
              </w:rPr>
            </w:pPr>
            <w:r w:rsidRPr="00E25914">
              <w:rPr>
                <w:lang w:eastAsia="en-US"/>
              </w:rPr>
              <w:t>установленные правила в</w:t>
            </w:r>
          </w:p>
          <w:p w:rsidR="001E01CC" w:rsidRPr="00E25914" w:rsidRDefault="001E01CC" w:rsidP="00924A48">
            <w:pPr>
              <w:autoSpaceDE w:val="0"/>
              <w:autoSpaceDN w:val="0"/>
              <w:adjustRightInd w:val="0"/>
              <w:rPr>
                <w:lang w:eastAsia="en-US"/>
              </w:rPr>
            </w:pPr>
            <w:r w:rsidRPr="00E25914">
              <w:rPr>
                <w:lang w:eastAsia="en-US"/>
              </w:rPr>
              <w:t>контроле способа решения;</w:t>
            </w:r>
          </w:p>
          <w:p w:rsidR="001E01CC" w:rsidRPr="00E25914" w:rsidRDefault="001E01CC" w:rsidP="00924A48">
            <w:pPr>
              <w:autoSpaceDE w:val="0"/>
              <w:autoSpaceDN w:val="0"/>
              <w:adjustRightInd w:val="0"/>
              <w:rPr>
                <w:lang w:eastAsia="en-US"/>
              </w:rPr>
            </w:pPr>
            <w:r w:rsidRPr="00E25914">
              <w:rPr>
                <w:lang w:eastAsia="en-US"/>
              </w:rPr>
              <w:t>- осуществлять итоговый и</w:t>
            </w:r>
          </w:p>
          <w:p w:rsidR="001E01CC" w:rsidRPr="00E25914" w:rsidRDefault="001E01CC" w:rsidP="00924A48">
            <w:pPr>
              <w:autoSpaceDE w:val="0"/>
              <w:autoSpaceDN w:val="0"/>
              <w:adjustRightInd w:val="0"/>
              <w:rPr>
                <w:lang w:eastAsia="en-US"/>
              </w:rPr>
            </w:pPr>
            <w:r w:rsidRPr="00E25914">
              <w:rPr>
                <w:lang w:eastAsia="en-US"/>
              </w:rPr>
              <w:t>пошаговый контроль по</w:t>
            </w:r>
          </w:p>
          <w:p w:rsidR="001E01CC" w:rsidRPr="00E25914" w:rsidRDefault="001E01CC" w:rsidP="00924A48">
            <w:pPr>
              <w:autoSpaceDE w:val="0"/>
              <w:autoSpaceDN w:val="0"/>
              <w:adjustRightInd w:val="0"/>
              <w:rPr>
                <w:lang w:eastAsia="en-US"/>
              </w:rPr>
            </w:pPr>
            <w:r w:rsidRPr="00E25914">
              <w:rPr>
                <w:lang w:eastAsia="en-US"/>
              </w:rPr>
              <w:t>результату;</w:t>
            </w:r>
          </w:p>
          <w:p w:rsidR="001E01CC" w:rsidRPr="00E25914" w:rsidRDefault="001E01CC" w:rsidP="00924A48">
            <w:pPr>
              <w:autoSpaceDE w:val="0"/>
              <w:autoSpaceDN w:val="0"/>
              <w:adjustRightInd w:val="0"/>
              <w:rPr>
                <w:lang w:eastAsia="en-US"/>
              </w:rPr>
            </w:pPr>
            <w:r w:rsidRPr="00E25914">
              <w:rPr>
                <w:lang w:eastAsia="en-US"/>
              </w:rPr>
              <w:t>- осуществлять</w:t>
            </w:r>
          </w:p>
          <w:p w:rsidR="001E01CC" w:rsidRPr="00E25914" w:rsidRDefault="001E01CC" w:rsidP="00924A48">
            <w:pPr>
              <w:autoSpaceDE w:val="0"/>
              <w:autoSpaceDN w:val="0"/>
              <w:adjustRightInd w:val="0"/>
              <w:rPr>
                <w:lang w:eastAsia="en-US"/>
              </w:rPr>
            </w:pPr>
            <w:r w:rsidRPr="00E25914">
              <w:rPr>
                <w:lang w:eastAsia="en-US"/>
              </w:rPr>
              <w:t>констатирующий и</w:t>
            </w:r>
          </w:p>
          <w:p w:rsidR="001E01CC" w:rsidRPr="00E25914" w:rsidRDefault="001E01CC" w:rsidP="00924A48">
            <w:pPr>
              <w:autoSpaceDE w:val="0"/>
              <w:autoSpaceDN w:val="0"/>
              <w:adjustRightInd w:val="0"/>
              <w:rPr>
                <w:lang w:eastAsia="en-US"/>
              </w:rPr>
            </w:pPr>
            <w:r w:rsidRPr="00E25914">
              <w:rPr>
                <w:lang w:eastAsia="en-US"/>
              </w:rPr>
              <w:t>прогнозирующий контроль</w:t>
            </w:r>
          </w:p>
          <w:p w:rsidR="001E01CC" w:rsidRPr="00E25914" w:rsidRDefault="001E01CC" w:rsidP="00924A48">
            <w:pPr>
              <w:autoSpaceDE w:val="0"/>
              <w:autoSpaceDN w:val="0"/>
              <w:adjustRightInd w:val="0"/>
              <w:rPr>
                <w:lang w:eastAsia="en-US"/>
              </w:rPr>
            </w:pPr>
            <w:r w:rsidRPr="00E25914">
              <w:rPr>
                <w:lang w:eastAsia="en-US"/>
              </w:rPr>
              <w:t>по результату и по способу</w:t>
            </w:r>
          </w:p>
          <w:p w:rsidR="001E01CC" w:rsidRPr="00E25914" w:rsidRDefault="001E01CC" w:rsidP="00924A48">
            <w:pPr>
              <w:autoSpaceDE w:val="0"/>
              <w:autoSpaceDN w:val="0"/>
              <w:adjustRightInd w:val="0"/>
              <w:rPr>
                <w:lang w:eastAsia="en-US"/>
              </w:rPr>
            </w:pPr>
            <w:r w:rsidRPr="00E25914">
              <w:rPr>
                <w:lang w:eastAsia="en-US"/>
              </w:rPr>
              <w:t>действия</w:t>
            </w:r>
          </w:p>
        </w:tc>
        <w:tc>
          <w:tcPr>
            <w:tcW w:w="3190" w:type="dxa"/>
          </w:tcPr>
          <w:p w:rsidR="001E01CC" w:rsidRPr="00E25914" w:rsidRDefault="001E01CC" w:rsidP="00924A48">
            <w:pPr>
              <w:autoSpaceDE w:val="0"/>
              <w:autoSpaceDN w:val="0"/>
              <w:adjustRightInd w:val="0"/>
              <w:rPr>
                <w:lang w:eastAsia="en-US"/>
              </w:rPr>
            </w:pPr>
          </w:p>
        </w:tc>
        <w:tc>
          <w:tcPr>
            <w:tcW w:w="3190" w:type="dxa"/>
          </w:tcPr>
          <w:p w:rsidR="001E01CC" w:rsidRPr="00E25914" w:rsidRDefault="001E01CC" w:rsidP="00924A48">
            <w:pPr>
              <w:autoSpaceDE w:val="0"/>
              <w:autoSpaceDN w:val="0"/>
              <w:adjustRightInd w:val="0"/>
              <w:rPr>
                <w:lang w:eastAsia="en-US"/>
              </w:rPr>
            </w:pPr>
          </w:p>
        </w:tc>
      </w:tr>
      <w:tr w:rsidR="001E01CC" w:rsidRPr="00E25914" w:rsidTr="00924A48">
        <w:tc>
          <w:tcPr>
            <w:tcW w:w="3190" w:type="dxa"/>
          </w:tcPr>
          <w:p w:rsidR="001E01CC" w:rsidRPr="00E25914" w:rsidRDefault="001E01CC" w:rsidP="00924A48">
            <w:pPr>
              <w:autoSpaceDE w:val="0"/>
              <w:autoSpaceDN w:val="0"/>
              <w:adjustRightInd w:val="0"/>
              <w:rPr>
                <w:lang w:eastAsia="en-US"/>
              </w:rPr>
            </w:pPr>
            <w:r w:rsidRPr="00E25914">
              <w:rPr>
                <w:lang w:eastAsia="en-US"/>
              </w:rPr>
              <w:lastRenderedPageBreak/>
              <w:t>Коррекция:</w:t>
            </w:r>
          </w:p>
          <w:p w:rsidR="001E01CC" w:rsidRPr="00E25914" w:rsidRDefault="001E01CC" w:rsidP="00924A48">
            <w:pPr>
              <w:autoSpaceDE w:val="0"/>
              <w:autoSpaceDN w:val="0"/>
              <w:adjustRightInd w:val="0"/>
              <w:rPr>
                <w:lang w:eastAsia="en-US"/>
              </w:rPr>
            </w:pPr>
            <w:r w:rsidRPr="00E25914">
              <w:rPr>
                <w:lang w:eastAsia="en-US"/>
              </w:rPr>
              <w:t>- вносить необходимые</w:t>
            </w:r>
          </w:p>
          <w:p w:rsidR="001E01CC" w:rsidRPr="00E25914" w:rsidRDefault="001E01CC" w:rsidP="00924A48">
            <w:pPr>
              <w:autoSpaceDE w:val="0"/>
              <w:autoSpaceDN w:val="0"/>
              <w:adjustRightInd w:val="0"/>
              <w:rPr>
                <w:lang w:eastAsia="en-US"/>
              </w:rPr>
            </w:pPr>
            <w:r w:rsidRPr="00E25914">
              <w:rPr>
                <w:lang w:eastAsia="en-US"/>
              </w:rPr>
              <w:t>коррективы в действие после</w:t>
            </w:r>
          </w:p>
          <w:p w:rsidR="001E01CC" w:rsidRPr="00E25914" w:rsidRDefault="001E01CC" w:rsidP="00924A48">
            <w:pPr>
              <w:autoSpaceDE w:val="0"/>
              <w:autoSpaceDN w:val="0"/>
              <w:adjustRightInd w:val="0"/>
              <w:rPr>
                <w:lang w:eastAsia="en-US"/>
              </w:rPr>
            </w:pPr>
            <w:r w:rsidRPr="00E25914">
              <w:rPr>
                <w:lang w:eastAsia="en-US"/>
              </w:rPr>
              <w:t>его завершения на основе его</w:t>
            </w:r>
          </w:p>
          <w:p w:rsidR="001E01CC" w:rsidRPr="00E25914" w:rsidRDefault="001E01CC" w:rsidP="00924A48">
            <w:pPr>
              <w:autoSpaceDE w:val="0"/>
              <w:autoSpaceDN w:val="0"/>
              <w:adjustRightInd w:val="0"/>
              <w:rPr>
                <w:lang w:eastAsia="en-US"/>
              </w:rPr>
            </w:pPr>
            <w:r w:rsidRPr="00E25914">
              <w:rPr>
                <w:lang w:eastAsia="en-US"/>
              </w:rPr>
              <w:t>оценки и учѐта сделанных</w:t>
            </w:r>
          </w:p>
          <w:p w:rsidR="001E01CC" w:rsidRPr="00E25914" w:rsidRDefault="001E01CC" w:rsidP="00924A48">
            <w:pPr>
              <w:autoSpaceDE w:val="0"/>
              <w:autoSpaceDN w:val="0"/>
              <w:adjustRightInd w:val="0"/>
              <w:rPr>
                <w:lang w:eastAsia="en-US"/>
              </w:rPr>
            </w:pPr>
            <w:r w:rsidRPr="00E25914">
              <w:rPr>
                <w:lang w:eastAsia="en-US"/>
              </w:rPr>
              <w:t>ошибок;</w:t>
            </w:r>
          </w:p>
          <w:p w:rsidR="001E01CC" w:rsidRPr="00E25914" w:rsidRDefault="001E01CC" w:rsidP="00924A48">
            <w:pPr>
              <w:autoSpaceDE w:val="0"/>
              <w:autoSpaceDN w:val="0"/>
              <w:adjustRightInd w:val="0"/>
              <w:rPr>
                <w:lang w:eastAsia="en-US"/>
              </w:rPr>
            </w:pPr>
            <w:r w:rsidRPr="00E25914">
              <w:rPr>
                <w:lang w:eastAsia="en-US"/>
              </w:rPr>
              <w:t>- адекватно воспринимать</w:t>
            </w:r>
          </w:p>
          <w:p w:rsidR="001E01CC" w:rsidRPr="00E25914" w:rsidRDefault="001E01CC" w:rsidP="00924A48">
            <w:pPr>
              <w:autoSpaceDE w:val="0"/>
              <w:autoSpaceDN w:val="0"/>
              <w:adjustRightInd w:val="0"/>
              <w:rPr>
                <w:lang w:eastAsia="en-US"/>
              </w:rPr>
            </w:pPr>
            <w:r w:rsidRPr="00E25914">
              <w:rPr>
                <w:lang w:eastAsia="en-US"/>
              </w:rPr>
              <w:t>предложения учителей,</w:t>
            </w:r>
          </w:p>
          <w:p w:rsidR="001E01CC" w:rsidRPr="00E25914" w:rsidRDefault="001E01CC" w:rsidP="00924A48">
            <w:pPr>
              <w:autoSpaceDE w:val="0"/>
              <w:autoSpaceDN w:val="0"/>
              <w:adjustRightInd w:val="0"/>
              <w:rPr>
                <w:lang w:eastAsia="en-US"/>
              </w:rPr>
            </w:pPr>
            <w:r w:rsidRPr="00E25914">
              <w:rPr>
                <w:lang w:eastAsia="en-US"/>
              </w:rPr>
              <w:t>товарищей, родителей и</w:t>
            </w:r>
          </w:p>
          <w:p w:rsidR="001E01CC" w:rsidRPr="00E25914" w:rsidRDefault="001E01CC" w:rsidP="00924A48">
            <w:pPr>
              <w:autoSpaceDE w:val="0"/>
              <w:autoSpaceDN w:val="0"/>
              <w:adjustRightInd w:val="0"/>
              <w:rPr>
                <w:lang w:eastAsia="en-US"/>
              </w:rPr>
            </w:pPr>
            <w:r w:rsidRPr="00E25914">
              <w:rPr>
                <w:lang w:eastAsia="en-US"/>
              </w:rPr>
              <w:t>других людей по</w:t>
            </w:r>
          </w:p>
          <w:p w:rsidR="001E01CC" w:rsidRPr="00E25914" w:rsidRDefault="001E01CC" w:rsidP="00924A48">
            <w:pPr>
              <w:autoSpaceDE w:val="0"/>
              <w:autoSpaceDN w:val="0"/>
              <w:adjustRightInd w:val="0"/>
              <w:rPr>
                <w:lang w:eastAsia="en-US"/>
              </w:rPr>
            </w:pPr>
            <w:r w:rsidRPr="00E25914">
              <w:rPr>
                <w:lang w:eastAsia="en-US"/>
              </w:rPr>
              <w:t>исправлению допущенных</w:t>
            </w:r>
          </w:p>
          <w:p w:rsidR="001E01CC" w:rsidRPr="00E25914" w:rsidRDefault="001E01CC" w:rsidP="00924A48">
            <w:pPr>
              <w:autoSpaceDE w:val="0"/>
              <w:autoSpaceDN w:val="0"/>
              <w:adjustRightInd w:val="0"/>
              <w:rPr>
                <w:lang w:eastAsia="en-US"/>
              </w:rPr>
            </w:pPr>
            <w:r w:rsidRPr="00E25914">
              <w:rPr>
                <w:lang w:eastAsia="en-US"/>
              </w:rPr>
              <w:t>ошибок;</w:t>
            </w:r>
          </w:p>
          <w:p w:rsidR="001E01CC" w:rsidRPr="00E25914" w:rsidRDefault="001E01CC" w:rsidP="00924A48">
            <w:pPr>
              <w:autoSpaceDE w:val="0"/>
              <w:autoSpaceDN w:val="0"/>
              <w:adjustRightInd w:val="0"/>
              <w:rPr>
                <w:lang w:eastAsia="en-US"/>
              </w:rPr>
            </w:pPr>
            <w:r w:rsidRPr="00E25914">
              <w:rPr>
                <w:lang w:eastAsia="en-US"/>
              </w:rPr>
              <w:t>- вносить необходимые</w:t>
            </w:r>
          </w:p>
          <w:p w:rsidR="001E01CC" w:rsidRPr="00E25914" w:rsidRDefault="001E01CC" w:rsidP="00924A48">
            <w:pPr>
              <w:autoSpaceDE w:val="0"/>
              <w:autoSpaceDN w:val="0"/>
              <w:adjustRightInd w:val="0"/>
              <w:rPr>
                <w:lang w:eastAsia="en-US"/>
              </w:rPr>
            </w:pPr>
            <w:r w:rsidRPr="00E25914">
              <w:rPr>
                <w:lang w:eastAsia="en-US"/>
              </w:rPr>
              <w:t>дополнения и изменения в</w:t>
            </w:r>
          </w:p>
          <w:p w:rsidR="001E01CC" w:rsidRPr="00E25914" w:rsidRDefault="001E01CC" w:rsidP="00924A48">
            <w:pPr>
              <w:autoSpaceDE w:val="0"/>
              <w:autoSpaceDN w:val="0"/>
              <w:adjustRightInd w:val="0"/>
              <w:rPr>
                <w:lang w:eastAsia="en-US"/>
              </w:rPr>
            </w:pPr>
            <w:r w:rsidRPr="00E25914">
              <w:rPr>
                <w:lang w:eastAsia="en-US"/>
              </w:rPr>
              <w:t>план и способ действия в</w:t>
            </w:r>
          </w:p>
          <w:p w:rsidR="001E01CC" w:rsidRPr="00E25914" w:rsidRDefault="001E01CC" w:rsidP="00924A48">
            <w:pPr>
              <w:autoSpaceDE w:val="0"/>
              <w:autoSpaceDN w:val="0"/>
              <w:adjustRightInd w:val="0"/>
              <w:rPr>
                <w:lang w:eastAsia="en-US"/>
              </w:rPr>
            </w:pPr>
            <w:r w:rsidRPr="00E25914">
              <w:rPr>
                <w:lang w:eastAsia="en-US"/>
              </w:rPr>
              <w:t>случае расхождения эталона,</w:t>
            </w:r>
          </w:p>
          <w:p w:rsidR="001E01CC" w:rsidRPr="00E25914" w:rsidRDefault="001E01CC" w:rsidP="00924A48">
            <w:pPr>
              <w:autoSpaceDE w:val="0"/>
              <w:autoSpaceDN w:val="0"/>
              <w:adjustRightInd w:val="0"/>
              <w:rPr>
                <w:lang w:eastAsia="en-US"/>
              </w:rPr>
            </w:pPr>
            <w:r w:rsidRPr="00E25914">
              <w:rPr>
                <w:lang w:eastAsia="en-US"/>
              </w:rPr>
              <w:t>реального действия и его</w:t>
            </w:r>
          </w:p>
          <w:p w:rsidR="001E01CC" w:rsidRPr="00E25914" w:rsidRDefault="001E01CC" w:rsidP="00924A48">
            <w:pPr>
              <w:autoSpaceDE w:val="0"/>
              <w:autoSpaceDN w:val="0"/>
              <w:adjustRightInd w:val="0"/>
              <w:rPr>
                <w:lang w:eastAsia="en-US"/>
              </w:rPr>
            </w:pPr>
            <w:r w:rsidRPr="00E25914">
              <w:rPr>
                <w:lang w:eastAsia="en-US"/>
              </w:rPr>
              <w:t>результата.</w:t>
            </w:r>
          </w:p>
        </w:tc>
        <w:tc>
          <w:tcPr>
            <w:tcW w:w="3190" w:type="dxa"/>
          </w:tcPr>
          <w:p w:rsidR="001E01CC" w:rsidRPr="00E25914" w:rsidRDefault="001E01CC" w:rsidP="00924A48">
            <w:pPr>
              <w:autoSpaceDE w:val="0"/>
              <w:autoSpaceDN w:val="0"/>
              <w:adjustRightInd w:val="0"/>
              <w:rPr>
                <w:lang w:eastAsia="en-US"/>
              </w:rPr>
            </w:pPr>
          </w:p>
        </w:tc>
        <w:tc>
          <w:tcPr>
            <w:tcW w:w="3190" w:type="dxa"/>
          </w:tcPr>
          <w:p w:rsidR="001E01CC" w:rsidRPr="00E25914" w:rsidRDefault="001E01CC" w:rsidP="00924A48">
            <w:pPr>
              <w:autoSpaceDE w:val="0"/>
              <w:autoSpaceDN w:val="0"/>
              <w:adjustRightInd w:val="0"/>
              <w:rPr>
                <w:lang w:eastAsia="en-US"/>
              </w:rPr>
            </w:pPr>
          </w:p>
        </w:tc>
      </w:tr>
      <w:tr w:rsidR="001E01CC" w:rsidRPr="00E25914" w:rsidTr="00924A48">
        <w:tc>
          <w:tcPr>
            <w:tcW w:w="3190" w:type="dxa"/>
          </w:tcPr>
          <w:p w:rsidR="001E01CC" w:rsidRPr="00E25914" w:rsidRDefault="001E01CC" w:rsidP="00924A48">
            <w:pPr>
              <w:autoSpaceDE w:val="0"/>
              <w:autoSpaceDN w:val="0"/>
              <w:adjustRightInd w:val="0"/>
              <w:rPr>
                <w:lang w:eastAsia="en-US"/>
              </w:rPr>
            </w:pPr>
            <w:r w:rsidRPr="00E25914">
              <w:rPr>
                <w:lang w:eastAsia="en-US"/>
              </w:rPr>
              <w:t>Оценка:</w:t>
            </w:r>
          </w:p>
          <w:p w:rsidR="001E01CC" w:rsidRPr="00E25914" w:rsidRDefault="001E01CC" w:rsidP="00924A48">
            <w:pPr>
              <w:autoSpaceDE w:val="0"/>
              <w:autoSpaceDN w:val="0"/>
              <w:adjustRightInd w:val="0"/>
              <w:rPr>
                <w:lang w:eastAsia="en-US"/>
              </w:rPr>
            </w:pPr>
            <w:r w:rsidRPr="00E25914">
              <w:rPr>
                <w:lang w:eastAsia="en-US"/>
              </w:rPr>
              <w:t>- выделять и формулировать</w:t>
            </w:r>
          </w:p>
          <w:p w:rsidR="001E01CC" w:rsidRPr="00E25914" w:rsidRDefault="001E01CC" w:rsidP="00924A48">
            <w:pPr>
              <w:autoSpaceDE w:val="0"/>
              <w:autoSpaceDN w:val="0"/>
              <w:adjustRightInd w:val="0"/>
              <w:rPr>
                <w:lang w:eastAsia="en-US"/>
              </w:rPr>
            </w:pPr>
            <w:r w:rsidRPr="00E25914">
              <w:rPr>
                <w:lang w:eastAsia="en-US"/>
              </w:rPr>
              <w:t>то, что усвоено и что нужно</w:t>
            </w:r>
          </w:p>
          <w:p w:rsidR="001E01CC" w:rsidRPr="00E25914" w:rsidRDefault="001E01CC" w:rsidP="00924A48">
            <w:pPr>
              <w:autoSpaceDE w:val="0"/>
              <w:autoSpaceDN w:val="0"/>
              <w:adjustRightInd w:val="0"/>
              <w:rPr>
                <w:lang w:eastAsia="en-US"/>
              </w:rPr>
            </w:pPr>
            <w:r w:rsidRPr="00E25914">
              <w:rPr>
                <w:lang w:eastAsia="en-US"/>
              </w:rPr>
              <w:t>усвоить, определять качество</w:t>
            </w:r>
          </w:p>
          <w:p w:rsidR="001E01CC" w:rsidRPr="00E25914" w:rsidRDefault="001E01CC" w:rsidP="00924A48">
            <w:pPr>
              <w:autoSpaceDE w:val="0"/>
              <w:autoSpaceDN w:val="0"/>
              <w:adjustRightInd w:val="0"/>
              <w:rPr>
                <w:lang w:eastAsia="en-US"/>
              </w:rPr>
            </w:pPr>
            <w:r w:rsidRPr="00E25914">
              <w:rPr>
                <w:lang w:eastAsia="en-US"/>
              </w:rPr>
              <w:t>и уровень усвоения; - устанавливать соответствие</w:t>
            </w:r>
          </w:p>
          <w:p w:rsidR="001E01CC" w:rsidRPr="00E25914" w:rsidRDefault="001E01CC" w:rsidP="00924A48">
            <w:pPr>
              <w:autoSpaceDE w:val="0"/>
              <w:autoSpaceDN w:val="0"/>
              <w:adjustRightInd w:val="0"/>
              <w:rPr>
                <w:lang w:eastAsia="en-US"/>
              </w:rPr>
            </w:pPr>
            <w:r w:rsidRPr="00E25914">
              <w:rPr>
                <w:lang w:eastAsia="en-US"/>
              </w:rPr>
              <w:t>полученного результата</w:t>
            </w:r>
          </w:p>
          <w:p w:rsidR="001E01CC" w:rsidRPr="00E25914" w:rsidRDefault="001E01CC" w:rsidP="00924A48">
            <w:pPr>
              <w:autoSpaceDE w:val="0"/>
              <w:autoSpaceDN w:val="0"/>
              <w:adjustRightInd w:val="0"/>
              <w:rPr>
                <w:lang w:eastAsia="en-US"/>
              </w:rPr>
            </w:pPr>
            <w:r w:rsidRPr="00E25914">
              <w:rPr>
                <w:lang w:eastAsia="en-US"/>
              </w:rPr>
              <w:t>поставленной цели;</w:t>
            </w:r>
          </w:p>
          <w:p w:rsidR="001E01CC" w:rsidRPr="00E25914" w:rsidRDefault="001E01CC" w:rsidP="00924A48">
            <w:pPr>
              <w:autoSpaceDE w:val="0"/>
              <w:autoSpaceDN w:val="0"/>
              <w:adjustRightInd w:val="0"/>
              <w:rPr>
                <w:lang w:eastAsia="en-US"/>
              </w:rPr>
            </w:pPr>
            <w:r w:rsidRPr="00E25914">
              <w:rPr>
                <w:lang w:eastAsia="en-US"/>
              </w:rPr>
              <w:t>- соотносить правильность</w:t>
            </w:r>
          </w:p>
          <w:p w:rsidR="001E01CC" w:rsidRPr="00E25914" w:rsidRDefault="001E01CC" w:rsidP="00924A48">
            <w:pPr>
              <w:autoSpaceDE w:val="0"/>
              <w:autoSpaceDN w:val="0"/>
              <w:adjustRightInd w:val="0"/>
              <w:rPr>
                <w:lang w:eastAsia="en-US"/>
              </w:rPr>
            </w:pPr>
            <w:r w:rsidRPr="00E25914">
              <w:rPr>
                <w:lang w:eastAsia="en-US"/>
              </w:rPr>
              <w:t>выбора, планирования,</w:t>
            </w:r>
          </w:p>
          <w:p w:rsidR="001E01CC" w:rsidRPr="00E25914" w:rsidRDefault="001E01CC" w:rsidP="00924A48">
            <w:pPr>
              <w:autoSpaceDE w:val="0"/>
              <w:autoSpaceDN w:val="0"/>
              <w:adjustRightInd w:val="0"/>
              <w:rPr>
                <w:lang w:eastAsia="en-US"/>
              </w:rPr>
            </w:pPr>
            <w:r w:rsidRPr="00E25914">
              <w:rPr>
                <w:lang w:eastAsia="en-US"/>
              </w:rPr>
              <w:t>выполнения и результата</w:t>
            </w:r>
          </w:p>
          <w:p w:rsidR="001E01CC" w:rsidRPr="00E25914" w:rsidRDefault="001E01CC" w:rsidP="00924A48">
            <w:pPr>
              <w:autoSpaceDE w:val="0"/>
              <w:autoSpaceDN w:val="0"/>
              <w:adjustRightInd w:val="0"/>
              <w:rPr>
                <w:lang w:eastAsia="en-US"/>
              </w:rPr>
            </w:pPr>
            <w:r w:rsidRPr="00E25914">
              <w:rPr>
                <w:lang w:eastAsia="en-US"/>
              </w:rPr>
              <w:t>действия с требованиями</w:t>
            </w:r>
          </w:p>
          <w:p w:rsidR="001E01CC" w:rsidRPr="00E25914" w:rsidRDefault="001E01CC" w:rsidP="00924A48">
            <w:pPr>
              <w:autoSpaceDE w:val="0"/>
              <w:autoSpaceDN w:val="0"/>
              <w:adjustRightInd w:val="0"/>
              <w:rPr>
                <w:lang w:eastAsia="en-US"/>
              </w:rPr>
            </w:pPr>
            <w:r w:rsidRPr="00E25914">
              <w:rPr>
                <w:lang w:eastAsia="en-US"/>
              </w:rPr>
              <w:t xml:space="preserve">конкретной задачи.   </w:t>
            </w:r>
          </w:p>
        </w:tc>
        <w:tc>
          <w:tcPr>
            <w:tcW w:w="3190" w:type="dxa"/>
          </w:tcPr>
          <w:p w:rsidR="001E01CC" w:rsidRPr="00E25914" w:rsidRDefault="001E01CC" w:rsidP="00924A48">
            <w:pPr>
              <w:autoSpaceDE w:val="0"/>
              <w:autoSpaceDN w:val="0"/>
              <w:adjustRightInd w:val="0"/>
              <w:rPr>
                <w:lang w:eastAsia="en-US"/>
              </w:rPr>
            </w:pPr>
          </w:p>
        </w:tc>
        <w:tc>
          <w:tcPr>
            <w:tcW w:w="3190" w:type="dxa"/>
          </w:tcPr>
          <w:p w:rsidR="001E01CC" w:rsidRPr="00E25914" w:rsidRDefault="001E01CC" w:rsidP="00924A48">
            <w:pPr>
              <w:autoSpaceDE w:val="0"/>
              <w:autoSpaceDN w:val="0"/>
              <w:adjustRightInd w:val="0"/>
              <w:rPr>
                <w:lang w:eastAsia="en-US"/>
              </w:rPr>
            </w:pPr>
          </w:p>
        </w:tc>
      </w:tr>
    </w:tbl>
    <w:p w:rsidR="001E01CC" w:rsidRPr="00E25914" w:rsidRDefault="001E01CC" w:rsidP="0093754D">
      <w:pPr>
        <w:pStyle w:val="a7"/>
        <w:shd w:val="clear" w:color="auto" w:fill="auto"/>
        <w:spacing w:after="0" w:line="360" w:lineRule="auto"/>
        <w:ind w:firstLine="454"/>
        <w:jc w:val="both"/>
        <w:rPr>
          <w:rFonts w:ascii="Times New Roman" w:hAnsi="Times New Roman"/>
          <w:b/>
          <w:bCs/>
          <w:sz w:val="24"/>
          <w:szCs w:val="24"/>
        </w:rPr>
      </w:pPr>
      <w:r w:rsidRPr="00E25914">
        <w:rPr>
          <w:rFonts w:ascii="Times New Roman" w:hAnsi="Times New Roman"/>
          <w:b/>
          <w:bCs/>
          <w:sz w:val="24"/>
          <w:szCs w:val="24"/>
        </w:rPr>
        <w:t xml:space="preserve">                  Оценка метапредметных результатов</w:t>
      </w:r>
    </w:p>
    <w:p w:rsidR="001E01CC" w:rsidRPr="00E25914" w:rsidRDefault="001E01CC" w:rsidP="0093754D">
      <w:pPr>
        <w:pStyle w:val="a7"/>
        <w:shd w:val="clear" w:color="auto" w:fill="auto"/>
        <w:spacing w:after="0" w:line="360" w:lineRule="auto"/>
        <w:ind w:firstLine="454"/>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0"/>
      </w:tblGrid>
      <w:tr w:rsidR="001E01CC" w:rsidRPr="00E25914" w:rsidTr="00924A48">
        <w:tc>
          <w:tcPr>
            <w:tcW w:w="3190"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Методы контроля</w:t>
            </w:r>
          </w:p>
        </w:tc>
        <w:tc>
          <w:tcPr>
            <w:tcW w:w="3190"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Формы контроля</w:t>
            </w:r>
          </w:p>
        </w:tc>
        <w:tc>
          <w:tcPr>
            <w:tcW w:w="3190"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Инструментарий контроля</w:t>
            </w:r>
          </w:p>
        </w:tc>
      </w:tr>
      <w:tr w:rsidR="001E01CC" w:rsidRPr="00E25914" w:rsidTr="00924A48">
        <w:tc>
          <w:tcPr>
            <w:tcW w:w="3190" w:type="dxa"/>
          </w:tcPr>
          <w:p w:rsidR="001E01CC" w:rsidRPr="00E25914" w:rsidRDefault="001E01CC" w:rsidP="00924A48">
            <w:pPr>
              <w:autoSpaceDE w:val="0"/>
              <w:autoSpaceDN w:val="0"/>
              <w:adjustRightInd w:val="0"/>
              <w:rPr>
                <w:lang w:eastAsia="en-US"/>
              </w:rPr>
            </w:pPr>
            <w:r w:rsidRPr="00E25914">
              <w:rPr>
                <w:lang w:eastAsia="en-US"/>
              </w:rPr>
              <w:t>Наблюдение,</w:t>
            </w:r>
          </w:p>
          <w:p w:rsidR="001E01CC" w:rsidRPr="00E25914" w:rsidRDefault="001E01CC" w:rsidP="00924A48">
            <w:pPr>
              <w:autoSpaceDE w:val="0"/>
              <w:autoSpaceDN w:val="0"/>
              <w:adjustRightInd w:val="0"/>
              <w:rPr>
                <w:lang w:eastAsia="en-US"/>
              </w:rPr>
            </w:pPr>
            <w:r w:rsidRPr="00E25914">
              <w:rPr>
                <w:lang w:eastAsia="en-US"/>
              </w:rPr>
              <w:t>тестирование,</w:t>
            </w:r>
          </w:p>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lastRenderedPageBreak/>
              <w:t>проектирование</w:t>
            </w:r>
          </w:p>
        </w:tc>
        <w:tc>
          <w:tcPr>
            <w:tcW w:w="3190" w:type="dxa"/>
          </w:tcPr>
          <w:p w:rsidR="001E01CC" w:rsidRPr="00E25914" w:rsidRDefault="001E01CC" w:rsidP="00924A48">
            <w:pPr>
              <w:autoSpaceDE w:val="0"/>
              <w:autoSpaceDN w:val="0"/>
              <w:adjustRightInd w:val="0"/>
              <w:rPr>
                <w:lang w:eastAsia="en-US"/>
              </w:rPr>
            </w:pPr>
            <w:r w:rsidRPr="00E25914">
              <w:rPr>
                <w:lang w:eastAsia="en-US"/>
              </w:rPr>
              <w:lastRenderedPageBreak/>
              <w:t>Устная, письменная,</w:t>
            </w:r>
          </w:p>
          <w:p w:rsidR="001E01CC" w:rsidRPr="00E25914" w:rsidRDefault="001E01CC" w:rsidP="00924A48">
            <w:pPr>
              <w:autoSpaceDE w:val="0"/>
              <w:autoSpaceDN w:val="0"/>
              <w:adjustRightInd w:val="0"/>
              <w:rPr>
                <w:lang w:eastAsia="en-US"/>
              </w:rPr>
            </w:pPr>
            <w:r w:rsidRPr="00E25914">
              <w:rPr>
                <w:lang w:eastAsia="en-US"/>
              </w:rPr>
              <w:t>групповая,</w:t>
            </w:r>
          </w:p>
          <w:p w:rsidR="001E01CC" w:rsidRPr="00E25914" w:rsidRDefault="001E01CC" w:rsidP="00924A48">
            <w:pPr>
              <w:autoSpaceDE w:val="0"/>
              <w:autoSpaceDN w:val="0"/>
              <w:adjustRightInd w:val="0"/>
              <w:rPr>
                <w:lang w:eastAsia="en-US"/>
              </w:rPr>
            </w:pPr>
            <w:r w:rsidRPr="00E25914">
              <w:rPr>
                <w:lang w:eastAsia="en-US"/>
              </w:rPr>
              <w:lastRenderedPageBreak/>
              <w:t>индивидуальная,</w:t>
            </w:r>
          </w:p>
          <w:p w:rsidR="001E01CC" w:rsidRPr="00E25914" w:rsidRDefault="001E01CC" w:rsidP="00924A48">
            <w:pPr>
              <w:autoSpaceDE w:val="0"/>
              <w:autoSpaceDN w:val="0"/>
              <w:adjustRightInd w:val="0"/>
              <w:rPr>
                <w:lang w:eastAsia="en-US"/>
              </w:rPr>
            </w:pPr>
            <w:r w:rsidRPr="00E25914">
              <w:rPr>
                <w:lang w:eastAsia="en-US"/>
              </w:rPr>
              <w:t>фронтальная,</w:t>
            </w:r>
          </w:p>
          <w:p w:rsidR="001E01CC" w:rsidRPr="00E25914" w:rsidRDefault="001E01CC" w:rsidP="00924A48">
            <w:pPr>
              <w:autoSpaceDE w:val="0"/>
              <w:autoSpaceDN w:val="0"/>
              <w:adjustRightInd w:val="0"/>
              <w:rPr>
                <w:lang w:eastAsia="en-US"/>
              </w:rPr>
            </w:pPr>
            <w:r w:rsidRPr="00E25914">
              <w:rPr>
                <w:lang w:eastAsia="en-US"/>
              </w:rPr>
              <w:t>персонифицированная,</w:t>
            </w:r>
          </w:p>
          <w:p w:rsidR="001E01CC" w:rsidRPr="00E25914" w:rsidRDefault="001E01CC" w:rsidP="00924A48">
            <w:pPr>
              <w:autoSpaceDE w:val="0"/>
              <w:autoSpaceDN w:val="0"/>
              <w:adjustRightInd w:val="0"/>
              <w:rPr>
                <w:lang w:eastAsia="en-US"/>
              </w:rPr>
            </w:pPr>
            <w:r w:rsidRPr="00E25914">
              <w:rPr>
                <w:lang w:eastAsia="en-US"/>
              </w:rPr>
              <w:t>неперсонифицированная,</w:t>
            </w:r>
          </w:p>
          <w:p w:rsidR="001E01CC" w:rsidRPr="00E25914" w:rsidRDefault="001E01CC" w:rsidP="00924A48">
            <w:pPr>
              <w:autoSpaceDE w:val="0"/>
              <w:autoSpaceDN w:val="0"/>
              <w:adjustRightInd w:val="0"/>
              <w:rPr>
                <w:lang w:eastAsia="en-US"/>
              </w:rPr>
            </w:pPr>
            <w:r w:rsidRPr="00E25914">
              <w:rPr>
                <w:lang w:eastAsia="en-US"/>
              </w:rPr>
              <w:t>мониторинг, зачет,</w:t>
            </w:r>
          </w:p>
          <w:p w:rsidR="001E01CC" w:rsidRPr="00E25914" w:rsidRDefault="001E01CC" w:rsidP="00924A48">
            <w:pPr>
              <w:autoSpaceDE w:val="0"/>
              <w:autoSpaceDN w:val="0"/>
              <w:adjustRightInd w:val="0"/>
              <w:rPr>
                <w:lang w:eastAsia="en-US"/>
              </w:rPr>
            </w:pPr>
            <w:r w:rsidRPr="00E25914">
              <w:rPr>
                <w:lang w:eastAsia="en-US"/>
              </w:rPr>
              <w:t>защита творческих</w:t>
            </w:r>
          </w:p>
          <w:p w:rsidR="001E01CC" w:rsidRPr="00E25914" w:rsidRDefault="001E01CC" w:rsidP="00924A48">
            <w:pPr>
              <w:autoSpaceDE w:val="0"/>
              <w:autoSpaceDN w:val="0"/>
              <w:adjustRightInd w:val="0"/>
              <w:rPr>
                <w:lang w:eastAsia="en-US"/>
              </w:rPr>
            </w:pPr>
            <w:r w:rsidRPr="00E25914">
              <w:rPr>
                <w:lang w:eastAsia="en-US"/>
              </w:rPr>
              <w:t>работ, конкурсы,</w:t>
            </w:r>
          </w:p>
          <w:p w:rsidR="001E01CC" w:rsidRPr="00E25914" w:rsidRDefault="001E01CC" w:rsidP="00924A48">
            <w:pPr>
              <w:autoSpaceDE w:val="0"/>
              <w:autoSpaceDN w:val="0"/>
              <w:adjustRightInd w:val="0"/>
              <w:rPr>
                <w:lang w:eastAsia="en-US"/>
              </w:rPr>
            </w:pPr>
            <w:r w:rsidRPr="00E25914">
              <w:rPr>
                <w:lang w:eastAsia="en-US"/>
              </w:rPr>
              <w:t>соревнования, сдача</w:t>
            </w:r>
          </w:p>
          <w:p w:rsidR="001E01CC" w:rsidRPr="00E25914" w:rsidRDefault="001E01CC" w:rsidP="00924A48">
            <w:pPr>
              <w:autoSpaceDE w:val="0"/>
              <w:autoSpaceDN w:val="0"/>
              <w:adjustRightInd w:val="0"/>
              <w:rPr>
                <w:lang w:eastAsia="en-US"/>
              </w:rPr>
            </w:pPr>
            <w:r w:rsidRPr="00E25914">
              <w:rPr>
                <w:lang w:eastAsia="en-US"/>
              </w:rPr>
              <w:t>нормативов,</w:t>
            </w:r>
          </w:p>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собеседование</w:t>
            </w:r>
          </w:p>
        </w:tc>
        <w:tc>
          <w:tcPr>
            <w:tcW w:w="3190" w:type="dxa"/>
          </w:tcPr>
          <w:p w:rsidR="001E01CC" w:rsidRPr="00E25914" w:rsidRDefault="001E01CC" w:rsidP="00924A48">
            <w:pPr>
              <w:autoSpaceDE w:val="0"/>
              <w:autoSpaceDN w:val="0"/>
              <w:adjustRightInd w:val="0"/>
              <w:rPr>
                <w:lang w:eastAsia="en-US"/>
              </w:rPr>
            </w:pPr>
            <w:r w:rsidRPr="00E25914">
              <w:rPr>
                <w:lang w:eastAsia="en-US"/>
              </w:rPr>
              <w:lastRenderedPageBreak/>
              <w:t>Анкета, тест, опросник, карты</w:t>
            </w:r>
          </w:p>
          <w:p w:rsidR="001E01CC" w:rsidRPr="00E25914" w:rsidRDefault="001E01CC" w:rsidP="00924A48">
            <w:pPr>
              <w:autoSpaceDE w:val="0"/>
              <w:autoSpaceDN w:val="0"/>
              <w:adjustRightInd w:val="0"/>
              <w:rPr>
                <w:lang w:eastAsia="en-US"/>
              </w:rPr>
            </w:pPr>
            <w:r w:rsidRPr="00E25914">
              <w:rPr>
                <w:lang w:eastAsia="en-US"/>
              </w:rPr>
              <w:lastRenderedPageBreak/>
              <w:t>мониторинга, лист самооценки,</w:t>
            </w:r>
          </w:p>
          <w:p w:rsidR="001E01CC" w:rsidRPr="00E25914" w:rsidRDefault="001E01CC" w:rsidP="00924A48">
            <w:pPr>
              <w:autoSpaceDE w:val="0"/>
              <w:autoSpaceDN w:val="0"/>
              <w:adjustRightInd w:val="0"/>
              <w:rPr>
                <w:lang w:eastAsia="en-US"/>
              </w:rPr>
            </w:pPr>
            <w:r w:rsidRPr="00E25914">
              <w:rPr>
                <w:lang w:eastAsia="en-US"/>
              </w:rPr>
              <w:t>задание УУД, личные наблюдения,</w:t>
            </w:r>
          </w:p>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технологическая карта.</w:t>
            </w:r>
          </w:p>
        </w:tc>
      </w:tr>
    </w:tbl>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39058B">
      <w:pPr>
        <w:autoSpaceDE w:val="0"/>
        <w:autoSpaceDN w:val="0"/>
        <w:adjustRightInd w:val="0"/>
        <w:rPr>
          <w:b/>
          <w:bCs/>
          <w:lang w:eastAsia="en-US"/>
        </w:rPr>
      </w:pPr>
      <w:r w:rsidRPr="00E25914">
        <w:rPr>
          <w:b/>
          <w:bCs/>
          <w:lang w:eastAsia="en-US"/>
        </w:rPr>
        <w:t>Предметные результаты освоения основной образовательной программы основного</w:t>
      </w:r>
    </w:p>
    <w:p w:rsidR="001E01CC" w:rsidRPr="00E25914" w:rsidRDefault="001E01CC" w:rsidP="0039058B">
      <w:pPr>
        <w:autoSpaceDE w:val="0"/>
        <w:autoSpaceDN w:val="0"/>
        <w:adjustRightInd w:val="0"/>
        <w:rPr>
          <w:lang w:eastAsia="en-US"/>
        </w:rPr>
      </w:pPr>
      <w:r w:rsidRPr="00E25914">
        <w:rPr>
          <w:b/>
          <w:bCs/>
          <w:lang w:eastAsia="en-US"/>
        </w:rPr>
        <w:t xml:space="preserve">общего образования </w:t>
      </w:r>
      <w:r w:rsidRPr="00E25914">
        <w:rPr>
          <w:lang w:eastAsia="en-US"/>
        </w:rPr>
        <w:t>с учетом общих требований ФГОС и специфики изучаемых</w:t>
      </w:r>
    </w:p>
    <w:p w:rsidR="001E01CC" w:rsidRPr="00E25914" w:rsidRDefault="001E01CC" w:rsidP="0039058B">
      <w:pPr>
        <w:autoSpaceDE w:val="0"/>
        <w:autoSpaceDN w:val="0"/>
        <w:adjustRightInd w:val="0"/>
        <w:rPr>
          <w:lang w:eastAsia="en-US"/>
        </w:rPr>
      </w:pPr>
      <w:r w:rsidRPr="00E25914">
        <w:rPr>
          <w:lang w:eastAsia="en-US"/>
        </w:rPr>
        <w:t>предметов, входящих в состав предметных областей, должны обеспечивать успешное</w:t>
      </w:r>
    </w:p>
    <w:p w:rsidR="001E01CC" w:rsidRPr="00E25914" w:rsidRDefault="001E01CC" w:rsidP="0039058B">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обучение на следующей ступени общего образования.</w:t>
      </w:r>
    </w:p>
    <w:p w:rsidR="001E01CC" w:rsidRPr="00E25914" w:rsidRDefault="001E01CC" w:rsidP="0039058B">
      <w:pPr>
        <w:pStyle w:val="a7"/>
        <w:shd w:val="clear" w:color="auto" w:fill="auto"/>
        <w:spacing w:after="0" w:line="360" w:lineRule="auto"/>
        <w:ind w:firstLine="454"/>
        <w:jc w:val="both"/>
        <w:rPr>
          <w:rFonts w:ascii="Times New Roman" w:hAnsi="Times New Roman"/>
          <w:sz w:val="24"/>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94"/>
        <w:gridCol w:w="6696"/>
      </w:tblGrid>
      <w:tr w:rsidR="001E01CC" w:rsidRPr="00E25914" w:rsidTr="00924A48">
        <w:tc>
          <w:tcPr>
            <w:tcW w:w="675"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b/>
                <w:bCs/>
                <w:i/>
                <w:iCs/>
                <w:sz w:val="24"/>
                <w:szCs w:val="24"/>
              </w:rPr>
              <w:t>№</w:t>
            </w:r>
          </w:p>
        </w:tc>
        <w:tc>
          <w:tcPr>
            <w:tcW w:w="2694"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b/>
                <w:bCs/>
                <w:i/>
                <w:iCs/>
                <w:sz w:val="24"/>
                <w:szCs w:val="24"/>
              </w:rPr>
              <w:t>Предметные области</w:t>
            </w:r>
          </w:p>
        </w:tc>
        <w:tc>
          <w:tcPr>
            <w:tcW w:w="6696"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b/>
                <w:bCs/>
                <w:i/>
                <w:iCs/>
                <w:sz w:val="24"/>
                <w:szCs w:val="24"/>
              </w:rPr>
              <w:t>Основные задачи реализации содержания</w:t>
            </w:r>
          </w:p>
        </w:tc>
      </w:tr>
      <w:tr w:rsidR="001E01CC" w:rsidRPr="00E25914" w:rsidTr="00924A48">
        <w:tc>
          <w:tcPr>
            <w:tcW w:w="675"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1.</w:t>
            </w:r>
          </w:p>
        </w:tc>
        <w:tc>
          <w:tcPr>
            <w:tcW w:w="2694"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b/>
                <w:bCs/>
                <w:sz w:val="24"/>
                <w:szCs w:val="24"/>
              </w:rPr>
              <w:t>Филология</w:t>
            </w:r>
          </w:p>
        </w:tc>
        <w:tc>
          <w:tcPr>
            <w:tcW w:w="6696" w:type="dxa"/>
          </w:tcPr>
          <w:p w:rsidR="001E01CC" w:rsidRPr="00E25914" w:rsidRDefault="001E01CC" w:rsidP="00924A48">
            <w:pPr>
              <w:autoSpaceDE w:val="0"/>
              <w:autoSpaceDN w:val="0"/>
              <w:adjustRightInd w:val="0"/>
              <w:rPr>
                <w:lang w:eastAsia="en-US"/>
              </w:rPr>
            </w:pPr>
            <w:r w:rsidRPr="00E25914">
              <w:rPr>
                <w:lang w:eastAsia="en-US"/>
              </w:rPr>
              <w:t>Воспитание духовно богатой, нравственно-</w:t>
            </w:r>
          </w:p>
          <w:p w:rsidR="001E01CC" w:rsidRPr="00E25914" w:rsidRDefault="001E01CC" w:rsidP="00924A48">
            <w:pPr>
              <w:autoSpaceDE w:val="0"/>
              <w:autoSpaceDN w:val="0"/>
              <w:adjustRightInd w:val="0"/>
              <w:rPr>
                <w:lang w:eastAsia="en-US"/>
              </w:rPr>
            </w:pPr>
            <w:r w:rsidRPr="00E25914">
              <w:rPr>
                <w:lang w:eastAsia="en-US"/>
              </w:rPr>
              <w:t>ориентированной личности с развитым чувством</w:t>
            </w:r>
          </w:p>
          <w:p w:rsidR="001E01CC" w:rsidRPr="00E25914" w:rsidRDefault="001E01CC" w:rsidP="00924A48">
            <w:pPr>
              <w:autoSpaceDE w:val="0"/>
              <w:autoSpaceDN w:val="0"/>
              <w:adjustRightInd w:val="0"/>
              <w:rPr>
                <w:lang w:eastAsia="en-US"/>
              </w:rPr>
            </w:pPr>
            <w:r w:rsidRPr="00E25914">
              <w:rPr>
                <w:lang w:eastAsia="en-US"/>
              </w:rPr>
              <w:t>самосознания и общероссийского гражданского сознания,</w:t>
            </w:r>
          </w:p>
          <w:p w:rsidR="001E01CC" w:rsidRPr="00E25914" w:rsidRDefault="001E01CC" w:rsidP="00924A48">
            <w:pPr>
              <w:autoSpaceDE w:val="0"/>
              <w:autoSpaceDN w:val="0"/>
              <w:adjustRightInd w:val="0"/>
              <w:rPr>
                <w:lang w:eastAsia="en-US"/>
              </w:rPr>
            </w:pPr>
            <w:r w:rsidRPr="00E25914">
              <w:rPr>
                <w:lang w:eastAsia="en-US"/>
              </w:rPr>
              <w:t>человека, любящего свою родину, свой народ, знающего</w:t>
            </w:r>
          </w:p>
          <w:p w:rsidR="001E01CC" w:rsidRPr="00E25914" w:rsidRDefault="001E01CC" w:rsidP="00924A48">
            <w:pPr>
              <w:autoSpaceDE w:val="0"/>
              <w:autoSpaceDN w:val="0"/>
              <w:adjustRightInd w:val="0"/>
              <w:rPr>
                <w:lang w:eastAsia="en-US"/>
              </w:rPr>
            </w:pPr>
            <w:r w:rsidRPr="00E25914">
              <w:rPr>
                <w:lang w:eastAsia="en-US"/>
              </w:rPr>
              <w:t>родной язык и культуру своего народа и уважающего</w:t>
            </w:r>
          </w:p>
          <w:p w:rsidR="001E01CC" w:rsidRPr="00E25914" w:rsidRDefault="001E01CC" w:rsidP="00924A48">
            <w:pPr>
              <w:autoSpaceDE w:val="0"/>
              <w:autoSpaceDN w:val="0"/>
              <w:adjustRightInd w:val="0"/>
              <w:rPr>
                <w:lang w:eastAsia="en-US"/>
              </w:rPr>
            </w:pPr>
            <w:r w:rsidRPr="00E25914">
              <w:rPr>
                <w:lang w:eastAsia="en-US"/>
              </w:rPr>
              <w:t>традиции и культуры других народов; постижение</w:t>
            </w:r>
          </w:p>
          <w:p w:rsidR="001E01CC" w:rsidRPr="00E25914" w:rsidRDefault="001E01CC" w:rsidP="00924A48">
            <w:pPr>
              <w:autoSpaceDE w:val="0"/>
              <w:autoSpaceDN w:val="0"/>
              <w:adjustRightInd w:val="0"/>
              <w:rPr>
                <w:lang w:eastAsia="en-US"/>
              </w:rPr>
            </w:pPr>
            <w:r w:rsidRPr="00E25914">
              <w:rPr>
                <w:lang w:eastAsia="en-US"/>
              </w:rPr>
              <w:t>выдающихся произведений отечественной и мировой</w:t>
            </w:r>
          </w:p>
          <w:p w:rsidR="001E01CC" w:rsidRPr="00E25914" w:rsidRDefault="001E01CC" w:rsidP="00924A48">
            <w:pPr>
              <w:autoSpaceDE w:val="0"/>
              <w:autoSpaceDN w:val="0"/>
              <w:adjustRightInd w:val="0"/>
              <w:rPr>
                <w:lang w:eastAsia="en-US"/>
              </w:rPr>
            </w:pPr>
            <w:r w:rsidRPr="00E25914">
              <w:rPr>
                <w:lang w:eastAsia="en-US"/>
              </w:rPr>
              <w:t>литературы, основанное на понимании образной природы</w:t>
            </w:r>
          </w:p>
          <w:p w:rsidR="001E01CC" w:rsidRPr="00E25914" w:rsidRDefault="001E01CC" w:rsidP="00924A48">
            <w:pPr>
              <w:autoSpaceDE w:val="0"/>
              <w:autoSpaceDN w:val="0"/>
              <w:adjustRightInd w:val="0"/>
              <w:rPr>
                <w:lang w:eastAsia="en-US"/>
              </w:rPr>
            </w:pPr>
            <w:r w:rsidRPr="00E25914">
              <w:rPr>
                <w:lang w:eastAsia="en-US"/>
              </w:rPr>
              <w:t>искусства слова; овладение системой знаний, языковыми и</w:t>
            </w:r>
          </w:p>
          <w:p w:rsidR="001E01CC" w:rsidRPr="00E25914" w:rsidRDefault="001E01CC" w:rsidP="00924A48">
            <w:pPr>
              <w:autoSpaceDE w:val="0"/>
              <w:autoSpaceDN w:val="0"/>
              <w:adjustRightInd w:val="0"/>
              <w:rPr>
                <w:lang w:eastAsia="en-US"/>
              </w:rPr>
            </w:pPr>
            <w:r w:rsidRPr="00E25914">
              <w:rPr>
                <w:lang w:eastAsia="en-US"/>
              </w:rPr>
              <w:t>речевыми умениями и навыками, а также развитие</w:t>
            </w:r>
          </w:p>
          <w:p w:rsidR="001E01CC" w:rsidRPr="00E25914" w:rsidRDefault="001E01CC" w:rsidP="00924A48">
            <w:pPr>
              <w:autoSpaceDE w:val="0"/>
              <w:autoSpaceDN w:val="0"/>
              <w:adjustRightInd w:val="0"/>
              <w:rPr>
                <w:lang w:eastAsia="en-US"/>
              </w:rPr>
            </w:pPr>
            <w:r w:rsidRPr="00E25914">
              <w:rPr>
                <w:lang w:eastAsia="en-US"/>
              </w:rPr>
              <w:t>интеллектуальных и творческих способностей</w:t>
            </w:r>
          </w:p>
          <w:p w:rsidR="001E01CC" w:rsidRPr="00E25914" w:rsidRDefault="001E01CC" w:rsidP="00924A48">
            <w:pPr>
              <w:autoSpaceDE w:val="0"/>
              <w:autoSpaceDN w:val="0"/>
              <w:adjustRightInd w:val="0"/>
              <w:rPr>
                <w:lang w:eastAsia="en-US"/>
              </w:rPr>
            </w:pPr>
            <w:r w:rsidRPr="00E25914">
              <w:rPr>
                <w:lang w:eastAsia="en-US"/>
              </w:rPr>
              <w:t>обучающихся; формирование навыков самостоятельной</w:t>
            </w:r>
          </w:p>
          <w:p w:rsidR="001E01CC" w:rsidRPr="00E25914" w:rsidRDefault="001E01CC" w:rsidP="00924A48">
            <w:pPr>
              <w:autoSpaceDE w:val="0"/>
              <w:autoSpaceDN w:val="0"/>
              <w:adjustRightInd w:val="0"/>
              <w:rPr>
                <w:lang w:eastAsia="en-US"/>
              </w:rPr>
            </w:pPr>
            <w:r w:rsidRPr="00E25914">
              <w:rPr>
                <w:lang w:eastAsia="en-US"/>
              </w:rPr>
              <w:t>учебной деятельности, самообразования; развитие речевой</w:t>
            </w:r>
          </w:p>
          <w:p w:rsidR="001E01CC" w:rsidRPr="00E25914" w:rsidRDefault="001E01CC" w:rsidP="00924A48">
            <w:pPr>
              <w:autoSpaceDE w:val="0"/>
              <w:autoSpaceDN w:val="0"/>
              <w:adjustRightInd w:val="0"/>
              <w:rPr>
                <w:lang w:eastAsia="en-US"/>
              </w:rPr>
            </w:pPr>
            <w:r w:rsidRPr="00E25914">
              <w:rPr>
                <w:lang w:eastAsia="en-US"/>
              </w:rPr>
              <w:t>культуры учащихся; совершенствование коммуникативных</w:t>
            </w:r>
          </w:p>
          <w:p w:rsidR="001E01CC" w:rsidRPr="00E25914" w:rsidRDefault="001E01CC" w:rsidP="00924A48">
            <w:pPr>
              <w:autoSpaceDE w:val="0"/>
              <w:autoSpaceDN w:val="0"/>
              <w:adjustRightInd w:val="0"/>
              <w:rPr>
                <w:lang w:eastAsia="en-US"/>
              </w:rPr>
            </w:pPr>
            <w:r w:rsidRPr="00E25914">
              <w:rPr>
                <w:lang w:eastAsia="en-US"/>
              </w:rPr>
              <w:t>способностей, формирование готовности к</w:t>
            </w:r>
          </w:p>
          <w:p w:rsidR="001E01CC" w:rsidRPr="00E25914" w:rsidRDefault="001E01CC" w:rsidP="00924A48">
            <w:pPr>
              <w:autoSpaceDE w:val="0"/>
              <w:autoSpaceDN w:val="0"/>
              <w:adjustRightInd w:val="0"/>
              <w:rPr>
                <w:lang w:eastAsia="en-US"/>
              </w:rPr>
            </w:pPr>
            <w:r w:rsidRPr="00E25914">
              <w:rPr>
                <w:lang w:eastAsia="en-US"/>
              </w:rPr>
              <w:t>сотрудничеству, созидательной деятельности, умений</w:t>
            </w:r>
          </w:p>
          <w:p w:rsidR="001E01CC" w:rsidRPr="00E25914" w:rsidRDefault="001E01CC" w:rsidP="00924A48">
            <w:pPr>
              <w:autoSpaceDE w:val="0"/>
              <w:autoSpaceDN w:val="0"/>
              <w:adjustRightInd w:val="0"/>
              <w:rPr>
                <w:lang w:eastAsia="en-US"/>
              </w:rPr>
            </w:pPr>
            <w:r w:rsidRPr="00E25914">
              <w:rPr>
                <w:lang w:eastAsia="en-US"/>
              </w:rPr>
              <w:t>вести диалог, искать и находить содержательные</w:t>
            </w:r>
          </w:p>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компромиссы</w:t>
            </w:r>
          </w:p>
        </w:tc>
      </w:tr>
      <w:tr w:rsidR="001E01CC" w:rsidRPr="00E25914" w:rsidTr="00924A48">
        <w:tc>
          <w:tcPr>
            <w:tcW w:w="675"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2.</w:t>
            </w:r>
          </w:p>
        </w:tc>
        <w:tc>
          <w:tcPr>
            <w:tcW w:w="2694" w:type="dxa"/>
          </w:tcPr>
          <w:p w:rsidR="001E01CC" w:rsidRPr="00E25914" w:rsidRDefault="001E01CC" w:rsidP="00924A48">
            <w:pPr>
              <w:autoSpaceDE w:val="0"/>
              <w:autoSpaceDN w:val="0"/>
              <w:adjustRightInd w:val="0"/>
              <w:rPr>
                <w:b/>
                <w:bCs/>
                <w:lang w:eastAsia="en-US"/>
              </w:rPr>
            </w:pPr>
            <w:r w:rsidRPr="00E25914">
              <w:rPr>
                <w:b/>
                <w:bCs/>
                <w:lang w:eastAsia="en-US"/>
              </w:rPr>
              <w:t>Общественно-</w:t>
            </w:r>
          </w:p>
          <w:p w:rsidR="001E01CC" w:rsidRPr="00E25914" w:rsidRDefault="001E01CC" w:rsidP="00924A48">
            <w:pPr>
              <w:pStyle w:val="a7"/>
              <w:shd w:val="clear" w:color="auto" w:fill="auto"/>
              <w:spacing w:after="0" w:line="360" w:lineRule="auto"/>
              <w:jc w:val="both"/>
              <w:rPr>
                <w:rFonts w:ascii="Times New Roman" w:hAnsi="Times New Roman"/>
                <w:b/>
                <w:bCs/>
                <w:sz w:val="24"/>
                <w:szCs w:val="24"/>
              </w:rPr>
            </w:pPr>
            <w:r w:rsidRPr="00E25914">
              <w:rPr>
                <w:rFonts w:ascii="Times New Roman" w:hAnsi="Times New Roman"/>
                <w:b/>
                <w:bCs/>
                <w:sz w:val="24"/>
                <w:szCs w:val="24"/>
              </w:rPr>
              <w:t>научные предметы</w:t>
            </w:r>
          </w:p>
        </w:tc>
        <w:tc>
          <w:tcPr>
            <w:tcW w:w="6696" w:type="dxa"/>
          </w:tcPr>
          <w:p w:rsidR="001E01CC" w:rsidRPr="00E25914" w:rsidRDefault="001E01CC" w:rsidP="00924A48">
            <w:pPr>
              <w:autoSpaceDE w:val="0"/>
              <w:autoSpaceDN w:val="0"/>
              <w:adjustRightInd w:val="0"/>
              <w:rPr>
                <w:lang w:eastAsia="en-US"/>
              </w:rPr>
            </w:pPr>
            <w:r w:rsidRPr="00E25914">
              <w:rPr>
                <w:lang w:eastAsia="en-US"/>
              </w:rPr>
              <w:t>Воспитание общероссийской гражданской идентичности и</w:t>
            </w:r>
          </w:p>
          <w:p w:rsidR="001E01CC" w:rsidRPr="00E25914" w:rsidRDefault="001E01CC" w:rsidP="00924A48">
            <w:pPr>
              <w:autoSpaceDE w:val="0"/>
              <w:autoSpaceDN w:val="0"/>
              <w:adjustRightInd w:val="0"/>
              <w:rPr>
                <w:lang w:eastAsia="en-US"/>
              </w:rPr>
            </w:pPr>
            <w:r w:rsidRPr="00E25914">
              <w:rPr>
                <w:lang w:eastAsia="en-US"/>
              </w:rPr>
              <w:t>патриотизма, уважения к правам и свободам другого</w:t>
            </w:r>
          </w:p>
          <w:p w:rsidR="001E01CC" w:rsidRPr="00E25914" w:rsidRDefault="001E01CC" w:rsidP="00924A48">
            <w:pPr>
              <w:autoSpaceDE w:val="0"/>
              <w:autoSpaceDN w:val="0"/>
              <w:adjustRightInd w:val="0"/>
              <w:rPr>
                <w:lang w:eastAsia="en-US"/>
              </w:rPr>
            </w:pPr>
            <w:r w:rsidRPr="00E25914">
              <w:rPr>
                <w:lang w:eastAsia="en-US"/>
              </w:rPr>
              <w:t>человека, социальной ответственности, приверженности к</w:t>
            </w:r>
          </w:p>
          <w:p w:rsidR="001E01CC" w:rsidRPr="00E25914" w:rsidRDefault="001E01CC" w:rsidP="00924A48">
            <w:pPr>
              <w:autoSpaceDE w:val="0"/>
              <w:autoSpaceDN w:val="0"/>
              <w:adjustRightInd w:val="0"/>
              <w:rPr>
                <w:lang w:eastAsia="en-US"/>
              </w:rPr>
            </w:pPr>
            <w:r w:rsidRPr="00E25914">
              <w:rPr>
                <w:lang w:eastAsia="en-US"/>
              </w:rPr>
              <w:t>гуманистическим и демократическим ценностям,</w:t>
            </w:r>
          </w:p>
          <w:p w:rsidR="001E01CC" w:rsidRPr="00E25914" w:rsidRDefault="001E01CC" w:rsidP="00924A48">
            <w:pPr>
              <w:autoSpaceDE w:val="0"/>
              <w:autoSpaceDN w:val="0"/>
              <w:adjustRightInd w:val="0"/>
              <w:rPr>
                <w:lang w:eastAsia="en-US"/>
              </w:rPr>
            </w:pPr>
            <w:r w:rsidRPr="00E25914">
              <w:rPr>
                <w:lang w:eastAsia="en-US"/>
              </w:rPr>
              <w:t>убежденности в необходимости соблюдения моральных</w:t>
            </w:r>
          </w:p>
          <w:p w:rsidR="001E01CC" w:rsidRPr="00E25914" w:rsidRDefault="001E01CC" w:rsidP="00924A48">
            <w:pPr>
              <w:autoSpaceDE w:val="0"/>
              <w:autoSpaceDN w:val="0"/>
              <w:adjustRightInd w:val="0"/>
              <w:rPr>
                <w:lang w:eastAsia="en-US"/>
              </w:rPr>
            </w:pPr>
            <w:r w:rsidRPr="00E25914">
              <w:rPr>
                <w:lang w:eastAsia="en-US"/>
              </w:rPr>
              <w:t>норм, принятых в обществе; знакомство с миром культуры</w:t>
            </w:r>
          </w:p>
          <w:p w:rsidR="001E01CC" w:rsidRPr="00E25914" w:rsidRDefault="001E01CC" w:rsidP="00924A48">
            <w:pPr>
              <w:autoSpaceDE w:val="0"/>
              <w:autoSpaceDN w:val="0"/>
              <w:adjustRightInd w:val="0"/>
              <w:rPr>
                <w:lang w:eastAsia="en-US"/>
              </w:rPr>
            </w:pPr>
            <w:r w:rsidRPr="00E25914">
              <w:rPr>
                <w:lang w:eastAsia="en-US"/>
              </w:rPr>
              <w:t>и социальных отношений; формирование правосознания и</w:t>
            </w:r>
          </w:p>
          <w:p w:rsidR="001E01CC" w:rsidRPr="00E25914" w:rsidRDefault="001E01CC" w:rsidP="00924A48">
            <w:pPr>
              <w:autoSpaceDE w:val="0"/>
              <w:autoSpaceDN w:val="0"/>
              <w:adjustRightInd w:val="0"/>
              <w:rPr>
                <w:lang w:eastAsia="en-US"/>
              </w:rPr>
            </w:pPr>
            <w:r w:rsidRPr="00E25914">
              <w:rPr>
                <w:lang w:eastAsia="en-US"/>
              </w:rPr>
              <w:t>правовой культуры; знание гражданских прав и</w:t>
            </w:r>
          </w:p>
          <w:p w:rsidR="001E01CC" w:rsidRPr="00E25914" w:rsidRDefault="001E01CC" w:rsidP="00924A48">
            <w:pPr>
              <w:autoSpaceDE w:val="0"/>
              <w:autoSpaceDN w:val="0"/>
              <w:adjustRightInd w:val="0"/>
              <w:rPr>
                <w:lang w:eastAsia="en-US"/>
              </w:rPr>
            </w:pPr>
            <w:r w:rsidRPr="00E25914">
              <w:rPr>
                <w:lang w:eastAsia="en-US"/>
              </w:rPr>
              <w:t>обязанностей</w:t>
            </w:r>
          </w:p>
        </w:tc>
      </w:tr>
      <w:tr w:rsidR="001E01CC" w:rsidRPr="00E25914" w:rsidTr="00924A48">
        <w:tc>
          <w:tcPr>
            <w:tcW w:w="675"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3.</w:t>
            </w:r>
          </w:p>
        </w:tc>
        <w:tc>
          <w:tcPr>
            <w:tcW w:w="2694" w:type="dxa"/>
          </w:tcPr>
          <w:p w:rsidR="001E01CC" w:rsidRPr="00E25914" w:rsidRDefault="001E01CC" w:rsidP="00924A48">
            <w:pPr>
              <w:autoSpaceDE w:val="0"/>
              <w:autoSpaceDN w:val="0"/>
              <w:adjustRightInd w:val="0"/>
              <w:rPr>
                <w:b/>
                <w:bCs/>
                <w:lang w:eastAsia="en-US"/>
              </w:rPr>
            </w:pPr>
            <w:r w:rsidRPr="00E25914">
              <w:rPr>
                <w:b/>
                <w:bCs/>
                <w:lang w:eastAsia="en-US"/>
              </w:rPr>
              <w:t>Основы духовно-</w:t>
            </w:r>
          </w:p>
          <w:p w:rsidR="001E01CC" w:rsidRPr="00E25914" w:rsidRDefault="001E01CC" w:rsidP="00924A48">
            <w:pPr>
              <w:autoSpaceDE w:val="0"/>
              <w:autoSpaceDN w:val="0"/>
              <w:adjustRightInd w:val="0"/>
              <w:rPr>
                <w:b/>
                <w:bCs/>
                <w:lang w:eastAsia="en-US"/>
              </w:rPr>
            </w:pPr>
            <w:r w:rsidRPr="00E25914">
              <w:rPr>
                <w:b/>
                <w:bCs/>
                <w:lang w:eastAsia="en-US"/>
              </w:rPr>
              <w:t>нравственной</w:t>
            </w:r>
          </w:p>
          <w:p w:rsidR="001E01CC" w:rsidRPr="00E25914" w:rsidRDefault="001E01CC" w:rsidP="00924A48">
            <w:pPr>
              <w:autoSpaceDE w:val="0"/>
              <w:autoSpaceDN w:val="0"/>
              <w:adjustRightInd w:val="0"/>
              <w:rPr>
                <w:b/>
                <w:bCs/>
                <w:lang w:eastAsia="en-US"/>
              </w:rPr>
            </w:pPr>
            <w:r w:rsidRPr="00E25914">
              <w:rPr>
                <w:b/>
                <w:bCs/>
                <w:lang w:eastAsia="en-US"/>
              </w:rPr>
              <w:t>культуры народов</w:t>
            </w:r>
          </w:p>
          <w:p w:rsidR="001E01CC" w:rsidRPr="00E25914" w:rsidRDefault="001E01CC" w:rsidP="00924A48">
            <w:pPr>
              <w:autoSpaceDE w:val="0"/>
              <w:autoSpaceDN w:val="0"/>
              <w:adjustRightInd w:val="0"/>
              <w:rPr>
                <w:b/>
                <w:bCs/>
                <w:lang w:eastAsia="en-US"/>
              </w:rPr>
            </w:pPr>
            <w:r w:rsidRPr="00E25914">
              <w:rPr>
                <w:b/>
                <w:bCs/>
                <w:lang w:eastAsia="en-US"/>
              </w:rPr>
              <w:t>России</w:t>
            </w:r>
          </w:p>
        </w:tc>
        <w:tc>
          <w:tcPr>
            <w:tcW w:w="6696" w:type="dxa"/>
          </w:tcPr>
          <w:p w:rsidR="001E01CC" w:rsidRPr="00E25914" w:rsidRDefault="001E01CC" w:rsidP="00924A48">
            <w:pPr>
              <w:autoSpaceDE w:val="0"/>
              <w:autoSpaceDN w:val="0"/>
              <w:adjustRightInd w:val="0"/>
              <w:rPr>
                <w:lang w:eastAsia="en-US"/>
              </w:rPr>
            </w:pPr>
            <w:r w:rsidRPr="00E25914">
              <w:rPr>
                <w:lang w:eastAsia="en-US"/>
              </w:rPr>
              <w:t>Развитие способности к духовно-нравственному</w:t>
            </w:r>
          </w:p>
          <w:p w:rsidR="001E01CC" w:rsidRPr="00E25914" w:rsidRDefault="001E01CC" w:rsidP="00924A48">
            <w:pPr>
              <w:autoSpaceDE w:val="0"/>
              <w:autoSpaceDN w:val="0"/>
              <w:adjustRightInd w:val="0"/>
              <w:rPr>
                <w:lang w:eastAsia="en-US"/>
              </w:rPr>
            </w:pPr>
            <w:r w:rsidRPr="00E25914">
              <w:rPr>
                <w:lang w:eastAsia="en-US"/>
              </w:rPr>
              <w:t>совершенствованию; формирование представлений о</w:t>
            </w:r>
          </w:p>
          <w:p w:rsidR="001E01CC" w:rsidRPr="00E25914" w:rsidRDefault="001E01CC" w:rsidP="00924A48">
            <w:pPr>
              <w:autoSpaceDE w:val="0"/>
              <w:autoSpaceDN w:val="0"/>
              <w:adjustRightInd w:val="0"/>
              <w:rPr>
                <w:lang w:eastAsia="en-US"/>
              </w:rPr>
            </w:pPr>
            <w:r w:rsidRPr="00E25914">
              <w:rPr>
                <w:lang w:eastAsia="en-US"/>
              </w:rPr>
              <w:t>светской этике, культуре и истории традиционных религий</w:t>
            </w:r>
          </w:p>
          <w:p w:rsidR="001E01CC" w:rsidRPr="00E25914" w:rsidRDefault="001E01CC" w:rsidP="00924A48">
            <w:pPr>
              <w:autoSpaceDE w:val="0"/>
              <w:autoSpaceDN w:val="0"/>
              <w:adjustRightInd w:val="0"/>
              <w:rPr>
                <w:lang w:eastAsia="en-US"/>
              </w:rPr>
            </w:pPr>
            <w:r w:rsidRPr="00E25914">
              <w:rPr>
                <w:lang w:eastAsia="en-US"/>
              </w:rPr>
              <w:t>в России, о значении моральных норм, нравственных</w:t>
            </w:r>
          </w:p>
          <w:p w:rsidR="001E01CC" w:rsidRPr="00E25914" w:rsidRDefault="001E01CC" w:rsidP="00924A48">
            <w:pPr>
              <w:autoSpaceDE w:val="0"/>
              <w:autoSpaceDN w:val="0"/>
              <w:adjustRightInd w:val="0"/>
              <w:rPr>
                <w:lang w:eastAsia="en-US"/>
              </w:rPr>
            </w:pPr>
            <w:r w:rsidRPr="00E25914">
              <w:rPr>
                <w:lang w:eastAsia="en-US"/>
              </w:rPr>
              <w:t>ценностей и духовных идеалов для жизни человека и</w:t>
            </w:r>
          </w:p>
          <w:p w:rsidR="001E01CC" w:rsidRPr="00E25914" w:rsidRDefault="001E01CC" w:rsidP="00924A48">
            <w:pPr>
              <w:autoSpaceDE w:val="0"/>
              <w:autoSpaceDN w:val="0"/>
              <w:adjustRightInd w:val="0"/>
              <w:rPr>
                <w:lang w:eastAsia="en-US"/>
              </w:rPr>
            </w:pPr>
            <w:r w:rsidRPr="00E25914">
              <w:rPr>
                <w:lang w:eastAsia="en-US"/>
              </w:rPr>
              <w:lastRenderedPageBreak/>
              <w:t>общества</w:t>
            </w:r>
          </w:p>
        </w:tc>
      </w:tr>
      <w:tr w:rsidR="001E01CC" w:rsidRPr="00E25914" w:rsidTr="00924A48">
        <w:tc>
          <w:tcPr>
            <w:tcW w:w="675"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lastRenderedPageBreak/>
              <w:t>4.</w:t>
            </w:r>
          </w:p>
        </w:tc>
        <w:tc>
          <w:tcPr>
            <w:tcW w:w="2694" w:type="dxa"/>
          </w:tcPr>
          <w:p w:rsidR="001E01CC" w:rsidRPr="00E25914" w:rsidRDefault="001E01CC" w:rsidP="00924A48">
            <w:pPr>
              <w:autoSpaceDE w:val="0"/>
              <w:autoSpaceDN w:val="0"/>
              <w:adjustRightInd w:val="0"/>
              <w:rPr>
                <w:b/>
                <w:bCs/>
                <w:lang w:eastAsia="en-US"/>
              </w:rPr>
            </w:pPr>
            <w:r w:rsidRPr="00E25914">
              <w:rPr>
                <w:b/>
                <w:bCs/>
                <w:lang w:eastAsia="en-US"/>
              </w:rPr>
              <w:t>Математика и</w:t>
            </w:r>
          </w:p>
          <w:p w:rsidR="001E01CC" w:rsidRPr="00E25914" w:rsidRDefault="001E01CC" w:rsidP="00924A48">
            <w:pPr>
              <w:autoSpaceDE w:val="0"/>
              <w:autoSpaceDN w:val="0"/>
              <w:adjustRightInd w:val="0"/>
              <w:rPr>
                <w:b/>
                <w:bCs/>
                <w:lang w:eastAsia="en-US"/>
              </w:rPr>
            </w:pPr>
            <w:r w:rsidRPr="00E25914">
              <w:rPr>
                <w:b/>
                <w:bCs/>
                <w:lang w:eastAsia="en-US"/>
              </w:rPr>
              <w:t>информатика</w:t>
            </w:r>
          </w:p>
        </w:tc>
        <w:tc>
          <w:tcPr>
            <w:tcW w:w="6696" w:type="dxa"/>
          </w:tcPr>
          <w:p w:rsidR="001E01CC" w:rsidRPr="00E25914" w:rsidRDefault="001E01CC" w:rsidP="00924A48">
            <w:pPr>
              <w:autoSpaceDE w:val="0"/>
              <w:autoSpaceDN w:val="0"/>
              <w:adjustRightInd w:val="0"/>
              <w:rPr>
                <w:lang w:eastAsia="en-US"/>
              </w:rPr>
            </w:pPr>
            <w:r w:rsidRPr="00E25914">
              <w:rPr>
                <w:lang w:eastAsia="en-US"/>
              </w:rPr>
              <w:t>Формирование представлений о математике как</w:t>
            </w:r>
          </w:p>
          <w:p w:rsidR="001E01CC" w:rsidRPr="00E25914" w:rsidRDefault="001E01CC" w:rsidP="00924A48">
            <w:pPr>
              <w:autoSpaceDE w:val="0"/>
              <w:autoSpaceDN w:val="0"/>
              <w:adjustRightInd w:val="0"/>
              <w:rPr>
                <w:lang w:eastAsia="en-US"/>
              </w:rPr>
            </w:pPr>
            <w:r w:rsidRPr="00E25914">
              <w:rPr>
                <w:lang w:eastAsia="en-US"/>
              </w:rPr>
              <w:t>универсальном языке науки, позволяющем описывать и</w:t>
            </w:r>
          </w:p>
          <w:p w:rsidR="001E01CC" w:rsidRPr="00E25914" w:rsidRDefault="001E01CC" w:rsidP="00924A48">
            <w:pPr>
              <w:autoSpaceDE w:val="0"/>
              <w:autoSpaceDN w:val="0"/>
              <w:adjustRightInd w:val="0"/>
              <w:rPr>
                <w:lang w:eastAsia="en-US"/>
              </w:rPr>
            </w:pPr>
            <w:r w:rsidRPr="00E25914">
              <w:rPr>
                <w:lang w:eastAsia="en-US"/>
              </w:rPr>
              <w:t>изучать реальные процессы и явления; освоение языка</w:t>
            </w:r>
          </w:p>
          <w:p w:rsidR="001E01CC" w:rsidRPr="00E25914" w:rsidRDefault="001E01CC" w:rsidP="00924A48">
            <w:pPr>
              <w:autoSpaceDE w:val="0"/>
              <w:autoSpaceDN w:val="0"/>
              <w:adjustRightInd w:val="0"/>
              <w:rPr>
                <w:lang w:eastAsia="en-US"/>
              </w:rPr>
            </w:pPr>
            <w:r w:rsidRPr="00E25914">
              <w:rPr>
                <w:lang w:eastAsia="en-US"/>
              </w:rPr>
              <w:t>математики в устной и письменной формах; развитие</w:t>
            </w:r>
          </w:p>
          <w:p w:rsidR="001E01CC" w:rsidRPr="00E25914" w:rsidRDefault="001E01CC" w:rsidP="00924A48">
            <w:pPr>
              <w:autoSpaceDE w:val="0"/>
              <w:autoSpaceDN w:val="0"/>
              <w:adjustRightInd w:val="0"/>
              <w:rPr>
                <w:lang w:eastAsia="en-US"/>
              </w:rPr>
            </w:pPr>
            <w:r w:rsidRPr="00E25914">
              <w:rPr>
                <w:lang w:eastAsia="en-US"/>
              </w:rPr>
              <w:t>логического мышления, пространственного воображения,</w:t>
            </w:r>
          </w:p>
          <w:p w:rsidR="001E01CC" w:rsidRPr="00E25914" w:rsidRDefault="001E01CC" w:rsidP="00924A48">
            <w:pPr>
              <w:autoSpaceDE w:val="0"/>
              <w:autoSpaceDN w:val="0"/>
              <w:adjustRightInd w:val="0"/>
              <w:rPr>
                <w:lang w:eastAsia="en-US"/>
              </w:rPr>
            </w:pPr>
            <w:r w:rsidRPr="00E25914">
              <w:rPr>
                <w:lang w:eastAsia="en-US"/>
              </w:rPr>
              <w:t>математического мышления; понимание роли</w:t>
            </w:r>
          </w:p>
          <w:p w:rsidR="001E01CC" w:rsidRPr="00E25914" w:rsidRDefault="001E01CC" w:rsidP="00924A48">
            <w:pPr>
              <w:autoSpaceDE w:val="0"/>
              <w:autoSpaceDN w:val="0"/>
              <w:adjustRightInd w:val="0"/>
              <w:rPr>
                <w:lang w:eastAsia="en-US"/>
              </w:rPr>
            </w:pPr>
            <w:r w:rsidRPr="00E25914">
              <w:rPr>
                <w:lang w:eastAsia="en-US"/>
              </w:rPr>
              <w:t>информационных процессов как фундаментальной</w:t>
            </w:r>
          </w:p>
          <w:p w:rsidR="001E01CC" w:rsidRPr="00E25914" w:rsidRDefault="001E01CC" w:rsidP="00924A48">
            <w:pPr>
              <w:autoSpaceDE w:val="0"/>
              <w:autoSpaceDN w:val="0"/>
              <w:adjustRightInd w:val="0"/>
              <w:rPr>
                <w:lang w:eastAsia="en-US"/>
              </w:rPr>
            </w:pPr>
            <w:r w:rsidRPr="00E25914">
              <w:rPr>
                <w:lang w:eastAsia="en-US"/>
              </w:rPr>
              <w:t>реальности окружающего мира; формирование</w:t>
            </w:r>
          </w:p>
          <w:p w:rsidR="001E01CC" w:rsidRPr="00E25914" w:rsidRDefault="001E01CC" w:rsidP="00924A48">
            <w:pPr>
              <w:autoSpaceDE w:val="0"/>
              <w:autoSpaceDN w:val="0"/>
              <w:adjustRightInd w:val="0"/>
              <w:rPr>
                <w:lang w:eastAsia="en-US"/>
              </w:rPr>
            </w:pPr>
            <w:r w:rsidRPr="00E25914">
              <w:rPr>
                <w:lang w:eastAsia="en-US"/>
              </w:rPr>
              <w:t>способностей выделять основные информационные</w:t>
            </w:r>
          </w:p>
          <w:p w:rsidR="001E01CC" w:rsidRPr="00E25914" w:rsidRDefault="001E01CC" w:rsidP="00924A48">
            <w:pPr>
              <w:autoSpaceDE w:val="0"/>
              <w:autoSpaceDN w:val="0"/>
              <w:adjustRightInd w:val="0"/>
              <w:rPr>
                <w:lang w:eastAsia="en-US"/>
              </w:rPr>
            </w:pPr>
            <w:r w:rsidRPr="00E25914">
              <w:rPr>
                <w:lang w:eastAsia="en-US"/>
              </w:rPr>
              <w:t>процессы в реальных ситуациях.</w:t>
            </w:r>
          </w:p>
        </w:tc>
      </w:tr>
      <w:tr w:rsidR="001E01CC" w:rsidRPr="00E25914" w:rsidTr="00924A48">
        <w:tc>
          <w:tcPr>
            <w:tcW w:w="675"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5.</w:t>
            </w:r>
          </w:p>
        </w:tc>
        <w:tc>
          <w:tcPr>
            <w:tcW w:w="2694" w:type="dxa"/>
          </w:tcPr>
          <w:p w:rsidR="001E01CC" w:rsidRPr="00E25914" w:rsidRDefault="001E01CC" w:rsidP="00924A48">
            <w:pPr>
              <w:autoSpaceDE w:val="0"/>
              <w:autoSpaceDN w:val="0"/>
              <w:adjustRightInd w:val="0"/>
              <w:rPr>
                <w:b/>
                <w:bCs/>
                <w:lang w:eastAsia="en-US"/>
              </w:rPr>
            </w:pPr>
            <w:r w:rsidRPr="00E25914">
              <w:rPr>
                <w:b/>
                <w:bCs/>
                <w:lang w:eastAsia="en-US"/>
              </w:rPr>
              <w:t>Естественнонаучные</w:t>
            </w:r>
          </w:p>
          <w:p w:rsidR="001E01CC" w:rsidRPr="00E25914" w:rsidRDefault="001E01CC" w:rsidP="00924A48">
            <w:pPr>
              <w:autoSpaceDE w:val="0"/>
              <w:autoSpaceDN w:val="0"/>
              <w:adjustRightInd w:val="0"/>
              <w:rPr>
                <w:b/>
                <w:bCs/>
                <w:lang w:eastAsia="en-US"/>
              </w:rPr>
            </w:pPr>
            <w:r w:rsidRPr="00E25914">
              <w:rPr>
                <w:b/>
                <w:bCs/>
                <w:lang w:eastAsia="en-US"/>
              </w:rPr>
              <w:t>предметы</w:t>
            </w:r>
          </w:p>
        </w:tc>
        <w:tc>
          <w:tcPr>
            <w:tcW w:w="6696" w:type="dxa"/>
          </w:tcPr>
          <w:p w:rsidR="001E01CC" w:rsidRPr="00E25914" w:rsidRDefault="001E01CC" w:rsidP="00924A48">
            <w:pPr>
              <w:autoSpaceDE w:val="0"/>
              <w:autoSpaceDN w:val="0"/>
              <w:adjustRightInd w:val="0"/>
              <w:rPr>
                <w:lang w:eastAsia="en-US"/>
              </w:rPr>
            </w:pPr>
            <w:r w:rsidRPr="00E25914">
              <w:rPr>
                <w:lang w:eastAsia="en-US"/>
              </w:rPr>
              <w:t>Формирование системы научных знаний о природе, ее</w:t>
            </w:r>
          </w:p>
          <w:p w:rsidR="001E01CC" w:rsidRPr="00E25914" w:rsidRDefault="001E01CC" w:rsidP="00924A48">
            <w:pPr>
              <w:autoSpaceDE w:val="0"/>
              <w:autoSpaceDN w:val="0"/>
              <w:adjustRightInd w:val="0"/>
              <w:rPr>
                <w:lang w:eastAsia="en-US"/>
              </w:rPr>
            </w:pPr>
            <w:r w:rsidRPr="00E25914">
              <w:rPr>
                <w:lang w:eastAsia="en-US"/>
              </w:rPr>
              <w:t>фундаментальных законах для создания естественно-</w:t>
            </w:r>
          </w:p>
          <w:p w:rsidR="001E01CC" w:rsidRPr="00E25914" w:rsidRDefault="001E01CC" w:rsidP="00924A48">
            <w:pPr>
              <w:autoSpaceDE w:val="0"/>
              <w:autoSpaceDN w:val="0"/>
              <w:adjustRightInd w:val="0"/>
              <w:rPr>
                <w:lang w:eastAsia="en-US"/>
              </w:rPr>
            </w:pPr>
            <w:r w:rsidRPr="00E25914">
              <w:rPr>
                <w:lang w:eastAsia="en-US"/>
              </w:rPr>
              <w:t>научной картины мира; формирование убежденности в</w:t>
            </w:r>
          </w:p>
          <w:p w:rsidR="001E01CC" w:rsidRPr="00E25914" w:rsidRDefault="001E01CC" w:rsidP="00924A48">
            <w:pPr>
              <w:autoSpaceDE w:val="0"/>
              <w:autoSpaceDN w:val="0"/>
              <w:adjustRightInd w:val="0"/>
              <w:rPr>
                <w:lang w:eastAsia="en-US"/>
              </w:rPr>
            </w:pPr>
            <w:r w:rsidRPr="00E25914">
              <w:rPr>
                <w:lang w:eastAsia="en-US"/>
              </w:rPr>
              <w:t>познаваемости мира и достоверности научных методов;</w:t>
            </w:r>
          </w:p>
          <w:p w:rsidR="001E01CC" w:rsidRPr="00E25914" w:rsidRDefault="001E01CC" w:rsidP="00924A48">
            <w:pPr>
              <w:autoSpaceDE w:val="0"/>
              <w:autoSpaceDN w:val="0"/>
              <w:adjustRightInd w:val="0"/>
              <w:rPr>
                <w:lang w:eastAsia="en-US"/>
              </w:rPr>
            </w:pPr>
            <w:r w:rsidRPr="00E25914">
              <w:rPr>
                <w:lang w:eastAsia="en-US"/>
              </w:rPr>
              <w:t>систематизация знаний о многообразии объектов и</w:t>
            </w:r>
          </w:p>
          <w:p w:rsidR="001E01CC" w:rsidRPr="00E25914" w:rsidRDefault="001E01CC" w:rsidP="00924A48">
            <w:pPr>
              <w:autoSpaceDE w:val="0"/>
              <w:autoSpaceDN w:val="0"/>
              <w:adjustRightInd w:val="0"/>
              <w:rPr>
                <w:lang w:eastAsia="en-US"/>
              </w:rPr>
            </w:pPr>
            <w:r w:rsidRPr="00E25914">
              <w:rPr>
                <w:lang w:eastAsia="en-US"/>
              </w:rPr>
              <w:t>явлений природы, о закономерностях процессов и о</w:t>
            </w:r>
          </w:p>
          <w:p w:rsidR="001E01CC" w:rsidRPr="00E25914" w:rsidRDefault="001E01CC" w:rsidP="00924A48">
            <w:pPr>
              <w:autoSpaceDE w:val="0"/>
              <w:autoSpaceDN w:val="0"/>
              <w:adjustRightInd w:val="0"/>
              <w:rPr>
                <w:lang w:eastAsia="en-US"/>
              </w:rPr>
            </w:pPr>
            <w:r w:rsidRPr="00E25914">
              <w:rPr>
                <w:lang w:eastAsia="en-US"/>
              </w:rPr>
              <w:t>законах природы для понимания возможности</w:t>
            </w:r>
          </w:p>
          <w:p w:rsidR="001E01CC" w:rsidRPr="00E25914" w:rsidRDefault="001E01CC" w:rsidP="00924A48">
            <w:pPr>
              <w:autoSpaceDE w:val="0"/>
              <w:autoSpaceDN w:val="0"/>
              <w:adjustRightInd w:val="0"/>
              <w:rPr>
                <w:lang w:eastAsia="en-US"/>
              </w:rPr>
            </w:pPr>
            <w:r w:rsidRPr="00E25914">
              <w:rPr>
                <w:lang w:eastAsia="en-US"/>
              </w:rPr>
              <w:t>использования достижения естественных наук в развитии</w:t>
            </w:r>
          </w:p>
          <w:p w:rsidR="001E01CC" w:rsidRPr="00E25914" w:rsidRDefault="001E01CC" w:rsidP="00924A48">
            <w:pPr>
              <w:autoSpaceDE w:val="0"/>
              <w:autoSpaceDN w:val="0"/>
              <w:adjustRightInd w:val="0"/>
              <w:rPr>
                <w:lang w:eastAsia="en-US"/>
              </w:rPr>
            </w:pPr>
            <w:r w:rsidRPr="00E25914">
              <w:rPr>
                <w:lang w:eastAsia="en-US"/>
              </w:rPr>
              <w:t>цивилизации; формирование экологического мышления,</w:t>
            </w:r>
          </w:p>
          <w:p w:rsidR="001E01CC" w:rsidRPr="00E25914" w:rsidRDefault="001E01CC" w:rsidP="00924A48">
            <w:pPr>
              <w:autoSpaceDE w:val="0"/>
              <w:autoSpaceDN w:val="0"/>
              <w:adjustRightInd w:val="0"/>
              <w:rPr>
                <w:lang w:eastAsia="en-US"/>
              </w:rPr>
            </w:pPr>
            <w:r w:rsidRPr="00E25914">
              <w:rPr>
                <w:lang w:eastAsia="en-US"/>
              </w:rPr>
              <w:t>ценностного отношения к природе жизни; развитие</w:t>
            </w:r>
          </w:p>
          <w:p w:rsidR="001E01CC" w:rsidRPr="00E25914" w:rsidRDefault="001E01CC" w:rsidP="00924A48">
            <w:pPr>
              <w:autoSpaceDE w:val="0"/>
              <w:autoSpaceDN w:val="0"/>
              <w:adjustRightInd w:val="0"/>
              <w:rPr>
                <w:lang w:eastAsia="en-US"/>
              </w:rPr>
            </w:pPr>
            <w:r w:rsidRPr="00E25914">
              <w:rPr>
                <w:lang w:eastAsia="en-US"/>
              </w:rPr>
              <w:t>познавательных интересов и интеллектуальных</w:t>
            </w:r>
          </w:p>
          <w:p w:rsidR="001E01CC" w:rsidRPr="00E25914" w:rsidRDefault="001E01CC" w:rsidP="00924A48">
            <w:pPr>
              <w:autoSpaceDE w:val="0"/>
              <w:autoSpaceDN w:val="0"/>
              <w:adjustRightInd w:val="0"/>
              <w:rPr>
                <w:lang w:eastAsia="en-US"/>
              </w:rPr>
            </w:pPr>
            <w:r w:rsidRPr="00E25914">
              <w:rPr>
                <w:lang w:eastAsia="en-US"/>
              </w:rPr>
              <w:t>способностей</w:t>
            </w:r>
          </w:p>
        </w:tc>
      </w:tr>
      <w:tr w:rsidR="001E01CC" w:rsidRPr="00E25914" w:rsidTr="00924A48">
        <w:tc>
          <w:tcPr>
            <w:tcW w:w="675"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6.</w:t>
            </w:r>
          </w:p>
        </w:tc>
        <w:tc>
          <w:tcPr>
            <w:tcW w:w="2694" w:type="dxa"/>
          </w:tcPr>
          <w:p w:rsidR="001E01CC" w:rsidRPr="00E25914" w:rsidRDefault="001E01CC" w:rsidP="00924A48">
            <w:pPr>
              <w:autoSpaceDE w:val="0"/>
              <w:autoSpaceDN w:val="0"/>
              <w:adjustRightInd w:val="0"/>
              <w:rPr>
                <w:b/>
                <w:bCs/>
                <w:lang w:eastAsia="en-US"/>
              </w:rPr>
            </w:pPr>
            <w:r w:rsidRPr="00E25914">
              <w:rPr>
                <w:b/>
                <w:bCs/>
                <w:lang w:eastAsia="en-US"/>
              </w:rPr>
              <w:t>Искусство</w:t>
            </w:r>
          </w:p>
        </w:tc>
        <w:tc>
          <w:tcPr>
            <w:tcW w:w="6696" w:type="dxa"/>
          </w:tcPr>
          <w:p w:rsidR="001E01CC" w:rsidRPr="00E25914" w:rsidRDefault="001E01CC" w:rsidP="00924A48">
            <w:pPr>
              <w:autoSpaceDE w:val="0"/>
              <w:autoSpaceDN w:val="0"/>
              <w:adjustRightInd w:val="0"/>
              <w:rPr>
                <w:lang w:eastAsia="en-US"/>
              </w:rPr>
            </w:pPr>
            <w:r w:rsidRPr="00E25914">
              <w:rPr>
                <w:lang w:eastAsia="en-US"/>
              </w:rPr>
              <w:t>Формирование художественной культуры обучающегося</w:t>
            </w:r>
          </w:p>
          <w:p w:rsidR="001E01CC" w:rsidRPr="00E25914" w:rsidRDefault="001E01CC" w:rsidP="00924A48">
            <w:pPr>
              <w:autoSpaceDE w:val="0"/>
              <w:autoSpaceDN w:val="0"/>
              <w:adjustRightInd w:val="0"/>
              <w:rPr>
                <w:lang w:eastAsia="en-US"/>
              </w:rPr>
            </w:pPr>
            <w:r w:rsidRPr="00E25914">
              <w:rPr>
                <w:lang w:eastAsia="en-US"/>
              </w:rPr>
              <w:t>как неотъемлемой части его духовной культуры;</w:t>
            </w:r>
          </w:p>
          <w:p w:rsidR="001E01CC" w:rsidRPr="00E25914" w:rsidRDefault="001E01CC" w:rsidP="00924A48">
            <w:pPr>
              <w:autoSpaceDE w:val="0"/>
              <w:autoSpaceDN w:val="0"/>
              <w:adjustRightInd w:val="0"/>
              <w:rPr>
                <w:lang w:eastAsia="en-US"/>
              </w:rPr>
            </w:pPr>
            <w:r w:rsidRPr="00E25914">
              <w:rPr>
                <w:lang w:eastAsia="en-US"/>
              </w:rPr>
              <w:t>формирование потребности в общении с произведениями</w:t>
            </w:r>
          </w:p>
          <w:p w:rsidR="001E01CC" w:rsidRPr="00E25914" w:rsidRDefault="001E01CC" w:rsidP="00924A48">
            <w:pPr>
              <w:autoSpaceDE w:val="0"/>
              <w:autoSpaceDN w:val="0"/>
              <w:adjustRightInd w:val="0"/>
              <w:rPr>
                <w:lang w:eastAsia="en-US"/>
              </w:rPr>
            </w:pPr>
            <w:r w:rsidRPr="00E25914">
              <w:rPr>
                <w:lang w:eastAsia="en-US"/>
              </w:rPr>
              <w:t>изобразительного искусства и музыки; развитие</w:t>
            </w:r>
          </w:p>
          <w:p w:rsidR="001E01CC" w:rsidRPr="00E25914" w:rsidRDefault="001E01CC" w:rsidP="00924A48">
            <w:pPr>
              <w:autoSpaceDE w:val="0"/>
              <w:autoSpaceDN w:val="0"/>
              <w:adjustRightInd w:val="0"/>
              <w:rPr>
                <w:lang w:eastAsia="en-US"/>
              </w:rPr>
            </w:pPr>
            <w:r w:rsidRPr="00E25914">
              <w:rPr>
                <w:lang w:eastAsia="en-US"/>
              </w:rPr>
              <w:t>эстетического и эмоционально-ценностного отношения к</w:t>
            </w:r>
          </w:p>
          <w:p w:rsidR="001E01CC" w:rsidRPr="00E25914" w:rsidRDefault="001E01CC" w:rsidP="00924A48">
            <w:pPr>
              <w:autoSpaceDE w:val="0"/>
              <w:autoSpaceDN w:val="0"/>
              <w:adjustRightInd w:val="0"/>
              <w:rPr>
                <w:lang w:eastAsia="en-US"/>
              </w:rPr>
            </w:pPr>
            <w:r w:rsidRPr="00E25914">
              <w:rPr>
                <w:lang w:eastAsia="en-US"/>
              </w:rPr>
              <w:t>миру, художественно-образного мышления, способности к</w:t>
            </w:r>
          </w:p>
          <w:p w:rsidR="001E01CC" w:rsidRPr="00E25914" w:rsidRDefault="001E01CC" w:rsidP="00924A48">
            <w:pPr>
              <w:autoSpaceDE w:val="0"/>
              <w:autoSpaceDN w:val="0"/>
              <w:adjustRightInd w:val="0"/>
              <w:rPr>
                <w:lang w:eastAsia="en-US"/>
              </w:rPr>
            </w:pPr>
            <w:r w:rsidRPr="00E25914">
              <w:rPr>
                <w:lang w:eastAsia="en-US"/>
              </w:rPr>
              <w:t>сопереживанию, творческого воображения; освоение</w:t>
            </w:r>
          </w:p>
          <w:p w:rsidR="001E01CC" w:rsidRPr="00E25914" w:rsidRDefault="001E01CC" w:rsidP="00924A48">
            <w:pPr>
              <w:autoSpaceDE w:val="0"/>
              <w:autoSpaceDN w:val="0"/>
              <w:adjustRightInd w:val="0"/>
              <w:rPr>
                <w:lang w:eastAsia="en-US"/>
              </w:rPr>
            </w:pPr>
            <w:r w:rsidRPr="00E25914">
              <w:rPr>
                <w:lang w:eastAsia="en-US"/>
              </w:rPr>
              <w:t>искусства во всем многообразии его видов и жанров;</w:t>
            </w:r>
          </w:p>
          <w:p w:rsidR="001E01CC" w:rsidRPr="00E25914" w:rsidRDefault="001E01CC" w:rsidP="00924A48">
            <w:pPr>
              <w:autoSpaceDE w:val="0"/>
              <w:autoSpaceDN w:val="0"/>
              <w:adjustRightInd w:val="0"/>
              <w:rPr>
                <w:lang w:eastAsia="en-US"/>
              </w:rPr>
            </w:pPr>
            <w:r w:rsidRPr="00E25914">
              <w:rPr>
                <w:lang w:eastAsia="en-US"/>
              </w:rPr>
              <w:t>осознание образно-выразительной природы разных видов</w:t>
            </w:r>
          </w:p>
          <w:p w:rsidR="001E01CC" w:rsidRPr="00E25914" w:rsidRDefault="001E01CC" w:rsidP="00924A48">
            <w:pPr>
              <w:autoSpaceDE w:val="0"/>
              <w:autoSpaceDN w:val="0"/>
              <w:adjustRightInd w:val="0"/>
              <w:rPr>
                <w:lang w:eastAsia="en-US"/>
              </w:rPr>
            </w:pPr>
            <w:r w:rsidRPr="00E25914">
              <w:rPr>
                <w:lang w:eastAsia="en-US"/>
              </w:rPr>
              <w:t>искусства, его воздействия на человека; приобретение</w:t>
            </w:r>
          </w:p>
          <w:p w:rsidR="001E01CC" w:rsidRPr="00E25914" w:rsidRDefault="001E01CC" w:rsidP="00924A48">
            <w:pPr>
              <w:autoSpaceDE w:val="0"/>
              <w:autoSpaceDN w:val="0"/>
              <w:adjustRightInd w:val="0"/>
              <w:rPr>
                <w:lang w:eastAsia="en-US"/>
              </w:rPr>
            </w:pPr>
            <w:r w:rsidRPr="00E25914">
              <w:rPr>
                <w:lang w:eastAsia="en-US"/>
              </w:rPr>
              <w:t>опыта художественно-творческой деятельности в</w:t>
            </w:r>
          </w:p>
          <w:p w:rsidR="001E01CC" w:rsidRPr="00E25914" w:rsidRDefault="001E01CC" w:rsidP="00924A48">
            <w:pPr>
              <w:autoSpaceDE w:val="0"/>
              <w:autoSpaceDN w:val="0"/>
              <w:adjustRightInd w:val="0"/>
              <w:rPr>
                <w:lang w:eastAsia="en-US"/>
              </w:rPr>
            </w:pPr>
            <w:r w:rsidRPr="00E25914">
              <w:rPr>
                <w:lang w:eastAsia="en-US"/>
              </w:rPr>
              <w:t>различных видах искусства</w:t>
            </w:r>
          </w:p>
        </w:tc>
      </w:tr>
      <w:tr w:rsidR="001E01CC" w:rsidRPr="00E25914" w:rsidTr="00924A48">
        <w:tc>
          <w:tcPr>
            <w:tcW w:w="675"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7.</w:t>
            </w:r>
          </w:p>
        </w:tc>
        <w:tc>
          <w:tcPr>
            <w:tcW w:w="2694" w:type="dxa"/>
          </w:tcPr>
          <w:p w:rsidR="001E01CC" w:rsidRPr="00E25914" w:rsidRDefault="001E01CC" w:rsidP="00924A48">
            <w:pPr>
              <w:autoSpaceDE w:val="0"/>
              <w:autoSpaceDN w:val="0"/>
              <w:adjustRightInd w:val="0"/>
              <w:rPr>
                <w:b/>
                <w:bCs/>
                <w:lang w:eastAsia="en-US"/>
              </w:rPr>
            </w:pPr>
            <w:r w:rsidRPr="00E25914">
              <w:rPr>
                <w:b/>
                <w:bCs/>
                <w:lang w:eastAsia="en-US"/>
              </w:rPr>
              <w:t>Технология</w:t>
            </w:r>
          </w:p>
        </w:tc>
        <w:tc>
          <w:tcPr>
            <w:tcW w:w="6696" w:type="dxa"/>
          </w:tcPr>
          <w:p w:rsidR="001E01CC" w:rsidRPr="00E25914" w:rsidRDefault="001E01CC" w:rsidP="00924A48">
            <w:pPr>
              <w:autoSpaceDE w:val="0"/>
              <w:autoSpaceDN w:val="0"/>
              <w:adjustRightInd w:val="0"/>
              <w:rPr>
                <w:lang w:eastAsia="en-US"/>
              </w:rPr>
            </w:pPr>
            <w:r w:rsidRPr="00E25914">
              <w:rPr>
                <w:lang w:eastAsia="en-US"/>
              </w:rPr>
              <w:t>Формирование представлений о составляющих</w:t>
            </w:r>
          </w:p>
          <w:p w:rsidR="001E01CC" w:rsidRPr="00E25914" w:rsidRDefault="001E01CC" w:rsidP="00924A48">
            <w:pPr>
              <w:autoSpaceDE w:val="0"/>
              <w:autoSpaceDN w:val="0"/>
              <w:adjustRightInd w:val="0"/>
              <w:rPr>
                <w:lang w:eastAsia="en-US"/>
              </w:rPr>
            </w:pPr>
            <w:r w:rsidRPr="00E25914">
              <w:rPr>
                <w:lang w:eastAsia="en-US"/>
              </w:rPr>
              <w:t>техносферы, о современном производстве и о</w:t>
            </w:r>
          </w:p>
          <w:p w:rsidR="001E01CC" w:rsidRPr="00E25914" w:rsidRDefault="001E01CC" w:rsidP="00924A48">
            <w:pPr>
              <w:autoSpaceDE w:val="0"/>
              <w:autoSpaceDN w:val="0"/>
              <w:adjustRightInd w:val="0"/>
              <w:rPr>
                <w:lang w:eastAsia="en-US"/>
              </w:rPr>
            </w:pPr>
            <w:r w:rsidRPr="00E25914">
              <w:rPr>
                <w:lang w:eastAsia="en-US"/>
              </w:rPr>
              <w:t>распространенных в нем технологиях, о технологической</w:t>
            </w:r>
          </w:p>
          <w:p w:rsidR="001E01CC" w:rsidRPr="00E25914" w:rsidRDefault="001E01CC" w:rsidP="00924A48">
            <w:pPr>
              <w:autoSpaceDE w:val="0"/>
              <w:autoSpaceDN w:val="0"/>
              <w:adjustRightInd w:val="0"/>
              <w:rPr>
                <w:lang w:eastAsia="en-US"/>
              </w:rPr>
            </w:pPr>
            <w:r w:rsidRPr="00E25914">
              <w:rPr>
                <w:lang w:eastAsia="en-US"/>
              </w:rPr>
              <w:t>культуре производства; овладение способами управления различными видами техники, необходимой в быту и на</w:t>
            </w:r>
          </w:p>
          <w:p w:rsidR="001E01CC" w:rsidRPr="00E25914" w:rsidRDefault="001E01CC" w:rsidP="00924A48">
            <w:pPr>
              <w:autoSpaceDE w:val="0"/>
              <w:autoSpaceDN w:val="0"/>
              <w:adjustRightInd w:val="0"/>
              <w:rPr>
                <w:lang w:eastAsia="en-US"/>
              </w:rPr>
            </w:pPr>
            <w:r w:rsidRPr="00E25914">
              <w:rPr>
                <w:lang w:eastAsia="en-US"/>
              </w:rPr>
              <w:t>производстве; освоение технологического подхода как</w:t>
            </w:r>
          </w:p>
          <w:p w:rsidR="001E01CC" w:rsidRPr="00E25914" w:rsidRDefault="001E01CC" w:rsidP="00924A48">
            <w:pPr>
              <w:autoSpaceDE w:val="0"/>
              <w:autoSpaceDN w:val="0"/>
              <w:adjustRightInd w:val="0"/>
              <w:rPr>
                <w:lang w:eastAsia="en-US"/>
              </w:rPr>
            </w:pPr>
            <w:r w:rsidRPr="00E25914">
              <w:rPr>
                <w:lang w:eastAsia="en-US"/>
              </w:rPr>
              <w:t>универсального алгоритма преобразующей и</w:t>
            </w:r>
          </w:p>
          <w:p w:rsidR="001E01CC" w:rsidRPr="00E25914" w:rsidRDefault="001E01CC" w:rsidP="00924A48">
            <w:pPr>
              <w:autoSpaceDE w:val="0"/>
              <w:autoSpaceDN w:val="0"/>
              <w:adjustRightInd w:val="0"/>
              <w:rPr>
                <w:lang w:eastAsia="en-US"/>
              </w:rPr>
            </w:pPr>
            <w:r w:rsidRPr="00E25914">
              <w:rPr>
                <w:lang w:eastAsia="en-US"/>
              </w:rPr>
              <w:t>созидательной деятельности; развитие профессионального</w:t>
            </w:r>
          </w:p>
          <w:p w:rsidR="001E01CC" w:rsidRPr="00E25914" w:rsidRDefault="001E01CC" w:rsidP="00924A48">
            <w:pPr>
              <w:autoSpaceDE w:val="0"/>
              <w:autoSpaceDN w:val="0"/>
              <w:adjustRightInd w:val="0"/>
              <w:rPr>
                <w:lang w:eastAsia="en-US"/>
              </w:rPr>
            </w:pPr>
            <w:r w:rsidRPr="00E25914">
              <w:rPr>
                <w:lang w:eastAsia="en-US"/>
              </w:rPr>
              <w:t>самоопределения в условиях рынка труда</w:t>
            </w:r>
          </w:p>
        </w:tc>
      </w:tr>
      <w:tr w:rsidR="001E01CC" w:rsidRPr="00E25914" w:rsidTr="00924A48">
        <w:tc>
          <w:tcPr>
            <w:tcW w:w="675" w:type="dxa"/>
          </w:tcPr>
          <w:p w:rsidR="001E01CC" w:rsidRPr="00E25914" w:rsidRDefault="001E01CC" w:rsidP="00924A48">
            <w:pPr>
              <w:pStyle w:val="a7"/>
              <w:shd w:val="clear" w:color="auto" w:fill="auto"/>
              <w:spacing w:after="0" w:line="360" w:lineRule="auto"/>
              <w:jc w:val="both"/>
              <w:rPr>
                <w:rFonts w:ascii="Times New Roman" w:hAnsi="Times New Roman"/>
                <w:sz w:val="24"/>
                <w:szCs w:val="24"/>
              </w:rPr>
            </w:pPr>
            <w:r w:rsidRPr="00E25914">
              <w:rPr>
                <w:rFonts w:ascii="Times New Roman" w:hAnsi="Times New Roman"/>
                <w:sz w:val="24"/>
                <w:szCs w:val="24"/>
              </w:rPr>
              <w:t>8.</w:t>
            </w:r>
          </w:p>
        </w:tc>
        <w:tc>
          <w:tcPr>
            <w:tcW w:w="2694" w:type="dxa"/>
          </w:tcPr>
          <w:p w:rsidR="001E01CC" w:rsidRPr="00E25914" w:rsidRDefault="001E01CC" w:rsidP="00924A48">
            <w:pPr>
              <w:autoSpaceDE w:val="0"/>
              <w:autoSpaceDN w:val="0"/>
              <w:adjustRightInd w:val="0"/>
              <w:rPr>
                <w:b/>
                <w:bCs/>
                <w:lang w:eastAsia="en-US"/>
              </w:rPr>
            </w:pPr>
            <w:r w:rsidRPr="00E25914">
              <w:rPr>
                <w:b/>
                <w:bCs/>
                <w:lang w:eastAsia="en-US"/>
              </w:rPr>
              <w:t>Физическая</w:t>
            </w:r>
          </w:p>
          <w:p w:rsidR="001E01CC" w:rsidRPr="00E25914" w:rsidRDefault="001E01CC" w:rsidP="00924A48">
            <w:pPr>
              <w:autoSpaceDE w:val="0"/>
              <w:autoSpaceDN w:val="0"/>
              <w:adjustRightInd w:val="0"/>
              <w:rPr>
                <w:b/>
                <w:bCs/>
                <w:lang w:eastAsia="en-US"/>
              </w:rPr>
            </w:pPr>
            <w:r w:rsidRPr="00E25914">
              <w:rPr>
                <w:b/>
                <w:bCs/>
                <w:lang w:eastAsia="en-US"/>
              </w:rPr>
              <w:t>культура и основы</w:t>
            </w:r>
          </w:p>
          <w:p w:rsidR="001E01CC" w:rsidRPr="00E25914" w:rsidRDefault="001E01CC" w:rsidP="00924A48">
            <w:pPr>
              <w:autoSpaceDE w:val="0"/>
              <w:autoSpaceDN w:val="0"/>
              <w:adjustRightInd w:val="0"/>
              <w:rPr>
                <w:b/>
                <w:bCs/>
                <w:lang w:eastAsia="en-US"/>
              </w:rPr>
            </w:pPr>
            <w:r w:rsidRPr="00E25914">
              <w:rPr>
                <w:b/>
                <w:bCs/>
                <w:lang w:eastAsia="en-US"/>
              </w:rPr>
              <w:t>безопасности</w:t>
            </w:r>
          </w:p>
          <w:p w:rsidR="001E01CC" w:rsidRPr="00E25914" w:rsidRDefault="001E01CC" w:rsidP="00924A48">
            <w:pPr>
              <w:autoSpaceDE w:val="0"/>
              <w:autoSpaceDN w:val="0"/>
              <w:adjustRightInd w:val="0"/>
              <w:rPr>
                <w:b/>
                <w:bCs/>
                <w:lang w:eastAsia="en-US"/>
              </w:rPr>
            </w:pPr>
            <w:r w:rsidRPr="00E25914">
              <w:rPr>
                <w:b/>
                <w:bCs/>
                <w:lang w:eastAsia="en-US"/>
              </w:rPr>
              <w:t>жизнедеятельности</w:t>
            </w:r>
          </w:p>
        </w:tc>
        <w:tc>
          <w:tcPr>
            <w:tcW w:w="6696" w:type="dxa"/>
          </w:tcPr>
          <w:p w:rsidR="001E01CC" w:rsidRPr="00E25914" w:rsidRDefault="001E01CC" w:rsidP="00924A48">
            <w:pPr>
              <w:autoSpaceDE w:val="0"/>
              <w:autoSpaceDN w:val="0"/>
              <w:adjustRightInd w:val="0"/>
              <w:rPr>
                <w:lang w:eastAsia="en-US"/>
              </w:rPr>
            </w:pPr>
            <w:r w:rsidRPr="00E25914">
              <w:rPr>
                <w:lang w:eastAsia="en-US"/>
              </w:rPr>
              <w:t>Укрепление здоровья; развитие основных физических</w:t>
            </w:r>
          </w:p>
          <w:p w:rsidR="001E01CC" w:rsidRPr="00E25914" w:rsidRDefault="001E01CC" w:rsidP="00924A48">
            <w:pPr>
              <w:autoSpaceDE w:val="0"/>
              <w:autoSpaceDN w:val="0"/>
              <w:adjustRightInd w:val="0"/>
              <w:rPr>
                <w:lang w:eastAsia="en-US"/>
              </w:rPr>
            </w:pPr>
            <w:r w:rsidRPr="00E25914">
              <w:rPr>
                <w:lang w:eastAsia="en-US"/>
              </w:rPr>
              <w:t>качеств; освоение знаний о физической культуре и спорте,</w:t>
            </w:r>
          </w:p>
          <w:p w:rsidR="001E01CC" w:rsidRPr="00E25914" w:rsidRDefault="001E01CC" w:rsidP="00924A48">
            <w:pPr>
              <w:autoSpaceDE w:val="0"/>
              <w:autoSpaceDN w:val="0"/>
              <w:adjustRightInd w:val="0"/>
              <w:rPr>
                <w:lang w:eastAsia="en-US"/>
              </w:rPr>
            </w:pPr>
            <w:r w:rsidRPr="00E25914">
              <w:rPr>
                <w:lang w:eastAsia="en-US"/>
              </w:rPr>
              <w:t>обучение навыкам самостоятельных занятий физическими</w:t>
            </w:r>
          </w:p>
          <w:p w:rsidR="001E01CC" w:rsidRPr="00E25914" w:rsidRDefault="001E01CC" w:rsidP="00924A48">
            <w:pPr>
              <w:autoSpaceDE w:val="0"/>
              <w:autoSpaceDN w:val="0"/>
              <w:adjustRightInd w:val="0"/>
              <w:rPr>
                <w:lang w:eastAsia="en-US"/>
              </w:rPr>
            </w:pPr>
            <w:r w:rsidRPr="00E25914">
              <w:rPr>
                <w:lang w:eastAsia="en-US"/>
              </w:rPr>
              <w:t>упражнениями; освоение учащимися разнообразных</w:t>
            </w:r>
          </w:p>
          <w:p w:rsidR="001E01CC" w:rsidRPr="00E25914" w:rsidRDefault="001E01CC" w:rsidP="00924A48">
            <w:pPr>
              <w:autoSpaceDE w:val="0"/>
              <w:autoSpaceDN w:val="0"/>
              <w:adjustRightInd w:val="0"/>
              <w:rPr>
                <w:lang w:eastAsia="en-US"/>
              </w:rPr>
            </w:pPr>
            <w:r w:rsidRPr="00E25914">
              <w:rPr>
                <w:lang w:eastAsia="en-US"/>
              </w:rPr>
              <w:t>спортивных и прикладных умений и навыков;</w:t>
            </w:r>
          </w:p>
          <w:p w:rsidR="001E01CC" w:rsidRPr="00E25914" w:rsidRDefault="001E01CC" w:rsidP="00924A48">
            <w:pPr>
              <w:autoSpaceDE w:val="0"/>
              <w:autoSpaceDN w:val="0"/>
              <w:adjustRightInd w:val="0"/>
              <w:rPr>
                <w:lang w:eastAsia="en-US"/>
              </w:rPr>
            </w:pPr>
            <w:r w:rsidRPr="00E25914">
              <w:rPr>
                <w:lang w:eastAsia="en-US"/>
              </w:rPr>
              <w:t>формирование у учащихся модели безопасного поведения</w:t>
            </w:r>
          </w:p>
          <w:p w:rsidR="001E01CC" w:rsidRPr="00E25914" w:rsidRDefault="001E01CC" w:rsidP="00924A48">
            <w:pPr>
              <w:autoSpaceDE w:val="0"/>
              <w:autoSpaceDN w:val="0"/>
              <w:adjustRightInd w:val="0"/>
              <w:rPr>
                <w:lang w:eastAsia="en-US"/>
              </w:rPr>
            </w:pPr>
            <w:r w:rsidRPr="00E25914">
              <w:rPr>
                <w:lang w:eastAsia="en-US"/>
              </w:rPr>
              <w:t>в повседневной жизни и в чрезвычайных ситуациях</w:t>
            </w:r>
          </w:p>
          <w:p w:rsidR="001E01CC" w:rsidRPr="00E25914" w:rsidRDefault="001E01CC" w:rsidP="00924A48">
            <w:pPr>
              <w:autoSpaceDE w:val="0"/>
              <w:autoSpaceDN w:val="0"/>
              <w:adjustRightInd w:val="0"/>
              <w:rPr>
                <w:lang w:eastAsia="en-US"/>
              </w:rPr>
            </w:pPr>
            <w:r w:rsidRPr="00E25914">
              <w:rPr>
                <w:lang w:eastAsia="en-US"/>
              </w:rPr>
              <w:t>природного, техногенного и социального характера;</w:t>
            </w:r>
          </w:p>
          <w:p w:rsidR="001E01CC" w:rsidRPr="00E25914" w:rsidRDefault="001E01CC" w:rsidP="00924A48">
            <w:pPr>
              <w:autoSpaceDE w:val="0"/>
              <w:autoSpaceDN w:val="0"/>
              <w:adjustRightInd w:val="0"/>
              <w:rPr>
                <w:lang w:eastAsia="en-US"/>
              </w:rPr>
            </w:pPr>
            <w:r w:rsidRPr="00E25914">
              <w:rPr>
                <w:lang w:eastAsia="en-US"/>
              </w:rPr>
              <w:lastRenderedPageBreak/>
              <w:t>потребности в соблюдении норм здорового образа жизни и</w:t>
            </w:r>
          </w:p>
          <w:p w:rsidR="001E01CC" w:rsidRPr="00E25914" w:rsidRDefault="001E01CC" w:rsidP="00924A48">
            <w:pPr>
              <w:autoSpaceDE w:val="0"/>
              <w:autoSpaceDN w:val="0"/>
              <w:adjustRightInd w:val="0"/>
              <w:rPr>
                <w:lang w:eastAsia="en-US"/>
              </w:rPr>
            </w:pPr>
            <w:r w:rsidRPr="00E25914">
              <w:rPr>
                <w:lang w:eastAsia="en-US"/>
              </w:rPr>
              <w:t>требований, предъявляемых к гражданину Российской</w:t>
            </w:r>
          </w:p>
          <w:p w:rsidR="001E01CC" w:rsidRPr="00E25914" w:rsidRDefault="001E01CC" w:rsidP="00924A48">
            <w:pPr>
              <w:autoSpaceDE w:val="0"/>
              <w:autoSpaceDN w:val="0"/>
              <w:adjustRightInd w:val="0"/>
              <w:rPr>
                <w:lang w:eastAsia="en-US"/>
              </w:rPr>
            </w:pPr>
            <w:r w:rsidRPr="00E25914">
              <w:rPr>
                <w:lang w:eastAsia="en-US"/>
              </w:rPr>
              <w:t>Федерации в области безопасности жизнедеятельности.</w:t>
            </w:r>
          </w:p>
        </w:tc>
      </w:tr>
    </w:tbl>
    <w:p w:rsidR="001E01CC" w:rsidRPr="00E25914" w:rsidRDefault="001E01CC" w:rsidP="0039058B">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jc w:val="center"/>
        <w:rPr>
          <w:b/>
        </w:rPr>
      </w:pPr>
      <w:r w:rsidRPr="00E25914">
        <w:rPr>
          <w:b/>
        </w:rPr>
        <w:t xml:space="preserve">    1.2.3.2. ФОРМИРОВАНИЕ ИКТ-КОМПЕТЕНТНОСТИ ОБУЧАЮЩИХСЯ</w:t>
      </w:r>
    </w:p>
    <w:p w:rsidR="001E01CC" w:rsidRPr="00E25914" w:rsidRDefault="001E01CC" w:rsidP="0093754D">
      <w:pPr>
        <w:ind w:firstLine="454"/>
        <w:jc w:val="both"/>
        <w:rPr>
          <w:b/>
        </w:rPr>
      </w:pPr>
      <w:r w:rsidRPr="00E25914">
        <w:rPr>
          <w:b/>
        </w:rPr>
        <w:t>Обращение с устройствами ИКТ</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подключать устройства ИКТ к электрическим и информационным сетям, использовать аккумуляторы;</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осуществлять информационное подключение к локальной сети и глобальной сети Интернет;</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выводить информацию на бумагу, правильно обращаться с расходными материалами;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осознавать и использовать в практической деятельности основные психологические особенности восприятия</w:t>
      </w:r>
      <w:r w:rsidRPr="00E25914">
        <w:rPr>
          <w:rStyle w:val="1495"/>
          <w:i/>
          <w:iCs/>
          <w:sz w:val="24"/>
          <w:szCs w:val="24"/>
        </w:rPr>
        <w:t xml:space="preserve"> </w:t>
      </w:r>
      <w:r w:rsidRPr="00E25914">
        <w:rPr>
          <w:rFonts w:ascii="Times New Roman" w:hAnsi="Times New Roman"/>
          <w:sz w:val="24"/>
          <w:szCs w:val="24"/>
        </w:rPr>
        <w:t>информации человеком.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u w:val="single"/>
        </w:rPr>
        <w:t>Примечание</w:t>
      </w:r>
      <w:r w:rsidRPr="00E25914">
        <w:rPr>
          <w:rFonts w:ascii="Times New Roman" w:hAnsi="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b/>
          <w:sz w:val="24"/>
          <w:szCs w:val="24"/>
        </w:rPr>
      </w:pPr>
      <w:r w:rsidRPr="00E25914">
        <w:rPr>
          <w:rFonts w:ascii="Times New Roman" w:hAnsi="Times New Roman"/>
          <w:b/>
          <w:sz w:val="24"/>
          <w:szCs w:val="24"/>
        </w:rPr>
        <w:t>Фиксация изображений и звуков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выбирать технические средства ИКТ для фиксации изображений и звуков в соответствии с поставленной целью;</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586"/>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различать творческую и техническую фиксацию звуков и изображений;</w:t>
      </w:r>
    </w:p>
    <w:p w:rsidR="001E01CC" w:rsidRPr="00E25914" w:rsidRDefault="001E01CC" w:rsidP="0093754D">
      <w:pPr>
        <w:pStyle w:val="141"/>
        <w:shd w:val="clear" w:color="auto" w:fill="auto"/>
        <w:tabs>
          <w:tab w:val="left" w:pos="61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использовать возможности ИКТ в творческой деятельности, связанной с искусством;</w:t>
      </w:r>
    </w:p>
    <w:p w:rsidR="001E01CC" w:rsidRPr="00E25914" w:rsidRDefault="001E01CC" w:rsidP="0093754D">
      <w:pPr>
        <w:pStyle w:val="141"/>
        <w:shd w:val="clear" w:color="auto" w:fill="auto"/>
        <w:tabs>
          <w:tab w:val="left" w:pos="616"/>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осуществлять трёхмерное сканирование.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u w:val="single"/>
        </w:rPr>
        <w:t>Примечание</w:t>
      </w:r>
      <w:r w:rsidRPr="00E25914">
        <w:rPr>
          <w:rFonts w:ascii="Times New Roman" w:hAnsi="Times New Roman"/>
          <w:sz w:val="24"/>
          <w:szCs w:val="24"/>
        </w:rPr>
        <w:t>: результаты достигаются преимущественно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рамках естественных наук, предметов «Искусство», «Русский язык», «Иностранный язык», «Физическая культура», а также во внеурочной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b/>
          <w:sz w:val="24"/>
          <w:szCs w:val="24"/>
        </w:rPr>
      </w:pPr>
      <w:r w:rsidRPr="00E25914">
        <w:rPr>
          <w:rFonts w:ascii="Times New Roman" w:hAnsi="Times New Roman"/>
          <w:b/>
          <w:sz w:val="24"/>
          <w:szCs w:val="24"/>
        </w:rPr>
        <w:t>Создание письменных сообщений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1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1E01CC" w:rsidRPr="00E25914" w:rsidRDefault="001E01CC" w:rsidP="0093754D">
      <w:pPr>
        <w:pStyle w:val="a7"/>
        <w:shd w:val="clear" w:color="auto" w:fill="auto"/>
        <w:tabs>
          <w:tab w:val="left" w:pos="61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сканировать текст и осуществлять распознавание сканированного текста;</w:t>
      </w:r>
    </w:p>
    <w:p w:rsidR="001E01CC" w:rsidRPr="00E25914" w:rsidRDefault="001E01CC" w:rsidP="0093754D">
      <w:pPr>
        <w:pStyle w:val="a7"/>
        <w:shd w:val="clear" w:color="auto" w:fill="auto"/>
        <w:tabs>
          <w:tab w:val="left" w:pos="61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1E01CC" w:rsidRPr="00E25914" w:rsidRDefault="001E01CC" w:rsidP="0093754D">
      <w:pPr>
        <w:pStyle w:val="a7"/>
        <w:shd w:val="clear" w:color="auto" w:fill="auto"/>
        <w:tabs>
          <w:tab w:val="left" w:pos="61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1E01CC" w:rsidRPr="00E25914" w:rsidRDefault="001E01CC" w:rsidP="0093754D">
      <w:pPr>
        <w:pStyle w:val="a7"/>
        <w:shd w:val="clear" w:color="auto" w:fill="auto"/>
        <w:tabs>
          <w:tab w:val="left" w:pos="61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14"/>
        </w:tabs>
        <w:spacing w:line="360" w:lineRule="auto"/>
        <w:ind w:firstLine="454"/>
        <w:rPr>
          <w:rFonts w:ascii="Times New Roman" w:hAnsi="Times New Roman"/>
          <w:sz w:val="24"/>
          <w:szCs w:val="24"/>
        </w:rPr>
      </w:pPr>
      <w:r w:rsidRPr="00E25914">
        <w:rPr>
          <w:rFonts w:ascii="Times New Roman" w:hAnsi="Times New Roman"/>
          <w:i w:val="0"/>
          <w:sz w:val="24"/>
          <w:szCs w:val="24"/>
        </w:rPr>
        <w:t>•</w:t>
      </w:r>
      <w:r w:rsidRPr="00E25914">
        <w:rPr>
          <w:rFonts w:ascii="Times New Roman" w:hAnsi="Times New Roman"/>
          <w:sz w:val="24"/>
          <w:szCs w:val="24"/>
        </w:rPr>
        <w:t> создавать текст на иностранном языке с использованием слепого десятипальцевого клавиатурного письма;</w:t>
      </w:r>
    </w:p>
    <w:p w:rsidR="001E01CC" w:rsidRPr="00E25914" w:rsidRDefault="001E01CC" w:rsidP="0093754D">
      <w:pPr>
        <w:pStyle w:val="141"/>
        <w:shd w:val="clear" w:color="auto" w:fill="auto"/>
        <w:tabs>
          <w:tab w:val="left" w:pos="61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использовать компьютерные инструменты, упрощающие расшифровку аудиозаписей.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u w:val="single"/>
        </w:rPr>
        <w:lastRenderedPageBreak/>
        <w:t>Примечание</w:t>
      </w:r>
      <w:r w:rsidRPr="00E25914">
        <w:rPr>
          <w:rFonts w:ascii="Times New Roman" w:hAnsi="Times New Roman"/>
          <w:sz w:val="24"/>
          <w:szCs w:val="24"/>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b/>
          <w:sz w:val="24"/>
          <w:szCs w:val="24"/>
        </w:rPr>
      </w:pPr>
      <w:r w:rsidRPr="00E25914">
        <w:rPr>
          <w:rFonts w:ascii="Times New Roman" w:hAnsi="Times New Roman"/>
          <w:b/>
          <w:sz w:val="24"/>
          <w:szCs w:val="24"/>
        </w:rPr>
        <w:t>Создание графических объектов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1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1E01CC" w:rsidRPr="00E25914" w:rsidRDefault="001E01CC" w:rsidP="0093754D">
      <w:pPr>
        <w:pStyle w:val="a7"/>
        <w:shd w:val="clear" w:color="auto" w:fill="auto"/>
        <w:tabs>
          <w:tab w:val="left" w:pos="61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E01CC" w:rsidRPr="00E25914" w:rsidRDefault="001E01CC" w:rsidP="0093754D">
      <w:pPr>
        <w:pStyle w:val="a7"/>
        <w:shd w:val="clear" w:color="auto" w:fill="auto"/>
        <w:tabs>
          <w:tab w:val="left" w:pos="61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создавать специализированные карты и диаграммы: географические, хронологические;</w:t>
      </w:r>
    </w:p>
    <w:p w:rsidR="001E01CC" w:rsidRPr="00E25914" w:rsidRDefault="001E01CC" w:rsidP="0093754D">
      <w:pPr>
        <w:pStyle w:val="a7"/>
        <w:shd w:val="clear" w:color="auto" w:fill="auto"/>
        <w:tabs>
          <w:tab w:val="left" w:pos="61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11"/>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создавать мультипликационные фильмы;</w:t>
      </w:r>
    </w:p>
    <w:p w:rsidR="001E01CC" w:rsidRPr="00E25914" w:rsidRDefault="001E01CC" w:rsidP="0093754D">
      <w:pPr>
        <w:pStyle w:val="141"/>
        <w:shd w:val="clear" w:color="auto" w:fill="auto"/>
        <w:tabs>
          <w:tab w:val="left" w:pos="611"/>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создавать виртуальные модели трёхмерных объектов.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u w:val="single"/>
        </w:rPr>
        <w:t>Примечание:</w:t>
      </w:r>
      <w:r w:rsidRPr="00E25914">
        <w:rPr>
          <w:rFonts w:ascii="Times New Roman" w:hAnsi="Times New Roman"/>
          <w:sz w:val="24"/>
          <w:szCs w:val="24"/>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b/>
          <w:sz w:val="24"/>
          <w:szCs w:val="24"/>
        </w:rPr>
      </w:pPr>
      <w:r w:rsidRPr="00E25914">
        <w:rPr>
          <w:rFonts w:ascii="Times New Roman" w:hAnsi="Times New Roman"/>
          <w:b/>
          <w:sz w:val="24"/>
          <w:szCs w:val="24"/>
        </w:rPr>
        <w:t>Создание музыкальных и звуковых сообщений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звуковые и музыкальные редакторы;</w:t>
      </w:r>
    </w:p>
    <w:p w:rsidR="001E01CC" w:rsidRPr="00E25914" w:rsidRDefault="001E01CC" w:rsidP="0093754D">
      <w:pPr>
        <w:pStyle w:val="a7"/>
        <w:shd w:val="clear" w:color="auto" w:fill="auto"/>
        <w:tabs>
          <w:tab w:val="left" w:pos="107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клавишные и кинестетические синтезаторы;</w:t>
      </w:r>
    </w:p>
    <w:p w:rsidR="001E01CC" w:rsidRPr="00E25914" w:rsidRDefault="001E01CC" w:rsidP="0093754D">
      <w:pPr>
        <w:pStyle w:val="a7"/>
        <w:shd w:val="clear" w:color="auto" w:fill="auto"/>
        <w:tabs>
          <w:tab w:val="left" w:pos="107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программы звукозаписи и микрофоны.</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8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использовать музыкальные редакторы, клавишные</w:t>
      </w:r>
      <w:r w:rsidRPr="00E25914">
        <w:rPr>
          <w:rStyle w:val="1491"/>
          <w:i/>
          <w:iCs/>
          <w:sz w:val="24"/>
          <w:szCs w:val="24"/>
        </w:rPr>
        <w:t xml:space="preserve"> </w:t>
      </w:r>
      <w:r w:rsidRPr="00E25914">
        <w:rPr>
          <w:rFonts w:ascii="Times New Roman" w:hAnsi="Times New Roman"/>
          <w:sz w:val="24"/>
          <w:szCs w:val="24"/>
        </w:rPr>
        <w:t>и кинестетические синтезаторы для решения творческих</w:t>
      </w:r>
      <w:r w:rsidRPr="00E25914">
        <w:rPr>
          <w:rStyle w:val="1491"/>
          <w:i/>
          <w:iCs/>
          <w:sz w:val="24"/>
          <w:szCs w:val="24"/>
        </w:rPr>
        <w:t xml:space="preserve"> </w:t>
      </w:r>
      <w:r w:rsidRPr="00E25914">
        <w:rPr>
          <w:rFonts w:ascii="Times New Roman" w:hAnsi="Times New Roman"/>
          <w:sz w:val="24"/>
          <w:szCs w:val="24"/>
        </w:rPr>
        <w:t>задач.</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u w:val="single"/>
        </w:rPr>
        <w:t>Примечание:</w:t>
      </w:r>
      <w:r w:rsidRPr="00E25914">
        <w:rPr>
          <w:rFonts w:ascii="Times New Roman" w:hAnsi="Times New Roman"/>
          <w:sz w:val="24"/>
          <w:szCs w:val="24"/>
        </w:rPr>
        <w:t xml:space="preserve"> результаты достигаются преимущественно в рамках предмета «Искусство», а также во внеурочной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b/>
          <w:sz w:val="24"/>
          <w:szCs w:val="24"/>
        </w:rPr>
      </w:pPr>
      <w:r w:rsidRPr="00E25914">
        <w:rPr>
          <w:rFonts w:ascii="Times New Roman" w:hAnsi="Times New Roman"/>
          <w:b/>
          <w:sz w:val="24"/>
          <w:szCs w:val="24"/>
        </w:rPr>
        <w:t>Создание, восприятие и использование гипермедиасообщений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w:t>
      </w:r>
      <w:r w:rsidRPr="00E25914">
        <w:rPr>
          <w:rFonts w:ascii="Times New Roman" w:hAnsi="Times New Roman"/>
          <w:sz w:val="24"/>
          <w:szCs w:val="24"/>
        </w:rPr>
        <w:lastRenderedPageBreak/>
        <w:t>(географическими, хронологическими) и спутниковыми фотографиями, в том числе в системах глобального позиционирования;</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проводить деконструкцию сообщений, выделение в них структуры, элементов и фрагментов;</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при восприятии сообщений внутренние и внешние ссылки;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проектировать дизайн сообщений в соответствии</w:t>
      </w:r>
      <w:r w:rsidRPr="00E25914">
        <w:rPr>
          <w:rStyle w:val="1491"/>
          <w:i/>
          <w:iCs/>
          <w:sz w:val="24"/>
          <w:szCs w:val="24"/>
        </w:rPr>
        <w:t xml:space="preserve"> </w:t>
      </w:r>
      <w:r w:rsidRPr="00E25914">
        <w:rPr>
          <w:rFonts w:ascii="Times New Roman" w:hAnsi="Times New Roman"/>
          <w:sz w:val="24"/>
          <w:szCs w:val="24"/>
        </w:rPr>
        <w:t>с задачами и средствами доставки;</w:t>
      </w:r>
    </w:p>
    <w:p w:rsidR="001E01CC" w:rsidRPr="00E25914" w:rsidRDefault="001E01CC" w:rsidP="0093754D">
      <w:pPr>
        <w:pStyle w:val="141"/>
        <w:shd w:val="clear" w:color="auto" w:fill="auto"/>
        <w:tabs>
          <w:tab w:val="left" w:pos="107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понимать сообщения, используя при их восприятии</w:t>
      </w:r>
      <w:r w:rsidRPr="00E25914">
        <w:rPr>
          <w:rStyle w:val="1491"/>
          <w:i/>
          <w:iCs/>
          <w:sz w:val="24"/>
          <w:szCs w:val="24"/>
        </w:rPr>
        <w:t xml:space="preserve"> </w:t>
      </w:r>
      <w:r w:rsidRPr="00E25914">
        <w:rPr>
          <w:rFonts w:ascii="Times New Roman" w:hAnsi="Times New Roman"/>
          <w:sz w:val="24"/>
          <w:szCs w:val="24"/>
        </w:rPr>
        <w:t>внутренние и внешние ссылки, различные инструменты поиска, справочные источники (включая двуязычные).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u w:val="single"/>
        </w:rPr>
        <w:t>Примечание</w:t>
      </w:r>
      <w:r w:rsidRPr="00E25914">
        <w:rPr>
          <w:rFonts w:ascii="Times New Roman" w:hAnsi="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1E01CC" w:rsidRPr="00E25914" w:rsidRDefault="001E01CC" w:rsidP="0093754D">
      <w:pPr>
        <w:pStyle w:val="a7"/>
        <w:shd w:val="clear" w:color="auto" w:fill="auto"/>
        <w:spacing w:after="0" w:line="360" w:lineRule="auto"/>
        <w:ind w:firstLine="454"/>
        <w:jc w:val="both"/>
        <w:rPr>
          <w:rFonts w:ascii="Times New Roman" w:hAnsi="Times New Roman"/>
          <w:b/>
          <w:sz w:val="24"/>
          <w:szCs w:val="24"/>
        </w:rPr>
      </w:pPr>
      <w:r w:rsidRPr="00E25914">
        <w:rPr>
          <w:rFonts w:ascii="Times New Roman" w:hAnsi="Times New Roman"/>
          <w:b/>
          <w:sz w:val="24"/>
          <w:szCs w:val="24"/>
        </w:rPr>
        <w:t>Коммуникация и социальное взаимодействие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выступать с аудиовидеоподдержкой, включая выступление перед дистанционной аудиторией;</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возможности электронной почты для информационного обмена;</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вести личный дневник (блог) с использованием возможностей Интернета;</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i w:val="0"/>
          <w:sz w:val="24"/>
          <w:szCs w:val="24"/>
        </w:rPr>
      </w:pPr>
      <w:r w:rsidRPr="00E25914">
        <w:rPr>
          <w:rFonts w:ascii="Times New Roman" w:hAnsi="Times New Roman"/>
          <w:sz w:val="24"/>
          <w:szCs w:val="24"/>
        </w:rPr>
        <w:t>• взаимодействовать в социальных сетях, работать</w:t>
      </w:r>
      <w:r w:rsidRPr="00E25914">
        <w:rPr>
          <w:rStyle w:val="1489"/>
          <w:iCs/>
          <w:sz w:val="24"/>
          <w:szCs w:val="24"/>
        </w:rPr>
        <w:t xml:space="preserve"> </w:t>
      </w:r>
      <w:r w:rsidRPr="00E25914">
        <w:rPr>
          <w:rFonts w:ascii="Times New Roman" w:hAnsi="Times New Roman"/>
          <w:sz w:val="24"/>
          <w:szCs w:val="24"/>
        </w:rPr>
        <w:t>в группе над сообщением (вики);</w:t>
      </w:r>
    </w:p>
    <w:p w:rsidR="001E01CC" w:rsidRPr="00E25914" w:rsidRDefault="001E01CC" w:rsidP="0093754D">
      <w:pPr>
        <w:pStyle w:val="141"/>
        <w:shd w:val="clear" w:color="auto" w:fill="auto"/>
        <w:tabs>
          <w:tab w:val="left" w:pos="615"/>
        </w:tabs>
        <w:spacing w:line="360" w:lineRule="auto"/>
        <w:ind w:firstLine="454"/>
        <w:rPr>
          <w:rFonts w:ascii="Times New Roman" w:hAnsi="Times New Roman"/>
          <w:i w:val="0"/>
          <w:sz w:val="24"/>
          <w:szCs w:val="24"/>
        </w:rPr>
      </w:pPr>
      <w:r w:rsidRPr="00E25914">
        <w:rPr>
          <w:rFonts w:ascii="Times New Roman" w:hAnsi="Times New Roman"/>
          <w:sz w:val="24"/>
          <w:szCs w:val="24"/>
        </w:rPr>
        <w:t>• участвовать в форумах в социальных образовательных</w:t>
      </w:r>
      <w:r w:rsidRPr="00E25914">
        <w:rPr>
          <w:rStyle w:val="1489"/>
          <w:iCs/>
          <w:sz w:val="24"/>
          <w:szCs w:val="24"/>
        </w:rPr>
        <w:t xml:space="preserve"> </w:t>
      </w:r>
      <w:r w:rsidRPr="00E25914">
        <w:rPr>
          <w:rFonts w:ascii="Times New Roman" w:hAnsi="Times New Roman"/>
          <w:sz w:val="24"/>
          <w:szCs w:val="24"/>
        </w:rPr>
        <w:t>сетях;</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i w:val="0"/>
          <w:sz w:val="24"/>
          <w:szCs w:val="24"/>
        </w:rPr>
      </w:pPr>
      <w:r w:rsidRPr="00E25914">
        <w:rPr>
          <w:rFonts w:ascii="Times New Roman" w:hAnsi="Times New Roman"/>
          <w:sz w:val="24"/>
          <w:szCs w:val="24"/>
        </w:rPr>
        <w:t>• взаимодействовать с партнёрами с использованием</w:t>
      </w:r>
      <w:r w:rsidRPr="00E25914">
        <w:rPr>
          <w:rStyle w:val="1489"/>
          <w:iCs/>
          <w:sz w:val="24"/>
          <w:szCs w:val="24"/>
        </w:rPr>
        <w:t xml:space="preserve"> </w:t>
      </w:r>
      <w:r w:rsidRPr="00E25914">
        <w:rPr>
          <w:rFonts w:ascii="Times New Roman" w:hAnsi="Times New Roman"/>
          <w:sz w:val="24"/>
          <w:szCs w:val="24"/>
        </w:rPr>
        <w:t>возможностей Интернета (игровое и театральное взаимодействие).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u w:val="single"/>
        </w:rPr>
        <w:lastRenderedPageBreak/>
        <w:t>Примечание</w:t>
      </w:r>
      <w:r w:rsidRPr="00E25914">
        <w:rPr>
          <w:rFonts w:ascii="Times New Roman" w:hAnsi="Times New Roman"/>
          <w:sz w:val="24"/>
          <w:szCs w:val="24"/>
        </w:rPr>
        <w:t>: результаты достигаются в рамках всех предметов, а также во внеурочной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b/>
          <w:sz w:val="24"/>
          <w:szCs w:val="24"/>
        </w:rPr>
      </w:pPr>
      <w:r w:rsidRPr="00E25914">
        <w:rPr>
          <w:rFonts w:ascii="Times New Roman" w:hAnsi="Times New Roman"/>
          <w:b/>
          <w:sz w:val="24"/>
          <w:szCs w:val="24"/>
        </w:rPr>
        <w:t>Поиск и организация хранения информации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1"/>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создавать и заполнять различные определители;</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использовать различные приёмы поиска информации</w:t>
      </w:r>
      <w:r w:rsidRPr="00E25914">
        <w:rPr>
          <w:rStyle w:val="1489"/>
          <w:i/>
          <w:iCs/>
          <w:sz w:val="24"/>
          <w:szCs w:val="24"/>
        </w:rPr>
        <w:t xml:space="preserve"> </w:t>
      </w:r>
      <w:r w:rsidRPr="00E25914">
        <w:rPr>
          <w:rFonts w:ascii="Times New Roman" w:hAnsi="Times New Roman"/>
          <w:sz w:val="24"/>
          <w:szCs w:val="24"/>
        </w:rPr>
        <w:t>в Интернете в ходе учебной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u w:val="single"/>
        </w:rPr>
        <w:t>Примечание</w:t>
      </w:r>
      <w:r w:rsidRPr="00E25914">
        <w:rPr>
          <w:rFonts w:ascii="Times New Roman" w:hAnsi="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1E01CC" w:rsidRPr="00E25914" w:rsidRDefault="001E01CC" w:rsidP="0093754D">
      <w:pPr>
        <w:pStyle w:val="a7"/>
        <w:shd w:val="clear" w:color="auto" w:fill="auto"/>
        <w:spacing w:after="0" w:line="360" w:lineRule="auto"/>
        <w:ind w:firstLine="454"/>
        <w:jc w:val="both"/>
        <w:rPr>
          <w:rFonts w:ascii="Times New Roman" w:hAnsi="Times New Roman"/>
          <w:b/>
          <w:sz w:val="24"/>
          <w:szCs w:val="24"/>
        </w:rPr>
      </w:pPr>
      <w:r w:rsidRPr="00E25914">
        <w:rPr>
          <w:rFonts w:ascii="Times New Roman" w:hAnsi="Times New Roman"/>
          <w:b/>
          <w:sz w:val="24"/>
          <w:szCs w:val="24"/>
        </w:rPr>
        <w:t>Анализ информации, математическая обработка данных в исследовании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1E01CC" w:rsidRPr="00E25914" w:rsidRDefault="001E01CC" w:rsidP="0093754D">
      <w:pPr>
        <w:pStyle w:val="a7"/>
        <w:shd w:val="clear" w:color="auto" w:fill="auto"/>
        <w:tabs>
          <w:tab w:val="left" w:pos="107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строить математические модели;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108"/>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проводить естественно-научные и социальные измерения, вводить результаты измерений и других цифровых</w:t>
      </w:r>
      <w:r w:rsidRPr="00E25914">
        <w:rPr>
          <w:rStyle w:val="1487"/>
          <w:i/>
          <w:iCs/>
          <w:sz w:val="24"/>
          <w:szCs w:val="24"/>
        </w:rPr>
        <w:t xml:space="preserve"> </w:t>
      </w:r>
      <w:r w:rsidRPr="00E25914">
        <w:rPr>
          <w:rFonts w:ascii="Times New Roman" w:hAnsi="Times New Roman"/>
          <w:sz w:val="24"/>
          <w:szCs w:val="24"/>
        </w:rPr>
        <w:t>данных и обрабатывать их, в том числе статистически</w:t>
      </w:r>
      <w:r w:rsidRPr="00E25914">
        <w:rPr>
          <w:rStyle w:val="1487"/>
          <w:i/>
          <w:iCs/>
          <w:sz w:val="24"/>
          <w:szCs w:val="24"/>
        </w:rPr>
        <w:t xml:space="preserve"> </w:t>
      </w:r>
      <w:r w:rsidRPr="00E25914">
        <w:rPr>
          <w:rFonts w:ascii="Times New Roman" w:hAnsi="Times New Roman"/>
          <w:sz w:val="24"/>
          <w:szCs w:val="24"/>
        </w:rPr>
        <w:t>и с помощью визуализации;</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анализировать результаты своей деятельности и затрачиваемых ресурсов.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u w:val="single"/>
        </w:rPr>
        <w:t>Примечание</w:t>
      </w:r>
      <w:r w:rsidRPr="00E25914">
        <w:rPr>
          <w:rFonts w:ascii="Times New Roman" w:hAnsi="Times New Roman"/>
          <w:sz w:val="24"/>
          <w:szCs w:val="24"/>
        </w:rPr>
        <w:t>: результаты достигаются преимущественно в рамках естественных наук, предметов «Обществознание», «Математика».</w:t>
      </w:r>
    </w:p>
    <w:p w:rsidR="001E01CC" w:rsidRPr="00E25914" w:rsidRDefault="001E01CC" w:rsidP="0093754D">
      <w:pPr>
        <w:pStyle w:val="a7"/>
        <w:shd w:val="clear" w:color="auto" w:fill="auto"/>
        <w:spacing w:after="0" w:line="360" w:lineRule="auto"/>
        <w:ind w:firstLine="454"/>
        <w:jc w:val="both"/>
        <w:rPr>
          <w:rFonts w:ascii="Times New Roman" w:hAnsi="Times New Roman"/>
          <w:b/>
          <w:sz w:val="24"/>
          <w:szCs w:val="24"/>
        </w:rPr>
      </w:pPr>
      <w:r w:rsidRPr="00E25914">
        <w:rPr>
          <w:rFonts w:ascii="Times New Roman" w:hAnsi="Times New Roman"/>
          <w:b/>
          <w:sz w:val="24"/>
          <w:szCs w:val="24"/>
        </w:rPr>
        <w:t>Моделирование и проектирование, управление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Выпускник научится: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моделировать с использованием виртуальных конструкторов;</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моделировать с использованием средств программирования;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проектировать виртуальные и реальные объекты</w:t>
      </w:r>
      <w:r w:rsidRPr="00E25914">
        <w:rPr>
          <w:rStyle w:val="1487"/>
          <w:i/>
          <w:iCs/>
          <w:sz w:val="24"/>
          <w:szCs w:val="24"/>
        </w:rPr>
        <w:t xml:space="preserve"> </w:t>
      </w:r>
      <w:r w:rsidRPr="00E25914">
        <w:rPr>
          <w:rFonts w:ascii="Times New Roman" w:hAnsi="Times New Roman"/>
          <w:sz w:val="24"/>
          <w:szCs w:val="24"/>
        </w:rPr>
        <w:t>и процессы, использовать системы автоматизированного</w:t>
      </w:r>
      <w:r w:rsidRPr="00E25914">
        <w:rPr>
          <w:rStyle w:val="1487"/>
          <w:i/>
          <w:iCs/>
          <w:sz w:val="24"/>
          <w:szCs w:val="24"/>
        </w:rPr>
        <w:t xml:space="preserve"> </w:t>
      </w:r>
      <w:r w:rsidRPr="00E25914">
        <w:rPr>
          <w:rFonts w:ascii="Times New Roman" w:hAnsi="Times New Roman"/>
          <w:sz w:val="24"/>
          <w:szCs w:val="24"/>
        </w:rPr>
        <w:t>проектирования.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u w:val="single"/>
        </w:rPr>
        <w:t>Примечание</w:t>
      </w:r>
      <w:r w:rsidRPr="00E25914">
        <w:rPr>
          <w:rFonts w:ascii="Times New Roman" w:hAnsi="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1E01CC" w:rsidRPr="00E25914" w:rsidRDefault="001E01CC" w:rsidP="0093754D">
      <w:pPr>
        <w:spacing w:line="360" w:lineRule="auto"/>
        <w:jc w:val="center"/>
        <w:rPr>
          <w:b/>
        </w:rPr>
      </w:pPr>
      <w:r w:rsidRPr="00E25914">
        <w:rPr>
          <w:b/>
        </w:rPr>
        <w:t>1.2.3.3. ОСНОВЫ УЧЕБНО-ИССЛЕДОВАТЕЛЬСКОЙ</w:t>
      </w:r>
      <w:r w:rsidRPr="00E25914">
        <w:rPr>
          <w:rStyle w:val="330"/>
          <w:rFonts w:ascii="Times New Roman" w:hAnsi="Times New Roman" w:cs="Times New Roman"/>
          <w:b w:val="0"/>
          <w:bCs w:val="0"/>
          <w:sz w:val="24"/>
          <w:szCs w:val="24"/>
        </w:rPr>
        <w:t xml:space="preserve"> </w:t>
      </w:r>
      <w:r w:rsidRPr="00E25914">
        <w:rPr>
          <w:b/>
        </w:rPr>
        <w:t>И ПРОЕКТНОЙ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выбирать и использовать методы, релевантные рассматриваемой проблеме;</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w:t>
      </w:r>
      <w:r w:rsidRPr="00E25914">
        <w:rPr>
          <w:rFonts w:ascii="Times New Roman" w:hAnsi="Times New Roman"/>
          <w:sz w:val="24"/>
          <w:szCs w:val="24"/>
          <w:lang w:val="en-US"/>
        </w:rPr>
        <w:t> </w:t>
      </w:r>
      <w:r w:rsidRPr="00E25914">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i w:val="0"/>
          <w:sz w:val="24"/>
          <w:szCs w:val="24"/>
        </w:rPr>
        <w:t>•</w:t>
      </w:r>
      <w:r w:rsidRPr="00E25914">
        <w:rPr>
          <w:rFonts w:ascii="Times New Roman" w:hAnsi="Times New Roman"/>
          <w:i w:val="0"/>
          <w:sz w:val="24"/>
          <w:szCs w:val="24"/>
          <w:lang w:val="en-US"/>
        </w:rPr>
        <w:t> </w:t>
      </w:r>
      <w:r w:rsidRPr="00E25914">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1E01CC" w:rsidRPr="00E25914" w:rsidRDefault="001E01CC" w:rsidP="0093754D">
      <w:pPr>
        <w:pStyle w:val="141"/>
        <w:shd w:val="clear" w:color="auto" w:fill="auto"/>
        <w:tabs>
          <w:tab w:val="left" w:pos="636"/>
        </w:tabs>
        <w:spacing w:line="360" w:lineRule="auto"/>
        <w:ind w:firstLine="454"/>
        <w:rPr>
          <w:rFonts w:ascii="Times New Roman" w:hAnsi="Times New Roman"/>
          <w:sz w:val="24"/>
          <w:szCs w:val="24"/>
        </w:rPr>
      </w:pPr>
      <w:r w:rsidRPr="00E25914">
        <w:rPr>
          <w:rFonts w:ascii="Times New Roman" w:hAnsi="Times New Roman"/>
          <w:i w:val="0"/>
          <w:sz w:val="24"/>
          <w:szCs w:val="24"/>
        </w:rPr>
        <w:t>•</w:t>
      </w:r>
      <w:r w:rsidRPr="00E25914">
        <w:rPr>
          <w:rFonts w:ascii="Times New Roman" w:hAnsi="Times New Roman"/>
          <w:i w:val="0"/>
          <w:sz w:val="24"/>
          <w:szCs w:val="24"/>
          <w:lang w:val="en-US"/>
        </w:rPr>
        <w:t> </w:t>
      </w:r>
      <w:r w:rsidRPr="00E25914">
        <w:rPr>
          <w:rFonts w:ascii="Times New Roman" w:hAnsi="Times New Roman"/>
          <w:sz w:val="24"/>
          <w:szCs w:val="24"/>
        </w:rPr>
        <w:t>использовать догадку, озарение, интуицию;</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i w:val="0"/>
          <w:sz w:val="24"/>
          <w:szCs w:val="24"/>
        </w:rPr>
        <w:t>•</w:t>
      </w:r>
      <w:r w:rsidRPr="00E25914">
        <w:rPr>
          <w:rFonts w:ascii="Times New Roman" w:hAnsi="Times New Roman"/>
          <w:i w:val="0"/>
          <w:sz w:val="24"/>
          <w:szCs w:val="24"/>
          <w:lang w:val="en-US"/>
        </w:rPr>
        <w:t> </w:t>
      </w:r>
      <w:r w:rsidRPr="00E25914">
        <w:rPr>
          <w:rFonts w:ascii="Times New Roman" w:hAnsi="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i w:val="0"/>
          <w:sz w:val="24"/>
          <w:szCs w:val="24"/>
        </w:rPr>
        <w:t>•</w:t>
      </w:r>
      <w:r w:rsidRPr="00E25914">
        <w:rPr>
          <w:rFonts w:ascii="Times New Roman" w:hAnsi="Times New Roman"/>
          <w:i w:val="0"/>
          <w:sz w:val="24"/>
          <w:szCs w:val="24"/>
          <w:lang w:val="en-US"/>
        </w:rPr>
        <w:t> </w:t>
      </w:r>
      <w:r w:rsidRPr="00E25914">
        <w:rPr>
          <w:rFonts w:ascii="Times New Roman" w:hAnsi="Times New Roman"/>
          <w:sz w:val="24"/>
          <w:szCs w:val="24"/>
        </w:rPr>
        <w:t>использовать такие естественно-научные методы</w:t>
      </w:r>
      <w:r w:rsidRPr="00E25914">
        <w:rPr>
          <w:rStyle w:val="1485"/>
          <w:i/>
          <w:iCs/>
          <w:sz w:val="24"/>
          <w:szCs w:val="24"/>
        </w:rPr>
        <w:t xml:space="preserve"> </w:t>
      </w:r>
      <w:r w:rsidRPr="00E25914">
        <w:rPr>
          <w:rFonts w:ascii="Times New Roman" w:hAnsi="Times New Roman"/>
          <w:sz w:val="24"/>
          <w:szCs w:val="24"/>
        </w:rPr>
        <w:t>и приёмы, как абстрагирование от привходящих факторов,</w:t>
      </w:r>
      <w:r w:rsidRPr="00E25914">
        <w:rPr>
          <w:rStyle w:val="1485"/>
          <w:i/>
          <w:iCs/>
          <w:sz w:val="24"/>
          <w:szCs w:val="24"/>
        </w:rPr>
        <w:t xml:space="preserve"> </w:t>
      </w:r>
      <w:r w:rsidRPr="00E25914">
        <w:rPr>
          <w:rFonts w:ascii="Times New Roman" w:hAnsi="Times New Roman"/>
          <w:sz w:val="24"/>
          <w:szCs w:val="24"/>
        </w:rPr>
        <w:t>проверка на совместимость с другими известными фактами;</w:t>
      </w:r>
    </w:p>
    <w:p w:rsidR="001E01CC" w:rsidRPr="00E25914" w:rsidRDefault="001E01CC" w:rsidP="0093754D">
      <w:pPr>
        <w:pStyle w:val="141"/>
        <w:shd w:val="clear" w:color="auto" w:fill="auto"/>
        <w:tabs>
          <w:tab w:val="left" w:pos="1113"/>
        </w:tabs>
        <w:spacing w:line="360" w:lineRule="auto"/>
        <w:ind w:firstLine="454"/>
        <w:rPr>
          <w:rFonts w:ascii="Times New Roman" w:hAnsi="Times New Roman"/>
          <w:sz w:val="24"/>
          <w:szCs w:val="24"/>
        </w:rPr>
      </w:pPr>
      <w:r w:rsidRPr="00E25914">
        <w:rPr>
          <w:rFonts w:ascii="Times New Roman" w:hAnsi="Times New Roman"/>
          <w:i w:val="0"/>
          <w:sz w:val="24"/>
          <w:szCs w:val="24"/>
        </w:rPr>
        <w:t>•</w:t>
      </w:r>
      <w:r w:rsidRPr="00E25914">
        <w:rPr>
          <w:rFonts w:ascii="Times New Roman" w:hAnsi="Times New Roman"/>
          <w:i w:val="0"/>
          <w:sz w:val="24"/>
          <w:szCs w:val="24"/>
          <w:lang w:val="en-US"/>
        </w:rPr>
        <w:t> </w:t>
      </w:r>
      <w:r w:rsidRPr="00E25914">
        <w:rPr>
          <w:rFonts w:ascii="Times New Roman" w:hAnsi="Times New Roman"/>
          <w:sz w:val="24"/>
          <w:szCs w:val="24"/>
        </w:rPr>
        <w:t>использовать некоторые методы получения знаний,</w:t>
      </w:r>
      <w:r w:rsidRPr="00E25914">
        <w:rPr>
          <w:rStyle w:val="1483"/>
          <w:i/>
          <w:iCs/>
          <w:sz w:val="24"/>
          <w:szCs w:val="24"/>
        </w:rPr>
        <w:t xml:space="preserve"> </w:t>
      </w:r>
      <w:r w:rsidRPr="00E25914">
        <w:rPr>
          <w:rFonts w:ascii="Times New Roman" w:hAnsi="Times New Roman"/>
          <w:sz w:val="24"/>
          <w:szCs w:val="24"/>
        </w:rPr>
        <w:t>характерные для социальных и исторических наук: анкетирование, моделирование, поиск исторических образцов;</w:t>
      </w:r>
    </w:p>
    <w:p w:rsidR="001E01CC" w:rsidRPr="00E25914" w:rsidRDefault="001E01CC" w:rsidP="0093754D">
      <w:pPr>
        <w:pStyle w:val="141"/>
        <w:shd w:val="clear" w:color="auto" w:fill="auto"/>
        <w:tabs>
          <w:tab w:val="left" w:pos="1089"/>
        </w:tabs>
        <w:spacing w:line="360" w:lineRule="auto"/>
        <w:ind w:firstLine="454"/>
        <w:rPr>
          <w:rFonts w:ascii="Times New Roman" w:hAnsi="Times New Roman"/>
          <w:sz w:val="24"/>
          <w:szCs w:val="24"/>
        </w:rPr>
      </w:pPr>
      <w:r w:rsidRPr="00E25914">
        <w:rPr>
          <w:rFonts w:ascii="Times New Roman" w:hAnsi="Times New Roman"/>
          <w:i w:val="0"/>
          <w:sz w:val="24"/>
          <w:szCs w:val="24"/>
        </w:rPr>
        <w:t>•</w:t>
      </w:r>
      <w:r w:rsidRPr="00E25914">
        <w:rPr>
          <w:rFonts w:ascii="Times New Roman" w:hAnsi="Times New Roman"/>
          <w:i w:val="0"/>
          <w:sz w:val="24"/>
          <w:szCs w:val="24"/>
          <w:lang w:val="en-US"/>
        </w:rPr>
        <w:t> </w:t>
      </w:r>
      <w:r w:rsidRPr="00E25914">
        <w:rPr>
          <w:rFonts w:ascii="Times New Roman" w:hAnsi="Times New Roman"/>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i w:val="0"/>
          <w:sz w:val="24"/>
          <w:szCs w:val="24"/>
        </w:rPr>
        <w:t>•</w:t>
      </w:r>
      <w:r w:rsidRPr="00E25914">
        <w:rPr>
          <w:rFonts w:ascii="Times New Roman" w:hAnsi="Times New Roman"/>
          <w:i w:val="0"/>
          <w:sz w:val="24"/>
          <w:szCs w:val="24"/>
          <w:lang w:val="en-US"/>
        </w:rPr>
        <w:t> </w:t>
      </w:r>
      <w:r w:rsidRPr="00E25914">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i w:val="0"/>
          <w:sz w:val="24"/>
          <w:szCs w:val="24"/>
        </w:rPr>
        <w:t>•</w:t>
      </w:r>
      <w:r w:rsidRPr="00E25914">
        <w:rPr>
          <w:rFonts w:ascii="Times New Roman" w:hAnsi="Times New Roman"/>
          <w:i w:val="0"/>
          <w:sz w:val="24"/>
          <w:szCs w:val="24"/>
          <w:lang w:val="en-US"/>
        </w:rPr>
        <w:t> </w:t>
      </w:r>
      <w:r w:rsidRPr="00E25914">
        <w:rPr>
          <w:rFonts w:ascii="Times New Roman" w:hAnsi="Times New Roman"/>
          <w:sz w:val="24"/>
          <w:szCs w:val="24"/>
        </w:rPr>
        <w:t>осознавать свою ответственность за достоверность</w:t>
      </w:r>
      <w:r w:rsidRPr="00E25914">
        <w:rPr>
          <w:rStyle w:val="1483"/>
          <w:i/>
          <w:iCs/>
          <w:sz w:val="24"/>
          <w:szCs w:val="24"/>
        </w:rPr>
        <w:t xml:space="preserve"> </w:t>
      </w:r>
      <w:r w:rsidRPr="00E25914">
        <w:rPr>
          <w:rFonts w:ascii="Times New Roman" w:hAnsi="Times New Roman"/>
          <w:sz w:val="24"/>
          <w:szCs w:val="24"/>
        </w:rPr>
        <w:t>полученных знаний, за качество выполненного проекта.</w:t>
      </w:r>
    </w:p>
    <w:p w:rsidR="001E01CC" w:rsidRPr="00E25914" w:rsidRDefault="001E01CC" w:rsidP="0093754D">
      <w:pPr>
        <w:jc w:val="center"/>
        <w:rPr>
          <w:b/>
        </w:rPr>
      </w:pPr>
      <w:r w:rsidRPr="00E25914">
        <w:rPr>
          <w:b/>
        </w:rPr>
        <w:t>1.2.3.4. СТРАТЕГИИ СМЫСЛОВОГО ЧТЕНИЯ</w:t>
      </w:r>
      <w:r w:rsidRPr="00E25914">
        <w:rPr>
          <w:rStyle w:val="3319"/>
          <w:rFonts w:ascii="Times New Roman" w:hAnsi="Times New Roman" w:cs="Times New Roman"/>
          <w:b w:val="0"/>
          <w:bCs w:val="0"/>
          <w:sz w:val="24"/>
          <w:szCs w:val="24"/>
        </w:rPr>
        <w:t xml:space="preserve"> </w:t>
      </w:r>
      <w:r w:rsidRPr="00E25914">
        <w:rPr>
          <w:b/>
        </w:rPr>
        <w:t>И РАБОТА С ТЕКСТОМ</w:t>
      </w:r>
    </w:p>
    <w:p w:rsidR="001E01CC" w:rsidRPr="00E25914" w:rsidRDefault="001E01CC" w:rsidP="0093754D">
      <w:pPr>
        <w:spacing w:line="360" w:lineRule="auto"/>
        <w:ind w:firstLine="454"/>
        <w:rPr>
          <w:b/>
        </w:rPr>
      </w:pPr>
      <w:r w:rsidRPr="00E25914">
        <w:rPr>
          <w:b/>
        </w:rPr>
        <w:t>Работа с текстом: поиск информации и понимание прочитанного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ориентироваться в содержании текста и понимать его целостный смысл:</w:t>
      </w:r>
    </w:p>
    <w:p w:rsidR="001E01CC" w:rsidRPr="00E25914" w:rsidRDefault="001E01CC" w:rsidP="0093754D">
      <w:pPr>
        <w:pStyle w:val="a7"/>
        <w:shd w:val="clear" w:color="auto" w:fill="auto"/>
        <w:tabs>
          <w:tab w:val="left" w:pos="117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определять главную тему, общую цель или назначение текста;</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1E01CC" w:rsidRPr="00E25914" w:rsidRDefault="001E01CC" w:rsidP="0093754D">
      <w:pPr>
        <w:pStyle w:val="a7"/>
        <w:shd w:val="clear" w:color="auto" w:fill="auto"/>
        <w:tabs>
          <w:tab w:val="left" w:pos="1162"/>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формулировать тезис, выражающий общий смысл текста;</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объяснять порядок частей/инструкций, содержащихся в тексте;</w:t>
      </w:r>
    </w:p>
    <w:p w:rsidR="001E01CC" w:rsidRPr="00E25914" w:rsidRDefault="001E01CC" w:rsidP="0093754D">
      <w:pPr>
        <w:pStyle w:val="a7"/>
        <w:shd w:val="clear" w:color="auto" w:fill="auto"/>
        <w:tabs>
          <w:tab w:val="left" w:pos="117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сопоставлять основные текстовые и в 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решать учебно-познавательные и учебно-практические задачи, требующие полного и критического понимания текста:</w:t>
      </w:r>
    </w:p>
    <w:p w:rsidR="001E01CC" w:rsidRPr="00E25914" w:rsidRDefault="001E01CC" w:rsidP="0093754D">
      <w:pPr>
        <w:pStyle w:val="a7"/>
        <w:shd w:val="clear" w:color="auto" w:fill="auto"/>
        <w:tabs>
          <w:tab w:val="left" w:pos="1162"/>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определять назначение разных видов текстов;</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ставить перед собой цель чтения, направляя внимание на полезную в данный момент информацию;</w:t>
      </w:r>
    </w:p>
    <w:p w:rsidR="001E01CC" w:rsidRPr="00E25914" w:rsidRDefault="001E01CC" w:rsidP="0093754D">
      <w:pPr>
        <w:pStyle w:val="a7"/>
        <w:shd w:val="clear" w:color="auto" w:fill="auto"/>
        <w:tabs>
          <w:tab w:val="left" w:pos="1158"/>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темы и под темы специального текста;</w:t>
      </w:r>
    </w:p>
    <w:p w:rsidR="001E01CC" w:rsidRPr="00E25914" w:rsidRDefault="001E01CC" w:rsidP="0093754D">
      <w:pPr>
        <w:pStyle w:val="a7"/>
        <w:shd w:val="clear" w:color="auto" w:fill="auto"/>
        <w:tabs>
          <w:tab w:val="left" w:pos="1162"/>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выделять главную и избыточную информацию;</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прогнозировать последовательность изложения идей текста;</w:t>
      </w:r>
    </w:p>
    <w:p w:rsidR="001E01CC" w:rsidRPr="00E25914" w:rsidRDefault="001E01CC" w:rsidP="0093754D">
      <w:pPr>
        <w:pStyle w:val="a7"/>
        <w:shd w:val="clear" w:color="auto" w:fill="auto"/>
        <w:tabs>
          <w:tab w:val="left" w:pos="72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сопоставлять разные точки зрения и разные источники информации по заданной теме;</w:t>
      </w:r>
    </w:p>
    <w:p w:rsidR="001E01CC" w:rsidRPr="00E25914" w:rsidRDefault="001E01CC" w:rsidP="0093754D">
      <w:pPr>
        <w:pStyle w:val="a7"/>
        <w:shd w:val="clear" w:color="auto" w:fill="auto"/>
        <w:tabs>
          <w:tab w:val="left" w:pos="72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выполнять смысловое свёртывание выделенных фактов и мыслей;</w:t>
      </w:r>
    </w:p>
    <w:p w:rsidR="001E01CC" w:rsidRPr="00E25914" w:rsidRDefault="001E01CC" w:rsidP="0093754D">
      <w:pPr>
        <w:pStyle w:val="a7"/>
        <w:shd w:val="clear" w:color="auto" w:fill="auto"/>
        <w:tabs>
          <w:tab w:val="left" w:pos="72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формировать на основе текста систему аргументов (доводов) для обоснования определённой позиции;</w:t>
      </w:r>
    </w:p>
    <w:p w:rsidR="001E01CC" w:rsidRPr="00E25914" w:rsidRDefault="001E01CC" w:rsidP="0093754D">
      <w:pPr>
        <w:pStyle w:val="a7"/>
        <w:shd w:val="clear" w:color="auto" w:fill="auto"/>
        <w:tabs>
          <w:tab w:val="left" w:pos="72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душевное состояние персонажей текста, сопереживать им.</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b/>
          <w:i w:val="0"/>
          <w:sz w:val="24"/>
          <w:szCs w:val="24"/>
        </w:rPr>
      </w:pPr>
      <w:r w:rsidRPr="00E25914">
        <w:rPr>
          <w:rFonts w:ascii="Times New Roman" w:hAnsi="Times New Roman"/>
          <w:b/>
          <w:i w:val="0"/>
          <w:sz w:val="24"/>
          <w:szCs w:val="24"/>
        </w:rPr>
        <w:t>Работа с текстом: преобразование и интерпретация информации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интерпретировать текст:</w:t>
      </w:r>
    </w:p>
    <w:p w:rsidR="001E01CC" w:rsidRPr="00E25914" w:rsidRDefault="001E01CC" w:rsidP="0093754D">
      <w:pPr>
        <w:pStyle w:val="a7"/>
        <w:shd w:val="clear" w:color="auto" w:fill="auto"/>
        <w:tabs>
          <w:tab w:val="left" w:pos="72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сравнивать и противопоставлять заключённую в тексте информацию разного характера;</w:t>
      </w:r>
    </w:p>
    <w:p w:rsidR="001E01CC" w:rsidRPr="00E25914" w:rsidRDefault="001E01CC" w:rsidP="0093754D">
      <w:pPr>
        <w:pStyle w:val="a7"/>
        <w:shd w:val="clear" w:color="auto" w:fill="auto"/>
        <w:tabs>
          <w:tab w:val="left" w:pos="72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обнаруживать в тексте доводы в подтверждение выдвинутых тезисов;</w:t>
      </w:r>
    </w:p>
    <w:p w:rsidR="001E01CC" w:rsidRPr="00E25914" w:rsidRDefault="001E01CC" w:rsidP="0093754D">
      <w:pPr>
        <w:pStyle w:val="a7"/>
        <w:shd w:val="clear" w:color="auto" w:fill="auto"/>
        <w:tabs>
          <w:tab w:val="left" w:pos="708"/>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делать выводы из сформулированных посылок;</w:t>
      </w:r>
    </w:p>
    <w:p w:rsidR="001E01CC" w:rsidRPr="00E25914" w:rsidRDefault="001E01CC" w:rsidP="0093754D">
      <w:pPr>
        <w:pStyle w:val="a7"/>
        <w:shd w:val="clear" w:color="auto" w:fill="auto"/>
        <w:tabs>
          <w:tab w:val="left" w:pos="72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выводить заключение о намерении автора или главной мысли текста.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i w:val="0"/>
          <w:sz w:val="24"/>
          <w:szCs w:val="24"/>
        </w:rPr>
        <w:lastRenderedPageBreak/>
        <w:t>• </w:t>
      </w:r>
      <w:r w:rsidRPr="00E25914">
        <w:rPr>
          <w:rFonts w:ascii="Times New Roman" w:hAnsi="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E25914">
        <w:rPr>
          <w:rStyle w:val="1481"/>
          <w:i/>
          <w:iCs/>
          <w:sz w:val="24"/>
          <w:szCs w:val="24"/>
        </w:rPr>
        <w:t xml:space="preserve"> </w:t>
      </w:r>
      <w:r w:rsidRPr="00E25914">
        <w:rPr>
          <w:rFonts w:ascii="Times New Roman" w:hAnsi="Times New Roman"/>
          <w:sz w:val="24"/>
          <w:szCs w:val="24"/>
        </w:rPr>
        <w:t>средств и структуры текста).</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b/>
          <w:i w:val="0"/>
          <w:sz w:val="24"/>
          <w:szCs w:val="24"/>
        </w:rPr>
      </w:pPr>
      <w:r w:rsidRPr="00E25914">
        <w:rPr>
          <w:rFonts w:ascii="Times New Roman" w:hAnsi="Times New Roman"/>
          <w:b/>
          <w:i w:val="0"/>
          <w:sz w:val="24"/>
          <w:szCs w:val="24"/>
        </w:rPr>
        <w:t>Работа с текстом: оценка информации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откликаться на содержание текста:</w:t>
      </w:r>
    </w:p>
    <w:p w:rsidR="001E01CC" w:rsidRPr="00E25914" w:rsidRDefault="001E01CC" w:rsidP="0093754D">
      <w:pPr>
        <w:pStyle w:val="a7"/>
        <w:shd w:val="clear" w:color="auto" w:fill="auto"/>
        <w:tabs>
          <w:tab w:val="left" w:pos="72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связывать информацию, обнаруженную в тексте, со знаниями из других источников;</w:t>
      </w:r>
    </w:p>
    <w:p w:rsidR="001E01CC" w:rsidRPr="00E25914" w:rsidRDefault="001E01CC" w:rsidP="0093754D">
      <w:pPr>
        <w:pStyle w:val="a7"/>
        <w:shd w:val="clear" w:color="auto" w:fill="auto"/>
        <w:tabs>
          <w:tab w:val="left" w:pos="72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оценивать утверждения, сделанные в тексте, исходя из своих представлений о мире;</w:t>
      </w:r>
    </w:p>
    <w:p w:rsidR="001E01CC" w:rsidRPr="00E25914" w:rsidRDefault="001E01CC" w:rsidP="0093754D">
      <w:pPr>
        <w:pStyle w:val="a7"/>
        <w:shd w:val="clear" w:color="auto" w:fill="auto"/>
        <w:tabs>
          <w:tab w:val="left" w:pos="718"/>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находить доводы в защиту своей точки зрения;</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76"/>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критически относиться к рекламной информации;</w:t>
      </w:r>
    </w:p>
    <w:p w:rsidR="001E01CC" w:rsidRPr="00E25914" w:rsidRDefault="001E01CC" w:rsidP="0093754D">
      <w:pPr>
        <w:pStyle w:val="141"/>
        <w:shd w:val="clear" w:color="auto" w:fill="auto"/>
        <w:tabs>
          <w:tab w:val="left" w:pos="108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находить способы проверки противоречивой информации;</w:t>
      </w:r>
    </w:p>
    <w:p w:rsidR="001E01CC" w:rsidRPr="00E25914" w:rsidRDefault="001E01CC" w:rsidP="0093754D">
      <w:pPr>
        <w:pStyle w:val="141"/>
        <w:shd w:val="clear" w:color="auto" w:fill="auto"/>
        <w:tabs>
          <w:tab w:val="left" w:pos="107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определять достоверную информацию в случае наличия противоречии-вой или конфликтной ситуации.</w:t>
      </w:r>
    </w:p>
    <w:p w:rsidR="001E01CC" w:rsidRPr="00E25914" w:rsidRDefault="001E01CC" w:rsidP="0093754D">
      <w:pPr>
        <w:spacing w:line="360" w:lineRule="auto"/>
        <w:jc w:val="center"/>
        <w:rPr>
          <w:b/>
        </w:rPr>
      </w:pPr>
      <w:r w:rsidRPr="00E25914">
        <w:rPr>
          <w:b/>
        </w:rPr>
        <w:t>1.2.3.5. РУССКИЙ ЯЗЫК</w:t>
      </w:r>
    </w:p>
    <w:p w:rsidR="001E01CC" w:rsidRPr="00E25914" w:rsidRDefault="001E01CC" w:rsidP="0093754D">
      <w:pPr>
        <w:spacing w:line="360" w:lineRule="auto"/>
        <w:ind w:firstLine="454"/>
        <w:jc w:val="both"/>
        <w:rPr>
          <w:b/>
        </w:rPr>
      </w:pPr>
      <w:r w:rsidRPr="00E25914">
        <w:rPr>
          <w:b/>
        </w:rPr>
        <w:t>Речь и речевое общение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соблюдать нормы речевого поведения в типичных ситуациях общения;</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предупреждать коммуникативные неудачи в процессе речевого общения.</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выступать перед аудиторией с небольшим докладом;</w:t>
      </w:r>
      <w:r w:rsidRPr="00E25914">
        <w:rPr>
          <w:rStyle w:val="1479"/>
          <w:i/>
          <w:iCs/>
          <w:sz w:val="24"/>
          <w:szCs w:val="24"/>
        </w:rPr>
        <w:t xml:space="preserve"> </w:t>
      </w:r>
      <w:r w:rsidRPr="00E25914">
        <w:rPr>
          <w:rFonts w:ascii="Times New Roman" w:hAnsi="Times New Roman"/>
          <w:sz w:val="24"/>
          <w:szCs w:val="24"/>
        </w:rPr>
        <w:t>публично представлять проект, реферат; публично защищать свою позицию;</w:t>
      </w:r>
    </w:p>
    <w:p w:rsidR="001E01CC" w:rsidRPr="00E25914" w:rsidRDefault="001E01CC" w:rsidP="0093754D">
      <w:pPr>
        <w:pStyle w:val="141"/>
        <w:shd w:val="clear" w:color="auto" w:fill="auto"/>
        <w:tabs>
          <w:tab w:val="left" w:pos="1065"/>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участвовать в коллективном обсуждении проблем, аргументировать собственную позицию, доказывать её, убеждать;</w:t>
      </w:r>
    </w:p>
    <w:p w:rsidR="001E01CC" w:rsidRPr="00E25914" w:rsidRDefault="001E01CC" w:rsidP="0093754D">
      <w:pPr>
        <w:pStyle w:val="141"/>
        <w:shd w:val="clear" w:color="auto" w:fill="auto"/>
        <w:tabs>
          <w:tab w:val="left" w:pos="107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понимать основные причины коммуникативных неудач</w:t>
      </w:r>
      <w:r w:rsidRPr="00E25914">
        <w:rPr>
          <w:rStyle w:val="1479"/>
          <w:i/>
          <w:iCs/>
          <w:sz w:val="24"/>
          <w:szCs w:val="24"/>
        </w:rPr>
        <w:t xml:space="preserve"> </w:t>
      </w:r>
      <w:r w:rsidRPr="00E25914">
        <w:rPr>
          <w:rFonts w:ascii="Times New Roman" w:hAnsi="Times New Roman"/>
          <w:sz w:val="24"/>
          <w:szCs w:val="24"/>
        </w:rPr>
        <w:t>и объяснять их.</w:t>
      </w:r>
    </w:p>
    <w:p w:rsidR="001E01CC" w:rsidRPr="00E25914" w:rsidRDefault="001E01CC" w:rsidP="0093754D">
      <w:pPr>
        <w:spacing w:line="360" w:lineRule="auto"/>
        <w:ind w:firstLine="454"/>
        <w:rPr>
          <w:b/>
        </w:rPr>
      </w:pPr>
      <w:r w:rsidRPr="00E25914">
        <w:rPr>
          <w:b/>
        </w:rPr>
        <w:t>Речевая деятельность</w:t>
      </w:r>
    </w:p>
    <w:p w:rsidR="001E01CC" w:rsidRPr="00E25914" w:rsidRDefault="001E01CC" w:rsidP="0093754D">
      <w:pPr>
        <w:spacing w:line="360" w:lineRule="auto"/>
        <w:ind w:firstLine="454"/>
        <w:rPr>
          <w:b/>
          <w:i/>
        </w:rPr>
      </w:pPr>
      <w:r w:rsidRPr="00E25914">
        <w:rPr>
          <w:b/>
          <w:i/>
        </w:rPr>
        <w:t>Аудирование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1E01CC" w:rsidRPr="00E25914" w:rsidRDefault="001E01CC" w:rsidP="0093754D">
      <w:pPr>
        <w:pStyle w:val="a7"/>
        <w:shd w:val="clear" w:color="auto" w:fill="auto"/>
        <w:tabs>
          <w:tab w:val="left" w:pos="66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1E01CC" w:rsidRPr="00E25914" w:rsidRDefault="001E01CC" w:rsidP="0093754D">
      <w:pPr>
        <w:pStyle w:val="a7"/>
        <w:shd w:val="clear" w:color="auto" w:fill="auto"/>
        <w:tabs>
          <w:tab w:val="left" w:pos="65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6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понимать явную и скрытую (подтекстовую) информацию публицисти-ческого текста (в том числе в СМИ),</w:t>
      </w:r>
      <w:r w:rsidRPr="00E25914">
        <w:rPr>
          <w:rStyle w:val="1477"/>
          <w:i/>
          <w:iCs/>
          <w:sz w:val="24"/>
          <w:szCs w:val="24"/>
        </w:rPr>
        <w:t xml:space="preserve"> </w:t>
      </w:r>
      <w:r w:rsidRPr="00E25914">
        <w:rPr>
          <w:rFonts w:ascii="Times New Roman" w:hAnsi="Times New Roman"/>
          <w:sz w:val="24"/>
          <w:szCs w:val="24"/>
        </w:rPr>
        <w:t>анализировать и комментировать её в устной форме.</w:t>
      </w:r>
    </w:p>
    <w:p w:rsidR="001E01CC" w:rsidRPr="00E25914" w:rsidRDefault="001E01CC" w:rsidP="0093754D">
      <w:pPr>
        <w:pStyle w:val="141"/>
        <w:shd w:val="clear" w:color="auto" w:fill="auto"/>
        <w:tabs>
          <w:tab w:val="left" w:pos="664"/>
        </w:tabs>
        <w:spacing w:line="360" w:lineRule="auto"/>
        <w:ind w:firstLine="454"/>
        <w:rPr>
          <w:rFonts w:ascii="Times New Roman" w:hAnsi="Times New Roman"/>
          <w:b/>
          <w:sz w:val="24"/>
          <w:szCs w:val="24"/>
        </w:rPr>
      </w:pPr>
      <w:r w:rsidRPr="00E25914">
        <w:rPr>
          <w:rFonts w:ascii="Times New Roman" w:hAnsi="Times New Roman"/>
          <w:b/>
          <w:sz w:val="24"/>
          <w:szCs w:val="24"/>
        </w:rPr>
        <w:t>Чтение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5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передавать схематически представленную информацию в виде связного текста;</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1E01CC" w:rsidRPr="00E25914" w:rsidRDefault="001E01CC" w:rsidP="0093754D">
      <w:pPr>
        <w:pStyle w:val="a7"/>
        <w:shd w:val="clear" w:color="auto" w:fill="auto"/>
        <w:tabs>
          <w:tab w:val="left" w:pos="66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83"/>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понимать, анализировать, оценивать явную и скрытую (подтекс-товую) информацию в прочитанных текстах</w:t>
      </w:r>
      <w:r w:rsidRPr="00E25914">
        <w:rPr>
          <w:rStyle w:val="1477"/>
          <w:i/>
          <w:iCs/>
          <w:sz w:val="24"/>
          <w:szCs w:val="24"/>
        </w:rPr>
        <w:t xml:space="preserve"> </w:t>
      </w:r>
      <w:r w:rsidRPr="00E25914">
        <w:rPr>
          <w:rFonts w:ascii="Times New Roman" w:hAnsi="Times New Roman"/>
          <w:sz w:val="24"/>
          <w:szCs w:val="24"/>
        </w:rPr>
        <w:t>разной функционально-стилевой и жанровой принадлежности;</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извлекать информацию по заданной проблеме (включая</w:t>
      </w:r>
      <w:r w:rsidRPr="00E25914">
        <w:rPr>
          <w:rStyle w:val="1475"/>
          <w:i/>
          <w:iCs/>
          <w:sz w:val="24"/>
          <w:szCs w:val="24"/>
        </w:rPr>
        <w:t xml:space="preserve"> </w:t>
      </w:r>
      <w:r w:rsidRPr="00E25914">
        <w:rPr>
          <w:rFonts w:ascii="Times New Roman" w:hAnsi="Times New Roman"/>
          <w:sz w:val="24"/>
          <w:szCs w:val="24"/>
        </w:rPr>
        <w:t>противополож-ные точки зрения на её решение) из различных источников (учебно-научных текстов, текстов СМИ,</w:t>
      </w:r>
      <w:r w:rsidRPr="00E25914">
        <w:rPr>
          <w:rStyle w:val="1475"/>
          <w:i/>
          <w:iCs/>
          <w:sz w:val="24"/>
          <w:szCs w:val="24"/>
        </w:rPr>
        <w:t xml:space="preserve"> </w:t>
      </w:r>
      <w:r w:rsidRPr="00E25914">
        <w:rPr>
          <w:rFonts w:ascii="Times New Roman" w:hAnsi="Times New Roman"/>
          <w:sz w:val="24"/>
          <w:szCs w:val="24"/>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E25914">
        <w:rPr>
          <w:rStyle w:val="1475"/>
          <w:i/>
          <w:iCs/>
          <w:sz w:val="24"/>
          <w:szCs w:val="24"/>
        </w:rPr>
        <w:t xml:space="preserve"> </w:t>
      </w:r>
      <w:r w:rsidRPr="00E25914">
        <w:rPr>
          <w:rFonts w:ascii="Times New Roman" w:hAnsi="Times New Roman"/>
          <w:sz w:val="24"/>
          <w:szCs w:val="24"/>
        </w:rPr>
        <w:t>проблемы.</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b/>
          <w:sz w:val="24"/>
          <w:szCs w:val="24"/>
        </w:rPr>
      </w:pPr>
      <w:r w:rsidRPr="00E25914">
        <w:rPr>
          <w:rFonts w:ascii="Times New Roman" w:hAnsi="Times New Roman"/>
          <w:b/>
          <w:sz w:val="24"/>
          <w:szCs w:val="24"/>
        </w:rPr>
        <w:t>Говорение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обсуждать и чётко формулировать цели, план совместной групповой учебной деятельности, распределение частей работы;</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создавать устные монологические и диалогические</w:t>
      </w:r>
      <w:r w:rsidRPr="00E25914">
        <w:rPr>
          <w:rStyle w:val="1475"/>
          <w:i/>
          <w:iCs/>
          <w:sz w:val="24"/>
          <w:szCs w:val="24"/>
        </w:rPr>
        <w:t xml:space="preserve"> </w:t>
      </w:r>
      <w:r w:rsidRPr="00E25914">
        <w:rPr>
          <w:rFonts w:ascii="Times New Roman" w:hAnsi="Times New Roman"/>
          <w:sz w:val="24"/>
          <w:szCs w:val="24"/>
        </w:rPr>
        <w:t>высказывания различных типов и жанров в учебно-научной</w:t>
      </w:r>
      <w:r w:rsidRPr="00E25914">
        <w:rPr>
          <w:rStyle w:val="1475"/>
          <w:i/>
          <w:iCs/>
          <w:sz w:val="24"/>
          <w:szCs w:val="24"/>
        </w:rPr>
        <w:t xml:space="preserve"> </w:t>
      </w:r>
      <w:r w:rsidRPr="00E25914">
        <w:rPr>
          <w:rFonts w:ascii="Times New Roman" w:hAnsi="Times New Roman"/>
          <w:sz w:val="24"/>
          <w:szCs w:val="24"/>
        </w:rPr>
        <w:t>(на материале изучаемых учебных дисциплин), социально-культурной и деловой сферах общения;</w:t>
      </w:r>
    </w:p>
    <w:p w:rsidR="001E01CC" w:rsidRPr="00E25914" w:rsidRDefault="001E01CC" w:rsidP="0093754D">
      <w:pPr>
        <w:pStyle w:val="141"/>
        <w:shd w:val="clear" w:color="auto" w:fill="auto"/>
        <w:tabs>
          <w:tab w:val="left" w:pos="108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выступать перед аудиторией с докладом; публично</w:t>
      </w:r>
      <w:r w:rsidRPr="00E25914">
        <w:rPr>
          <w:rStyle w:val="1475"/>
          <w:i/>
          <w:iCs/>
          <w:sz w:val="24"/>
          <w:szCs w:val="24"/>
        </w:rPr>
        <w:t xml:space="preserve"> </w:t>
      </w:r>
      <w:r w:rsidRPr="00E25914">
        <w:rPr>
          <w:rFonts w:ascii="Times New Roman" w:hAnsi="Times New Roman"/>
          <w:sz w:val="24"/>
          <w:szCs w:val="24"/>
        </w:rPr>
        <w:t>защищать проект, реферат;</w:t>
      </w:r>
    </w:p>
    <w:p w:rsidR="001E01CC" w:rsidRPr="00E25914" w:rsidRDefault="001E01CC" w:rsidP="0093754D">
      <w:pPr>
        <w:pStyle w:val="141"/>
        <w:shd w:val="clear" w:color="auto" w:fill="auto"/>
        <w:tabs>
          <w:tab w:val="left" w:pos="1060"/>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участвовать в дискуссии на учебно-научные темы, соблюдая нормы учебно-научного общения;</w:t>
      </w:r>
    </w:p>
    <w:p w:rsidR="001E01CC" w:rsidRPr="00E25914" w:rsidRDefault="001E01CC" w:rsidP="0093754D">
      <w:pPr>
        <w:pStyle w:val="141"/>
        <w:shd w:val="clear" w:color="auto" w:fill="auto"/>
        <w:tabs>
          <w:tab w:val="left" w:pos="1089"/>
        </w:tabs>
        <w:spacing w:line="360" w:lineRule="auto"/>
        <w:ind w:firstLine="454"/>
        <w:rPr>
          <w:rFonts w:ascii="Times New Roman" w:hAnsi="Times New Roman"/>
          <w:sz w:val="24"/>
          <w:szCs w:val="24"/>
        </w:rPr>
      </w:pPr>
      <w:r w:rsidRPr="00E25914">
        <w:rPr>
          <w:rFonts w:ascii="Times New Roman" w:hAnsi="Times New Roman"/>
          <w:i w:val="0"/>
          <w:sz w:val="24"/>
          <w:szCs w:val="24"/>
        </w:rPr>
        <w:lastRenderedPageBreak/>
        <w:t>• </w:t>
      </w:r>
      <w:r w:rsidRPr="00E25914">
        <w:rPr>
          <w:rFonts w:ascii="Times New Roman" w:hAnsi="Times New Roman"/>
          <w:sz w:val="24"/>
          <w:szCs w:val="24"/>
        </w:rPr>
        <w:t>анализировать и оценивать речевые высказывания</w:t>
      </w:r>
      <w:r w:rsidRPr="00E25914">
        <w:rPr>
          <w:rStyle w:val="1475"/>
          <w:i/>
          <w:iCs/>
          <w:sz w:val="24"/>
          <w:szCs w:val="24"/>
        </w:rPr>
        <w:t xml:space="preserve"> </w:t>
      </w:r>
      <w:r w:rsidRPr="00E25914">
        <w:rPr>
          <w:rFonts w:ascii="Times New Roman" w:hAnsi="Times New Roman"/>
          <w:sz w:val="24"/>
          <w:szCs w:val="24"/>
        </w:rPr>
        <w:t>с точки зрения их успешности в достижении прогнозируемого результата.</w:t>
      </w:r>
    </w:p>
    <w:p w:rsidR="001E01CC" w:rsidRPr="00E25914" w:rsidRDefault="001E01CC" w:rsidP="0093754D">
      <w:pPr>
        <w:pStyle w:val="141"/>
        <w:shd w:val="clear" w:color="auto" w:fill="auto"/>
        <w:tabs>
          <w:tab w:val="left" w:pos="1089"/>
        </w:tabs>
        <w:spacing w:line="360" w:lineRule="auto"/>
        <w:ind w:firstLine="454"/>
        <w:rPr>
          <w:rFonts w:ascii="Times New Roman" w:hAnsi="Times New Roman"/>
          <w:b/>
          <w:sz w:val="24"/>
          <w:szCs w:val="24"/>
        </w:rPr>
      </w:pPr>
      <w:r w:rsidRPr="00E25914">
        <w:rPr>
          <w:rFonts w:ascii="Times New Roman" w:hAnsi="Times New Roman"/>
          <w:b/>
          <w:sz w:val="24"/>
          <w:szCs w:val="24"/>
        </w:rPr>
        <w:t>Письмо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1"/>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писать рецензии, рефераты;</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составлять аннотации, тезисы выступления, конспекты;</w:t>
      </w:r>
    </w:p>
    <w:p w:rsidR="001E01CC" w:rsidRPr="00E25914" w:rsidRDefault="001E01CC" w:rsidP="0093754D">
      <w:pPr>
        <w:pStyle w:val="141"/>
        <w:shd w:val="clear" w:color="auto" w:fill="auto"/>
        <w:tabs>
          <w:tab w:val="left" w:pos="630"/>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писать резюме, деловые письма, объявления с учётом</w:t>
      </w:r>
      <w:r w:rsidRPr="00E25914">
        <w:rPr>
          <w:rStyle w:val="1473"/>
          <w:i/>
          <w:iCs/>
          <w:sz w:val="24"/>
          <w:szCs w:val="24"/>
        </w:rPr>
        <w:t xml:space="preserve"> </w:t>
      </w:r>
      <w:r w:rsidRPr="00E25914">
        <w:rPr>
          <w:rFonts w:ascii="Times New Roman" w:hAnsi="Times New Roman"/>
          <w:sz w:val="24"/>
          <w:szCs w:val="24"/>
        </w:rPr>
        <w:t>внеязыковых требований, предъявляемых к ним, и в соответствии со спецификой употребления языковых средств.</w:t>
      </w:r>
    </w:p>
    <w:p w:rsidR="001E01CC" w:rsidRPr="00E25914" w:rsidRDefault="001E01CC" w:rsidP="0093754D">
      <w:pPr>
        <w:pStyle w:val="141"/>
        <w:shd w:val="clear" w:color="auto" w:fill="auto"/>
        <w:tabs>
          <w:tab w:val="left" w:pos="630"/>
        </w:tabs>
        <w:spacing w:line="360" w:lineRule="auto"/>
        <w:ind w:firstLine="454"/>
        <w:rPr>
          <w:rFonts w:ascii="Times New Roman" w:hAnsi="Times New Roman"/>
          <w:b/>
          <w:sz w:val="24"/>
          <w:szCs w:val="24"/>
        </w:rPr>
      </w:pPr>
      <w:r w:rsidRPr="00E25914">
        <w:rPr>
          <w:rFonts w:ascii="Times New Roman" w:hAnsi="Times New Roman"/>
          <w:b/>
          <w:sz w:val="24"/>
          <w:szCs w:val="24"/>
        </w:rPr>
        <w:t>Текст</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54"/>
        </w:tabs>
        <w:spacing w:line="360" w:lineRule="auto"/>
        <w:ind w:firstLine="454"/>
        <w:rPr>
          <w:rFonts w:ascii="Times New Roman" w:hAnsi="Times New Roman"/>
          <w:sz w:val="24"/>
          <w:szCs w:val="24"/>
        </w:rPr>
      </w:pPr>
      <w:proofErr w:type="gramStart"/>
      <w:r w:rsidRPr="00E25914">
        <w:rPr>
          <w:rFonts w:ascii="Times New Roman" w:hAnsi="Times New Roman"/>
          <w:i w:val="0"/>
          <w:sz w:val="24"/>
          <w:szCs w:val="24"/>
        </w:rPr>
        <w:t>• </w:t>
      </w:r>
      <w:r w:rsidRPr="00E25914">
        <w:rPr>
          <w:rFonts w:ascii="Times New Roman" w:hAnsi="Times New Roman"/>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E25914">
        <w:rPr>
          <w:rStyle w:val="1473"/>
          <w:i/>
          <w:iCs/>
          <w:sz w:val="24"/>
          <w:szCs w:val="24"/>
        </w:rPr>
        <w:t xml:space="preserve"> </w:t>
      </w:r>
      <w:r w:rsidRPr="00E25914">
        <w:rPr>
          <w:rFonts w:ascii="Times New Roman" w:hAnsi="Times New Roman"/>
          <w:sz w:val="24"/>
          <w:szCs w:val="24"/>
        </w:rPr>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1E01CC" w:rsidRPr="00E25914" w:rsidRDefault="001E01CC" w:rsidP="0093754D">
      <w:pPr>
        <w:pStyle w:val="141"/>
        <w:shd w:val="clear" w:color="auto" w:fill="auto"/>
        <w:tabs>
          <w:tab w:val="left" w:pos="654"/>
        </w:tabs>
        <w:spacing w:line="360" w:lineRule="auto"/>
        <w:ind w:firstLine="454"/>
        <w:rPr>
          <w:rFonts w:ascii="Times New Roman" w:hAnsi="Times New Roman"/>
          <w:b/>
          <w:i w:val="0"/>
          <w:sz w:val="24"/>
          <w:szCs w:val="24"/>
        </w:rPr>
      </w:pPr>
      <w:r w:rsidRPr="00E25914">
        <w:rPr>
          <w:rFonts w:ascii="Times New Roman" w:hAnsi="Times New Roman"/>
          <w:b/>
          <w:i w:val="0"/>
          <w:sz w:val="24"/>
          <w:szCs w:val="24"/>
        </w:rPr>
        <w:t>Функциональные разновидности языка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владеть практическими умениями различать тексты разговорного характера, научные, публицистические, официально</w:t>
      </w:r>
      <w:r w:rsidR="00D84C58">
        <w:rPr>
          <w:rFonts w:ascii="Times New Roman" w:hAnsi="Times New Roman"/>
          <w:sz w:val="24"/>
          <w:szCs w:val="24"/>
        </w:rPr>
        <w:t xml:space="preserve"> </w:t>
      </w:r>
      <w:r w:rsidRPr="00E25914">
        <w:rPr>
          <w:rFonts w:ascii="Times New Roman" w:hAnsi="Times New Roman"/>
          <w:sz w:val="24"/>
          <w:szCs w:val="24"/>
        </w:rPr>
        <w:t>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1E01CC" w:rsidRPr="00E25914" w:rsidRDefault="001E01CC" w:rsidP="0093754D">
      <w:pPr>
        <w:pStyle w:val="a7"/>
        <w:shd w:val="clear" w:color="auto" w:fill="auto"/>
        <w:tabs>
          <w:tab w:val="left" w:pos="107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исправлять речевые недостатки, редактировать текст;</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различать и анализировать тексты разговорного характера, научные, публицистические, официально-деловые,</w:t>
      </w:r>
      <w:r w:rsidRPr="00E25914">
        <w:rPr>
          <w:rStyle w:val="1471"/>
          <w:i/>
          <w:iCs/>
          <w:sz w:val="24"/>
          <w:szCs w:val="24"/>
        </w:rPr>
        <w:t xml:space="preserve"> </w:t>
      </w:r>
      <w:r w:rsidRPr="00E25914">
        <w:rPr>
          <w:rFonts w:ascii="Times New Roman" w:hAnsi="Times New Roman"/>
          <w:sz w:val="24"/>
          <w:szCs w:val="24"/>
        </w:rPr>
        <w:t>тексты художественной литера-туры с точки зрения специфики использования в них лексических, морфологических,</w:t>
      </w:r>
      <w:r w:rsidRPr="00E25914">
        <w:rPr>
          <w:rStyle w:val="1471"/>
          <w:i/>
          <w:iCs/>
          <w:sz w:val="24"/>
          <w:szCs w:val="24"/>
        </w:rPr>
        <w:t xml:space="preserve"> </w:t>
      </w:r>
      <w:r w:rsidRPr="00E25914">
        <w:rPr>
          <w:rFonts w:ascii="Times New Roman" w:hAnsi="Times New Roman"/>
          <w:sz w:val="24"/>
          <w:szCs w:val="24"/>
        </w:rPr>
        <w:t>синтаксических средств;</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создавать тексты различных функциональных стилей</w:t>
      </w:r>
      <w:r w:rsidRPr="00E25914">
        <w:rPr>
          <w:rStyle w:val="1471"/>
          <w:i/>
          <w:iCs/>
          <w:sz w:val="24"/>
          <w:szCs w:val="24"/>
        </w:rPr>
        <w:t xml:space="preserve"> </w:t>
      </w:r>
      <w:r w:rsidRPr="00E25914">
        <w:rPr>
          <w:rFonts w:ascii="Times New Roman" w:hAnsi="Times New Roman"/>
          <w:sz w:val="24"/>
          <w:szCs w:val="24"/>
        </w:rPr>
        <w:t>и жанров (аннотация, рецензия, реферат, тезисы, конспект</w:t>
      </w:r>
      <w:r w:rsidRPr="00E25914">
        <w:rPr>
          <w:rStyle w:val="1471"/>
          <w:i/>
          <w:iCs/>
          <w:sz w:val="24"/>
          <w:szCs w:val="24"/>
        </w:rPr>
        <w:t xml:space="preserve"> </w:t>
      </w:r>
      <w:r w:rsidRPr="00E25914">
        <w:rPr>
          <w:rFonts w:ascii="Times New Roman" w:hAnsi="Times New Roman"/>
          <w:sz w:val="24"/>
          <w:szCs w:val="24"/>
        </w:rPr>
        <w:t>как жанры учебно-научного стиля), участвовать в дискуссиях на учебно-научные темы; составлять резюме, деловое</w:t>
      </w:r>
      <w:r w:rsidRPr="00E25914">
        <w:rPr>
          <w:rStyle w:val="1471"/>
          <w:i/>
          <w:iCs/>
          <w:sz w:val="24"/>
          <w:szCs w:val="24"/>
        </w:rPr>
        <w:t xml:space="preserve"> </w:t>
      </w:r>
      <w:r w:rsidRPr="00E25914">
        <w:rPr>
          <w:rFonts w:ascii="Times New Roman" w:hAnsi="Times New Roman"/>
          <w:sz w:val="24"/>
          <w:szCs w:val="24"/>
        </w:rPr>
        <w:t>письмо, объявление в официально-деловом стиле; готовить</w:t>
      </w:r>
      <w:r w:rsidRPr="00E25914">
        <w:rPr>
          <w:rStyle w:val="1471"/>
          <w:i/>
          <w:iCs/>
          <w:sz w:val="24"/>
          <w:szCs w:val="24"/>
        </w:rPr>
        <w:t xml:space="preserve"> </w:t>
      </w:r>
      <w:r w:rsidRPr="00E25914">
        <w:rPr>
          <w:rFonts w:ascii="Times New Roman" w:hAnsi="Times New Roman"/>
          <w:sz w:val="24"/>
          <w:szCs w:val="24"/>
        </w:rPr>
        <w:t>выступление, информационную заметку, сочинение-рассуждение в публицистическом стиле; принимать участие</w:t>
      </w:r>
      <w:r w:rsidRPr="00E25914">
        <w:rPr>
          <w:rStyle w:val="1471"/>
          <w:i/>
          <w:iCs/>
          <w:sz w:val="24"/>
          <w:szCs w:val="24"/>
        </w:rPr>
        <w:t xml:space="preserve"> </w:t>
      </w:r>
      <w:r w:rsidRPr="00E25914">
        <w:rPr>
          <w:rFonts w:ascii="Times New Roman" w:hAnsi="Times New Roman"/>
          <w:sz w:val="24"/>
          <w:szCs w:val="24"/>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w:t>
      </w:r>
      <w:r w:rsidRPr="00E25914">
        <w:rPr>
          <w:rStyle w:val="1471"/>
          <w:i/>
          <w:iCs/>
          <w:sz w:val="24"/>
          <w:szCs w:val="24"/>
        </w:rPr>
        <w:t xml:space="preserve"> </w:t>
      </w:r>
      <w:r w:rsidRPr="00E25914">
        <w:rPr>
          <w:rFonts w:ascii="Times New Roman" w:hAnsi="Times New Roman"/>
          <w:sz w:val="24"/>
          <w:szCs w:val="24"/>
        </w:rPr>
        <w:t>ковых требований, предъявляемых к ним, и в соответствии</w:t>
      </w:r>
      <w:r w:rsidRPr="00E25914">
        <w:rPr>
          <w:rStyle w:val="1471"/>
          <w:i/>
          <w:iCs/>
          <w:sz w:val="24"/>
          <w:szCs w:val="24"/>
        </w:rPr>
        <w:t xml:space="preserve"> </w:t>
      </w:r>
      <w:r w:rsidRPr="00E25914">
        <w:rPr>
          <w:rFonts w:ascii="Times New Roman" w:hAnsi="Times New Roman"/>
          <w:sz w:val="24"/>
          <w:szCs w:val="24"/>
        </w:rPr>
        <w:t>со спецификой употребления языковых средств;</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i w:val="0"/>
          <w:sz w:val="24"/>
          <w:szCs w:val="24"/>
        </w:rPr>
        <w:lastRenderedPageBreak/>
        <w:t>• </w:t>
      </w:r>
      <w:r w:rsidRPr="00E25914">
        <w:rPr>
          <w:rFonts w:ascii="Times New Roman" w:hAnsi="Times New Roman"/>
          <w:sz w:val="24"/>
          <w:szCs w:val="24"/>
        </w:rPr>
        <w:t>анализировать образцы публичной речи с точки зрения её композиции, аргументации, языкового оформления,</w:t>
      </w:r>
      <w:r w:rsidRPr="00E25914">
        <w:rPr>
          <w:rStyle w:val="1471"/>
          <w:i/>
          <w:iCs/>
          <w:sz w:val="24"/>
          <w:szCs w:val="24"/>
        </w:rPr>
        <w:t xml:space="preserve"> </w:t>
      </w:r>
      <w:r w:rsidRPr="00E25914">
        <w:rPr>
          <w:rFonts w:ascii="Times New Roman" w:hAnsi="Times New Roman"/>
          <w:sz w:val="24"/>
          <w:szCs w:val="24"/>
        </w:rPr>
        <w:t>достижения поставленных коммуникативных задач;</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выступать перед аудиторией сверстников с небольшой протокольно-этикетной, развлекательной, убеждающей речью.</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b/>
          <w:i w:val="0"/>
          <w:sz w:val="24"/>
          <w:szCs w:val="24"/>
        </w:rPr>
      </w:pPr>
      <w:r w:rsidRPr="00E25914">
        <w:rPr>
          <w:rFonts w:ascii="Times New Roman" w:hAnsi="Times New Roman"/>
          <w:b/>
          <w:i w:val="0"/>
          <w:sz w:val="24"/>
          <w:szCs w:val="24"/>
        </w:rPr>
        <w:t>Общие сведения о языке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оценивать использование основных изобразительных средств языка.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15"/>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характеризовать вклад выдающихся лингвистов в развитие русистики.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3" w:name="bookmark45"/>
      <w:r w:rsidRPr="00E25914">
        <w:rPr>
          <w:rFonts w:ascii="Times New Roman" w:hAnsi="Times New Roman"/>
          <w:sz w:val="24"/>
          <w:szCs w:val="24"/>
        </w:rPr>
        <w:t>Фонетика и орфоэпия. Графика</w:t>
      </w:r>
      <w:bookmarkEnd w:id="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проводить фонетический анализ слова;</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соблюдать основные орфоэпические правила современного русского литературного языка;</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опознавать основные выразительные средства фонетики (звукопись);</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выразительно читать прозаические и поэтические</w:t>
      </w:r>
      <w:r w:rsidRPr="00E25914">
        <w:rPr>
          <w:rStyle w:val="1469"/>
          <w:i/>
          <w:iCs/>
          <w:sz w:val="24"/>
          <w:szCs w:val="24"/>
        </w:rPr>
        <w:t xml:space="preserve"> </w:t>
      </w:r>
      <w:r w:rsidRPr="00E25914">
        <w:rPr>
          <w:rFonts w:ascii="Times New Roman" w:hAnsi="Times New Roman"/>
          <w:sz w:val="24"/>
          <w:szCs w:val="24"/>
        </w:rPr>
        <w:t>тексты;</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извлекать необходимую информацию из мультимедийных орфоэпичес-ких словарей и справочников; использовать её</w:t>
      </w:r>
      <w:r w:rsidRPr="00E25914">
        <w:rPr>
          <w:rStyle w:val="1469"/>
          <w:i/>
          <w:iCs/>
          <w:sz w:val="24"/>
          <w:szCs w:val="24"/>
        </w:rPr>
        <w:t xml:space="preserve"> </w:t>
      </w:r>
      <w:r w:rsidRPr="00E25914">
        <w:rPr>
          <w:rFonts w:ascii="Times New Roman" w:hAnsi="Times New Roman"/>
          <w:sz w:val="24"/>
          <w:szCs w:val="24"/>
        </w:rPr>
        <w:t>в различных видах деятельности.</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b/>
          <w:i w:val="0"/>
          <w:sz w:val="24"/>
          <w:szCs w:val="24"/>
        </w:rPr>
      </w:pPr>
      <w:r w:rsidRPr="00E25914">
        <w:rPr>
          <w:rFonts w:ascii="Times New Roman" w:hAnsi="Times New Roman"/>
          <w:b/>
          <w:i w:val="0"/>
          <w:sz w:val="24"/>
          <w:szCs w:val="24"/>
        </w:rPr>
        <w:t>Морфемика и словообразование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делить слова на морфемы на основе смыслового, грамматического и словообразовательного анализа слова;</w:t>
      </w:r>
    </w:p>
    <w:p w:rsidR="001E01CC" w:rsidRPr="00E25914" w:rsidRDefault="001E01CC" w:rsidP="0093754D">
      <w:pPr>
        <w:pStyle w:val="a7"/>
        <w:shd w:val="clear" w:color="auto" w:fill="auto"/>
        <w:tabs>
          <w:tab w:val="left" w:pos="62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изученные способы словообразования;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и самостоятельно составлять словообразовательные пары и словообразовательные цепочки слов;</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lastRenderedPageBreak/>
        <w:t>Выпускник получит возможность научиться:</w:t>
      </w:r>
    </w:p>
    <w:p w:rsidR="001E01CC" w:rsidRPr="00E25914" w:rsidRDefault="001E01CC" w:rsidP="0093754D">
      <w:pPr>
        <w:pStyle w:val="141"/>
        <w:shd w:val="clear" w:color="auto" w:fill="auto"/>
        <w:tabs>
          <w:tab w:val="left" w:pos="615"/>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характеризовать словообразовательные цепочки</w:t>
      </w:r>
      <w:r w:rsidRPr="00E25914">
        <w:rPr>
          <w:rStyle w:val="1469"/>
          <w:i/>
          <w:iCs/>
          <w:sz w:val="24"/>
          <w:szCs w:val="24"/>
        </w:rPr>
        <w:t xml:space="preserve"> </w:t>
      </w:r>
      <w:r w:rsidRPr="00E25914">
        <w:rPr>
          <w:rFonts w:ascii="Times New Roman" w:hAnsi="Times New Roman"/>
          <w:sz w:val="24"/>
          <w:szCs w:val="24"/>
        </w:rPr>
        <w:t>и словообразовательные гнёзда, устанавливая смысловую</w:t>
      </w:r>
      <w:r w:rsidRPr="00E25914">
        <w:rPr>
          <w:rStyle w:val="1469"/>
          <w:i/>
          <w:iCs/>
          <w:sz w:val="24"/>
          <w:szCs w:val="24"/>
        </w:rPr>
        <w:t xml:space="preserve"> </w:t>
      </w:r>
      <w:r w:rsidRPr="00E25914">
        <w:rPr>
          <w:rFonts w:ascii="Times New Roman" w:hAnsi="Times New Roman"/>
          <w:sz w:val="24"/>
          <w:szCs w:val="24"/>
        </w:rPr>
        <w:t>и структурную связь однокоренных слов;</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опознавать основные выразительные средства словообразования в художественной речи и оценивать их;</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извлекать необходимую информацию из морфемных,</w:t>
      </w:r>
      <w:r w:rsidRPr="00E25914">
        <w:rPr>
          <w:rStyle w:val="1469"/>
          <w:i/>
          <w:iCs/>
          <w:sz w:val="24"/>
          <w:szCs w:val="24"/>
        </w:rPr>
        <w:t xml:space="preserve"> </w:t>
      </w:r>
      <w:r w:rsidRPr="00E25914">
        <w:rPr>
          <w:rFonts w:ascii="Times New Roman" w:hAnsi="Times New Roman"/>
          <w:sz w:val="24"/>
          <w:szCs w:val="24"/>
        </w:rPr>
        <w:t>словообразовательных и этимологических словарей и справочников, в том числе мультимедийных;</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b/>
          <w:i w:val="0"/>
          <w:sz w:val="24"/>
          <w:szCs w:val="24"/>
        </w:rPr>
      </w:pPr>
    </w:p>
    <w:p w:rsidR="001E01CC" w:rsidRPr="00E25914" w:rsidRDefault="001E01CC" w:rsidP="0093754D">
      <w:pPr>
        <w:pStyle w:val="141"/>
        <w:shd w:val="clear" w:color="auto" w:fill="auto"/>
        <w:tabs>
          <w:tab w:val="left" w:pos="639"/>
        </w:tabs>
        <w:spacing w:line="360" w:lineRule="auto"/>
        <w:ind w:firstLine="454"/>
        <w:rPr>
          <w:rFonts w:ascii="Times New Roman" w:hAnsi="Times New Roman"/>
          <w:b/>
          <w:i w:val="0"/>
          <w:sz w:val="24"/>
          <w:szCs w:val="24"/>
        </w:rPr>
      </w:pPr>
      <w:r w:rsidRPr="00E25914">
        <w:rPr>
          <w:rFonts w:ascii="Times New Roman" w:hAnsi="Times New Roman"/>
          <w:b/>
          <w:i w:val="0"/>
          <w:sz w:val="24"/>
          <w:szCs w:val="24"/>
        </w:rPr>
        <w:t>Лексикология и фразеология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E01CC" w:rsidRPr="00E25914" w:rsidRDefault="001E01CC" w:rsidP="0093754D">
      <w:pPr>
        <w:pStyle w:val="a7"/>
        <w:shd w:val="clear" w:color="auto" w:fill="auto"/>
        <w:tabs>
          <w:tab w:val="left" w:pos="107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группировать слова по тематическим группам;</w:t>
      </w:r>
    </w:p>
    <w:p w:rsidR="001E01CC" w:rsidRPr="00E25914" w:rsidRDefault="001E01CC" w:rsidP="0093754D">
      <w:pPr>
        <w:pStyle w:val="a7"/>
        <w:shd w:val="clear" w:color="auto" w:fill="auto"/>
        <w:tabs>
          <w:tab w:val="left" w:pos="107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подбирать к словам синонимы, антонимы;</w:t>
      </w:r>
    </w:p>
    <w:p w:rsidR="001E01CC" w:rsidRPr="00E25914" w:rsidRDefault="001E01CC" w:rsidP="0093754D">
      <w:pPr>
        <w:pStyle w:val="a7"/>
        <w:shd w:val="clear" w:color="auto" w:fill="auto"/>
        <w:tabs>
          <w:tab w:val="left" w:pos="107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опознавать фразеологические обороты;</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соблюдать лексические нормы в устных и письменных высказываниях;</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опознавать основные виды тропов, построенных на переносном значении слова (метафора, эпитет, олицетворение);</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объяснять общие принципы классификации словарного</w:t>
      </w:r>
      <w:r w:rsidRPr="00E25914">
        <w:rPr>
          <w:rStyle w:val="1467"/>
          <w:i/>
          <w:iCs/>
          <w:sz w:val="24"/>
          <w:szCs w:val="24"/>
        </w:rPr>
        <w:t xml:space="preserve"> </w:t>
      </w:r>
      <w:r w:rsidRPr="00E25914">
        <w:rPr>
          <w:rFonts w:ascii="Times New Roman" w:hAnsi="Times New Roman"/>
          <w:sz w:val="24"/>
          <w:szCs w:val="24"/>
        </w:rPr>
        <w:t>состава русского языка;</w:t>
      </w:r>
    </w:p>
    <w:p w:rsidR="001E01CC" w:rsidRPr="00E25914" w:rsidRDefault="001E01CC" w:rsidP="0093754D">
      <w:pPr>
        <w:pStyle w:val="141"/>
        <w:shd w:val="clear" w:color="auto" w:fill="auto"/>
        <w:tabs>
          <w:tab w:val="left" w:pos="107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аргументировать различие лексического и грамматического значений слова;</w:t>
      </w:r>
    </w:p>
    <w:p w:rsidR="001E01CC" w:rsidRPr="00E25914" w:rsidRDefault="001E01CC" w:rsidP="0093754D">
      <w:pPr>
        <w:pStyle w:val="141"/>
        <w:shd w:val="clear" w:color="auto" w:fill="auto"/>
        <w:tabs>
          <w:tab w:val="left" w:pos="1081"/>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опознавать омонимы разных видов;</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оценивать собственную и чужую речь с точки зрения</w:t>
      </w:r>
      <w:r w:rsidRPr="00E25914">
        <w:rPr>
          <w:rStyle w:val="1467"/>
          <w:i/>
          <w:iCs/>
          <w:sz w:val="24"/>
          <w:szCs w:val="24"/>
        </w:rPr>
        <w:t xml:space="preserve"> </w:t>
      </w:r>
      <w:r w:rsidRPr="00E25914">
        <w:rPr>
          <w:rFonts w:ascii="Times New Roman" w:hAnsi="Times New Roman"/>
          <w:sz w:val="24"/>
          <w:szCs w:val="24"/>
        </w:rPr>
        <w:t>точного, уместного и выразительного словоупотребления;</w:t>
      </w:r>
    </w:p>
    <w:p w:rsidR="001E01CC" w:rsidRPr="00E25914" w:rsidRDefault="001E01CC" w:rsidP="0093754D">
      <w:pPr>
        <w:pStyle w:val="141"/>
        <w:shd w:val="clear" w:color="auto" w:fill="auto"/>
        <w:tabs>
          <w:tab w:val="left" w:pos="1089"/>
        </w:tabs>
        <w:spacing w:line="360" w:lineRule="auto"/>
        <w:ind w:firstLine="454"/>
        <w:rPr>
          <w:rFonts w:ascii="Times New Roman" w:hAnsi="Times New Roman"/>
          <w:sz w:val="24"/>
          <w:szCs w:val="24"/>
        </w:rPr>
      </w:pPr>
      <w:r w:rsidRPr="00E25914">
        <w:rPr>
          <w:rFonts w:ascii="Times New Roman" w:hAnsi="Times New Roman"/>
          <w:i w:val="0"/>
          <w:sz w:val="24"/>
          <w:szCs w:val="24"/>
        </w:rPr>
        <w:lastRenderedPageBreak/>
        <w:t>• </w:t>
      </w:r>
      <w:r w:rsidRPr="00E25914">
        <w:rPr>
          <w:rFonts w:ascii="Times New Roman" w:hAnsi="Times New Roman"/>
          <w:sz w:val="24"/>
          <w:szCs w:val="24"/>
        </w:rPr>
        <w:t>опознавать основные выразительные средства лексики</w:t>
      </w:r>
      <w:r w:rsidRPr="00E25914">
        <w:rPr>
          <w:rStyle w:val="1467"/>
          <w:i/>
          <w:iCs/>
          <w:sz w:val="24"/>
          <w:szCs w:val="24"/>
        </w:rPr>
        <w:t xml:space="preserve"> </w:t>
      </w:r>
      <w:r w:rsidRPr="00E25914">
        <w:rPr>
          <w:rFonts w:ascii="Times New Roman" w:hAnsi="Times New Roman"/>
          <w:sz w:val="24"/>
          <w:szCs w:val="24"/>
        </w:rPr>
        <w:t>и фразеологии в публицистической и художественной речи</w:t>
      </w:r>
      <w:r w:rsidRPr="00E25914">
        <w:rPr>
          <w:rStyle w:val="1467"/>
          <w:i/>
          <w:iCs/>
          <w:sz w:val="24"/>
          <w:szCs w:val="24"/>
        </w:rPr>
        <w:t xml:space="preserve"> </w:t>
      </w:r>
      <w:r w:rsidRPr="00E25914">
        <w:rPr>
          <w:rFonts w:ascii="Times New Roman" w:hAnsi="Times New Roman"/>
          <w:sz w:val="24"/>
          <w:szCs w:val="24"/>
        </w:rPr>
        <w:t>и оценивать их; объяснять особенности употребления лексических средств в текстах научного и официально-делового стилей речи;</w:t>
      </w:r>
    </w:p>
    <w:p w:rsidR="001E01CC" w:rsidRPr="00E25914" w:rsidRDefault="001E01CC" w:rsidP="0093754D">
      <w:pPr>
        <w:pStyle w:val="141"/>
        <w:shd w:val="clear" w:color="auto" w:fill="auto"/>
        <w:tabs>
          <w:tab w:val="left" w:pos="109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извлекать необходимую информацию из лексических</w:t>
      </w:r>
      <w:r w:rsidRPr="00E25914">
        <w:rPr>
          <w:rStyle w:val="1467"/>
          <w:i/>
          <w:iCs/>
          <w:sz w:val="24"/>
          <w:szCs w:val="24"/>
        </w:rPr>
        <w:t xml:space="preserve"> </w:t>
      </w:r>
      <w:r w:rsidRPr="00E25914">
        <w:rPr>
          <w:rFonts w:ascii="Times New Roman" w:hAnsi="Times New Roman"/>
          <w:sz w:val="24"/>
          <w:szCs w:val="24"/>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E25914">
        <w:rPr>
          <w:rStyle w:val="1467"/>
          <w:i/>
          <w:iCs/>
          <w:sz w:val="24"/>
          <w:szCs w:val="24"/>
        </w:rPr>
        <w:t xml:space="preserve"> </w:t>
      </w:r>
      <w:r w:rsidRPr="00E25914">
        <w:rPr>
          <w:rFonts w:ascii="Times New Roman" w:hAnsi="Times New Roman"/>
          <w:sz w:val="24"/>
          <w:szCs w:val="24"/>
        </w:rPr>
        <w:t>мультимедийных; использовать эту информацию в различных видах деятельности.</w:t>
      </w:r>
    </w:p>
    <w:p w:rsidR="001E01CC" w:rsidRPr="00E25914" w:rsidRDefault="001E01CC" w:rsidP="0093754D">
      <w:pPr>
        <w:pStyle w:val="141"/>
        <w:shd w:val="clear" w:color="auto" w:fill="auto"/>
        <w:tabs>
          <w:tab w:val="left" w:pos="1094"/>
        </w:tabs>
        <w:spacing w:line="360" w:lineRule="auto"/>
        <w:ind w:firstLine="454"/>
        <w:rPr>
          <w:rFonts w:ascii="Times New Roman" w:hAnsi="Times New Roman"/>
          <w:b/>
          <w:i w:val="0"/>
          <w:sz w:val="24"/>
          <w:szCs w:val="24"/>
        </w:rPr>
      </w:pPr>
      <w:r w:rsidRPr="00E25914">
        <w:rPr>
          <w:rFonts w:ascii="Times New Roman" w:hAnsi="Times New Roman"/>
          <w:b/>
          <w:i w:val="0"/>
          <w:sz w:val="24"/>
          <w:szCs w:val="24"/>
        </w:rPr>
        <w:t>Морфология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опознавать самостоятельные (знаменательные) части речи и их формы; служебные части речи;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слово с точки зрения его принадлежности к той или иной части речи;</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употреблять формы слов различных частей речи в соответствии с нормами современного русского литературного языка;</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применять морфологические знания и умения в практике правописания, в различных видах анализа;</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распознавать явления грамматической омонимии, существенные для решения орфографических и пунктуационных задач.</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1"/>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анализировать синонимические средства морфологии;</w:t>
      </w:r>
    </w:p>
    <w:p w:rsidR="001E01CC" w:rsidRPr="00E25914" w:rsidRDefault="001E01CC" w:rsidP="0093754D">
      <w:pPr>
        <w:pStyle w:val="141"/>
        <w:shd w:val="clear" w:color="auto" w:fill="auto"/>
        <w:tabs>
          <w:tab w:val="left" w:pos="602"/>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различать грамматические омонимы;</w:t>
      </w:r>
    </w:p>
    <w:p w:rsidR="001E01CC" w:rsidRPr="00E25914" w:rsidRDefault="001E01CC" w:rsidP="0093754D">
      <w:pPr>
        <w:pStyle w:val="141"/>
        <w:shd w:val="clear" w:color="auto" w:fill="auto"/>
        <w:tabs>
          <w:tab w:val="left" w:pos="65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E25914">
        <w:rPr>
          <w:rStyle w:val="1465"/>
          <w:i/>
          <w:iCs/>
          <w:sz w:val="24"/>
          <w:szCs w:val="24"/>
        </w:rPr>
        <w:t xml:space="preserve"> </w:t>
      </w:r>
      <w:r w:rsidRPr="00E25914">
        <w:rPr>
          <w:rFonts w:ascii="Times New Roman" w:hAnsi="Times New Roman"/>
          <w:sz w:val="24"/>
          <w:szCs w:val="24"/>
        </w:rPr>
        <w:t>стилей речи;</w:t>
      </w:r>
    </w:p>
    <w:p w:rsidR="001E01CC" w:rsidRPr="00E25914" w:rsidRDefault="001E01CC" w:rsidP="0093754D">
      <w:pPr>
        <w:pStyle w:val="141"/>
        <w:shd w:val="clear" w:color="auto" w:fill="auto"/>
        <w:tabs>
          <w:tab w:val="left" w:pos="64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1E01CC" w:rsidRPr="00E25914" w:rsidRDefault="001E01CC" w:rsidP="0093754D">
      <w:pPr>
        <w:pStyle w:val="141"/>
        <w:shd w:val="clear" w:color="auto" w:fill="auto"/>
        <w:tabs>
          <w:tab w:val="left" w:pos="649"/>
        </w:tabs>
        <w:spacing w:line="360" w:lineRule="auto"/>
        <w:ind w:firstLine="454"/>
        <w:rPr>
          <w:rFonts w:ascii="Times New Roman" w:hAnsi="Times New Roman"/>
          <w:b/>
          <w:i w:val="0"/>
          <w:sz w:val="24"/>
          <w:szCs w:val="24"/>
        </w:rPr>
      </w:pPr>
    </w:p>
    <w:p w:rsidR="001E01CC" w:rsidRPr="00E25914" w:rsidRDefault="001E01CC" w:rsidP="0093754D">
      <w:pPr>
        <w:pStyle w:val="141"/>
        <w:shd w:val="clear" w:color="auto" w:fill="auto"/>
        <w:tabs>
          <w:tab w:val="left" w:pos="649"/>
        </w:tabs>
        <w:spacing w:line="360" w:lineRule="auto"/>
        <w:ind w:firstLine="454"/>
        <w:rPr>
          <w:rFonts w:ascii="Times New Roman" w:hAnsi="Times New Roman"/>
          <w:b/>
          <w:i w:val="0"/>
          <w:sz w:val="24"/>
          <w:szCs w:val="24"/>
        </w:rPr>
      </w:pPr>
      <w:r w:rsidRPr="00E25914">
        <w:rPr>
          <w:rFonts w:ascii="Times New Roman" w:hAnsi="Times New Roman"/>
          <w:b/>
          <w:i w:val="0"/>
          <w:sz w:val="24"/>
          <w:szCs w:val="24"/>
        </w:rPr>
        <w:t>Синтаксис</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опознавать основные единицы синтаксиса (словосочетание, предложение) и их виды;</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употреблять синтаксические единицы в соответствии с нормами современного русского литературного языка;</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использовать разнообразные синонимические синтаксические конструкции в собственной речевой практике;</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применять синтаксические знания и умения в практике правописания, в различных видах анализа.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1"/>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анализировать синонимические средства синтаксиса;</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E25914">
        <w:rPr>
          <w:rStyle w:val="1465"/>
          <w:i/>
          <w:iCs/>
          <w:sz w:val="24"/>
          <w:szCs w:val="24"/>
        </w:rPr>
        <w:t xml:space="preserve"> </w:t>
      </w:r>
      <w:r w:rsidRPr="00E25914">
        <w:rPr>
          <w:rFonts w:ascii="Times New Roman" w:hAnsi="Times New Roman"/>
          <w:sz w:val="24"/>
          <w:szCs w:val="24"/>
        </w:rPr>
        <w:t>стилей речи;</w:t>
      </w:r>
    </w:p>
    <w:p w:rsidR="001E01CC" w:rsidRPr="00E25914" w:rsidRDefault="001E01CC" w:rsidP="0093754D">
      <w:pPr>
        <w:pStyle w:val="141"/>
        <w:shd w:val="clear" w:color="auto" w:fill="auto"/>
        <w:tabs>
          <w:tab w:val="left" w:pos="64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1E01CC" w:rsidRPr="00E25914" w:rsidRDefault="001E01CC" w:rsidP="0093754D">
      <w:pPr>
        <w:pStyle w:val="141"/>
        <w:shd w:val="clear" w:color="auto" w:fill="auto"/>
        <w:tabs>
          <w:tab w:val="left" w:pos="649"/>
        </w:tabs>
        <w:spacing w:line="360" w:lineRule="auto"/>
        <w:ind w:firstLine="454"/>
        <w:rPr>
          <w:rFonts w:ascii="Times New Roman" w:hAnsi="Times New Roman"/>
          <w:b/>
          <w:i w:val="0"/>
          <w:sz w:val="24"/>
          <w:szCs w:val="24"/>
        </w:rPr>
      </w:pPr>
      <w:r w:rsidRPr="00E25914">
        <w:rPr>
          <w:rFonts w:ascii="Times New Roman" w:hAnsi="Times New Roman"/>
          <w:b/>
          <w:i w:val="0"/>
          <w:sz w:val="24"/>
          <w:szCs w:val="24"/>
        </w:rPr>
        <w:t>Правописание: орфография и пунктуация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соблюдать орфографические и пунктуационные нормы в процессе письма (в объёме содержания курса);</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объяснять выбор написания в устной форме (рассуждение) и письменной форме (с помощью графических символов);</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обнаруживать и исправлять орфографические и пунктуационные ошибки;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извлекать необходимую информацию из орфографических словарей и справочников; использовать её в процессе письма.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демонстрировать роль орфографии и пунктуации</w:t>
      </w:r>
      <w:r w:rsidRPr="00E25914">
        <w:rPr>
          <w:rStyle w:val="1463"/>
          <w:i/>
          <w:iCs/>
          <w:sz w:val="24"/>
          <w:szCs w:val="24"/>
        </w:rPr>
        <w:t xml:space="preserve"> </w:t>
      </w:r>
      <w:r w:rsidRPr="00E25914">
        <w:rPr>
          <w:rFonts w:ascii="Times New Roman" w:hAnsi="Times New Roman"/>
          <w:sz w:val="24"/>
          <w:szCs w:val="24"/>
        </w:rPr>
        <w:t>в передаче смысловой стороны речи;</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b/>
          <w:i w:val="0"/>
          <w:sz w:val="24"/>
          <w:szCs w:val="24"/>
        </w:rPr>
      </w:pPr>
      <w:r w:rsidRPr="00E25914">
        <w:rPr>
          <w:rFonts w:ascii="Times New Roman" w:hAnsi="Times New Roman"/>
          <w:b/>
          <w:i w:val="0"/>
          <w:sz w:val="24"/>
          <w:szCs w:val="24"/>
        </w:rPr>
        <w:t>Язык и культура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приводить примеры, которые доказывают, что изучение языка позволяет лучше узнать историю и культуру страны;</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уместно использовать правила русского речевого этикета в учебной деятельности и повседневной жизни.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i w:val="0"/>
          <w:sz w:val="24"/>
          <w:szCs w:val="24"/>
        </w:rPr>
        <w:lastRenderedPageBreak/>
        <w:t>• </w:t>
      </w:r>
      <w:r w:rsidRPr="00E25914">
        <w:rPr>
          <w:rFonts w:ascii="Times New Roman" w:hAnsi="Times New Roman"/>
          <w:sz w:val="24"/>
          <w:szCs w:val="24"/>
        </w:rPr>
        <w:t>характеризовать на отдельных примерах взаимосвязь</w:t>
      </w:r>
      <w:r w:rsidRPr="00E25914">
        <w:rPr>
          <w:rStyle w:val="1463"/>
          <w:i/>
          <w:iCs/>
          <w:sz w:val="24"/>
          <w:szCs w:val="24"/>
        </w:rPr>
        <w:t xml:space="preserve"> </w:t>
      </w:r>
      <w:r w:rsidRPr="00E25914">
        <w:rPr>
          <w:rFonts w:ascii="Times New Roman" w:hAnsi="Times New Roman"/>
          <w:sz w:val="24"/>
          <w:szCs w:val="24"/>
        </w:rPr>
        <w:t xml:space="preserve">языка, культуры и истории народа </w:t>
      </w:r>
      <w:r w:rsidRPr="00E25914">
        <w:rPr>
          <w:rStyle w:val="1462"/>
          <w:i/>
          <w:iCs/>
          <w:sz w:val="24"/>
          <w:szCs w:val="24"/>
        </w:rPr>
        <w:t xml:space="preserve">— </w:t>
      </w:r>
      <w:r w:rsidRPr="00E25914">
        <w:rPr>
          <w:rFonts w:ascii="Times New Roman" w:hAnsi="Times New Roman"/>
          <w:sz w:val="24"/>
          <w:szCs w:val="24"/>
        </w:rPr>
        <w:t>носителя языка;</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анализировать и сравнивать русский речевой этикет</w:t>
      </w:r>
      <w:r w:rsidRPr="00E25914">
        <w:rPr>
          <w:rStyle w:val="1463"/>
          <w:i/>
          <w:iCs/>
          <w:sz w:val="24"/>
          <w:szCs w:val="24"/>
        </w:rPr>
        <w:t xml:space="preserve"> </w:t>
      </w:r>
      <w:r w:rsidRPr="00E25914">
        <w:rPr>
          <w:rFonts w:ascii="Times New Roman" w:hAnsi="Times New Roman"/>
          <w:sz w:val="24"/>
          <w:szCs w:val="24"/>
        </w:rPr>
        <w:t>с речевым этикетом отдельных народов России и мира.</w:t>
      </w:r>
    </w:p>
    <w:p w:rsidR="001E01CC" w:rsidRPr="00E25914" w:rsidRDefault="001E01CC" w:rsidP="0093754D">
      <w:pPr>
        <w:spacing w:line="360" w:lineRule="auto"/>
        <w:jc w:val="center"/>
        <w:rPr>
          <w:b/>
        </w:rPr>
      </w:pPr>
      <w:r w:rsidRPr="00E25914">
        <w:rPr>
          <w:b/>
        </w:rPr>
        <w:t>1.2.3.6. ЛИТЕРАТУРА</w:t>
      </w:r>
      <w:r w:rsidRPr="00E25914">
        <w:rPr>
          <w:rStyle w:val="ab"/>
          <w:b/>
        </w:rPr>
        <w:footnoteReference w:id="2"/>
      </w:r>
    </w:p>
    <w:p w:rsidR="001E01CC" w:rsidRPr="00E25914" w:rsidRDefault="001E01CC" w:rsidP="0093754D">
      <w:pPr>
        <w:spacing w:line="360" w:lineRule="auto"/>
        <w:ind w:firstLine="454"/>
        <w:jc w:val="both"/>
        <w:rPr>
          <w:b/>
        </w:rPr>
      </w:pPr>
      <w:r w:rsidRPr="00E25914">
        <w:rPr>
          <w:b/>
        </w:rPr>
        <w:t>Устное народное творчество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E01CC" w:rsidRPr="00E25914" w:rsidRDefault="001E01CC" w:rsidP="0093754D">
      <w:pPr>
        <w:pStyle w:val="a7"/>
        <w:shd w:val="clear" w:color="auto" w:fill="auto"/>
        <w:tabs>
          <w:tab w:val="left" w:pos="65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E01CC" w:rsidRPr="00E25914" w:rsidRDefault="001E01CC" w:rsidP="0093754D">
      <w:pPr>
        <w:pStyle w:val="a7"/>
        <w:shd w:val="clear" w:color="auto" w:fill="auto"/>
        <w:tabs>
          <w:tab w:val="left" w:pos="65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целенаправленно использовать малые фольклорные жанры в своих устных и письменных высказываниях;</w:t>
      </w:r>
    </w:p>
    <w:p w:rsidR="001E01CC" w:rsidRPr="00E25914" w:rsidRDefault="001E01CC" w:rsidP="0093754D">
      <w:pPr>
        <w:pStyle w:val="a7"/>
        <w:shd w:val="clear" w:color="auto" w:fill="auto"/>
        <w:tabs>
          <w:tab w:val="left" w:pos="66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определять с помощью пословицы жизненную/вымышленную ситуацию;</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выразительно читать сказки и былины, соблюдая соответствующий интонационный рисунок устного рассказывания;</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59"/>
        </w:tabs>
        <w:spacing w:line="360" w:lineRule="auto"/>
        <w:ind w:firstLine="454"/>
        <w:rPr>
          <w:rFonts w:ascii="Times New Roman" w:hAnsi="Times New Roman"/>
          <w:sz w:val="24"/>
          <w:szCs w:val="24"/>
        </w:rPr>
      </w:pPr>
      <w:r w:rsidRPr="00E25914">
        <w:rPr>
          <w:rFonts w:ascii="Times New Roman" w:hAnsi="Times New Roman"/>
          <w:i w:val="0"/>
          <w:sz w:val="24"/>
          <w:szCs w:val="24"/>
        </w:rPr>
        <w:lastRenderedPageBreak/>
        <w:t>• </w:t>
      </w:r>
      <w:r w:rsidRPr="00E25914">
        <w:rPr>
          <w:rFonts w:ascii="Times New Roman" w:hAnsi="Times New Roman"/>
          <w:sz w:val="24"/>
          <w:szCs w:val="24"/>
        </w:rPr>
        <w:t>сравнивая сказки, принадлежащие разным народам,</w:t>
      </w:r>
      <w:r w:rsidRPr="00E25914">
        <w:rPr>
          <w:rStyle w:val="1460"/>
          <w:i/>
          <w:iCs/>
          <w:sz w:val="24"/>
          <w:szCs w:val="24"/>
        </w:rPr>
        <w:t xml:space="preserve"> </w:t>
      </w:r>
      <w:r w:rsidRPr="00E25914">
        <w:rPr>
          <w:rFonts w:ascii="Times New Roman" w:hAnsi="Times New Roman"/>
          <w:sz w:val="24"/>
          <w:szCs w:val="24"/>
        </w:rPr>
        <w:t>видеть в них воплощение нравственного идеала конкретного народа (находить общее и различное с идеалом русского</w:t>
      </w:r>
      <w:r w:rsidRPr="00E25914">
        <w:rPr>
          <w:rStyle w:val="1460"/>
          <w:i/>
          <w:iCs/>
          <w:sz w:val="24"/>
          <w:szCs w:val="24"/>
        </w:rPr>
        <w:t xml:space="preserve"> </w:t>
      </w:r>
      <w:r w:rsidRPr="00E25914">
        <w:rPr>
          <w:rFonts w:ascii="Times New Roman" w:hAnsi="Times New Roman"/>
          <w:sz w:val="24"/>
          <w:szCs w:val="24"/>
        </w:rPr>
        <w:t>и своего народов);</w:t>
      </w:r>
    </w:p>
    <w:p w:rsidR="001E01CC" w:rsidRPr="00E25914" w:rsidRDefault="001E01CC" w:rsidP="0093754D">
      <w:pPr>
        <w:pStyle w:val="141"/>
        <w:shd w:val="clear" w:color="auto" w:fill="auto"/>
        <w:tabs>
          <w:tab w:val="left" w:pos="626"/>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рассказывать о самостоятельно прочитанной сказке,</w:t>
      </w:r>
      <w:r w:rsidRPr="00E25914">
        <w:rPr>
          <w:rStyle w:val="1460"/>
          <w:i/>
          <w:iCs/>
          <w:sz w:val="24"/>
          <w:szCs w:val="24"/>
        </w:rPr>
        <w:t xml:space="preserve"> </w:t>
      </w:r>
      <w:r w:rsidRPr="00E25914">
        <w:rPr>
          <w:rFonts w:ascii="Times New Roman" w:hAnsi="Times New Roman"/>
          <w:sz w:val="24"/>
          <w:szCs w:val="24"/>
        </w:rPr>
        <w:t>былине, обосновывая свой выбор;</w:t>
      </w:r>
    </w:p>
    <w:p w:rsidR="001E01CC" w:rsidRPr="00E25914" w:rsidRDefault="001E01CC" w:rsidP="0093754D">
      <w:pPr>
        <w:pStyle w:val="141"/>
        <w:shd w:val="clear" w:color="auto" w:fill="auto"/>
        <w:tabs>
          <w:tab w:val="left" w:pos="650"/>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сочинять сказку (в том числе и по пословице), былину</w:t>
      </w:r>
      <w:r w:rsidRPr="00E25914">
        <w:rPr>
          <w:rStyle w:val="1460"/>
          <w:i/>
          <w:iCs/>
          <w:sz w:val="24"/>
          <w:szCs w:val="24"/>
        </w:rPr>
        <w:t xml:space="preserve"> </w:t>
      </w:r>
      <w:r w:rsidRPr="00E25914">
        <w:rPr>
          <w:rFonts w:ascii="Times New Roman" w:hAnsi="Times New Roman"/>
          <w:sz w:val="24"/>
          <w:szCs w:val="24"/>
        </w:rPr>
        <w:t>и/или придумывать сюжетные линии;</w:t>
      </w:r>
    </w:p>
    <w:p w:rsidR="001E01CC" w:rsidRPr="00E25914" w:rsidRDefault="001E01CC" w:rsidP="0093754D">
      <w:pPr>
        <w:pStyle w:val="141"/>
        <w:shd w:val="clear" w:color="auto" w:fill="auto"/>
        <w:tabs>
          <w:tab w:val="left" w:pos="683"/>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сравнивая произведения героического эпоса разных народов (былину и сагу, былину и сказание), определять черты</w:t>
      </w:r>
      <w:r w:rsidRPr="00E25914">
        <w:rPr>
          <w:rStyle w:val="1460"/>
          <w:i/>
          <w:iCs/>
          <w:sz w:val="24"/>
          <w:szCs w:val="24"/>
        </w:rPr>
        <w:t xml:space="preserve"> </w:t>
      </w:r>
      <w:r w:rsidRPr="00E25914">
        <w:rPr>
          <w:rFonts w:ascii="Times New Roman" w:hAnsi="Times New Roman"/>
          <w:sz w:val="24"/>
          <w:szCs w:val="24"/>
        </w:rPr>
        <w:t>национального характера;</w:t>
      </w:r>
    </w:p>
    <w:p w:rsidR="001E01CC" w:rsidRPr="00E25914" w:rsidRDefault="001E01CC" w:rsidP="0093754D">
      <w:pPr>
        <w:pStyle w:val="141"/>
        <w:shd w:val="clear" w:color="auto" w:fill="auto"/>
        <w:tabs>
          <w:tab w:val="left" w:pos="688"/>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выбирать произведения устного народного творчества</w:t>
      </w:r>
      <w:r w:rsidRPr="00E25914">
        <w:rPr>
          <w:rStyle w:val="1460"/>
          <w:i/>
          <w:iCs/>
          <w:sz w:val="24"/>
          <w:szCs w:val="24"/>
        </w:rPr>
        <w:t xml:space="preserve"> </w:t>
      </w:r>
      <w:r w:rsidRPr="00E25914">
        <w:rPr>
          <w:rFonts w:ascii="Times New Roman" w:hAnsi="Times New Roman"/>
          <w:sz w:val="24"/>
          <w:szCs w:val="24"/>
        </w:rPr>
        <w:t>разных народов для самостоятельного чтения, руководствуясь конкретными целевыми установками;</w:t>
      </w:r>
    </w:p>
    <w:p w:rsidR="001E01CC" w:rsidRPr="00E25914" w:rsidRDefault="001E01CC" w:rsidP="0093754D">
      <w:pPr>
        <w:pStyle w:val="141"/>
        <w:shd w:val="clear" w:color="auto" w:fill="auto"/>
        <w:tabs>
          <w:tab w:val="left" w:pos="635"/>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устанавливать связи между фольклорными произведениями разных народов на уровне тематики, проблематики,</w:t>
      </w:r>
      <w:r w:rsidRPr="00E25914">
        <w:rPr>
          <w:rStyle w:val="1460"/>
          <w:i/>
          <w:iCs/>
          <w:sz w:val="24"/>
          <w:szCs w:val="24"/>
        </w:rPr>
        <w:t xml:space="preserve"> </w:t>
      </w:r>
      <w:r w:rsidRPr="00E25914">
        <w:rPr>
          <w:rFonts w:ascii="Times New Roman" w:hAnsi="Times New Roman"/>
          <w:sz w:val="24"/>
          <w:szCs w:val="24"/>
        </w:rPr>
        <w:t>образов (по принципу сходства и различия).</w:t>
      </w:r>
    </w:p>
    <w:p w:rsidR="001E01CC" w:rsidRPr="00E25914" w:rsidRDefault="001E01CC" w:rsidP="0093754D">
      <w:pPr>
        <w:pStyle w:val="141"/>
        <w:shd w:val="clear" w:color="auto" w:fill="auto"/>
        <w:tabs>
          <w:tab w:val="left" w:pos="635"/>
        </w:tabs>
        <w:spacing w:line="360" w:lineRule="auto"/>
        <w:ind w:firstLine="454"/>
        <w:rPr>
          <w:rFonts w:ascii="Times New Roman" w:hAnsi="Times New Roman"/>
          <w:b/>
          <w:i w:val="0"/>
          <w:sz w:val="24"/>
          <w:szCs w:val="24"/>
        </w:rPr>
      </w:pPr>
      <w:r w:rsidRPr="00E25914">
        <w:rPr>
          <w:rFonts w:ascii="Times New Roman" w:hAnsi="Times New Roman"/>
          <w:b/>
          <w:i w:val="0"/>
          <w:sz w:val="24"/>
          <w:szCs w:val="24"/>
        </w:rPr>
        <w:t xml:space="preserve">Древнерусская литература. Русская литература </w:t>
      </w:r>
      <w:r w:rsidRPr="00E25914">
        <w:rPr>
          <w:rFonts w:ascii="Times New Roman" w:hAnsi="Times New Roman"/>
          <w:b/>
          <w:i w:val="0"/>
          <w:sz w:val="24"/>
          <w:szCs w:val="24"/>
          <w:lang w:val="en-US"/>
        </w:rPr>
        <w:t>XVIII</w:t>
      </w:r>
      <w:r w:rsidRPr="00E25914">
        <w:rPr>
          <w:rFonts w:ascii="Times New Roman" w:hAnsi="Times New Roman"/>
          <w:b/>
          <w:i w:val="0"/>
          <w:sz w:val="24"/>
          <w:szCs w:val="24"/>
        </w:rPr>
        <w:t xml:space="preserve"> в.</w:t>
      </w:r>
      <w:r w:rsidRPr="00E25914">
        <w:rPr>
          <w:rStyle w:val="391"/>
          <w:b w:val="0"/>
          <w:bCs w:val="0"/>
          <w:i w:val="0"/>
          <w:sz w:val="24"/>
          <w:szCs w:val="24"/>
        </w:rPr>
        <w:t xml:space="preserve"> </w:t>
      </w:r>
      <w:r w:rsidRPr="00E25914">
        <w:rPr>
          <w:rFonts w:ascii="Times New Roman" w:hAnsi="Times New Roman"/>
          <w:b/>
          <w:i w:val="0"/>
          <w:sz w:val="24"/>
          <w:szCs w:val="24"/>
        </w:rPr>
        <w:t>Русская литература XIX</w:t>
      </w:r>
      <w:r w:rsidRPr="00E25914">
        <w:rPr>
          <w:rStyle w:val="380"/>
          <w:b w:val="0"/>
          <w:bCs w:val="0"/>
          <w:i w:val="0"/>
          <w:sz w:val="24"/>
          <w:szCs w:val="24"/>
        </w:rPr>
        <w:t>—</w:t>
      </w:r>
      <w:r w:rsidRPr="00E25914">
        <w:rPr>
          <w:rFonts w:ascii="Times New Roman" w:hAnsi="Times New Roman"/>
          <w:b/>
          <w:i w:val="0"/>
          <w:sz w:val="24"/>
          <w:szCs w:val="24"/>
        </w:rPr>
        <w:t>XX вв. Литература народов России. Зарубежная литература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E01CC" w:rsidRPr="00E25914" w:rsidRDefault="001E01CC" w:rsidP="0093754D">
      <w:pPr>
        <w:pStyle w:val="a7"/>
        <w:shd w:val="clear" w:color="auto" w:fill="auto"/>
        <w:tabs>
          <w:tab w:val="left" w:pos="65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воспринимать художественный текст как произведение искусства, послание автора читателю, современнику и потомку;</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определять актуальность произведений для читателей разных поколе-ний и вступать в диалог с другими читателями;</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создавать собственный текст аналитического и интерпретирующего характера в различных форматах;</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сопоставлять произведение словесного искусства и его воплощение в других искусствах;</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работать с разными источниками информации и владеть основными способами её обработки и презентации.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выбирать путь анализа произведения, адекватный</w:t>
      </w:r>
      <w:r w:rsidRPr="00E25914">
        <w:rPr>
          <w:rStyle w:val="1458"/>
          <w:i/>
          <w:iCs/>
          <w:sz w:val="24"/>
          <w:szCs w:val="24"/>
        </w:rPr>
        <w:t xml:space="preserve"> </w:t>
      </w:r>
      <w:r w:rsidRPr="00E25914">
        <w:rPr>
          <w:rFonts w:ascii="Times New Roman" w:hAnsi="Times New Roman"/>
          <w:sz w:val="24"/>
          <w:szCs w:val="24"/>
        </w:rPr>
        <w:t>жанрово-родовой природе художественного текста;</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дифференцировать элементы поэтики художественного текста, видеть их художественную и смысловую функцию;</w:t>
      </w:r>
    </w:p>
    <w:p w:rsidR="001E01CC" w:rsidRPr="00E25914" w:rsidRDefault="001E01CC" w:rsidP="0093754D">
      <w:pPr>
        <w:pStyle w:val="141"/>
        <w:shd w:val="clear" w:color="auto" w:fill="auto"/>
        <w:tabs>
          <w:tab w:val="left" w:pos="109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сопоставлять «чужие» тексты интерпретирующего</w:t>
      </w:r>
      <w:r w:rsidRPr="00E25914">
        <w:rPr>
          <w:rStyle w:val="1458"/>
          <w:i/>
          <w:iCs/>
          <w:sz w:val="24"/>
          <w:szCs w:val="24"/>
        </w:rPr>
        <w:t xml:space="preserve"> </w:t>
      </w:r>
      <w:r w:rsidRPr="00E25914">
        <w:rPr>
          <w:rFonts w:ascii="Times New Roman" w:hAnsi="Times New Roman"/>
          <w:sz w:val="24"/>
          <w:szCs w:val="24"/>
        </w:rPr>
        <w:t>характера, аргументированно оценивать их;</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оценивать интерпретацию художественного текста,</w:t>
      </w:r>
      <w:r w:rsidRPr="00E25914">
        <w:rPr>
          <w:rStyle w:val="1458"/>
          <w:i/>
          <w:iCs/>
          <w:sz w:val="24"/>
          <w:szCs w:val="24"/>
        </w:rPr>
        <w:t xml:space="preserve"> </w:t>
      </w:r>
      <w:r w:rsidRPr="00E25914">
        <w:rPr>
          <w:rFonts w:ascii="Times New Roman" w:hAnsi="Times New Roman"/>
          <w:sz w:val="24"/>
          <w:szCs w:val="24"/>
        </w:rPr>
        <w:t>созданную средствами других искусств;</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создавать собственную интерпретацию изученного</w:t>
      </w:r>
      <w:r w:rsidRPr="00E25914">
        <w:rPr>
          <w:rStyle w:val="1458"/>
          <w:i/>
          <w:iCs/>
          <w:sz w:val="24"/>
          <w:szCs w:val="24"/>
        </w:rPr>
        <w:t xml:space="preserve"> </w:t>
      </w:r>
      <w:r w:rsidRPr="00E25914">
        <w:rPr>
          <w:rFonts w:ascii="Times New Roman" w:hAnsi="Times New Roman"/>
          <w:sz w:val="24"/>
          <w:szCs w:val="24"/>
        </w:rPr>
        <w:t>текста средст-вами других искусств;</w:t>
      </w:r>
    </w:p>
    <w:p w:rsidR="001E01CC" w:rsidRPr="00E25914" w:rsidRDefault="001E01CC" w:rsidP="0093754D">
      <w:pPr>
        <w:pStyle w:val="141"/>
        <w:shd w:val="clear" w:color="auto" w:fill="auto"/>
        <w:tabs>
          <w:tab w:val="left" w:pos="1108"/>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сопоставлять произведения русской и мировой литературы самостоятельно (или под руководством учителя),</w:t>
      </w:r>
      <w:r w:rsidRPr="00E25914">
        <w:rPr>
          <w:rStyle w:val="1458"/>
          <w:i/>
          <w:iCs/>
          <w:sz w:val="24"/>
          <w:szCs w:val="24"/>
        </w:rPr>
        <w:t xml:space="preserve"> </w:t>
      </w:r>
      <w:r w:rsidRPr="00E25914">
        <w:rPr>
          <w:rFonts w:ascii="Times New Roman" w:hAnsi="Times New Roman"/>
          <w:sz w:val="24"/>
          <w:szCs w:val="24"/>
        </w:rPr>
        <w:t>определяя линии сопоставления, выбирая аспект для сопоставительного анализа;</w:t>
      </w:r>
    </w:p>
    <w:p w:rsidR="001E01CC" w:rsidRPr="00E25914" w:rsidRDefault="001E01CC" w:rsidP="0093754D">
      <w:pPr>
        <w:pStyle w:val="141"/>
        <w:shd w:val="clear" w:color="auto" w:fill="auto"/>
        <w:tabs>
          <w:tab w:val="left" w:pos="109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вести самостоятельную проектно-исследовательскую</w:t>
      </w:r>
      <w:r w:rsidRPr="00E25914">
        <w:rPr>
          <w:rStyle w:val="1458"/>
          <w:i/>
          <w:iCs/>
          <w:sz w:val="24"/>
          <w:szCs w:val="24"/>
        </w:rPr>
        <w:t xml:space="preserve"> </w:t>
      </w:r>
      <w:r w:rsidRPr="00E25914">
        <w:rPr>
          <w:rFonts w:ascii="Times New Roman" w:hAnsi="Times New Roman"/>
          <w:sz w:val="24"/>
          <w:szCs w:val="24"/>
        </w:rPr>
        <w:t>деятельность и оформлять её результаты в разных форматах (работа исследовательского характера, реферат,</w:t>
      </w:r>
      <w:r w:rsidRPr="00E25914">
        <w:rPr>
          <w:rStyle w:val="1458"/>
          <w:i/>
          <w:iCs/>
          <w:sz w:val="24"/>
          <w:szCs w:val="24"/>
        </w:rPr>
        <w:t xml:space="preserve"> </w:t>
      </w:r>
      <w:r w:rsidRPr="00E25914">
        <w:rPr>
          <w:rFonts w:ascii="Times New Roman" w:hAnsi="Times New Roman"/>
          <w:sz w:val="24"/>
          <w:szCs w:val="24"/>
        </w:rPr>
        <w:t>проект).</w:t>
      </w:r>
    </w:p>
    <w:p w:rsidR="001E01CC" w:rsidRPr="00E25914" w:rsidRDefault="001E01CC" w:rsidP="0093754D">
      <w:pPr>
        <w:spacing w:line="360" w:lineRule="auto"/>
        <w:jc w:val="center"/>
        <w:rPr>
          <w:b/>
        </w:rPr>
      </w:pPr>
      <w:r w:rsidRPr="00E25914">
        <w:rPr>
          <w:b/>
        </w:rPr>
        <w:t>1.2.3.7. ИНОСТРАННЫЙ ЯЗЫК. ВТОРОЙ ИНОСТРАННЫЙ</w:t>
      </w:r>
      <w:r w:rsidRPr="00E25914">
        <w:rPr>
          <w:rStyle w:val="3318"/>
          <w:rFonts w:ascii="Times New Roman" w:hAnsi="Times New Roman" w:cs="Times New Roman"/>
          <w:b w:val="0"/>
          <w:bCs w:val="0"/>
          <w:sz w:val="24"/>
          <w:szCs w:val="24"/>
        </w:rPr>
        <w:t xml:space="preserve"> </w:t>
      </w:r>
      <w:r w:rsidRPr="00E25914">
        <w:rPr>
          <w:b/>
        </w:rPr>
        <w:t>ЯЗЫК</w:t>
      </w:r>
      <w:r w:rsidRPr="00E25914">
        <w:rPr>
          <w:rStyle w:val="331"/>
          <w:rFonts w:ascii="Times New Roman" w:hAnsi="Times New Roman" w:cs="Times New Roman"/>
          <w:b w:val="0"/>
          <w:bCs w:val="0"/>
          <w:sz w:val="24"/>
          <w:szCs w:val="24"/>
        </w:rPr>
        <w:t xml:space="preserve"> </w:t>
      </w:r>
      <w:r w:rsidRPr="00E25914">
        <w:rPr>
          <w:rStyle w:val="331"/>
          <w:rFonts w:ascii="Times New Roman" w:hAnsi="Times New Roman" w:cs="Times New Roman"/>
          <w:bCs w:val="0"/>
          <w:sz w:val="24"/>
          <w:szCs w:val="24"/>
        </w:rPr>
        <w:t>(НА ПРИМЕРЕ АНГЛИЙСКОГО ЯЗЫКА)</w:t>
      </w:r>
    </w:p>
    <w:p w:rsidR="001E01CC" w:rsidRPr="00E25914" w:rsidRDefault="001E01CC" w:rsidP="0093754D">
      <w:pPr>
        <w:spacing w:line="360" w:lineRule="auto"/>
        <w:jc w:val="center"/>
        <w:rPr>
          <w:b/>
        </w:rPr>
      </w:pPr>
      <w:r w:rsidRPr="00E25914">
        <w:rPr>
          <w:b/>
        </w:rPr>
        <w:t>Коммуникативные умения</w:t>
      </w:r>
    </w:p>
    <w:p w:rsidR="001E01CC" w:rsidRPr="00E25914" w:rsidRDefault="001E01CC" w:rsidP="0093754D">
      <w:pPr>
        <w:spacing w:line="360" w:lineRule="auto"/>
        <w:ind w:firstLine="454"/>
        <w:jc w:val="both"/>
        <w:rPr>
          <w:b/>
          <w:i/>
        </w:rPr>
      </w:pPr>
      <w:r w:rsidRPr="00E25914">
        <w:rPr>
          <w:b/>
          <w:i/>
        </w:rPr>
        <w:t>Говорение. Диалогическая речь</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 брать</w:t>
      </w:r>
      <w:r w:rsidRPr="00E25914">
        <w:rPr>
          <w:rStyle w:val="1458"/>
          <w:i/>
          <w:iCs/>
          <w:sz w:val="24"/>
          <w:szCs w:val="24"/>
        </w:rPr>
        <w:t xml:space="preserve"> </w:t>
      </w:r>
      <w:r w:rsidRPr="00E25914">
        <w:rPr>
          <w:rFonts w:ascii="Times New Roman" w:hAnsi="Times New Roman"/>
          <w:sz w:val="24"/>
          <w:szCs w:val="24"/>
        </w:rPr>
        <w:t>и давать интервью.</w:t>
      </w:r>
    </w:p>
    <w:p w:rsidR="001E01CC" w:rsidRPr="00E25914" w:rsidRDefault="001E01CC" w:rsidP="0093754D">
      <w:pPr>
        <w:spacing w:line="360" w:lineRule="auto"/>
        <w:ind w:firstLine="454"/>
        <w:rPr>
          <w:b/>
          <w:i/>
        </w:rPr>
      </w:pPr>
      <w:r w:rsidRPr="00E25914">
        <w:rPr>
          <w:b/>
          <w:i/>
        </w:rPr>
        <w:t>Говорение. Монологическая речь</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45"/>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события с опорой на зрительную наглядность и/или вербальные опоры (ключевые слова, план, вопросы);</w:t>
      </w:r>
    </w:p>
    <w:p w:rsidR="001E01CC" w:rsidRPr="00E25914" w:rsidRDefault="001E01CC" w:rsidP="0093754D">
      <w:pPr>
        <w:pStyle w:val="a7"/>
        <w:shd w:val="clear" w:color="auto" w:fill="auto"/>
        <w:tabs>
          <w:tab w:val="left" w:pos="65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давать краткую характеристику реальных людей и литературных персонажей;</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передавать основное содержание прочитанного текста с опорой или без опоры на текст/ключевые слова/план/вопросы.</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5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делать сообщение на заданную тему на основе прочитанного;</w:t>
      </w:r>
    </w:p>
    <w:p w:rsidR="001E01CC" w:rsidRPr="00E25914" w:rsidRDefault="001E01CC" w:rsidP="0093754D">
      <w:pPr>
        <w:pStyle w:val="141"/>
        <w:shd w:val="clear" w:color="auto" w:fill="auto"/>
        <w:tabs>
          <w:tab w:val="left" w:pos="65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комментировать факты из прочитанного/прослушанного текста, аргументировать своё отношение к прочит анному/прослушанному;</w:t>
      </w:r>
    </w:p>
    <w:p w:rsidR="001E01CC" w:rsidRPr="00E25914" w:rsidRDefault="001E01CC" w:rsidP="0093754D">
      <w:pPr>
        <w:pStyle w:val="141"/>
        <w:shd w:val="clear" w:color="auto" w:fill="auto"/>
        <w:tabs>
          <w:tab w:val="left" w:pos="65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1E01CC" w:rsidRPr="00E25914" w:rsidRDefault="001E01CC" w:rsidP="0093754D">
      <w:pPr>
        <w:pStyle w:val="141"/>
        <w:shd w:val="clear" w:color="auto" w:fill="auto"/>
        <w:tabs>
          <w:tab w:val="left" w:pos="683"/>
        </w:tabs>
        <w:spacing w:line="360" w:lineRule="auto"/>
        <w:ind w:firstLine="454"/>
        <w:rPr>
          <w:rFonts w:ascii="Times New Roman" w:hAnsi="Times New Roman"/>
          <w:sz w:val="24"/>
          <w:szCs w:val="24"/>
        </w:rPr>
      </w:pPr>
      <w:r w:rsidRPr="00E25914">
        <w:rPr>
          <w:rFonts w:ascii="Times New Roman" w:hAnsi="Times New Roman"/>
          <w:sz w:val="24"/>
          <w:szCs w:val="24"/>
        </w:rPr>
        <w:t>кратко излагать результаты выполненной проектной</w:t>
      </w:r>
      <w:r w:rsidRPr="00E25914">
        <w:rPr>
          <w:rStyle w:val="1456"/>
          <w:i/>
          <w:iCs/>
          <w:sz w:val="24"/>
          <w:szCs w:val="24"/>
        </w:rPr>
        <w:t xml:space="preserve"> </w:t>
      </w:r>
      <w:r w:rsidRPr="00E25914">
        <w:rPr>
          <w:rFonts w:ascii="Times New Roman" w:hAnsi="Times New Roman"/>
          <w:sz w:val="24"/>
          <w:szCs w:val="24"/>
        </w:rPr>
        <w:t>работы.</w:t>
      </w:r>
    </w:p>
    <w:p w:rsidR="001E01CC" w:rsidRPr="00E25914" w:rsidRDefault="001E01CC" w:rsidP="0093754D">
      <w:pPr>
        <w:pStyle w:val="141"/>
        <w:shd w:val="clear" w:color="auto" w:fill="auto"/>
        <w:tabs>
          <w:tab w:val="left" w:pos="683"/>
        </w:tabs>
        <w:spacing w:line="360" w:lineRule="auto"/>
        <w:ind w:firstLine="454"/>
        <w:rPr>
          <w:rFonts w:ascii="Times New Roman" w:hAnsi="Times New Roman"/>
          <w:b/>
          <w:sz w:val="24"/>
          <w:szCs w:val="24"/>
        </w:rPr>
      </w:pPr>
      <w:r w:rsidRPr="00E25914">
        <w:rPr>
          <w:rFonts w:ascii="Times New Roman" w:hAnsi="Times New Roman"/>
          <w:b/>
          <w:sz w:val="24"/>
          <w:szCs w:val="24"/>
        </w:rPr>
        <w:t>Аудирование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5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E01CC" w:rsidRPr="00E25914" w:rsidRDefault="001E01CC" w:rsidP="0093754D">
      <w:pPr>
        <w:pStyle w:val="a7"/>
        <w:shd w:val="clear" w:color="auto" w:fill="auto"/>
        <w:tabs>
          <w:tab w:val="left" w:pos="65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5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выделять основную мысль в воспринимаемом на слух</w:t>
      </w:r>
      <w:r w:rsidRPr="00E25914">
        <w:rPr>
          <w:rStyle w:val="1456"/>
          <w:i/>
          <w:iCs/>
          <w:sz w:val="24"/>
          <w:szCs w:val="24"/>
        </w:rPr>
        <w:t xml:space="preserve"> </w:t>
      </w:r>
      <w:r w:rsidRPr="00E25914">
        <w:rPr>
          <w:rFonts w:ascii="Times New Roman" w:hAnsi="Times New Roman"/>
          <w:sz w:val="24"/>
          <w:szCs w:val="24"/>
        </w:rPr>
        <w:t>тексте;</w:t>
      </w:r>
    </w:p>
    <w:p w:rsidR="001E01CC" w:rsidRPr="00E25914" w:rsidRDefault="001E01CC" w:rsidP="0093754D">
      <w:pPr>
        <w:pStyle w:val="141"/>
        <w:shd w:val="clear" w:color="auto" w:fill="auto"/>
        <w:tabs>
          <w:tab w:val="left" w:pos="65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отделять в тексте, воспринимаемом на слух, главные</w:t>
      </w:r>
      <w:r w:rsidRPr="00E25914">
        <w:rPr>
          <w:rStyle w:val="1456"/>
          <w:i/>
          <w:iCs/>
          <w:sz w:val="24"/>
          <w:szCs w:val="24"/>
        </w:rPr>
        <w:t xml:space="preserve"> </w:t>
      </w:r>
      <w:r w:rsidRPr="00E25914">
        <w:rPr>
          <w:rFonts w:ascii="Times New Roman" w:hAnsi="Times New Roman"/>
          <w:sz w:val="24"/>
          <w:szCs w:val="24"/>
        </w:rPr>
        <w:t>факты от второстепенных;</w:t>
      </w:r>
    </w:p>
    <w:p w:rsidR="001E01CC" w:rsidRPr="00E25914" w:rsidRDefault="001E01CC" w:rsidP="0093754D">
      <w:pPr>
        <w:pStyle w:val="141"/>
        <w:shd w:val="clear" w:color="auto" w:fill="auto"/>
        <w:tabs>
          <w:tab w:val="left" w:pos="65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использовать контекстуальную или языковую догадку</w:t>
      </w:r>
      <w:r w:rsidRPr="00E25914">
        <w:rPr>
          <w:rStyle w:val="1456"/>
          <w:i/>
          <w:iCs/>
          <w:sz w:val="24"/>
          <w:szCs w:val="24"/>
        </w:rPr>
        <w:t xml:space="preserve"> </w:t>
      </w:r>
      <w:r w:rsidRPr="00E25914">
        <w:rPr>
          <w:rFonts w:ascii="Times New Roman" w:hAnsi="Times New Roman"/>
          <w:sz w:val="24"/>
          <w:szCs w:val="24"/>
        </w:rPr>
        <w:t>при восприятии на слух текстов, содержащих незнакомые</w:t>
      </w:r>
      <w:r w:rsidRPr="00E25914">
        <w:rPr>
          <w:rStyle w:val="1456"/>
          <w:i/>
          <w:iCs/>
          <w:sz w:val="24"/>
          <w:szCs w:val="24"/>
        </w:rPr>
        <w:t xml:space="preserve"> </w:t>
      </w:r>
      <w:r w:rsidRPr="00E25914">
        <w:rPr>
          <w:rFonts w:ascii="Times New Roman" w:hAnsi="Times New Roman"/>
          <w:sz w:val="24"/>
          <w:szCs w:val="24"/>
        </w:rPr>
        <w:t>слова;</w:t>
      </w:r>
    </w:p>
    <w:p w:rsidR="001E01CC" w:rsidRPr="00E25914" w:rsidRDefault="001E01CC" w:rsidP="0093754D">
      <w:pPr>
        <w:pStyle w:val="141"/>
        <w:shd w:val="clear" w:color="auto" w:fill="auto"/>
        <w:tabs>
          <w:tab w:val="left" w:pos="65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1E01CC" w:rsidRPr="00E25914" w:rsidRDefault="001E01CC" w:rsidP="0093754D">
      <w:pPr>
        <w:pStyle w:val="141"/>
        <w:shd w:val="clear" w:color="auto" w:fill="auto"/>
        <w:tabs>
          <w:tab w:val="left" w:pos="659"/>
        </w:tabs>
        <w:spacing w:line="360" w:lineRule="auto"/>
        <w:ind w:firstLine="454"/>
        <w:rPr>
          <w:rFonts w:ascii="Times New Roman" w:hAnsi="Times New Roman"/>
          <w:b/>
          <w:sz w:val="24"/>
          <w:szCs w:val="24"/>
        </w:rPr>
      </w:pPr>
      <w:r w:rsidRPr="00E25914">
        <w:rPr>
          <w:rFonts w:ascii="Times New Roman" w:hAnsi="Times New Roman"/>
          <w:b/>
          <w:sz w:val="24"/>
          <w:szCs w:val="24"/>
        </w:rPr>
        <w:t>Чтение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5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читать и полностью понимать несложные аутентичные тексты, построенные в основном на изученном языковом материале;</w:t>
      </w:r>
    </w:p>
    <w:p w:rsidR="001E01CC" w:rsidRPr="00E25914" w:rsidRDefault="001E01CC" w:rsidP="0093754D">
      <w:pPr>
        <w:pStyle w:val="141"/>
        <w:shd w:val="clear" w:color="auto" w:fill="auto"/>
        <w:tabs>
          <w:tab w:val="left" w:pos="109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i w:val="0"/>
          <w:sz w:val="24"/>
          <w:szCs w:val="24"/>
        </w:rPr>
        <w:lastRenderedPageBreak/>
        <w:t>• </w:t>
      </w:r>
      <w:r w:rsidRPr="00E25914">
        <w:rPr>
          <w:rFonts w:ascii="Times New Roman" w:hAnsi="Times New Roman"/>
          <w:sz w:val="24"/>
          <w:szCs w:val="24"/>
        </w:rPr>
        <w:t>игнорировать в процессе чтения незнакомые слова,</w:t>
      </w:r>
      <w:r w:rsidRPr="00E25914">
        <w:rPr>
          <w:rStyle w:val="1454"/>
          <w:i/>
          <w:iCs/>
          <w:sz w:val="24"/>
          <w:szCs w:val="24"/>
        </w:rPr>
        <w:t xml:space="preserve"> </w:t>
      </w:r>
      <w:r w:rsidRPr="00E25914">
        <w:rPr>
          <w:rFonts w:ascii="Times New Roman" w:hAnsi="Times New Roman"/>
          <w:sz w:val="24"/>
          <w:szCs w:val="24"/>
        </w:rPr>
        <w:t>не мешающие понимать основное содержание текста;</w:t>
      </w:r>
    </w:p>
    <w:p w:rsidR="001E01CC" w:rsidRPr="00E25914" w:rsidRDefault="001E01CC" w:rsidP="0093754D">
      <w:pPr>
        <w:pStyle w:val="141"/>
        <w:shd w:val="clear" w:color="auto" w:fill="auto"/>
        <w:tabs>
          <w:tab w:val="left" w:pos="107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пользоваться сносками и лингвострановедческим справочником.</w:t>
      </w:r>
    </w:p>
    <w:p w:rsidR="001E01CC" w:rsidRPr="00E25914" w:rsidRDefault="001E01CC" w:rsidP="0093754D">
      <w:pPr>
        <w:pStyle w:val="141"/>
        <w:shd w:val="clear" w:color="auto" w:fill="auto"/>
        <w:tabs>
          <w:tab w:val="left" w:pos="1074"/>
        </w:tabs>
        <w:spacing w:line="360" w:lineRule="auto"/>
        <w:ind w:firstLine="454"/>
        <w:rPr>
          <w:rFonts w:ascii="Times New Roman" w:hAnsi="Times New Roman"/>
          <w:b/>
          <w:sz w:val="24"/>
          <w:szCs w:val="24"/>
        </w:rPr>
      </w:pPr>
    </w:p>
    <w:p w:rsidR="001E01CC" w:rsidRPr="00E25914" w:rsidRDefault="001E01CC" w:rsidP="0093754D">
      <w:pPr>
        <w:pStyle w:val="141"/>
        <w:shd w:val="clear" w:color="auto" w:fill="auto"/>
        <w:tabs>
          <w:tab w:val="left" w:pos="1074"/>
        </w:tabs>
        <w:spacing w:line="360" w:lineRule="auto"/>
        <w:ind w:firstLine="454"/>
        <w:rPr>
          <w:rFonts w:ascii="Times New Roman" w:hAnsi="Times New Roman"/>
          <w:b/>
          <w:sz w:val="24"/>
          <w:szCs w:val="24"/>
        </w:rPr>
      </w:pPr>
      <w:r w:rsidRPr="00E25914">
        <w:rPr>
          <w:rFonts w:ascii="Times New Roman" w:hAnsi="Times New Roman"/>
          <w:b/>
          <w:sz w:val="24"/>
          <w:szCs w:val="24"/>
        </w:rPr>
        <w:t>Письменная речь</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заполнять анкеты и формуляры в соответствии с нормами, принятыми в стране изучаемого языка;</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1E01CC" w:rsidRPr="00E25914" w:rsidRDefault="001E01CC" w:rsidP="0093754D">
      <w:pPr>
        <w:pStyle w:val="141"/>
        <w:shd w:val="clear" w:color="auto" w:fill="auto"/>
        <w:tabs>
          <w:tab w:val="left" w:pos="107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составлять план/тезисы устного или письменного сообщения;</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кратко излагать в письменном виде результаты своей</w:t>
      </w:r>
      <w:r w:rsidRPr="00E25914">
        <w:rPr>
          <w:rStyle w:val="1454"/>
          <w:i/>
          <w:iCs/>
          <w:sz w:val="24"/>
          <w:szCs w:val="24"/>
        </w:rPr>
        <w:t xml:space="preserve"> </w:t>
      </w:r>
      <w:r w:rsidRPr="00E25914">
        <w:rPr>
          <w:rFonts w:ascii="Times New Roman" w:hAnsi="Times New Roman"/>
          <w:sz w:val="24"/>
          <w:szCs w:val="24"/>
        </w:rPr>
        <w:t>проектной деятельности;</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писать небольшие письменные высказывания с опорой</w:t>
      </w:r>
      <w:r w:rsidRPr="00E25914">
        <w:rPr>
          <w:rStyle w:val="1454"/>
          <w:i/>
          <w:iCs/>
          <w:sz w:val="24"/>
          <w:szCs w:val="24"/>
        </w:rPr>
        <w:t xml:space="preserve"> </w:t>
      </w:r>
      <w:r w:rsidRPr="00E25914">
        <w:rPr>
          <w:rFonts w:ascii="Times New Roman" w:hAnsi="Times New Roman"/>
          <w:sz w:val="24"/>
          <w:szCs w:val="24"/>
        </w:rPr>
        <w:t>на образец.</w:t>
      </w:r>
    </w:p>
    <w:p w:rsidR="001E01CC" w:rsidRPr="00E25914" w:rsidRDefault="001E01CC" w:rsidP="0093754D">
      <w:pPr>
        <w:pStyle w:val="141"/>
        <w:shd w:val="clear" w:color="auto" w:fill="auto"/>
        <w:tabs>
          <w:tab w:val="left" w:pos="1079"/>
        </w:tabs>
        <w:spacing w:line="360" w:lineRule="auto"/>
        <w:ind w:firstLine="0"/>
        <w:jc w:val="center"/>
        <w:rPr>
          <w:rFonts w:ascii="Times New Roman" w:hAnsi="Times New Roman"/>
          <w:b/>
          <w:i w:val="0"/>
          <w:sz w:val="24"/>
          <w:szCs w:val="24"/>
        </w:rPr>
      </w:pPr>
      <w:r w:rsidRPr="00E25914">
        <w:rPr>
          <w:rFonts w:ascii="Times New Roman" w:hAnsi="Times New Roman"/>
          <w:b/>
          <w:i w:val="0"/>
          <w:sz w:val="24"/>
          <w:szCs w:val="24"/>
        </w:rPr>
        <w:t>Языковая компетентность</w:t>
      </w:r>
      <w:r w:rsidRPr="00E25914">
        <w:rPr>
          <w:rStyle w:val="29"/>
          <w:b w:val="0"/>
          <w:bCs w:val="0"/>
          <w:i w:val="0"/>
          <w:sz w:val="24"/>
          <w:szCs w:val="24"/>
        </w:rPr>
        <w:t xml:space="preserve"> </w:t>
      </w:r>
      <w:r w:rsidRPr="00E25914">
        <w:rPr>
          <w:rFonts w:ascii="Times New Roman" w:hAnsi="Times New Roman"/>
          <w:b/>
          <w:i w:val="0"/>
          <w:sz w:val="24"/>
          <w:szCs w:val="24"/>
        </w:rPr>
        <w:t>(владение языковыми средствами)</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b/>
          <w:i w:val="0"/>
          <w:sz w:val="24"/>
          <w:szCs w:val="24"/>
        </w:rPr>
      </w:pPr>
      <w:r w:rsidRPr="00E25914">
        <w:rPr>
          <w:rFonts w:ascii="Times New Roman" w:hAnsi="Times New Roman"/>
          <w:b/>
          <w:sz w:val="24"/>
          <w:szCs w:val="24"/>
        </w:rPr>
        <w:t>Фонетическая сторона речи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1E01CC" w:rsidRPr="00E25914" w:rsidRDefault="001E01CC" w:rsidP="0093754D">
      <w:pPr>
        <w:pStyle w:val="a7"/>
        <w:shd w:val="clear" w:color="auto" w:fill="auto"/>
        <w:tabs>
          <w:tab w:val="left" w:pos="107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соблюдать правильное ударение в изученных словах;</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коммуникативные типы предложения по интонации;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выражать модальные значения, чувства и эмоции</w:t>
      </w:r>
      <w:r w:rsidRPr="00E25914">
        <w:rPr>
          <w:rStyle w:val="1452"/>
          <w:i/>
          <w:iCs/>
          <w:sz w:val="24"/>
          <w:szCs w:val="24"/>
        </w:rPr>
        <w:t xml:space="preserve"> </w:t>
      </w:r>
      <w:r w:rsidRPr="00E25914">
        <w:rPr>
          <w:rFonts w:ascii="Times New Roman" w:hAnsi="Times New Roman"/>
          <w:sz w:val="24"/>
          <w:szCs w:val="24"/>
        </w:rPr>
        <w:t>с помощью интонации;</w:t>
      </w:r>
    </w:p>
    <w:p w:rsidR="001E01CC" w:rsidRPr="00E25914" w:rsidRDefault="001E01CC" w:rsidP="0093754D">
      <w:pPr>
        <w:pStyle w:val="141"/>
        <w:shd w:val="clear" w:color="auto" w:fill="auto"/>
        <w:tabs>
          <w:tab w:val="left" w:pos="606"/>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различать на слух британские и американские варианты английского языка.</w:t>
      </w:r>
    </w:p>
    <w:p w:rsidR="001E01CC" w:rsidRPr="00E25914" w:rsidRDefault="001E01CC" w:rsidP="0093754D">
      <w:pPr>
        <w:pStyle w:val="141"/>
        <w:shd w:val="clear" w:color="auto" w:fill="auto"/>
        <w:tabs>
          <w:tab w:val="left" w:pos="606"/>
        </w:tabs>
        <w:spacing w:line="360" w:lineRule="auto"/>
        <w:ind w:firstLine="454"/>
        <w:rPr>
          <w:rFonts w:ascii="Times New Roman" w:hAnsi="Times New Roman"/>
          <w:b/>
          <w:sz w:val="24"/>
          <w:szCs w:val="24"/>
        </w:rPr>
      </w:pPr>
      <w:r w:rsidRPr="00E25914">
        <w:rPr>
          <w:rFonts w:ascii="Times New Roman" w:hAnsi="Times New Roman"/>
          <w:b/>
          <w:sz w:val="24"/>
          <w:szCs w:val="24"/>
        </w:rPr>
        <w:t>Орфография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 правильно писать изученные слова.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 сравнивать и анализировать буквосочетания английского языка и</w:t>
      </w:r>
      <w:r w:rsidRPr="00E25914">
        <w:rPr>
          <w:rStyle w:val="1452"/>
          <w:i/>
          <w:iCs/>
          <w:sz w:val="24"/>
          <w:szCs w:val="24"/>
        </w:rPr>
        <w:t xml:space="preserve"> </w:t>
      </w:r>
      <w:r w:rsidRPr="00E25914">
        <w:rPr>
          <w:rFonts w:ascii="Times New Roman" w:hAnsi="Times New Roman"/>
          <w:sz w:val="24"/>
          <w:szCs w:val="24"/>
        </w:rPr>
        <w:t>их транскрипцию.</w:t>
      </w:r>
    </w:p>
    <w:p w:rsidR="001E01CC" w:rsidRPr="00E25914" w:rsidRDefault="001E01CC" w:rsidP="0093754D">
      <w:pPr>
        <w:pStyle w:val="141"/>
        <w:shd w:val="clear" w:color="auto" w:fill="auto"/>
        <w:spacing w:line="360" w:lineRule="auto"/>
        <w:ind w:firstLine="454"/>
        <w:rPr>
          <w:rFonts w:ascii="Times New Roman" w:hAnsi="Times New Roman"/>
          <w:b/>
          <w:sz w:val="24"/>
          <w:szCs w:val="24"/>
        </w:rPr>
      </w:pPr>
      <w:r w:rsidRPr="00E25914">
        <w:rPr>
          <w:rFonts w:ascii="Times New Roman" w:hAnsi="Times New Roman"/>
          <w:b/>
          <w:sz w:val="24"/>
          <w:szCs w:val="24"/>
        </w:rPr>
        <w:t>Лексическая сторона речи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соблюдать существующие в английском языке нормы лексической сочетаемости;</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25"/>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употреблять в речи в нескольких значениях многозначные слова, изученные в пределах тематики основной</w:t>
      </w:r>
      <w:r w:rsidRPr="00E25914">
        <w:rPr>
          <w:rStyle w:val="1452"/>
          <w:i/>
          <w:iCs/>
          <w:sz w:val="24"/>
          <w:szCs w:val="24"/>
        </w:rPr>
        <w:t xml:space="preserve"> </w:t>
      </w:r>
      <w:r w:rsidRPr="00E25914">
        <w:rPr>
          <w:rFonts w:ascii="Times New Roman" w:hAnsi="Times New Roman"/>
          <w:sz w:val="24"/>
          <w:szCs w:val="24"/>
        </w:rPr>
        <w:t>школы;</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находить различия между явлениями синонимии и антонимии;</w:t>
      </w:r>
    </w:p>
    <w:p w:rsidR="001E01CC" w:rsidRPr="00E25914" w:rsidRDefault="001E01CC" w:rsidP="0093754D">
      <w:pPr>
        <w:pStyle w:val="141"/>
        <w:shd w:val="clear" w:color="auto" w:fill="auto"/>
        <w:tabs>
          <w:tab w:val="left" w:pos="606"/>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распознавать принадлежность слов к частям речи</w:t>
      </w:r>
      <w:r w:rsidRPr="00E25914">
        <w:rPr>
          <w:rStyle w:val="1452"/>
          <w:i/>
          <w:iCs/>
          <w:sz w:val="24"/>
          <w:szCs w:val="24"/>
        </w:rPr>
        <w:t xml:space="preserve"> </w:t>
      </w:r>
      <w:r w:rsidRPr="00E25914">
        <w:rPr>
          <w:rFonts w:ascii="Times New Roman" w:hAnsi="Times New Roman"/>
          <w:sz w:val="24"/>
          <w:szCs w:val="24"/>
        </w:rPr>
        <w:t>по определённым признакам (артиклям, аффиксам и др.);</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использовать языковую догадку в процессе чтения</w:t>
      </w:r>
      <w:r w:rsidRPr="00E25914">
        <w:rPr>
          <w:rStyle w:val="1452"/>
          <w:i/>
          <w:iCs/>
          <w:sz w:val="24"/>
          <w:szCs w:val="24"/>
        </w:rPr>
        <w:t xml:space="preserve"> </w:t>
      </w:r>
      <w:r w:rsidRPr="00E25914">
        <w:rPr>
          <w:rFonts w:ascii="Times New Roman" w:hAnsi="Times New Roman"/>
          <w:sz w:val="24"/>
          <w:szCs w:val="24"/>
        </w:rPr>
        <w:t>и аудирования (догадываться о значении незнакомых слов</w:t>
      </w:r>
      <w:r w:rsidRPr="00E25914">
        <w:rPr>
          <w:rStyle w:val="1452"/>
          <w:i/>
          <w:iCs/>
          <w:sz w:val="24"/>
          <w:szCs w:val="24"/>
        </w:rPr>
        <w:t xml:space="preserve"> </w:t>
      </w:r>
      <w:r w:rsidRPr="00E25914">
        <w:rPr>
          <w:rFonts w:ascii="Times New Roman" w:hAnsi="Times New Roman"/>
          <w:sz w:val="24"/>
          <w:szCs w:val="24"/>
        </w:rPr>
        <w:t>по контексту и по словообразовательным элементам).</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b/>
          <w:sz w:val="24"/>
          <w:szCs w:val="24"/>
        </w:rPr>
      </w:pPr>
      <w:r w:rsidRPr="00E25914">
        <w:rPr>
          <w:rFonts w:ascii="Times New Roman" w:hAnsi="Times New Roman"/>
          <w:b/>
          <w:sz w:val="24"/>
          <w:szCs w:val="24"/>
        </w:rPr>
        <w:t>Грамматическая сторона речи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1E01CC" w:rsidRPr="00E25914" w:rsidRDefault="001E01CC" w:rsidP="0093754D">
      <w:pPr>
        <w:pStyle w:val="a7"/>
        <w:shd w:val="clear" w:color="auto" w:fill="auto"/>
        <w:tabs>
          <w:tab w:val="left" w:pos="62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распознавать и употреблять в речи: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1E01CC" w:rsidRPr="00E25914" w:rsidRDefault="001E01CC" w:rsidP="0093754D">
      <w:pPr>
        <w:pStyle w:val="a7"/>
        <w:shd w:val="clear" w:color="auto" w:fill="auto"/>
        <w:tabs>
          <w:tab w:val="left" w:pos="1181"/>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распространённые простые предложения, в том числе с несколькими обстоятельствами, следующими в определённом порядке (</w:t>
      </w:r>
      <w:r w:rsidRPr="00E25914">
        <w:rPr>
          <w:rFonts w:ascii="Times New Roman" w:hAnsi="Times New Roman"/>
          <w:sz w:val="24"/>
          <w:szCs w:val="24"/>
          <w:lang w:val="en-US"/>
        </w:rPr>
        <w:t>We</w:t>
      </w:r>
      <w:r w:rsidRPr="00E25914">
        <w:rPr>
          <w:rFonts w:ascii="Times New Roman" w:hAnsi="Times New Roman"/>
          <w:sz w:val="24"/>
          <w:szCs w:val="24"/>
        </w:rPr>
        <w:t xml:space="preserve"> </w:t>
      </w:r>
      <w:r w:rsidRPr="00E25914">
        <w:rPr>
          <w:rFonts w:ascii="Times New Roman" w:hAnsi="Times New Roman"/>
          <w:sz w:val="24"/>
          <w:szCs w:val="24"/>
          <w:lang w:val="en-US"/>
        </w:rPr>
        <w:t>moved</w:t>
      </w:r>
      <w:r w:rsidRPr="00E25914">
        <w:rPr>
          <w:rFonts w:ascii="Times New Roman" w:hAnsi="Times New Roman"/>
          <w:sz w:val="24"/>
          <w:szCs w:val="24"/>
        </w:rPr>
        <w:t xml:space="preserve"> </w:t>
      </w:r>
      <w:r w:rsidRPr="00E25914">
        <w:rPr>
          <w:rFonts w:ascii="Times New Roman" w:hAnsi="Times New Roman"/>
          <w:sz w:val="24"/>
          <w:szCs w:val="24"/>
          <w:lang w:val="en-US"/>
        </w:rPr>
        <w:t>to</w:t>
      </w:r>
      <w:r w:rsidRPr="00E25914">
        <w:rPr>
          <w:rFonts w:ascii="Times New Roman" w:hAnsi="Times New Roman"/>
          <w:sz w:val="24"/>
          <w:szCs w:val="24"/>
        </w:rPr>
        <w:t xml:space="preserve"> </w:t>
      </w:r>
      <w:r w:rsidRPr="00E25914">
        <w:rPr>
          <w:rFonts w:ascii="Times New Roman" w:hAnsi="Times New Roman"/>
          <w:sz w:val="24"/>
          <w:szCs w:val="24"/>
          <w:lang w:val="en-US"/>
        </w:rPr>
        <w:t>a</w:t>
      </w:r>
      <w:r w:rsidRPr="00E25914">
        <w:rPr>
          <w:rFonts w:ascii="Times New Roman" w:hAnsi="Times New Roman"/>
          <w:sz w:val="24"/>
          <w:szCs w:val="24"/>
        </w:rPr>
        <w:t xml:space="preserve"> </w:t>
      </w:r>
      <w:r w:rsidRPr="00E25914">
        <w:rPr>
          <w:rFonts w:ascii="Times New Roman" w:hAnsi="Times New Roman"/>
          <w:sz w:val="24"/>
          <w:szCs w:val="24"/>
          <w:lang w:val="en-US"/>
        </w:rPr>
        <w:t>new</w:t>
      </w:r>
      <w:r w:rsidRPr="00E25914">
        <w:rPr>
          <w:rFonts w:ascii="Times New Roman" w:hAnsi="Times New Roman"/>
          <w:sz w:val="24"/>
          <w:szCs w:val="24"/>
        </w:rPr>
        <w:t xml:space="preserve"> </w:t>
      </w:r>
      <w:r w:rsidRPr="00E25914">
        <w:rPr>
          <w:rFonts w:ascii="Times New Roman" w:hAnsi="Times New Roman"/>
          <w:sz w:val="24"/>
          <w:szCs w:val="24"/>
          <w:lang w:val="en-US"/>
        </w:rPr>
        <w:t>house</w:t>
      </w:r>
      <w:r w:rsidRPr="00E25914">
        <w:rPr>
          <w:rFonts w:ascii="Times New Roman" w:hAnsi="Times New Roman"/>
          <w:sz w:val="24"/>
          <w:szCs w:val="24"/>
        </w:rPr>
        <w:t xml:space="preserve"> </w:t>
      </w:r>
      <w:r w:rsidRPr="00E25914">
        <w:rPr>
          <w:rFonts w:ascii="Times New Roman" w:hAnsi="Times New Roman"/>
          <w:sz w:val="24"/>
          <w:szCs w:val="24"/>
          <w:lang w:val="en-US"/>
        </w:rPr>
        <w:t>last</w:t>
      </w:r>
      <w:r w:rsidRPr="00E25914">
        <w:rPr>
          <w:rFonts w:ascii="Times New Roman" w:hAnsi="Times New Roman"/>
          <w:sz w:val="24"/>
          <w:szCs w:val="24"/>
        </w:rPr>
        <w:t xml:space="preserve"> </w:t>
      </w:r>
      <w:r w:rsidRPr="00E25914">
        <w:rPr>
          <w:rFonts w:ascii="Times New Roman" w:hAnsi="Times New Roman"/>
          <w:sz w:val="24"/>
          <w:szCs w:val="24"/>
          <w:lang w:val="en-US"/>
        </w:rPr>
        <w:t>year</w:t>
      </w:r>
      <w:r w:rsidRPr="00E25914">
        <w:rPr>
          <w:rFonts w:ascii="Times New Roman" w:hAnsi="Times New Roman"/>
          <w:sz w:val="24"/>
          <w:szCs w:val="24"/>
        </w:rPr>
        <w:t>);</w:t>
      </w:r>
    </w:p>
    <w:p w:rsidR="001E01CC" w:rsidRPr="00E25914" w:rsidRDefault="001E01CC" w:rsidP="0093754D">
      <w:pPr>
        <w:pStyle w:val="a7"/>
        <w:shd w:val="clear" w:color="auto" w:fill="auto"/>
        <w:tabs>
          <w:tab w:val="left" w:pos="1181"/>
        </w:tabs>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 xml:space="preserve">предложения с начальным </w:t>
      </w:r>
      <w:r w:rsidRPr="00E25914">
        <w:rPr>
          <w:rFonts w:ascii="Times New Roman" w:hAnsi="Times New Roman"/>
          <w:sz w:val="24"/>
          <w:szCs w:val="24"/>
          <w:lang w:val="en-US"/>
        </w:rPr>
        <w:t>It</w:t>
      </w:r>
      <w:r w:rsidRPr="00E25914">
        <w:rPr>
          <w:rFonts w:ascii="Times New Roman" w:hAnsi="Times New Roman"/>
          <w:sz w:val="24"/>
          <w:szCs w:val="24"/>
        </w:rPr>
        <w:t xml:space="preserve"> (</w:t>
      </w:r>
      <w:r w:rsidRPr="00E25914">
        <w:rPr>
          <w:rFonts w:ascii="Times New Roman" w:hAnsi="Times New Roman"/>
          <w:sz w:val="24"/>
          <w:szCs w:val="24"/>
          <w:lang w:val="en-US"/>
        </w:rPr>
        <w:t>It</w:t>
      </w:r>
      <w:r w:rsidRPr="00E25914">
        <w:rPr>
          <w:rFonts w:ascii="Times New Roman" w:hAnsi="Times New Roman"/>
          <w:sz w:val="24"/>
          <w:szCs w:val="24"/>
        </w:rPr>
        <w:t>'</w:t>
      </w:r>
      <w:r w:rsidRPr="00E25914">
        <w:rPr>
          <w:rFonts w:ascii="Times New Roman" w:hAnsi="Times New Roman"/>
          <w:sz w:val="24"/>
          <w:szCs w:val="24"/>
          <w:lang w:val="en-US"/>
        </w:rPr>
        <w:t>s</w:t>
      </w:r>
      <w:r w:rsidRPr="00E25914">
        <w:rPr>
          <w:rFonts w:ascii="Times New Roman" w:hAnsi="Times New Roman"/>
          <w:sz w:val="24"/>
          <w:szCs w:val="24"/>
        </w:rPr>
        <w:t xml:space="preserve"> </w:t>
      </w:r>
      <w:r w:rsidRPr="00E25914">
        <w:rPr>
          <w:rFonts w:ascii="Times New Roman" w:hAnsi="Times New Roman"/>
          <w:sz w:val="24"/>
          <w:szCs w:val="24"/>
          <w:lang w:val="en-US"/>
        </w:rPr>
        <w:t>cold</w:t>
      </w:r>
      <w:r w:rsidRPr="00E25914">
        <w:rPr>
          <w:rFonts w:ascii="Times New Roman" w:hAnsi="Times New Roman"/>
          <w:sz w:val="24"/>
          <w:szCs w:val="24"/>
        </w:rPr>
        <w:t xml:space="preserve">. </w:t>
      </w:r>
      <w:r w:rsidRPr="00E25914">
        <w:rPr>
          <w:rFonts w:ascii="Times New Roman" w:hAnsi="Times New Roman"/>
          <w:sz w:val="24"/>
          <w:szCs w:val="24"/>
          <w:lang w:val="en-US"/>
        </w:rPr>
        <w:t>It's five o'clock. It's interesting. It's winter);</w:t>
      </w:r>
    </w:p>
    <w:p w:rsidR="001E01CC" w:rsidRPr="00E25914" w:rsidRDefault="001E01CC" w:rsidP="0093754D">
      <w:pPr>
        <w:pStyle w:val="a7"/>
        <w:shd w:val="clear" w:color="auto" w:fill="auto"/>
        <w:tabs>
          <w:tab w:val="left" w:pos="1186"/>
        </w:tabs>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lang w:val="en-US"/>
        </w:rPr>
        <w:t>— </w:t>
      </w:r>
      <w:r w:rsidRPr="00E25914">
        <w:rPr>
          <w:rFonts w:ascii="Times New Roman" w:hAnsi="Times New Roman"/>
          <w:sz w:val="24"/>
          <w:szCs w:val="24"/>
        </w:rPr>
        <w:t>предложения</w:t>
      </w:r>
      <w:r w:rsidRPr="00E25914">
        <w:rPr>
          <w:rFonts w:ascii="Times New Roman" w:hAnsi="Times New Roman"/>
          <w:sz w:val="24"/>
          <w:szCs w:val="24"/>
          <w:lang w:val="en-US"/>
        </w:rPr>
        <w:t xml:space="preserve"> </w:t>
      </w:r>
      <w:r w:rsidRPr="00E25914">
        <w:rPr>
          <w:rFonts w:ascii="Times New Roman" w:hAnsi="Times New Roman"/>
          <w:sz w:val="24"/>
          <w:szCs w:val="24"/>
        </w:rPr>
        <w:t>с</w:t>
      </w:r>
      <w:r w:rsidRPr="00E25914">
        <w:rPr>
          <w:rFonts w:ascii="Times New Roman" w:hAnsi="Times New Roman"/>
          <w:sz w:val="24"/>
          <w:szCs w:val="24"/>
          <w:lang w:val="en-US"/>
        </w:rPr>
        <w:t xml:space="preserve"> </w:t>
      </w:r>
      <w:r w:rsidRPr="00E25914">
        <w:rPr>
          <w:rFonts w:ascii="Times New Roman" w:hAnsi="Times New Roman"/>
          <w:sz w:val="24"/>
          <w:szCs w:val="24"/>
        </w:rPr>
        <w:t>начальным</w:t>
      </w:r>
      <w:r w:rsidRPr="00E25914">
        <w:rPr>
          <w:rFonts w:ascii="Times New Roman" w:hAnsi="Times New Roman"/>
          <w:sz w:val="24"/>
          <w:szCs w:val="24"/>
          <w:lang w:val="en-US"/>
        </w:rPr>
        <w:t xml:space="preserve"> There + to be (There are a lot of trees in the park);</w:t>
      </w:r>
    </w:p>
    <w:p w:rsidR="001E01CC" w:rsidRPr="00E25914" w:rsidRDefault="001E01CC" w:rsidP="0093754D">
      <w:pPr>
        <w:pStyle w:val="a7"/>
        <w:shd w:val="clear" w:color="auto" w:fill="auto"/>
        <w:tabs>
          <w:tab w:val="left" w:pos="1186"/>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 xml:space="preserve">сложносочинённые предложения с сочинительными сою зами </w:t>
      </w:r>
      <w:r w:rsidRPr="00E25914">
        <w:rPr>
          <w:rFonts w:ascii="Times New Roman" w:hAnsi="Times New Roman"/>
          <w:sz w:val="24"/>
          <w:szCs w:val="24"/>
          <w:lang w:val="en-US"/>
        </w:rPr>
        <w:t>and</w:t>
      </w:r>
      <w:r w:rsidRPr="00E25914">
        <w:rPr>
          <w:rFonts w:ascii="Times New Roman" w:hAnsi="Times New Roman"/>
          <w:sz w:val="24"/>
          <w:szCs w:val="24"/>
        </w:rPr>
        <w:t xml:space="preserve">, </w:t>
      </w:r>
      <w:r w:rsidRPr="00E25914">
        <w:rPr>
          <w:rFonts w:ascii="Times New Roman" w:hAnsi="Times New Roman"/>
          <w:sz w:val="24"/>
          <w:szCs w:val="24"/>
          <w:lang w:val="en-US"/>
        </w:rPr>
        <w:t>but</w:t>
      </w:r>
      <w:r w:rsidRPr="00E25914">
        <w:rPr>
          <w:rFonts w:ascii="Times New Roman" w:hAnsi="Times New Roman"/>
          <w:sz w:val="24"/>
          <w:szCs w:val="24"/>
        </w:rPr>
        <w:t xml:space="preserve">, </w:t>
      </w:r>
      <w:r w:rsidRPr="00E25914">
        <w:rPr>
          <w:rFonts w:ascii="Times New Roman" w:hAnsi="Times New Roman"/>
          <w:sz w:val="24"/>
          <w:szCs w:val="24"/>
          <w:lang w:val="en-US"/>
        </w:rPr>
        <w:t>or</w:t>
      </w:r>
      <w:r w:rsidRPr="00E25914">
        <w:rPr>
          <w:rFonts w:ascii="Times New Roman" w:hAnsi="Times New Roman"/>
          <w:sz w:val="24"/>
          <w:szCs w:val="24"/>
        </w:rPr>
        <w:t>;</w:t>
      </w:r>
    </w:p>
    <w:p w:rsidR="001E01CC" w:rsidRPr="00E25914" w:rsidRDefault="001E01CC" w:rsidP="0093754D">
      <w:pPr>
        <w:pStyle w:val="a7"/>
        <w:shd w:val="clear" w:color="auto" w:fill="auto"/>
        <w:tabs>
          <w:tab w:val="left" w:pos="1190"/>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косвенную речь в утвердительных и вопросительных предложениях в настоящем и прошедшем времени;</w:t>
      </w:r>
    </w:p>
    <w:p w:rsidR="001E01CC" w:rsidRPr="00E25914" w:rsidRDefault="001E01CC" w:rsidP="0093754D">
      <w:pPr>
        <w:pStyle w:val="a7"/>
        <w:shd w:val="clear" w:color="auto" w:fill="auto"/>
        <w:tabs>
          <w:tab w:val="left" w:pos="1186"/>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w:t>
      </w:r>
      <w:r w:rsidRPr="00E25914">
        <w:rPr>
          <w:rFonts w:ascii="Times New Roman" w:hAnsi="Times New Roman"/>
          <w:sz w:val="24"/>
          <w:szCs w:val="24"/>
          <w:lang w:val="en-US"/>
        </w:rPr>
        <w:t> </w:t>
      </w:r>
      <w:r w:rsidRPr="00E25914">
        <w:rPr>
          <w:rFonts w:ascii="Times New Roman" w:hAnsi="Times New Roman"/>
          <w:sz w:val="24"/>
          <w:szCs w:val="24"/>
        </w:rPr>
        <w:t>имена существительные в единственном и множественном числе, образованные по правилу и исключения;</w:t>
      </w:r>
    </w:p>
    <w:p w:rsidR="001E01CC" w:rsidRPr="00E25914" w:rsidRDefault="001E01CC" w:rsidP="0093754D">
      <w:pPr>
        <w:pStyle w:val="a7"/>
        <w:shd w:val="clear" w:color="auto" w:fill="auto"/>
        <w:tabs>
          <w:tab w:val="left" w:pos="1186"/>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 xml:space="preserve">имена существительные </w:t>
      </w:r>
      <w:r w:rsidRPr="00E25914">
        <w:rPr>
          <w:rFonts w:ascii="Times New Roman" w:hAnsi="Times New Roman"/>
          <w:sz w:val="24"/>
          <w:szCs w:val="24"/>
          <w:lang w:val="en-US"/>
        </w:rPr>
        <w:t>c</w:t>
      </w:r>
      <w:r w:rsidRPr="00E25914">
        <w:rPr>
          <w:rFonts w:ascii="Times New Roman" w:hAnsi="Times New Roman"/>
          <w:sz w:val="24"/>
          <w:szCs w:val="24"/>
        </w:rPr>
        <w:t xml:space="preserve"> определённым/неопределённым / нулевым артиклем;</w:t>
      </w:r>
    </w:p>
    <w:p w:rsidR="001E01CC" w:rsidRPr="00E25914" w:rsidRDefault="001E01CC" w:rsidP="0093754D">
      <w:pPr>
        <w:pStyle w:val="a7"/>
        <w:shd w:val="clear" w:color="auto" w:fill="auto"/>
        <w:tabs>
          <w:tab w:val="left" w:pos="1176"/>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личные, притяжательные, указательные, неопределённые, относитель-ные, вопросительные местоимения;</w:t>
      </w:r>
    </w:p>
    <w:p w:rsidR="001E01CC" w:rsidRPr="00E25914" w:rsidRDefault="001E01CC" w:rsidP="0093754D">
      <w:pPr>
        <w:pStyle w:val="a7"/>
        <w:shd w:val="clear" w:color="auto" w:fill="auto"/>
        <w:tabs>
          <w:tab w:val="left" w:pos="1190"/>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E25914">
        <w:rPr>
          <w:rFonts w:ascii="Times New Roman" w:hAnsi="Times New Roman"/>
          <w:sz w:val="24"/>
          <w:szCs w:val="24"/>
          <w:lang w:val="en-US"/>
        </w:rPr>
        <w:t>many</w:t>
      </w:r>
      <w:r w:rsidRPr="00E25914">
        <w:rPr>
          <w:rFonts w:ascii="Times New Roman" w:hAnsi="Times New Roman"/>
          <w:sz w:val="24"/>
          <w:szCs w:val="24"/>
        </w:rPr>
        <w:t>/</w:t>
      </w:r>
      <w:r w:rsidRPr="00E25914">
        <w:rPr>
          <w:rFonts w:ascii="Times New Roman" w:hAnsi="Times New Roman"/>
          <w:sz w:val="24"/>
          <w:szCs w:val="24"/>
          <w:lang w:val="en-US"/>
        </w:rPr>
        <w:t>much</w:t>
      </w:r>
      <w:r w:rsidRPr="00E25914">
        <w:rPr>
          <w:rFonts w:ascii="Times New Roman" w:hAnsi="Times New Roman"/>
          <w:sz w:val="24"/>
          <w:szCs w:val="24"/>
        </w:rPr>
        <w:t xml:space="preserve">, </w:t>
      </w:r>
      <w:r w:rsidRPr="00E25914">
        <w:rPr>
          <w:rFonts w:ascii="Times New Roman" w:hAnsi="Times New Roman"/>
          <w:sz w:val="24"/>
          <w:szCs w:val="24"/>
          <w:lang w:val="en-US"/>
        </w:rPr>
        <w:t>few</w:t>
      </w:r>
      <w:r w:rsidRPr="00E25914">
        <w:rPr>
          <w:rFonts w:ascii="Times New Roman" w:hAnsi="Times New Roman"/>
          <w:sz w:val="24"/>
          <w:szCs w:val="24"/>
        </w:rPr>
        <w:t>/</w:t>
      </w:r>
      <w:r w:rsidRPr="00E25914">
        <w:rPr>
          <w:rFonts w:ascii="Times New Roman" w:hAnsi="Times New Roman"/>
          <w:sz w:val="24"/>
          <w:szCs w:val="24"/>
          <w:lang w:val="en-US"/>
        </w:rPr>
        <w:t>a</w:t>
      </w:r>
      <w:r w:rsidRPr="00E25914">
        <w:rPr>
          <w:rFonts w:ascii="Times New Roman" w:hAnsi="Times New Roman"/>
          <w:sz w:val="24"/>
          <w:szCs w:val="24"/>
        </w:rPr>
        <w:t xml:space="preserve"> </w:t>
      </w:r>
      <w:r w:rsidRPr="00E25914">
        <w:rPr>
          <w:rFonts w:ascii="Times New Roman" w:hAnsi="Times New Roman"/>
          <w:sz w:val="24"/>
          <w:szCs w:val="24"/>
          <w:lang w:val="en-US"/>
        </w:rPr>
        <w:t>few</w:t>
      </w:r>
      <w:r w:rsidRPr="00E25914">
        <w:rPr>
          <w:rFonts w:ascii="Times New Roman" w:hAnsi="Times New Roman"/>
          <w:sz w:val="24"/>
          <w:szCs w:val="24"/>
        </w:rPr>
        <w:t xml:space="preserve">, </w:t>
      </w:r>
      <w:r w:rsidRPr="00E25914">
        <w:rPr>
          <w:rFonts w:ascii="Times New Roman" w:hAnsi="Times New Roman"/>
          <w:sz w:val="24"/>
          <w:szCs w:val="24"/>
          <w:lang w:val="en-US"/>
        </w:rPr>
        <w:t>little</w:t>
      </w:r>
      <w:r w:rsidRPr="00E25914">
        <w:rPr>
          <w:rFonts w:ascii="Times New Roman" w:hAnsi="Times New Roman"/>
          <w:sz w:val="24"/>
          <w:szCs w:val="24"/>
        </w:rPr>
        <w:t>/</w:t>
      </w:r>
      <w:r w:rsidRPr="00E25914">
        <w:rPr>
          <w:rFonts w:ascii="Times New Roman" w:hAnsi="Times New Roman"/>
          <w:sz w:val="24"/>
          <w:szCs w:val="24"/>
          <w:lang w:val="en-US"/>
        </w:rPr>
        <w:t>a</w:t>
      </w:r>
      <w:r w:rsidRPr="00E25914">
        <w:rPr>
          <w:rFonts w:ascii="Times New Roman" w:hAnsi="Times New Roman"/>
          <w:sz w:val="24"/>
          <w:szCs w:val="24"/>
        </w:rPr>
        <w:t xml:space="preserve"> </w:t>
      </w:r>
      <w:r w:rsidRPr="00E25914">
        <w:rPr>
          <w:rFonts w:ascii="Times New Roman" w:hAnsi="Times New Roman"/>
          <w:sz w:val="24"/>
          <w:szCs w:val="24"/>
          <w:lang w:val="en-US"/>
        </w:rPr>
        <w:t>little</w:t>
      </w:r>
      <w:r w:rsidRPr="00E25914">
        <w:rPr>
          <w:rFonts w:ascii="Times New Roman" w:hAnsi="Times New Roman"/>
          <w:sz w:val="24"/>
          <w:szCs w:val="24"/>
        </w:rPr>
        <w:t>);</w:t>
      </w:r>
    </w:p>
    <w:p w:rsidR="001E01CC" w:rsidRPr="00E25914" w:rsidRDefault="001E01CC" w:rsidP="0093754D">
      <w:pPr>
        <w:pStyle w:val="a7"/>
        <w:shd w:val="clear" w:color="auto" w:fill="auto"/>
        <w:tabs>
          <w:tab w:val="left" w:pos="1182"/>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количественные и порядковые числительные;</w:t>
      </w:r>
    </w:p>
    <w:p w:rsidR="001E01CC" w:rsidRPr="00E25914" w:rsidRDefault="001E01CC" w:rsidP="0093754D">
      <w:pPr>
        <w:pStyle w:val="a7"/>
        <w:shd w:val="clear" w:color="auto" w:fill="auto"/>
        <w:tabs>
          <w:tab w:val="left" w:pos="1190"/>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 xml:space="preserve">глаголы в наиболее употребительных временны2х формах действи-тельного залога: </w:t>
      </w:r>
      <w:r w:rsidRPr="00E25914">
        <w:rPr>
          <w:rFonts w:ascii="Times New Roman" w:hAnsi="Times New Roman"/>
          <w:sz w:val="24"/>
          <w:szCs w:val="24"/>
          <w:lang w:val="en-US"/>
        </w:rPr>
        <w:t>Present</w:t>
      </w:r>
      <w:r w:rsidRPr="00E25914">
        <w:rPr>
          <w:rFonts w:ascii="Times New Roman" w:hAnsi="Times New Roman"/>
          <w:sz w:val="24"/>
          <w:szCs w:val="24"/>
        </w:rPr>
        <w:t xml:space="preserve"> </w:t>
      </w:r>
      <w:r w:rsidRPr="00E25914">
        <w:rPr>
          <w:rFonts w:ascii="Times New Roman" w:hAnsi="Times New Roman"/>
          <w:sz w:val="24"/>
          <w:szCs w:val="24"/>
          <w:lang w:val="en-US"/>
        </w:rPr>
        <w:t>Simple</w:t>
      </w:r>
      <w:r w:rsidRPr="00E25914">
        <w:rPr>
          <w:rFonts w:ascii="Times New Roman" w:hAnsi="Times New Roman"/>
          <w:sz w:val="24"/>
          <w:szCs w:val="24"/>
        </w:rPr>
        <w:t xml:space="preserve">, </w:t>
      </w:r>
      <w:r w:rsidRPr="00E25914">
        <w:rPr>
          <w:rFonts w:ascii="Times New Roman" w:hAnsi="Times New Roman"/>
          <w:sz w:val="24"/>
          <w:szCs w:val="24"/>
          <w:lang w:val="en-US"/>
        </w:rPr>
        <w:t>Future</w:t>
      </w:r>
      <w:r w:rsidRPr="00E25914">
        <w:rPr>
          <w:rFonts w:ascii="Times New Roman" w:hAnsi="Times New Roman"/>
          <w:sz w:val="24"/>
          <w:szCs w:val="24"/>
        </w:rPr>
        <w:t xml:space="preserve"> </w:t>
      </w:r>
      <w:r w:rsidRPr="00E25914">
        <w:rPr>
          <w:rFonts w:ascii="Times New Roman" w:hAnsi="Times New Roman"/>
          <w:sz w:val="24"/>
          <w:szCs w:val="24"/>
          <w:lang w:val="en-US"/>
        </w:rPr>
        <w:t>Simple</w:t>
      </w:r>
      <w:r w:rsidRPr="00E25914">
        <w:rPr>
          <w:rFonts w:ascii="Times New Roman" w:hAnsi="Times New Roman"/>
          <w:sz w:val="24"/>
          <w:szCs w:val="24"/>
        </w:rPr>
        <w:t xml:space="preserve"> и </w:t>
      </w:r>
      <w:r w:rsidRPr="00E25914">
        <w:rPr>
          <w:rFonts w:ascii="Times New Roman" w:hAnsi="Times New Roman"/>
          <w:sz w:val="24"/>
          <w:szCs w:val="24"/>
          <w:lang w:val="en-US"/>
        </w:rPr>
        <w:t>Past</w:t>
      </w:r>
      <w:r w:rsidRPr="00E25914">
        <w:rPr>
          <w:rFonts w:ascii="Times New Roman" w:hAnsi="Times New Roman"/>
          <w:sz w:val="24"/>
          <w:szCs w:val="24"/>
        </w:rPr>
        <w:t xml:space="preserve"> </w:t>
      </w:r>
      <w:r w:rsidRPr="00E25914">
        <w:rPr>
          <w:rFonts w:ascii="Times New Roman" w:hAnsi="Times New Roman"/>
          <w:sz w:val="24"/>
          <w:szCs w:val="24"/>
          <w:lang w:val="en-US"/>
        </w:rPr>
        <w:t>Simple</w:t>
      </w:r>
      <w:r w:rsidRPr="00E25914">
        <w:rPr>
          <w:rFonts w:ascii="Times New Roman" w:hAnsi="Times New Roman"/>
          <w:sz w:val="24"/>
          <w:szCs w:val="24"/>
        </w:rPr>
        <w:t xml:space="preserve">, </w:t>
      </w:r>
      <w:r w:rsidRPr="00E25914">
        <w:rPr>
          <w:rFonts w:ascii="Times New Roman" w:hAnsi="Times New Roman"/>
          <w:sz w:val="24"/>
          <w:szCs w:val="24"/>
          <w:lang w:val="en-US"/>
        </w:rPr>
        <w:t>Present</w:t>
      </w:r>
      <w:r w:rsidRPr="00E25914">
        <w:rPr>
          <w:rFonts w:ascii="Times New Roman" w:hAnsi="Times New Roman"/>
          <w:sz w:val="24"/>
          <w:szCs w:val="24"/>
        </w:rPr>
        <w:t xml:space="preserve"> и </w:t>
      </w:r>
      <w:r w:rsidRPr="00E25914">
        <w:rPr>
          <w:rFonts w:ascii="Times New Roman" w:hAnsi="Times New Roman"/>
          <w:sz w:val="24"/>
          <w:szCs w:val="24"/>
          <w:lang w:val="en-US"/>
        </w:rPr>
        <w:t>Past</w:t>
      </w:r>
      <w:r w:rsidRPr="00E25914">
        <w:rPr>
          <w:rFonts w:ascii="Times New Roman" w:hAnsi="Times New Roman"/>
          <w:sz w:val="24"/>
          <w:szCs w:val="24"/>
        </w:rPr>
        <w:t xml:space="preserve"> </w:t>
      </w:r>
      <w:r w:rsidRPr="00E25914">
        <w:rPr>
          <w:rFonts w:ascii="Times New Roman" w:hAnsi="Times New Roman"/>
          <w:sz w:val="24"/>
          <w:szCs w:val="24"/>
          <w:lang w:val="en-US"/>
        </w:rPr>
        <w:t>Continuous</w:t>
      </w:r>
      <w:r w:rsidRPr="00E25914">
        <w:rPr>
          <w:rFonts w:ascii="Times New Roman" w:hAnsi="Times New Roman"/>
          <w:sz w:val="24"/>
          <w:szCs w:val="24"/>
        </w:rPr>
        <w:t xml:space="preserve">, </w:t>
      </w:r>
      <w:r w:rsidRPr="00E25914">
        <w:rPr>
          <w:rFonts w:ascii="Times New Roman" w:hAnsi="Times New Roman"/>
          <w:sz w:val="24"/>
          <w:szCs w:val="24"/>
          <w:lang w:val="en-US"/>
        </w:rPr>
        <w:t>Present</w:t>
      </w:r>
      <w:r w:rsidRPr="00E25914">
        <w:rPr>
          <w:rFonts w:ascii="Times New Roman" w:hAnsi="Times New Roman"/>
          <w:sz w:val="24"/>
          <w:szCs w:val="24"/>
        </w:rPr>
        <w:t xml:space="preserve"> </w:t>
      </w:r>
      <w:r w:rsidRPr="00E25914">
        <w:rPr>
          <w:rFonts w:ascii="Times New Roman" w:hAnsi="Times New Roman"/>
          <w:sz w:val="24"/>
          <w:szCs w:val="24"/>
          <w:lang w:val="en-US"/>
        </w:rPr>
        <w:t>Perfect</w:t>
      </w:r>
      <w:r w:rsidRPr="00E25914">
        <w:rPr>
          <w:rFonts w:ascii="Times New Roman" w:hAnsi="Times New Roman"/>
          <w:sz w:val="24"/>
          <w:szCs w:val="24"/>
        </w:rPr>
        <w:t>;</w:t>
      </w:r>
    </w:p>
    <w:p w:rsidR="001E01CC" w:rsidRPr="00E25914" w:rsidRDefault="001E01CC" w:rsidP="0093754D">
      <w:pPr>
        <w:pStyle w:val="a7"/>
        <w:shd w:val="clear" w:color="auto" w:fill="auto"/>
        <w:tabs>
          <w:tab w:val="left" w:pos="1181"/>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 xml:space="preserve">глаголы в следующих формах страдательного залога: </w:t>
      </w:r>
      <w:r w:rsidRPr="00E25914">
        <w:rPr>
          <w:rFonts w:ascii="Times New Roman" w:hAnsi="Times New Roman"/>
          <w:sz w:val="24"/>
          <w:szCs w:val="24"/>
          <w:lang w:val="en-US"/>
        </w:rPr>
        <w:t>Present</w:t>
      </w:r>
      <w:r w:rsidRPr="00E25914">
        <w:rPr>
          <w:rFonts w:ascii="Times New Roman" w:hAnsi="Times New Roman"/>
          <w:sz w:val="24"/>
          <w:szCs w:val="24"/>
        </w:rPr>
        <w:t xml:space="preserve"> </w:t>
      </w:r>
      <w:r w:rsidRPr="00E25914">
        <w:rPr>
          <w:rFonts w:ascii="Times New Roman" w:hAnsi="Times New Roman"/>
          <w:sz w:val="24"/>
          <w:szCs w:val="24"/>
          <w:lang w:val="en-US"/>
        </w:rPr>
        <w:t>Simple</w:t>
      </w:r>
      <w:r w:rsidRPr="00E25914">
        <w:rPr>
          <w:rFonts w:ascii="Times New Roman" w:hAnsi="Times New Roman"/>
          <w:sz w:val="24"/>
          <w:szCs w:val="24"/>
        </w:rPr>
        <w:t xml:space="preserve"> </w:t>
      </w:r>
      <w:r w:rsidRPr="00E25914">
        <w:rPr>
          <w:rFonts w:ascii="Times New Roman" w:hAnsi="Times New Roman"/>
          <w:sz w:val="24"/>
          <w:szCs w:val="24"/>
          <w:lang w:val="en-US"/>
        </w:rPr>
        <w:t>Passive</w:t>
      </w:r>
      <w:r w:rsidRPr="00E25914">
        <w:rPr>
          <w:rFonts w:ascii="Times New Roman" w:hAnsi="Times New Roman"/>
          <w:sz w:val="24"/>
          <w:szCs w:val="24"/>
        </w:rPr>
        <w:t xml:space="preserve">, </w:t>
      </w:r>
      <w:r w:rsidRPr="00E25914">
        <w:rPr>
          <w:rFonts w:ascii="Times New Roman" w:hAnsi="Times New Roman"/>
          <w:sz w:val="24"/>
          <w:szCs w:val="24"/>
          <w:lang w:val="en-US"/>
        </w:rPr>
        <w:t>Past</w:t>
      </w:r>
      <w:r w:rsidRPr="00E25914">
        <w:rPr>
          <w:rFonts w:ascii="Times New Roman" w:hAnsi="Times New Roman"/>
          <w:sz w:val="24"/>
          <w:szCs w:val="24"/>
        </w:rPr>
        <w:t xml:space="preserve"> </w:t>
      </w:r>
      <w:r w:rsidRPr="00E25914">
        <w:rPr>
          <w:rFonts w:ascii="Times New Roman" w:hAnsi="Times New Roman"/>
          <w:sz w:val="24"/>
          <w:szCs w:val="24"/>
          <w:lang w:val="en-US"/>
        </w:rPr>
        <w:t>Simple</w:t>
      </w:r>
      <w:r w:rsidRPr="00E25914">
        <w:rPr>
          <w:rFonts w:ascii="Times New Roman" w:hAnsi="Times New Roman"/>
          <w:sz w:val="24"/>
          <w:szCs w:val="24"/>
        </w:rPr>
        <w:t xml:space="preserve"> </w:t>
      </w:r>
      <w:r w:rsidRPr="00E25914">
        <w:rPr>
          <w:rFonts w:ascii="Times New Roman" w:hAnsi="Times New Roman"/>
          <w:sz w:val="24"/>
          <w:szCs w:val="24"/>
          <w:lang w:val="en-US"/>
        </w:rPr>
        <w:t>Passive</w:t>
      </w:r>
      <w:r w:rsidRPr="00E25914">
        <w:rPr>
          <w:rFonts w:ascii="Times New Roman" w:hAnsi="Times New Roman"/>
          <w:sz w:val="24"/>
          <w:szCs w:val="24"/>
        </w:rPr>
        <w:t>;</w:t>
      </w:r>
    </w:p>
    <w:p w:rsidR="001E01CC" w:rsidRPr="00E25914" w:rsidRDefault="001E01CC" w:rsidP="0093754D">
      <w:pPr>
        <w:pStyle w:val="a7"/>
        <w:shd w:val="clear" w:color="auto" w:fill="auto"/>
        <w:tabs>
          <w:tab w:val="left" w:pos="1190"/>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 xml:space="preserve">различные грамматические средства для выражения будущего времени: </w:t>
      </w:r>
      <w:r w:rsidRPr="00E25914">
        <w:rPr>
          <w:rFonts w:ascii="Times New Roman" w:hAnsi="Times New Roman"/>
          <w:sz w:val="24"/>
          <w:szCs w:val="24"/>
          <w:lang w:val="en-US"/>
        </w:rPr>
        <w:t>Simple</w:t>
      </w:r>
      <w:r w:rsidRPr="00E25914">
        <w:rPr>
          <w:rFonts w:ascii="Times New Roman" w:hAnsi="Times New Roman"/>
          <w:sz w:val="24"/>
          <w:szCs w:val="24"/>
        </w:rPr>
        <w:t xml:space="preserve"> </w:t>
      </w:r>
      <w:r w:rsidRPr="00E25914">
        <w:rPr>
          <w:rFonts w:ascii="Times New Roman" w:hAnsi="Times New Roman"/>
          <w:sz w:val="24"/>
          <w:szCs w:val="24"/>
          <w:lang w:val="en-US"/>
        </w:rPr>
        <w:t>Future</w:t>
      </w:r>
      <w:r w:rsidRPr="00E25914">
        <w:rPr>
          <w:rFonts w:ascii="Times New Roman" w:hAnsi="Times New Roman"/>
          <w:sz w:val="24"/>
          <w:szCs w:val="24"/>
        </w:rPr>
        <w:t xml:space="preserve">, </w:t>
      </w:r>
      <w:r w:rsidRPr="00E25914">
        <w:rPr>
          <w:rFonts w:ascii="Times New Roman" w:hAnsi="Times New Roman"/>
          <w:sz w:val="24"/>
          <w:szCs w:val="24"/>
          <w:lang w:val="en-US"/>
        </w:rPr>
        <w:t>to</w:t>
      </w:r>
      <w:r w:rsidRPr="00E25914">
        <w:rPr>
          <w:rFonts w:ascii="Times New Roman" w:hAnsi="Times New Roman"/>
          <w:sz w:val="24"/>
          <w:szCs w:val="24"/>
        </w:rPr>
        <w:t xml:space="preserve"> </w:t>
      </w:r>
      <w:r w:rsidRPr="00E25914">
        <w:rPr>
          <w:rFonts w:ascii="Times New Roman" w:hAnsi="Times New Roman"/>
          <w:sz w:val="24"/>
          <w:szCs w:val="24"/>
          <w:lang w:val="en-US"/>
        </w:rPr>
        <w:t>be</w:t>
      </w:r>
      <w:r w:rsidRPr="00E25914">
        <w:rPr>
          <w:rFonts w:ascii="Times New Roman" w:hAnsi="Times New Roman"/>
          <w:sz w:val="24"/>
          <w:szCs w:val="24"/>
        </w:rPr>
        <w:t xml:space="preserve"> </w:t>
      </w:r>
      <w:r w:rsidRPr="00E25914">
        <w:rPr>
          <w:rFonts w:ascii="Times New Roman" w:hAnsi="Times New Roman"/>
          <w:sz w:val="24"/>
          <w:szCs w:val="24"/>
          <w:lang w:val="en-US"/>
        </w:rPr>
        <w:t>going</w:t>
      </w:r>
      <w:r w:rsidRPr="00E25914">
        <w:rPr>
          <w:rFonts w:ascii="Times New Roman" w:hAnsi="Times New Roman"/>
          <w:sz w:val="24"/>
          <w:szCs w:val="24"/>
        </w:rPr>
        <w:t xml:space="preserve"> </w:t>
      </w:r>
      <w:r w:rsidRPr="00E25914">
        <w:rPr>
          <w:rFonts w:ascii="Times New Roman" w:hAnsi="Times New Roman"/>
          <w:sz w:val="24"/>
          <w:szCs w:val="24"/>
          <w:lang w:val="en-US"/>
        </w:rPr>
        <w:t>to</w:t>
      </w:r>
      <w:r w:rsidRPr="00E25914">
        <w:rPr>
          <w:rFonts w:ascii="Times New Roman" w:hAnsi="Times New Roman"/>
          <w:sz w:val="24"/>
          <w:szCs w:val="24"/>
        </w:rPr>
        <w:t xml:space="preserve">, </w:t>
      </w:r>
      <w:r w:rsidRPr="00E25914">
        <w:rPr>
          <w:rFonts w:ascii="Times New Roman" w:hAnsi="Times New Roman"/>
          <w:sz w:val="24"/>
          <w:szCs w:val="24"/>
          <w:lang w:val="en-US"/>
        </w:rPr>
        <w:t>Present</w:t>
      </w:r>
      <w:r w:rsidRPr="00E25914">
        <w:rPr>
          <w:rFonts w:ascii="Times New Roman" w:hAnsi="Times New Roman"/>
          <w:sz w:val="24"/>
          <w:szCs w:val="24"/>
        </w:rPr>
        <w:t xml:space="preserve"> </w:t>
      </w:r>
      <w:r w:rsidRPr="00E25914">
        <w:rPr>
          <w:rFonts w:ascii="Times New Roman" w:hAnsi="Times New Roman"/>
          <w:sz w:val="24"/>
          <w:szCs w:val="24"/>
          <w:lang w:val="en-US"/>
        </w:rPr>
        <w:t>Continuous</w:t>
      </w:r>
      <w:r w:rsidRPr="00E25914">
        <w:rPr>
          <w:rFonts w:ascii="Times New Roman" w:hAnsi="Times New Roman"/>
          <w:sz w:val="24"/>
          <w:szCs w:val="24"/>
        </w:rPr>
        <w:t>;</w:t>
      </w:r>
    </w:p>
    <w:p w:rsidR="001E01CC" w:rsidRPr="00E25914" w:rsidRDefault="001E01CC" w:rsidP="0093754D">
      <w:pPr>
        <w:pStyle w:val="a7"/>
        <w:shd w:val="clear" w:color="auto" w:fill="auto"/>
        <w:tabs>
          <w:tab w:val="left" w:pos="1181"/>
        </w:tabs>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lang w:val="en-US"/>
        </w:rPr>
        <w:t>— </w:t>
      </w:r>
      <w:r w:rsidRPr="00E25914">
        <w:rPr>
          <w:rFonts w:ascii="Times New Roman" w:hAnsi="Times New Roman"/>
          <w:sz w:val="24"/>
          <w:szCs w:val="24"/>
        </w:rPr>
        <w:t>условные</w:t>
      </w:r>
      <w:r w:rsidRPr="00E25914">
        <w:rPr>
          <w:rFonts w:ascii="Times New Roman" w:hAnsi="Times New Roman"/>
          <w:sz w:val="24"/>
          <w:szCs w:val="24"/>
          <w:lang w:val="en-US"/>
        </w:rPr>
        <w:t xml:space="preserve"> </w:t>
      </w:r>
      <w:r w:rsidRPr="00E25914">
        <w:rPr>
          <w:rFonts w:ascii="Times New Roman" w:hAnsi="Times New Roman"/>
          <w:sz w:val="24"/>
          <w:szCs w:val="24"/>
        </w:rPr>
        <w:t>предложения</w:t>
      </w:r>
      <w:r w:rsidRPr="00E25914">
        <w:rPr>
          <w:rFonts w:ascii="Times New Roman" w:hAnsi="Times New Roman"/>
          <w:sz w:val="24"/>
          <w:szCs w:val="24"/>
          <w:lang w:val="en-US"/>
        </w:rPr>
        <w:t xml:space="preserve"> </w:t>
      </w:r>
      <w:r w:rsidRPr="00E25914">
        <w:rPr>
          <w:rFonts w:ascii="Times New Roman" w:hAnsi="Times New Roman"/>
          <w:sz w:val="24"/>
          <w:szCs w:val="24"/>
        </w:rPr>
        <w:t>реального</w:t>
      </w:r>
      <w:r w:rsidRPr="00E25914">
        <w:rPr>
          <w:rFonts w:ascii="Times New Roman" w:hAnsi="Times New Roman"/>
          <w:sz w:val="24"/>
          <w:szCs w:val="24"/>
          <w:lang w:val="en-US"/>
        </w:rPr>
        <w:t xml:space="preserve"> </w:t>
      </w:r>
      <w:r w:rsidRPr="00E25914">
        <w:rPr>
          <w:rFonts w:ascii="Times New Roman" w:hAnsi="Times New Roman"/>
          <w:sz w:val="24"/>
          <w:szCs w:val="24"/>
        </w:rPr>
        <w:t>характера</w:t>
      </w:r>
      <w:r w:rsidRPr="00E25914">
        <w:rPr>
          <w:rFonts w:ascii="Times New Roman" w:hAnsi="Times New Roman"/>
          <w:sz w:val="24"/>
          <w:szCs w:val="24"/>
          <w:lang w:val="en-US"/>
        </w:rPr>
        <w:t xml:space="preserve"> (Conditional I — If I see Jim, I'll invite him to our school party);</w:t>
      </w:r>
    </w:p>
    <w:p w:rsidR="001E01CC" w:rsidRPr="00E25914" w:rsidRDefault="001E01CC" w:rsidP="0093754D">
      <w:pPr>
        <w:pStyle w:val="a7"/>
        <w:shd w:val="clear" w:color="auto" w:fill="auto"/>
        <w:tabs>
          <w:tab w:val="left" w:pos="1181"/>
        </w:tabs>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lang w:val="en-US"/>
        </w:rPr>
        <w:t>— </w:t>
      </w:r>
      <w:r w:rsidRPr="00E25914">
        <w:rPr>
          <w:rFonts w:ascii="Times New Roman" w:hAnsi="Times New Roman"/>
          <w:sz w:val="24"/>
          <w:szCs w:val="24"/>
        </w:rPr>
        <w:t>модальные</w:t>
      </w:r>
      <w:r w:rsidRPr="00E25914">
        <w:rPr>
          <w:rFonts w:ascii="Times New Roman" w:hAnsi="Times New Roman"/>
          <w:sz w:val="24"/>
          <w:szCs w:val="24"/>
          <w:lang w:val="en-US"/>
        </w:rPr>
        <w:t xml:space="preserve"> </w:t>
      </w:r>
      <w:r w:rsidRPr="00E25914">
        <w:rPr>
          <w:rFonts w:ascii="Times New Roman" w:hAnsi="Times New Roman"/>
          <w:sz w:val="24"/>
          <w:szCs w:val="24"/>
        </w:rPr>
        <w:t>глаголы</w:t>
      </w:r>
      <w:r w:rsidRPr="00E25914">
        <w:rPr>
          <w:rFonts w:ascii="Times New Roman" w:hAnsi="Times New Roman"/>
          <w:sz w:val="24"/>
          <w:szCs w:val="24"/>
          <w:lang w:val="en-US"/>
        </w:rPr>
        <w:t xml:space="preserve"> </w:t>
      </w:r>
      <w:r w:rsidRPr="00E25914">
        <w:rPr>
          <w:rFonts w:ascii="Times New Roman" w:hAnsi="Times New Roman"/>
          <w:sz w:val="24"/>
          <w:szCs w:val="24"/>
        </w:rPr>
        <w:t>и</w:t>
      </w:r>
      <w:r w:rsidRPr="00E25914">
        <w:rPr>
          <w:rFonts w:ascii="Times New Roman" w:hAnsi="Times New Roman"/>
          <w:sz w:val="24"/>
          <w:szCs w:val="24"/>
          <w:lang w:val="en-US"/>
        </w:rPr>
        <w:t xml:space="preserve"> </w:t>
      </w:r>
      <w:r w:rsidRPr="00E25914">
        <w:rPr>
          <w:rFonts w:ascii="Times New Roman" w:hAnsi="Times New Roman"/>
          <w:sz w:val="24"/>
          <w:szCs w:val="24"/>
        </w:rPr>
        <w:t>их</w:t>
      </w:r>
      <w:r w:rsidRPr="00E25914">
        <w:rPr>
          <w:rFonts w:ascii="Times New Roman" w:hAnsi="Times New Roman"/>
          <w:sz w:val="24"/>
          <w:szCs w:val="24"/>
          <w:lang w:val="en-US"/>
        </w:rPr>
        <w:t xml:space="preserve"> </w:t>
      </w:r>
      <w:r w:rsidRPr="00E25914">
        <w:rPr>
          <w:rFonts w:ascii="Times New Roman" w:hAnsi="Times New Roman"/>
          <w:sz w:val="24"/>
          <w:szCs w:val="24"/>
        </w:rPr>
        <w:t>эквиваленты</w:t>
      </w:r>
      <w:r w:rsidRPr="00E25914">
        <w:rPr>
          <w:rFonts w:ascii="Times New Roman" w:hAnsi="Times New Roman"/>
          <w:sz w:val="24"/>
          <w:szCs w:val="24"/>
          <w:lang w:val="en-US"/>
        </w:rPr>
        <w:t xml:space="preserve"> (may, can, be able to, must, have to, should, could).</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75"/>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 xml:space="preserve">распознавать сложноподчинённые предложения с придаточными: времени с союзами </w:t>
      </w:r>
      <w:r w:rsidRPr="00E25914">
        <w:rPr>
          <w:rFonts w:ascii="Times New Roman" w:hAnsi="Times New Roman"/>
          <w:sz w:val="24"/>
          <w:szCs w:val="24"/>
          <w:lang w:val="en-US"/>
        </w:rPr>
        <w:t>for</w:t>
      </w:r>
      <w:r w:rsidRPr="00E25914">
        <w:rPr>
          <w:rFonts w:ascii="Times New Roman" w:hAnsi="Times New Roman"/>
          <w:sz w:val="24"/>
          <w:szCs w:val="24"/>
        </w:rPr>
        <w:t xml:space="preserve">, </w:t>
      </w:r>
      <w:r w:rsidRPr="00E25914">
        <w:rPr>
          <w:rFonts w:ascii="Times New Roman" w:hAnsi="Times New Roman"/>
          <w:sz w:val="24"/>
          <w:szCs w:val="24"/>
          <w:lang w:val="en-US"/>
        </w:rPr>
        <w:t>since</w:t>
      </w:r>
      <w:r w:rsidRPr="00E25914">
        <w:rPr>
          <w:rFonts w:ascii="Times New Roman" w:hAnsi="Times New Roman"/>
          <w:sz w:val="24"/>
          <w:szCs w:val="24"/>
        </w:rPr>
        <w:t xml:space="preserve">, </w:t>
      </w:r>
      <w:r w:rsidRPr="00E25914">
        <w:rPr>
          <w:rFonts w:ascii="Times New Roman" w:hAnsi="Times New Roman"/>
          <w:sz w:val="24"/>
          <w:szCs w:val="24"/>
          <w:lang w:val="en-US"/>
        </w:rPr>
        <w:t>during</w:t>
      </w:r>
      <w:r w:rsidRPr="00E25914">
        <w:rPr>
          <w:rFonts w:ascii="Times New Roman" w:hAnsi="Times New Roman"/>
          <w:sz w:val="24"/>
          <w:szCs w:val="24"/>
        </w:rPr>
        <w:t xml:space="preserve">; цели с союзом </w:t>
      </w:r>
      <w:r w:rsidRPr="00E25914">
        <w:rPr>
          <w:rFonts w:ascii="Times New Roman" w:hAnsi="Times New Roman"/>
          <w:sz w:val="24"/>
          <w:szCs w:val="24"/>
          <w:lang w:val="en-US"/>
        </w:rPr>
        <w:t>so</w:t>
      </w:r>
      <w:r w:rsidRPr="00E25914">
        <w:rPr>
          <w:rFonts w:ascii="Times New Roman" w:hAnsi="Times New Roman"/>
          <w:sz w:val="24"/>
          <w:szCs w:val="24"/>
        </w:rPr>
        <w:t xml:space="preserve"> </w:t>
      </w:r>
      <w:r w:rsidRPr="00E25914">
        <w:rPr>
          <w:rFonts w:ascii="Times New Roman" w:hAnsi="Times New Roman"/>
          <w:sz w:val="24"/>
          <w:szCs w:val="24"/>
          <w:lang w:val="en-US"/>
        </w:rPr>
        <w:t>that</w:t>
      </w:r>
      <w:r w:rsidRPr="00E25914">
        <w:rPr>
          <w:rFonts w:ascii="Times New Roman" w:hAnsi="Times New Roman"/>
          <w:sz w:val="24"/>
          <w:szCs w:val="24"/>
        </w:rPr>
        <w:t xml:space="preserve">; условия с союзом </w:t>
      </w:r>
      <w:r w:rsidRPr="00E25914">
        <w:rPr>
          <w:rFonts w:ascii="Times New Roman" w:hAnsi="Times New Roman"/>
          <w:sz w:val="24"/>
          <w:szCs w:val="24"/>
          <w:lang w:val="en-US"/>
        </w:rPr>
        <w:t>unless</w:t>
      </w:r>
      <w:r w:rsidRPr="00E25914">
        <w:rPr>
          <w:rFonts w:ascii="Times New Roman" w:hAnsi="Times New Roman"/>
          <w:sz w:val="24"/>
          <w:szCs w:val="24"/>
        </w:rPr>
        <w:t xml:space="preserve">; определительными с союзами </w:t>
      </w:r>
      <w:r w:rsidRPr="00E25914">
        <w:rPr>
          <w:rFonts w:ascii="Times New Roman" w:hAnsi="Times New Roman"/>
          <w:sz w:val="24"/>
          <w:szCs w:val="24"/>
          <w:lang w:val="en-US"/>
        </w:rPr>
        <w:t>who</w:t>
      </w:r>
      <w:r w:rsidRPr="00E25914">
        <w:rPr>
          <w:rFonts w:ascii="Times New Roman" w:hAnsi="Times New Roman"/>
          <w:sz w:val="24"/>
          <w:szCs w:val="24"/>
        </w:rPr>
        <w:t xml:space="preserve">, </w:t>
      </w:r>
      <w:r w:rsidRPr="00E25914">
        <w:rPr>
          <w:rFonts w:ascii="Times New Roman" w:hAnsi="Times New Roman"/>
          <w:sz w:val="24"/>
          <w:szCs w:val="24"/>
          <w:lang w:val="en-US"/>
        </w:rPr>
        <w:t>which</w:t>
      </w:r>
      <w:r w:rsidRPr="00E25914">
        <w:rPr>
          <w:rFonts w:ascii="Times New Roman" w:hAnsi="Times New Roman"/>
          <w:sz w:val="24"/>
          <w:szCs w:val="24"/>
        </w:rPr>
        <w:t xml:space="preserve">, </w:t>
      </w:r>
      <w:r w:rsidRPr="00E25914">
        <w:rPr>
          <w:rFonts w:ascii="Times New Roman" w:hAnsi="Times New Roman"/>
          <w:sz w:val="24"/>
          <w:szCs w:val="24"/>
          <w:lang w:val="en-US"/>
        </w:rPr>
        <w:t>that</w:t>
      </w:r>
      <w:r w:rsidRPr="00E25914">
        <w:rPr>
          <w:rFonts w:ascii="Times New Roman" w:hAnsi="Times New Roman"/>
          <w:sz w:val="24"/>
          <w:szCs w:val="24"/>
        </w:rPr>
        <w:t>;</w:t>
      </w:r>
    </w:p>
    <w:p w:rsidR="001E01CC" w:rsidRPr="00E25914" w:rsidRDefault="001E01CC" w:rsidP="0093754D">
      <w:pPr>
        <w:pStyle w:val="141"/>
        <w:shd w:val="clear" w:color="auto" w:fill="auto"/>
        <w:tabs>
          <w:tab w:val="left" w:pos="1070"/>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распознавать в речи предложения с конструкциями</w:t>
      </w:r>
      <w:r w:rsidRPr="00E25914">
        <w:rPr>
          <w:rStyle w:val="1450"/>
          <w:i/>
          <w:iCs/>
          <w:sz w:val="24"/>
          <w:szCs w:val="24"/>
        </w:rPr>
        <w:t xml:space="preserve"> </w:t>
      </w:r>
      <w:r w:rsidRPr="00E25914">
        <w:rPr>
          <w:rFonts w:ascii="Times New Roman" w:hAnsi="Times New Roman"/>
          <w:sz w:val="24"/>
          <w:szCs w:val="24"/>
          <w:lang w:val="en-US"/>
        </w:rPr>
        <w:t>as</w:t>
      </w:r>
      <w:r w:rsidRPr="00E25914">
        <w:rPr>
          <w:rFonts w:ascii="Times New Roman" w:hAnsi="Times New Roman"/>
          <w:sz w:val="24"/>
          <w:szCs w:val="24"/>
        </w:rPr>
        <w:t xml:space="preserve"> .</w:t>
      </w:r>
      <w:r w:rsidRPr="00E25914">
        <w:rPr>
          <w:rStyle w:val="1449"/>
          <w:i/>
          <w:iCs/>
          <w:sz w:val="24"/>
          <w:szCs w:val="24"/>
        </w:rPr>
        <w:t xml:space="preserve">.. </w:t>
      </w:r>
      <w:r w:rsidRPr="00E25914">
        <w:rPr>
          <w:rFonts w:ascii="Times New Roman" w:hAnsi="Times New Roman"/>
          <w:sz w:val="24"/>
          <w:szCs w:val="24"/>
          <w:lang w:val="en-US"/>
        </w:rPr>
        <w:t>as</w:t>
      </w:r>
      <w:r w:rsidRPr="00E25914">
        <w:rPr>
          <w:rFonts w:ascii="Times New Roman" w:hAnsi="Times New Roman"/>
          <w:sz w:val="24"/>
          <w:szCs w:val="24"/>
        </w:rPr>
        <w:t xml:space="preserve">; </w:t>
      </w:r>
      <w:r w:rsidRPr="00E25914">
        <w:rPr>
          <w:rFonts w:ascii="Times New Roman" w:hAnsi="Times New Roman"/>
          <w:sz w:val="24"/>
          <w:szCs w:val="24"/>
          <w:lang w:val="en-US"/>
        </w:rPr>
        <w:t>not</w:t>
      </w:r>
      <w:r w:rsidRPr="00E25914">
        <w:rPr>
          <w:rFonts w:ascii="Times New Roman" w:hAnsi="Times New Roman"/>
          <w:sz w:val="24"/>
          <w:szCs w:val="24"/>
        </w:rPr>
        <w:t xml:space="preserve"> </w:t>
      </w:r>
      <w:r w:rsidRPr="00E25914">
        <w:rPr>
          <w:rFonts w:ascii="Times New Roman" w:hAnsi="Times New Roman"/>
          <w:sz w:val="24"/>
          <w:szCs w:val="24"/>
          <w:lang w:val="en-US"/>
        </w:rPr>
        <w:t>so</w:t>
      </w:r>
      <w:r w:rsidRPr="00E25914">
        <w:rPr>
          <w:rFonts w:ascii="Times New Roman" w:hAnsi="Times New Roman"/>
          <w:sz w:val="24"/>
          <w:szCs w:val="24"/>
        </w:rPr>
        <w:t xml:space="preserve"> .</w:t>
      </w:r>
      <w:r w:rsidRPr="00E25914">
        <w:rPr>
          <w:rStyle w:val="1449"/>
          <w:i/>
          <w:iCs/>
          <w:sz w:val="24"/>
          <w:szCs w:val="24"/>
        </w:rPr>
        <w:t xml:space="preserve">.. </w:t>
      </w:r>
      <w:r w:rsidRPr="00E25914">
        <w:rPr>
          <w:rFonts w:ascii="Times New Roman" w:hAnsi="Times New Roman"/>
          <w:sz w:val="24"/>
          <w:szCs w:val="24"/>
          <w:lang w:val="en-US"/>
        </w:rPr>
        <w:t>as</w:t>
      </w:r>
      <w:r w:rsidRPr="00E25914">
        <w:rPr>
          <w:rFonts w:ascii="Times New Roman" w:hAnsi="Times New Roman"/>
          <w:sz w:val="24"/>
          <w:szCs w:val="24"/>
        </w:rPr>
        <w:t xml:space="preserve">; </w:t>
      </w:r>
      <w:r w:rsidRPr="00E25914">
        <w:rPr>
          <w:rFonts w:ascii="Times New Roman" w:hAnsi="Times New Roman"/>
          <w:sz w:val="24"/>
          <w:szCs w:val="24"/>
          <w:lang w:val="en-US"/>
        </w:rPr>
        <w:t>either</w:t>
      </w:r>
      <w:r w:rsidRPr="00E25914">
        <w:rPr>
          <w:rFonts w:ascii="Times New Roman" w:hAnsi="Times New Roman"/>
          <w:sz w:val="24"/>
          <w:szCs w:val="24"/>
        </w:rPr>
        <w:t xml:space="preserve"> .</w:t>
      </w:r>
      <w:r w:rsidRPr="00E25914">
        <w:rPr>
          <w:rStyle w:val="1449"/>
          <w:i/>
          <w:iCs/>
          <w:sz w:val="24"/>
          <w:szCs w:val="24"/>
        </w:rPr>
        <w:t xml:space="preserve">.. </w:t>
      </w:r>
      <w:r w:rsidRPr="00E25914">
        <w:rPr>
          <w:rFonts w:ascii="Times New Roman" w:hAnsi="Times New Roman"/>
          <w:sz w:val="24"/>
          <w:szCs w:val="24"/>
          <w:lang w:val="en-US"/>
        </w:rPr>
        <w:t>or</w:t>
      </w:r>
      <w:r w:rsidRPr="00E25914">
        <w:rPr>
          <w:rFonts w:ascii="Times New Roman" w:hAnsi="Times New Roman"/>
          <w:sz w:val="24"/>
          <w:szCs w:val="24"/>
        </w:rPr>
        <w:t xml:space="preserve">; </w:t>
      </w:r>
      <w:r w:rsidRPr="00E25914">
        <w:rPr>
          <w:rFonts w:ascii="Times New Roman" w:hAnsi="Times New Roman"/>
          <w:sz w:val="24"/>
          <w:szCs w:val="24"/>
          <w:lang w:val="en-US"/>
        </w:rPr>
        <w:t>neither</w:t>
      </w:r>
      <w:r w:rsidRPr="00E25914">
        <w:rPr>
          <w:rFonts w:ascii="Times New Roman" w:hAnsi="Times New Roman"/>
          <w:sz w:val="24"/>
          <w:szCs w:val="24"/>
        </w:rPr>
        <w:t xml:space="preserve"> .</w:t>
      </w:r>
      <w:r w:rsidRPr="00E25914">
        <w:rPr>
          <w:rStyle w:val="1449"/>
          <w:i/>
          <w:iCs/>
          <w:sz w:val="24"/>
          <w:szCs w:val="24"/>
        </w:rPr>
        <w:t xml:space="preserve">.. </w:t>
      </w:r>
      <w:r w:rsidRPr="00E25914">
        <w:rPr>
          <w:rFonts w:ascii="Times New Roman" w:hAnsi="Times New Roman"/>
          <w:sz w:val="24"/>
          <w:szCs w:val="24"/>
          <w:lang w:val="en-US"/>
        </w:rPr>
        <w:t>nor</w:t>
      </w:r>
      <w:r w:rsidRPr="00E25914">
        <w:rPr>
          <w:rFonts w:ascii="Times New Roman" w:hAnsi="Times New Roman"/>
          <w:sz w:val="24"/>
          <w:szCs w:val="24"/>
        </w:rPr>
        <w:t>;</w:t>
      </w:r>
    </w:p>
    <w:p w:rsidR="001E01CC" w:rsidRPr="00E25914" w:rsidRDefault="001E01CC" w:rsidP="0093754D">
      <w:pPr>
        <w:pStyle w:val="141"/>
        <w:shd w:val="clear" w:color="auto" w:fill="auto"/>
        <w:tabs>
          <w:tab w:val="left" w:pos="1070"/>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распознавать в речи условные предложения нереального характера (</w:t>
      </w:r>
      <w:r w:rsidRPr="00E25914">
        <w:rPr>
          <w:rFonts w:ascii="Times New Roman" w:hAnsi="Times New Roman"/>
          <w:sz w:val="24"/>
          <w:szCs w:val="24"/>
          <w:lang w:val="en-US"/>
        </w:rPr>
        <w:t>Conditional</w:t>
      </w:r>
      <w:r w:rsidRPr="00E25914">
        <w:rPr>
          <w:rFonts w:ascii="Times New Roman" w:hAnsi="Times New Roman"/>
          <w:sz w:val="24"/>
          <w:szCs w:val="24"/>
        </w:rPr>
        <w:t xml:space="preserve"> II</w:t>
      </w:r>
      <w:r w:rsidRPr="00E25914">
        <w:rPr>
          <w:rStyle w:val="1449"/>
          <w:i/>
          <w:iCs/>
          <w:sz w:val="24"/>
          <w:szCs w:val="24"/>
        </w:rPr>
        <w:t xml:space="preserve">— </w:t>
      </w:r>
      <w:r w:rsidRPr="00E25914">
        <w:rPr>
          <w:rFonts w:ascii="Times New Roman" w:hAnsi="Times New Roman"/>
          <w:sz w:val="24"/>
          <w:szCs w:val="24"/>
          <w:lang w:val="en-US"/>
        </w:rPr>
        <w:t>If</w:t>
      </w:r>
      <w:r w:rsidRPr="00E25914">
        <w:rPr>
          <w:rFonts w:ascii="Times New Roman" w:hAnsi="Times New Roman"/>
          <w:sz w:val="24"/>
          <w:szCs w:val="24"/>
        </w:rPr>
        <w:t xml:space="preserve"> </w:t>
      </w:r>
      <w:r w:rsidRPr="00E25914">
        <w:rPr>
          <w:rFonts w:ascii="Times New Roman" w:hAnsi="Times New Roman"/>
          <w:sz w:val="24"/>
          <w:szCs w:val="24"/>
          <w:lang w:val="en-US"/>
        </w:rPr>
        <w:t>I</w:t>
      </w:r>
      <w:r w:rsidRPr="00E25914">
        <w:rPr>
          <w:rFonts w:ascii="Times New Roman" w:hAnsi="Times New Roman"/>
          <w:sz w:val="24"/>
          <w:szCs w:val="24"/>
        </w:rPr>
        <w:t xml:space="preserve"> </w:t>
      </w:r>
      <w:r w:rsidRPr="00E25914">
        <w:rPr>
          <w:rFonts w:ascii="Times New Roman" w:hAnsi="Times New Roman"/>
          <w:sz w:val="24"/>
          <w:szCs w:val="24"/>
          <w:lang w:val="en-US"/>
        </w:rPr>
        <w:t>were</w:t>
      </w:r>
      <w:r w:rsidRPr="00E25914">
        <w:rPr>
          <w:rFonts w:ascii="Times New Roman" w:hAnsi="Times New Roman"/>
          <w:sz w:val="24"/>
          <w:szCs w:val="24"/>
        </w:rPr>
        <w:t xml:space="preserve"> </w:t>
      </w:r>
      <w:r w:rsidRPr="00E25914">
        <w:rPr>
          <w:rFonts w:ascii="Times New Roman" w:hAnsi="Times New Roman"/>
          <w:sz w:val="24"/>
          <w:szCs w:val="24"/>
          <w:lang w:val="en-US"/>
        </w:rPr>
        <w:t>you</w:t>
      </w:r>
      <w:r w:rsidRPr="00E25914">
        <w:rPr>
          <w:rFonts w:ascii="Times New Roman" w:hAnsi="Times New Roman"/>
          <w:sz w:val="24"/>
          <w:szCs w:val="24"/>
        </w:rPr>
        <w:t xml:space="preserve">, </w:t>
      </w:r>
      <w:r w:rsidRPr="00E25914">
        <w:rPr>
          <w:rFonts w:ascii="Times New Roman" w:hAnsi="Times New Roman"/>
          <w:sz w:val="24"/>
          <w:szCs w:val="24"/>
          <w:lang w:val="en-US"/>
        </w:rPr>
        <w:t>I</w:t>
      </w:r>
      <w:r w:rsidRPr="00E25914">
        <w:rPr>
          <w:rFonts w:ascii="Times New Roman" w:hAnsi="Times New Roman"/>
          <w:sz w:val="24"/>
          <w:szCs w:val="24"/>
        </w:rPr>
        <w:t xml:space="preserve"> </w:t>
      </w:r>
      <w:r w:rsidRPr="00E25914">
        <w:rPr>
          <w:rFonts w:ascii="Times New Roman" w:hAnsi="Times New Roman"/>
          <w:sz w:val="24"/>
          <w:szCs w:val="24"/>
          <w:lang w:val="en-US"/>
        </w:rPr>
        <w:t>would</w:t>
      </w:r>
      <w:r w:rsidRPr="00E25914">
        <w:rPr>
          <w:rFonts w:ascii="Times New Roman" w:hAnsi="Times New Roman"/>
          <w:sz w:val="24"/>
          <w:szCs w:val="24"/>
        </w:rPr>
        <w:t xml:space="preserve"> </w:t>
      </w:r>
      <w:r w:rsidRPr="00E25914">
        <w:rPr>
          <w:rFonts w:ascii="Times New Roman" w:hAnsi="Times New Roman"/>
          <w:sz w:val="24"/>
          <w:szCs w:val="24"/>
          <w:lang w:val="en-US"/>
        </w:rPr>
        <w:t>start</w:t>
      </w:r>
      <w:r w:rsidRPr="00E25914">
        <w:rPr>
          <w:rStyle w:val="1450"/>
          <w:i/>
          <w:iCs/>
          <w:sz w:val="24"/>
          <w:szCs w:val="24"/>
        </w:rPr>
        <w:t xml:space="preserve"> </w:t>
      </w:r>
      <w:r w:rsidRPr="00E25914">
        <w:rPr>
          <w:rFonts w:ascii="Times New Roman" w:hAnsi="Times New Roman"/>
          <w:sz w:val="24"/>
          <w:szCs w:val="24"/>
          <w:lang w:val="en-US"/>
        </w:rPr>
        <w:t>learning</w:t>
      </w:r>
      <w:r w:rsidRPr="00E25914">
        <w:rPr>
          <w:rFonts w:ascii="Times New Roman" w:hAnsi="Times New Roman"/>
          <w:sz w:val="24"/>
          <w:szCs w:val="24"/>
        </w:rPr>
        <w:t xml:space="preserve"> </w:t>
      </w:r>
      <w:r w:rsidRPr="00E25914">
        <w:rPr>
          <w:rFonts w:ascii="Times New Roman" w:hAnsi="Times New Roman"/>
          <w:sz w:val="24"/>
          <w:szCs w:val="24"/>
          <w:lang w:val="en-US"/>
        </w:rPr>
        <w:t>French</w:t>
      </w:r>
      <w:r w:rsidRPr="00E25914">
        <w:rPr>
          <w:rFonts w:ascii="Times New Roman" w:hAnsi="Times New Roman"/>
          <w:sz w:val="24"/>
          <w:szCs w:val="24"/>
        </w:rPr>
        <w:t>);</w:t>
      </w: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 xml:space="preserve">использовать в речи глаголы во временным формах действительного залога: </w:t>
      </w:r>
      <w:r w:rsidRPr="00E25914">
        <w:rPr>
          <w:rFonts w:ascii="Times New Roman" w:hAnsi="Times New Roman"/>
          <w:sz w:val="24"/>
          <w:szCs w:val="24"/>
          <w:lang w:val="en-US"/>
        </w:rPr>
        <w:t>Past</w:t>
      </w:r>
      <w:r w:rsidRPr="00E25914">
        <w:rPr>
          <w:rFonts w:ascii="Times New Roman" w:hAnsi="Times New Roman"/>
          <w:sz w:val="24"/>
          <w:szCs w:val="24"/>
        </w:rPr>
        <w:t xml:space="preserve"> </w:t>
      </w:r>
      <w:r w:rsidRPr="00E25914">
        <w:rPr>
          <w:rFonts w:ascii="Times New Roman" w:hAnsi="Times New Roman"/>
          <w:sz w:val="24"/>
          <w:szCs w:val="24"/>
          <w:lang w:val="en-US"/>
        </w:rPr>
        <w:t>Perfect</w:t>
      </w:r>
      <w:r w:rsidRPr="00E25914">
        <w:rPr>
          <w:rFonts w:ascii="Times New Roman" w:hAnsi="Times New Roman"/>
          <w:sz w:val="24"/>
          <w:szCs w:val="24"/>
        </w:rPr>
        <w:t xml:space="preserve">, </w:t>
      </w:r>
      <w:r w:rsidRPr="00E25914">
        <w:rPr>
          <w:rFonts w:ascii="Times New Roman" w:hAnsi="Times New Roman"/>
          <w:sz w:val="24"/>
          <w:szCs w:val="24"/>
          <w:lang w:val="en-US"/>
        </w:rPr>
        <w:t>Present</w:t>
      </w:r>
      <w:r w:rsidRPr="00E25914">
        <w:rPr>
          <w:rFonts w:ascii="Times New Roman" w:hAnsi="Times New Roman"/>
          <w:sz w:val="24"/>
          <w:szCs w:val="24"/>
        </w:rPr>
        <w:t xml:space="preserve"> </w:t>
      </w:r>
      <w:r w:rsidRPr="00E25914">
        <w:rPr>
          <w:rFonts w:ascii="Times New Roman" w:hAnsi="Times New Roman"/>
          <w:sz w:val="24"/>
          <w:szCs w:val="24"/>
          <w:lang w:val="en-US"/>
        </w:rPr>
        <w:t>Perfect</w:t>
      </w:r>
      <w:r w:rsidRPr="00E25914">
        <w:rPr>
          <w:rFonts w:ascii="Times New Roman" w:hAnsi="Times New Roman"/>
          <w:sz w:val="24"/>
          <w:szCs w:val="24"/>
        </w:rPr>
        <w:t xml:space="preserve"> </w:t>
      </w:r>
      <w:r w:rsidRPr="00E25914">
        <w:rPr>
          <w:rFonts w:ascii="Times New Roman" w:hAnsi="Times New Roman"/>
          <w:sz w:val="24"/>
          <w:szCs w:val="24"/>
          <w:lang w:val="en-US"/>
        </w:rPr>
        <w:t>Continuous</w:t>
      </w:r>
      <w:r w:rsidRPr="00E25914">
        <w:rPr>
          <w:rFonts w:ascii="Times New Roman" w:hAnsi="Times New Roman"/>
          <w:sz w:val="24"/>
          <w:szCs w:val="24"/>
        </w:rPr>
        <w:t>,</w:t>
      </w:r>
      <w:r w:rsidRPr="00E25914">
        <w:rPr>
          <w:rStyle w:val="1450"/>
          <w:i/>
          <w:iCs/>
          <w:sz w:val="24"/>
          <w:szCs w:val="24"/>
        </w:rPr>
        <w:t xml:space="preserve"> </w:t>
      </w:r>
      <w:r w:rsidRPr="00E25914">
        <w:rPr>
          <w:rFonts w:ascii="Times New Roman" w:hAnsi="Times New Roman"/>
          <w:sz w:val="24"/>
          <w:szCs w:val="24"/>
          <w:lang w:val="en-US"/>
        </w:rPr>
        <w:t>Future</w:t>
      </w:r>
      <w:r w:rsidRPr="00E25914">
        <w:rPr>
          <w:rFonts w:ascii="Times New Roman" w:hAnsi="Times New Roman"/>
          <w:sz w:val="24"/>
          <w:szCs w:val="24"/>
        </w:rPr>
        <w:t>-</w:t>
      </w:r>
      <w:r w:rsidRPr="00E25914">
        <w:rPr>
          <w:rFonts w:ascii="Times New Roman" w:hAnsi="Times New Roman"/>
          <w:sz w:val="24"/>
          <w:szCs w:val="24"/>
          <w:lang w:val="en-US"/>
        </w:rPr>
        <w:t>in</w:t>
      </w:r>
      <w:r w:rsidRPr="00E25914">
        <w:rPr>
          <w:rFonts w:ascii="Times New Roman" w:hAnsi="Times New Roman"/>
          <w:sz w:val="24"/>
          <w:szCs w:val="24"/>
        </w:rPr>
        <w:t>-</w:t>
      </w:r>
      <w:r w:rsidRPr="00E25914">
        <w:rPr>
          <w:rFonts w:ascii="Times New Roman" w:hAnsi="Times New Roman"/>
          <w:sz w:val="24"/>
          <w:szCs w:val="24"/>
          <w:lang w:val="en-US"/>
        </w:rPr>
        <w:t>the</w:t>
      </w:r>
      <w:r w:rsidRPr="00E25914">
        <w:rPr>
          <w:rFonts w:ascii="Times New Roman" w:hAnsi="Times New Roman"/>
          <w:sz w:val="24"/>
          <w:szCs w:val="24"/>
        </w:rPr>
        <w:t>-</w:t>
      </w:r>
      <w:r w:rsidRPr="00E25914">
        <w:rPr>
          <w:rFonts w:ascii="Times New Roman" w:hAnsi="Times New Roman"/>
          <w:sz w:val="24"/>
          <w:szCs w:val="24"/>
          <w:lang w:val="en-US"/>
        </w:rPr>
        <w:t>Past</w:t>
      </w:r>
      <w:r w:rsidRPr="00E25914">
        <w:rPr>
          <w:rFonts w:ascii="Times New Roman" w:hAnsi="Times New Roman"/>
          <w:sz w:val="24"/>
          <w:szCs w:val="24"/>
        </w:rPr>
        <w:t>;</w:t>
      </w:r>
    </w:p>
    <w:p w:rsidR="001E01CC" w:rsidRPr="00E25914" w:rsidRDefault="001E01CC" w:rsidP="0093754D">
      <w:pPr>
        <w:pStyle w:val="141"/>
        <w:shd w:val="clear" w:color="auto" w:fill="auto"/>
        <w:tabs>
          <w:tab w:val="left" w:pos="600"/>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употреблять в речи глаголы в формах страдательного</w:t>
      </w:r>
      <w:r w:rsidRPr="00E25914">
        <w:rPr>
          <w:rStyle w:val="1447"/>
          <w:i/>
          <w:iCs/>
          <w:sz w:val="24"/>
          <w:szCs w:val="24"/>
        </w:rPr>
        <w:t xml:space="preserve"> </w:t>
      </w:r>
      <w:r w:rsidRPr="00E25914">
        <w:rPr>
          <w:rFonts w:ascii="Times New Roman" w:hAnsi="Times New Roman"/>
          <w:sz w:val="24"/>
          <w:szCs w:val="24"/>
        </w:rPr>
        <w:t xml:space="preserve">залога: </w:t>
      </w:r>
      <w:r w:rsidRPr="00E25914">
        <w:rPr>
          <w:rFonts w:ascii="Times New Roman" w:hAnsi="Times New Roman"/>
          <w:sz w:val="24"/>
          <w:szCs w:val="24"/>
          <w:lang w:val="en-US"/>
        </w:rPr>
        <w:t>Future</w:t>
      </w:r>
      <w:r w:rsidRPr="00E25914">
        <w:rPr>
          <w:rFonts w:ascii="Times New Roman" w:hAnsi="Times New Roman"/>
          <w:sz w:val="24"/>
          <w:szCs w:val="24"/>
        </w:rPr>
        <w:t xml:space="preserve"> </w:t>
      </w:r>
      <w:r w:rsidRPr="00E25914">
        <w:rPr>
          <w:rFonts w:ascii="Times New Roman" w:hAnsi="Times New Roman"/>
          <w:sz w:val="24"/>
          <w:szCs w:val="24"/>
          <w:lang w:val="en-US"/>
        </w:rPr>
        <w:t>Simple</w:t>
      </w:r>
      <w:r w:rsidRPr="00E25914">
        <w:rPr>
          <w:rFonts w:ascii="Times New Roman" w:hAnsi="Times New Roman"/>
          <w:sz w:val="24"/>
          <w:szCs w:val="24"/>
        </w:rPr>
        <w:t xml:space="preserve"> </w:t>
      </w:r>
      <w:r w:rsidRPr="00E25914">
        <w:rPr>
          <w:rFonts w:ascii="Times New Roman" w:hAnsi="Times New Roman"/>
          <w:sz w:val="24"/>
          <w:szCs w:val="24"/>
          <w:lang w:val="en-US"/>
        </w:rPr>
        <w:t>Passive</w:t>
      </w:r>
      <w:r w:rsidRPr="00E25914">
        <w:rPr>
          <w:rFonts w:ascii="Times New Roman" w:hAnsi="Times New Roman"/>
          <w:sz w:val="24"/>
          <w:szCs w:val="24"/>
        </w:rPr>
        <w:t xml:space="preserve">, </w:t>
      </w:r>
      <w:r w:rsidRPr="00E25914">
        <w:rPr>
          <w:rFonts w:ascii="Times New Roman" w:hAnsi="Times New Roman"/>
          <w:sz w:val="24"/>
          <w:szCs w:val="24"/>
          <w:lang w:val="en-US"/>
        </w:rPr>
        <w:t>Present</w:t>
      </w:r>
      <w:r w:rsidRPr="00E25914">
        <w:rPr>
          <w:rFonts w:ascii="Times New Roman" w:hAnsi="Times New Roman"/>
          <w:sz w:val="24"/>
          <w:szCs w:val="24"/>
        </w:rPr>
        <w:t xml:space="preserve"> </w:t>
      </w:r>
      <w:r w:rsidRPr="00E25914">
        <w:rPr>
          <w:rFonts w:ascii="Times New Roman" w:hAnsi="Times New Roman"/>
          <w:sz w:val="24"/>
          <w:szCs w:val="24"/>
          <w:lang w:val="en-US"/>
        </w:rPr>
        <w:t>Perfect</w:t>
      </w:r>
      <w:r w:rsidRPr="00E25914">
        <w:rPr>
          <w:rFonts w:ascii="Times New Roman" w:hAnsi="Times New Roman"/>
          <w:sz w:val="24"/>
          <w:szCs w:val="24"/>
        </w:rPr>
        <w:t xml:space="preserve"> </w:t>
      </w:r>
      <w:r w:rsidRPr="00E25914">
        <w:rPr>
          <w:rFonts w:ascii="Times New Roman" w:hAnsi="Times New Roman"/>
          <w:sz w:val="24"/>
          <w:szCs w:val="24"/>
          <w:lang w:val="en-US"/>
        </w:rPr>
        <w:t>Passive</w:t>
      </w:r>
      <w:r w:rsidRPr="00E25914">
        <w:rPr>
          <w:rFonts w:ascii="Times New Roman" w:hAnsi="Times New Roman"/>
          <w:sz w:val="24"/>
          <w:szCs w:val="24"/>
        </w:rPr>
        <w:t>;</w:t>
      </w:r>
    </w:p>
    <w:p w:rsidR="001E01CC" w:rsidRPr="00E25914" w:rsidRDefault="001E01CC" w:rsidP="0093754D">
      <w:pPr>
        <w:pStyle w:val="141"/>
        <w:shd w:val="clear" w:color="auto" w:fill="auto"/>
        <w:tabs>
          <w:tab w:val="left" w:pos="586"/>
        </w:tabs>
        <w:spacing w:line="360" w:lineRule="auto"/>
        <w:ind w:firstLine="454"/>
        <w:rPr>
          <w:rFonts w:ascii="Times New Roman" w:hAnsi="Times New Roman"/>
          <w:sz w:val="24"/>
          <w:szCs w:val="24"/>
        </w:rPr>
      </w:pPr>
      <w:r w:rsidRPr="00E25914">
        <w:rPr>
          <w:rFonts w:ascii="Times New Roman" w:hAnsi="Times New Roman"/>
          <w:i w:val="0"/>
          <w:sz w:val="24"/>
          <w:szCs w:val="24"/>
        </w:rPr>
        <w:t>• </w:t>
      </w:r>
      <w:r w:rsidRPr="00E25914">
        <w:rPr>
          <w:rFonts w:ascii="Times New Roman" w:hAnsi="Times New Roman"/>
          <w:sz w:val="24"/>
          <w:szCs w:val="24"/>
        </w:rPr>
        <w:t>распознавать и употреблять в речи модальные глаголы</w:t>
      </w:r>
      <w:r w:rsidRPr="00E25914">
        <w:rPr>
          <w:rStyle w:val="1447"/>
          <w:i/>
          <w:iCs/>
          <w:sz w:val="24"/>
          <w:szCs w:val="24"/>
        </w:rPr>
        <w:t xml:space="preserve"> </w:t>
      </w:r>
      <w:r w:rsidRPr="00E25914">
        <w:rPr>
          <w:rFonts w:ascii="Times New Roman" w:hAnsi="Times New Roman"/>
          <w:sz w:val="24"/>
          <w:szCs w:val="24"/>
          <w:lang w:val="en-US"/>
        </w:rPr>
        <w:t>need</w:t>
      </w:r>
      <w:r w:rsidRPr="00E25914">
        <w:rPr>
          <w:rFonts w:ascii="Times New Roman" w:hAnsi="Times New Roman"/>
          <w:sz w:val="24"/>
          <w:szCs w:val="24"/>
        </w:rPr>
        <w:t xml:space="preserve">, </w:t>
      </w:r>
      <w:r w:rsidRPr="00E25914">
        <w:rPr>
          <w:rFonts w:ascii="Times New Roman" w:hAnsi="Times New Roman"/>
          <w:sz w:val="24"/>
          <w:szCs w:val="24"/>
          <w:lang w:val="en-US"/>
        </w:rPr>
        <w:t>shall</w:t>
      </w:r>
      <w:r w:rsidRPr="00E25914">
        <w:rPr>
          <w:rFonts w:ascii="Times New Roman" w:hAnsi="Times New Roman"/>
          <w:sz w:val="24"/>
          <w:szCs w:val="24"/>
        </w:rPr>
        <w:t xml:space="preserve">, </w:t>
      </w:r>
      <w:r w:rsidRPr="00E25914">
        <w:rPr>
          <w:rFonts w:ascii="Times New Roman" w:hAnsi="Times New Roman"/>
          <w:sz w:val="24"/>
          <w:szCs w:val="24"/>
          <w:lang w:val="en-US"/>
        </w:rPr>
        <w:t>might</w:t>
      </w:r>
      <w:r w:rsidRPr="00E25914">
        <w:rPr>
          <w:rFonts w:ascii="Times New Roman" w:hAnsi="Times New Roman"/>
          <w:sz w:val="24"/>
          <w:szCs w:val="24"/>
        </w:rPr>
        <w:t xml:space="preserve">, </w:t>
      </w:r>
      <w:r w:rsidRPr="00E25914">
        <w:rPr>
          <w:rFonts w:ascii="Times New Roman" w:hAnsi="Times New Roman"/>
          <w:sz w:val="24"/>
          <w:szCs w:val="24"/>
          <w:lang w:val="en-US"/>
        </w:rPr>
        <w:t>would</w:t>
      </w:r>
      <w:r w:rsidRPr="00E25914">
        <w:rPr>
          <w:rFonts w:ascii="Times New Roman" w:hAnsi="Times New Roman"/>
          <w:sz w:val="24"/>
          <w:szCs w:val="24"/>
        </w:rPr>
        <w:t>.</w:t>
      </w:r>
    </w:p>
    <w:p w:rsidR="001E01CC" w:rsidRPr="00E25914" w:rsidRDefault="001E01CC" w:rsidP="0093754D">
      <w:pPr>
        <w:pStyle w:val="141"/>
        <w:shd w:val="clear" w:color="auto" w:fill="auto"/>
        <w:tabs>
          <w:tab w:val="left" w:pos="586"/>
        </w:tabs>
        <w:spacing w:line="360" w:lineRule="auto"/>
        <w:ind w:firstLine="454"/>
        <w:rPr>
          <w:rFonts w:ascii="Times New Roman" w:hAnsi="Times New Roman"/>
          <w:sz w:val="24"/>
          <w:szCs w:val="24"/>
        </w:rPr>
      </w:pPr>
    </w:p>
    <w:p w:rsidR="001E01CC" w:rsidRPr="00E25914" w:rsidRDefault="001E01CC" w:rsidP="0093754D">
      <w:pPr>
        <w:pStyle w:val="141"/>
        <w:shd w:val="clear" w:color="auto" w:fill="auto"/>
        <w:tabs>
          <w:tab w:val="left" w:pos="586"/>
        </w:tabs>
        <w:spacing w:line="360" w:lineRule="auto"/>
        <w:ind w:firstLine="454"/>
        <w:rPr>
          <w:rFonts w:ascii="Times New Roman" w:hAnsi="Times New Roman"/>
          <w:sz w:val="24"/>
          <w:szCs w:val="24"/>
        </w:rPr>
      </w:pPr>
    </w:p>
    <w:p w:rsidR="001E01CC" w:rsidRPr="00E25914" w:rsidRDefault="001E01CC" w:rsidP="0093754D">
      <w:pPr>
        <w:pStyle w:val="141"/>
        <w:shd w:val="clear" w:color="auto" w:fill="auto"/>
        <w:tabs>
          <w:tab w:val="left" w:pos="586"/>
        </w:tabs>
        <w:spacing w:line="360" w:lineRule="auto"/>
        <w:ind w:firstLine="454"/>
        <w:rPr>
          <w:rFonts w:ascii="Times New Roman" w:hAnsi="Times New Roman"/>
          <w:sz w:val="24"/>
          <w:szCs w:val="24"/>
        </w:rPr>
      </w:pPr>
    </w:p>
    <w:p w:rsidR="001E01CC" w:rsidRPr="00E25914" w:rsidRDefault="001E01CC" w:rsidP="0093754D">
      <w:pPr>
        <w:pStyle w:val="141"/>
        <w:shd w:val="clear" w:color="auto" w:fill="auto"/>
        <w:tabs>
          <w:tab w:val="left" w:pos="586"/>
        </w:tabs>
        <w:spacing w:line="360" w:lineRule="auto"/>
        <w:ind w:firstLine="454"/>
        <w:rPr>
          <w:rFonts w:ascii="Times New Roman" w:hAnsi="Times New Roman"/>
          <w:sz w:val="24"/>
          <w:szCs w:val="24"/>
        </w:rPr>
      </w:pPr>
    </w:p>
    <w:p w:rsidR="001E01CC" w:rsidRPr="00E25914" w:rsidRDefault="001E01CC" w:rsidP="0093754D">
      <w:pPr>
        <w:pStyle w:val="141"/>
        <w:shd w:val="clear" w:color="auto" w:fill="auto"/>
        <w:tabs>
          <w:tab w:val="left" w:pos="586"/>
        </w:tabs>
        <w:spacing w:line="360" w:lineRule="auto"/>
        <w:ind w:firstLine="454"/>
        <w:rPr>
          <w:rFonts w:ascii="Times New Roman" w:hAnsi="Times New Roman"/>
          <w:sz w:val="24"/>
          <w:szCs w:val="24"/>
        </w:rPr>
      </w:pPr>
    </w:p>
    <w:p w:rsidR="001E01CC" w:rsidRPr="00E25914" w:rsidRDefault="001E01CC" w:rsidP="0093754D">
      <w:pPr>
        <w:spacing w:line="360" w:lineRule="auto"/>
        <w:jc w:val="center"/>
        <w:rPr>
          <w:b/>
        </w:rPr>
      </w:pPr>
      <w:r w:rsidRPr="00E25914">
        <w:rPr>
          <w:b/>
        </w:rPr>
        <w:t>1.2.3.8. ИСТОРИЯ РОССИИ. ВСЕОБЩАЯ ИСТОРИЯ</w:t>
      </w:r>
    </w:p>
    <w:p w:rsidR="001E01CC" w:rsidRPr="00E25914" w:rsidRDefault="001E01CC" w:rsidP="0093754D">
      <w:pPr>
        <w:spacing w:line="360" w:lineRule="auto"/>
        <w:ind w:firstLine="454"/>
        <w:jc w:val="both"/>
        <w:rPr>
          <w:b/>
        </w:rPr>
      </w:pPr>
      <w:r w:rsidRPr="00E25914">
        <w:rPr>
          <w:b/>
        </w:rPr>
        <w:t>История Древнего мира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1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1E01CC" w:rsidRPr="00E25914" w:rsidRDefault="001E01CC" w:rsidP="0093754D">
      <w:pPr>
        <w:pStyle w:val="a7"/>
        <w:shd w:val="clear" w:color="auto" w:fill="auto"/>
        <w:tabs>
          <w:tab w:val="left" w:pos="61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E01CC" w:rsidRPr="00E25914" w:rsidRDefault="001E01CC" w:rsidP="0093754D">
      <w:pPr>
        <w:pStyle w:val="a7"/>
        <w:shd w:val="clear" w:color="auto" w:fill="auto"/>
        <w:tabs>
          <w:tab w:val="left" w:pos="61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1E01CC" w:rsidRPr="00E25914" w:rsidRDefault="001E01CC" w:rsidP="0093754D">
      <w:pPr>
        <w:pStyle w:val="a7"/>
        <w:shd w:val="clear" w:color="auto" w:fill="auto"/>
        <w:tabs>
          <w:tab w:val="left" w:pos="61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E01CC" w:rsidRPr="00E25914" w:rsidRDefault="001E01CC" w:rsidP="0093754D">
      <w:pPr>
        <w:pStyle w:val="a7"/>
        <w:shd w:val="clear" w:color="auto" w:fill="auto"/>
        <w:tabs>
          <w:tab w:val="left" w:pos="61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E01CC" w:rsidRPr="00E25914" w:rsidRDefault="001E01CC" w:rsidP="0093754D">
      <w:pPr>
        <w:pStyle w:val="a7"/>
        <w:shd w:val="clear" w:color="auto" w:fill="auto"/>
        <w:tabs>
          <w:tab w:val="left" w:pos="61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E01CC" w:rsidRPr="00E25914" w:rsidRDefault="001E01CC" w:rsidP="0093754D">
      <w:pPr>
        <w:pStyle w:val="a7"/>
        <w:shd w:val="clear" w:color="auto" w:fill="auto"/>
        <w:tabs>
          <w:tab w:val="left" w:pos="605"/>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давать оценку наиболее значительным событиям и личностям древней истории.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24"/>
        </w:tabs>
        <w:spacing w:line="360" w:lineRule="auto"/>
        <w:ind w:firstLine="454"/>
        <w:rPr>
          <w:rFonts w:ascii="Times New Roman" w:hAnsi="Times New Roman"/>
          <w:sz w:val="24"/>
          <w:szCs w:val="24"/>
        </w:rPr>
      </w:pPr>
      <w:r w:rsidRPr="00E25914">
        <w:rPr>
          <w:rFonts w:ascii="Times New Roman" w:hAnsi="Times New Roman"/>
          <w:i w:val="0"/>
          <w:sz w:val="24"/>
          <w:szCs w:val="24"/>
        </w:rPr>
        <w:t>•</w:t>
      </w:r>
      <w:r w:rsidRPr="00E25914">
        <w:rPr>
          <w:rFonts w:ascii="Times New Roman" w:hAnsi="Times New Roman"/>
          <w:sz w:val="24"/>
          <w:szCs w:val="24"/>
        </w:rPr>
        <w:t> давать характеристику общественного строя древних</w:t>
      </w:r>
      <w:r w:rsidRPr="00E25914">
        <w:rPr>
          <w:rStyle w:val="1447"/>
          <w:i/>
          <w:iCs/>
          <w:sz w:val="24"/>
          <w:szCs w:val="24"/>
        </w:rPr>
        <w:t xml:space="preserve"> </w:t>
      </w:r>
      <w:r w:rsidRPr="00E25914">
        <w:rPr>
          <w:rFonts w:ascii="Times New Roman" w:hAnsi="Times New Roman"/>
          <w:sz w:val="24"/>
          <w:szCs w:val="24"/>
        </w:rPr>
        <w:t>государств;</w:t>
      </w:r>
    </w:p>
    <w:p w:rsidR="001E01CC" w:rsidRPr="00E25914" w:rsidRDefault="001E01CC" w:rsidP="0093754D">
      <w:pPr>
        <w:pStyle w:val="141"/>
        <w:shd w:val="clear" w:color="auto" w:fill="auto"/>
        <w:tabs>
          <w:tab w:val="left" w:pos="610"/>
        </w:tabs>
        <w:spacing w:line="360" w:lineRule="auto"/>
        <w:ind w:firstLine="454"/>
        <w:rPr>
          <w:rFonts w:ascii="Times New Roman" w:hAnsi="Times New Roman"/>
          <w:sz w:val="24"/>
          <w:szCs w:val="24"/>
        </w:rPr>
      </w:pPr>
      <w:r w:rsidRPr="00E25914">
        <w:rPr>
          <w:rFonts w:ascii="Times New Roman" w:hAnsi="Times New Roman"/>
          <w:i w:val="0"/>
          <w:sz w:val="24"/>
          <w:szCs w:val="24"/>
        </w:rPr>
        <w:t>•</w:t>
      </w:r>
      <w:r w:rsidRPr="00E25914">
        <w:rPr>
          <w:rFonts w:ascii="Times New Roman" w:hAnsi="Times New Roman"/>
          <w:sz w:val="24"/>
          <w:szCs w:val="24"/>
        </w:rPr>
        <w:t> сопоставлять свидетельства различных исторических</w:t>
      </w:r>
      <w:r w:rsidRPr="00E25914">
        <w:rPr>
          <w:rStyle w:val="1447"/>
          <w:i/>
          <w:iCs/>
          <w:sz w:val="24"/>
          <w:szCs w:val="24"/>
        </w:rPr>
        <w:t xml:space="preserve"> </w:t>
      </w:r>
      <w:r w:rsidRPr="00E25914">
        <w:rPr>
          <w:rFonts w:ascii="Times New Roman" w:hAnsi="Times New Roman"/>
          <w:sz w:val="24"/>
          <w:szCs w:val="24"/>
        </w:rPr>
        <w:t>источников, выявляя в них общее и различия;</w:t>
      </w:r>
    </w:p>
    <w:p w:rsidR="001E01CC" w:rsidRPr="00E25914" w:rsidRDefault="001E01CC" w:rsidP="0093754D">
      <w:pPr>
        <w:pStyle w:val="141"/>
        <w:shd w:val="clear" w:color="auto" w:fill="auto"/>
        <w:tabs>
          <w:tab w:val="left" w:pos="614"/>
        </w:tabs>
        <w:spacing w:line="360" w:lineRule="auto"/>
        <w:ind w:firstLine="454"/>
        <w:rPr>
          <w:rFonts w:ascii="Times New Roman" w:hAnsi="Times New Roman"/>
          <w:sz w:val="24"/>
          <w:szCs w:val="24"/>
        </w:rPr>
      </w:pPr>
      <w:r w:rsidRPr="00E25914">
        <w:rPr>
          <w:rFonts w:ascii="Times New Roman" w:hAnsi="Times New Roman"/>
          <w:i w:val="0"/>
          <w:sz w:val="24"/>
          <w:szCs w:val="24"/>
        </w:rPr>
        <w:t>•</w:t>
      </w:r>
      <w:r w:rsidRPr="00E25914">
        <w:rPr>
          <w:rFonts w:ascii="Times New Roman" w:hAnsi="Times New Roman"/>
          <w:sz w:val="24"/>
          <w:szCs w:val="24"/>
        </w:rPr>
        <w:t> видеть проявления влияния античного искусства</w:t>
      </w:r>
      <w:r w:rsidRPr="00E25914">
        <w:rPr>
          <w:rStyle w:val="1447"/>
          <w:i/>
          <w:iCs/>
          <w:sz w:val="24"/>
          <w:szCs w:val="24"/>
        </w:rPr>
        <w:t xml:space="preserve"> </w:t>
      </w:r>
      <w:r w:rsidRPr="00E25914">
        <w:rPr>
          <w:rFonts w:ascii="Times New Roman" w:hAnsi="Times New Roman"/>
          <w:sz w:val="24"/>
          <w:szCs w:val="24"/>
        </w:rPr>
        <w:t>в окружающей среде;</w:t>
      </w:r>
    </w:p>
    <w:p w:rsidR="001E01CC" w:rsidRPr="00E25914" w:rsidRDefault="001E01CC" w:rsidP="0093754D">
      <w:pPr>
        <w:pStyle w:val="141"/>
        <w:shd w:val="clear" w:color="auto" w:fill="auto"/>
        <w:tabs>
          <w:tab w:val="left" w:pos="619"/>
        </w:tabs>
        <w:spacing w:line="360" w:lineRule="auto"/>
        <w:ind w:firstLine="454"/>
        <w:rPr>
          <w:rFonts w:ascii="Times New Roman" w:hAnsi="Times New Roman"/>
          <w:sz w:val="24"/>
          <w:szCs w:val="24"/>
        </w:rPr>
      </w:pPr>
      <w:r w:rsidRPr="00E25914">
        <w:rPr>
          <w:rFonts w:ascii="Times New Roman" w:hAnsi="Times New Roman"/>
          <w:i w:val="0"/>
          <w:sz w:val="24"/>
          <w:szCs w:val="24"/>
        </w:rPr>
        <w:t>•</w:t>
      </w:r>
      <w:r w:rsidRPr="00E25914">
        <w:rPr>
          <w:rFonts w:ascii="Times New Roman" w:hAnsi="Times New Roman"/>
          <w:sz w:val="24"/>
          <w:szCs w:val="24"/>
        </w:rPr>
        <w:t> высказывать суждения о значении и месте исторического и культурного наследия древних обществ в мировой истории.</w:t>
      </w:r>
    </w:p>
    <w:p w:rsidR="001E01CC" w:rsidRPr="00E25914" w:rsidRDefault="001E01CC" w:rsidP="0093754D">
      <w:pPr>
        <w:pStyle w:val="141"/>
        <w:shd w:val="clear" w:color="auto" w:fill="auto"/>
        <w:tabs>
          <w:tab w:val="left" w:pos="619"/>
        </w:tabs>
        <w:spacing w:line="360" w:lineRule="auto"/>
        <w:ind w:firstLine="454"/>
        <w:rPr>
          <w:rFonts w:ascii="Times New Roman" w:hAnsi="Times New Roman"/>
          <w:b/>
          <w:i w:val="0"/>
          <w:sz w:val="24"/>
          <w:szCs w:val="24"/>
        </w:rPr>
      </w:pPr>
      <w:r w:rsidRPr="00E25914">
        <w:rPr>
          <w:rFonts w:ascii="Times New Roman" w:hAnsi="Times New Roman"/>
          <w:b/>
          <w:i w:val="0"/>
          <w:sz w:val="24"/>
          <w:szCs w:val="24"/>
        </w:rPr>
        <w:t>История Средних веков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E01CC" w:rsidRPr="00E25914" w:rsidRDefault="001E01CC" w:rsidP="0093754D">
      <w:pPr>
        <w:pStyle w:val="a7"/>
        <w:shd w:val="clear" w:color="auto" w:fill="auto"/>
        <w:tabs>
          <w:tab w:val="left" w:pos="107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давать оценку событиям и личностям отечественной и всеобщей истории Средних веков.</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давать сопоставительную характеристику политического устройства государств Средневековья (Русь, Запад,</w:t>
      </w:r>
      <w:r w:rsidRPr="00E25914">
        <w:rPr>
          <w:rStyle w:val="1445"/>
          <w:rFonts w:ascii="Times New Roman" w:hAnsi="Times New Roman"/>
          <w:i/>
          <w:iCs/>
          <w:sz w:val="24"/>
          <w:szCs w:val="24"/>
        </w:rPr>
        <w:t xml:space="preserve"> </w:t>
      </w:r>
      <w:r w:rsidRPr="00E25914">
        <w:rPr>
          <w:rFonts w:ascii="Times New Roman" w:hAnsi="Times New Roman"/>
          <w:sz w:val="24"/>
          <w:szCs w:val="24"/>
        </w:rPr>
        <w:t>Восток);</w:t>
      </w:r>
    </w:p>
    <w:p w:rsidR="001E01CC" w:rsidRPr="00E25914" w:rsidRDefault="001E01CC" w:rsidP="0093754D">
      <w:pPr>
        <w:pStyle w:val="141"/>
        <w:shd w:val="clear" w:color="auto" w:fill="auto"/>
        <w:tabs>
          <w:tab w:val="left" w:pos="1074"/>
        </w:tabs>
        <w:spacing w:line="360" w:lineRule="auto"/>
        <w:ind w:firstLine="454"/>
        <w:rPr>
          <w:rFonts w:ascii="Times New Roman" w:hAnsi="Times New Roman"/>
          <w:sz w:val="24"/>
          <w:szCs w:val="24"/>
        </w:rPr>
      </w:pPr>
      <w:r w:rsidRPr="00E25914">
        <w:rPr>
          <w:rFonts w:ascii="Times New Roman" w:hAnsi="Times New Roman"/>
          <w:sz w:val="24"/>
          <w:szCs w:val="24"/>
        </w:rPr>
        <w:t>• сравнивать свидетельства различных исторических</w:t>
      </w:r>
      <w:r w:rsidRPr="00E25914">
        <w:rPr>
          <w:rStyle w:val="1445"/>
          <w:rFonts w:ascii="Times New Roman" w:hAnsi="Times New Roman"/>
          <w:i/>
          <w:iCs/>
          <w:sz w:val="24"/>
          <w:szCs w:val="24"/>
        </w:rPr>
        <w:t xml:space="preserve"> </w:t>
      </w:r>
      <w:r w:rsidRPr="00E25914">
        <w:rPr>
          <w:rFonts w:ascii="Times New Roman" w:hAnsi="Times New Roman"/>
          <w:sz w:val="24"/>
          <w:szCs w:val="24"/>
        </w:rPr>
        <w:t>источников, выявляя в них общее и различия;</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w:t>
      </w:r>
      <w:r w:rsidRPr="00E25914">
        <w:rPr>
          <w:rStyle w:val="1445"/>
          <w:rFonts w:ascii="Times New Roman" w:hAnsi="Times New Roman"/>
          <w:i/>
          <w:iCs/>
          <w:sz w:val="24"/>
          <w:szCs w:val="24"/>
        </w:rPr>
        <w:t xml:space="preserve"> </w:t>
      </w:r>
      <w:r w:rsidRPr="00E25914">
        <w:rPr>
          <w:rFonts w:ascii="Times New Roman" w:hAnsi="Times New Roman"/>
          <w:sz w:val="24"/>
          <w:szCs w:val="24"/>
        </w:rPr>
        <w:t>культуры Руси и других стран, объяснять, в чём заключаются их художественные достоинства и значение.</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b/>
          <w:i w:val="0"/>
          <w:sz w:val="24"/>
          <w:szCs w:val="24"/>
        </w:rPr>
      </w:pPr>
      <w:r w:rsidRPr="00E25914">
        <w:rPr>
          <w:rFonts w:ascii="Times New Roman" w:hAnsi="Times New Roman"/>
          <w:b/>
          <w:i w:val="0"/>
          <w:sz w:val="24"/>
          <w:szCs w:val="24"/>
        </w:rPr>
        <w:t>История Нового времени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w:t>
      </w:r>
      <w:r w:rsidRPr="00E25914">
        <w:rPr>
          <w:rFonts w:ascii="Times New Roman" w:hAnsi="Times New Roman"/>
          <w:sz w:val="24"/>
          <w:szCs w:val="24"/>
        </w:rPr>
        <w:lastRenderedPageBreak/>
        <w:t>развития, о местах важнейших событий, направлениях значительных передвижений — походов, завоеваний, колонизации и др.;</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информацию из различных источников по отечественной и всеобщей истории Нового времени;</w:t>
      </w:r>
    </w:p>
    <w:p w:rsidR="001E01CC" w:rsidRPr="00E25914" w:rsidRDefault="001E01CC" w:rsidP="0093754D">
      <w:pPr>
        <w:pStyle w:val="a7"/>
        <w:shd w:val="clear" w:color="auto" w:fill="auto"/>
        <w:tabs>
          <w:tab w:val="left" w:pos="61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E01CC" w:rsidRPr="00E25914" w:rsidRDefault="001E01CC" w:rsidP="0093754D">
      <w:pPr>
        <w:pStyle w:val="a7"/>
        <w:shd w:val="clear" w:color="auto" w:fill="auto"/>
        <w:tabs>
          <w:tab w:val="left" w:pos="61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E01CC" w:rsidRPr="00E25914" w:rsidRDefault="001E01CC" w:rsidP="0093754D">
      <w:pPr>
        <w:pStyle w:val="a7"/>
        <w:shd w:val="clear" w:color="auto" w:fill="auto"/>
        <w:tabs>
          <w:tab w:val="left" w:pos="61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E01CC" w:rsidRPr="00E25914" w:rsidRDefault="001E01CC" w:rsidP="0093754D">
      <w:pPr>
        <w:pStyle w:val="a7"/>
        <w:shd w:val="clear" w:color="auto" w:fill="auto"/>
        <w:tabs>
          <w:tab w:val="left" w:pos="61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E01CC" w:rsidRPr="00E25914" w:rsidRDefault="001E01CC" w:rsidP="0093754D">
      <w:pPr>
        <w:pStyle w:val="a7"/>
        <w:shd w:val="clear" w:color="auto" w:fill="auto"/>
        <w:tabs>
          <w:tab w:val="left" w:pos="61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1E01CC" w:rsidRPr="00E25914" w:rsidRDefault="001E01CC" w:rsidP="0093754D">
      <w:pPr>
        <w:pStyle w:val="a7"/>
        <w:shd w:val="clear" w:color="auto" w:fill="auto"/>
        <w:tabs>
          <w:tab w:val="left" w:pos="605"/>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давать оценку событиям и личностям отечественной и всеобщей истории Нового времени.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14"/>
        </w:tabs>
        <w:spacing w:line="360" w:lineRule="auto"/>
        <w:ind w:firstLine="454"/>
        <w:rPr>
          <w:rFonts w:ascii="Times New Roman" w:hAnsi="Times New Roman"/>
          <w:sz w:val="24"/>
          <w:szCs w:val="24"/>
        </w:rPr>
      </w:pPr>
      <w:r w:rsidRPr="00E25914">
        <w:rPr>
          <w:rFonts w:ascii="Times New Roman" w:hAnsi="Times New Roman"/>
          <w:sz w:val="24"/>
          <w:szCs w:val="24"/>
        </w:rPr>
        <w:t>• используя историческую карту, характеризовать социально-экономи-ческое и политическое развитие России,</w:t>
      </w:r>
      <w:r w:rsidRPr="00E25914">
        <w:rPr>
          <w:rStyle w:val="1443"/>
          <w:rFonts w:ascii="Times New Roman" w:hAnsi="Times New Roman"/>
          <w:i/>
          <w:iCs/>
          <w:sz w:val="24"/>
          <w:szCs w:val="24"/>
        </w:rPr>
        <w:t xml:space="preserve"> </w:t>
      </w:r>
      <w:r w:rsidRPr="00E25914">
        <w:rPr>
          <w:rFonts w:ascii="Times New Roman" w:hAnsi="Times New Roman"/>
          <w:sz w:val="24"/>
          <w:szCs w:val="24"/>
        </w:rPr>
        <w:t>других государств в Новое время;</w:t>
      </w:r>
    </w:p>
    <w:p w:rsidR="001E01CC" w:rsidRPr="00E25914" w:rsidRDefault="001E01CC" w:rsidP="0093754D">
      <w:pPr>
        <w:pStyle w:val="141"/>
        <w:shd w:val="clear" w:color="auto" w:fill="auto"/>
        <w:tabs>
          <w:tab w:val="left" w:pos="624"/>
        </w:tabs>
        <w:spacing w:line="360" w:lineRule="auto"/>
        <w:ind w:firstLine="454"/>
        <w:rPr>
          <w:rFonts w:ascii="Times New Roman" w:hAnsi="Times New Roman"/>
          <w:sz w:val="24"/>
          <w:szCs w:val="24"/>
        </w:rPr>
      </w:pPr>
      <w:r w:rsidRPr="00E25914">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w:t>
      </w:r>
      <w:r w:rsidRPr="00E25914">
        <w:rPr>
          <w:rStyle w:val="1443"/>
          <w:rFonts w:ascii="Times New Roman" w:hAnsi="Times New Roman"/>
          <w:i/>
          <w:iCs/>
          <w:sz w:val="24"/>
          <w:szCs w:val="24"/>
        </w:rPr>
        <w:t xml:space="preserve"> </w:t>
      </w:r>
      <w:r w:rsidRPr="00E25914">
        <w:rPr>
          <w:rFonts w:ascii="Times New Roman" w:hAnsi="Times New Roman"/>
          <w:sz w:val="24"/>
          <w:szCs w:val="24"/>
        </w:rPr>
        <w:t>принадлежности и достовернос-ти источника, позиций автора и др.);</w:t>
      </w:r>
    </w:p>
    <w:p w:rsidR="001E01CC" w:rsidRPr="00E25914" w:rsidRDefault="001E01CC" w:rsidP="0093754D">
      <w:pPr>
        <w:pStyle w:val="141"/>
        <w:shd w:val="clear" w:color="auto" w:fill="auto"/>
        <w:tabs>
          <w:tab w:val="left" w:pos="614"/>
        </w:tabs>
        <w:spacing w:line="360" w:lineRule="auto"/>
        <w:ind w:firstLine="454"/>
        <w:rPr>
          <w:rFonts w:ascii="Times New Roman" w:hAnsi="Times New Roman"/>
          <w:sz w:val="24"/>
          <w:szCs w:val="24"/>
        </w:rPr>
      </w:pPr>
      <w:r w:rsidRPr="00E25914">
        <w:rPr>
          <w:rFonts w:ascii="Times New Roman" w:hAnsi="Times New Roman"/>
          <w:sz w:val="24"/>
          <w:szCs w:val="24"/>
        </w:rPr>
        <w:t>• сравнивать развитие России и других стран в Новое</w:t>
      </w:r>
      <w:r w:rsidRPr="00E25914">
        <w:rPr>
          <w:rStyle w:val="1443"/>
          <w:rFonts w:ascii="Times New Roman" w:hAnsi="Times New Roman"/>
          <w:i/>
          <w:iCs/>
          <w:sz w:val="24"/>
          <w:szCs w:val="24"/>
        </w:rPr>
        <w:t xml:space="preserve"> </w:t>
      </w:r>
      <w:r w:rsidRPr="00E25914">
        <w:rPr>
          <w:rFonts w:ascii="Times New Roman" w:hAnsi="Times New Roman"/>
          <w:sz w:val="24"/>
          <w:szCs w:val="24"/>
        </w:rPr>
        <w:t>время, объяснять, в чём заключались общие черты и особенности;</w:t>
      </w:r>
    </w:p>
    <w:p w:rsidR="001E01CC" w:rsidRPr="00E25914" w:rsidRDefault="001E01CC" w:rsidP="0093754D">
      <w:pPr>
        <w:pStyle w:val="141"/>
        <w:shd w:val="clear" w:color="auto" w:fill="auto"/>
        <w:tabs>
          <w:tab w:val="left" w:pos="610"/>
        </w:tabs>
        <w:spacing w:line="360" w:lineRule="auto"/>
        <w:ind w:firstLine="454"/>
        <w:rPr>
          <w:rFonts w:ascii="Times New Roman" w:hAnsi="Times New Roman"/>
          <w:sz w:val="24"/>
          <w:szCs w:val="24"/>
        </w:rPr>
      </w:pPr>
      <w:r w:rsidRPr="00E25914">
        <w:rPr>
          <w:rFonts w:ascii="Times New Roman" w:hAnsi="Times New Roman"/>
          <w:sz w:val="24"/>
          <w:szCs w:val="24"/>
        </w:rPr>
        <w:t>• применять знания по истории России и своего края</w:t>
      </w:r>
      <w:r w:rsidRPr="00E25914">
        <w:rPr>
          <w:rStyle w:val="1443"/>
          <w:rFonts w:ascii="Times New Roman" w:hAnsi="Times New Roman"/>
          <w:i/>
          <w:iCs/>
          <w:sz w:val="24"/>
          <w:szCs w:val="24"/>
        </w:rPr>
        <w:t xml:space="preserve"> </w:t>
      </w:r>
      <w:r w:rsidRPr="00E25914">
        <w:rPr>
          <w:rFonts w:ascii="Times New Roman" w:hAnsi="Times New Roman"/>
          <w:sz w:val="24"/>
          <w:szCs w:val="24"/>
        </w:rPr>
        <w:t>в Новое время при составлении описаний исторических</w:t>
      </w:r>
      <w:r w:rsidRPr="00E25914">
        <w:rPr>
          <w:rStyle w:val="1443"/>
          <w:rFonts w:ascii="Times New Roman" w:hAnsi="Times New Roman"/>
          <w:i/>
          <w:iCs/>
          <w:sz w:val="24"/>
          <w:szCs w:val="24"/>
        </w:rPr>
        <w:t xml:space="preserve"> </w:t>
      </w:r>
      <w:r w:rsidRPr="00E25914">
        <w:rPr>
          <w:rFonts w:ascii="Times New Roman" w:hAnsi="Times New Roman"/>
          <w:sz w:val="24"/>
          <w:szCs w:val="24"/>
        </w:rPr>
        <w:t>и культурных памятников своего города, края и т. д.</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4" w:name="bookmark71"/>
      <w:r w:rsidRPr="00E25914">
        <w:rPr>
          <w:rFonts w:ascii="Times New Roman" w:hAnsi="Times New Roman"/>
          <w:sz w:val="24"/>
          <w:szCs w:val="24"/>
        </w:rPr>
        <w:t>Новейшая история</w:t>
      </w:r>
      <w:bookmarkEnd w:id="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05"/>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1E01CC" w:rsidRPr="00E25914" w:rsidRDefault="001E01CC" w:rsidP="0093754D">
      <w:pPr>
        <w:pStyle w:val="a7"/>
        <w:shd w:val="clear" w:color="auto" w:fill="auto"/>
        <w:tabs>
          <w:tab w:val="left" w:pos="61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 использовать историческую карту как источник информации о территории России (СССР) и других государств в ХХ — начале </w:t>
      </w:r>
      <w:r w:rsidRPr="00E25914">
        <w:rPr>
          <w:rFonts w:ascii="Times New Roman" w:hAnsi="Times New Roman"/>
          <w:sz w:val="24"/>
          <w:szCs w:val="24"/>
          <w:lang w:val="en-US"/>
        </w:rPr>
        <w:t>XXI</w:t>
      </w:r>
      <w:r w:rsidRPr="00E25914">
        <w:rPr>
          <w:rFonts w:ascii="Times New Roman" w:hAnsi="Times New Roman"/>
          <w:sz w:val="24"/>
          <w:szCs w:val="24"/>
        </w:rPr>
        <w:t xml:space="preserve"> в., значительных социально-экономических процессах и изменениях на политической карте мира в новейшую эпоху, местах крупнейших событий и др.;</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информацию из исторических источников — текстов, материальных и художественных памятников новейшей эпохи;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систематизировать исторический материал, содержащийся в учебной и дополнительной литературе;</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E25914">
        <w:rPr>
          <w:rFonts w:ascii="Times New Roman" w:hAnsi="Times New Roman"/>
          <w:sz w:val="24"/>
          <w:szCs w:val="24"/>
          <w:lang w:val="en-US"/>
        </w:rPr>
        <w:t>XXI</w:t>
      </w:r>
      <w:r w:rsidRPr="00E25914">
        <w:rPr>
          <w:rFonts w:ascii="Times New Roman" w:hAnsi="Times New Roman"/>
          <w:sz w:val="24"/>
          <w:szCs w:val="24"/>
        </w:rPr>
        <w:t xml:space="preserve"> в.;</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1E01CC" w:rsidRPr="00E25914" w:rsidRDefault="001E01CC" w:rsidP="0093754D">
      <w:pPr>
        <w:pStyle w:val="a7"/>
        <w:shd w:val="clear" w:color="auto" w:fill="auto"/>
        <w:tabs>
          <w:tab w:val="left" w:pos="107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 давать оценку событиям и личностям отечественной и всеобщей истории ХХ — начала </w:t>
      </w:r>
      <w:r w:rsidRPr="00E25914">
        <w:rPr>
          <w:rFonts w:ascii="Times New Roman" w:hAnsi="Times New Roman"/>
          <w:sz w:val="24"/>
          <w:szCs w:val="24"/>
          <w:lang w:val="en-US"/>
        </w:rPr>
        <w:t>XXI</w:t>
      </w:r>
      <w:r w:rsidRPr="00E25914">
        <w:rPr>
          <w:rFonts w:ascii="Times New Roman" w:hAnsi="Times New Roman"/>
          <w:sz w:val="24"/>
          <w:szCs w:val="24"/>
        </w:rPr>
        <w:t xml:space="preserve"> в.</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используя историческую карту, характеризовать социально-экономичес-кое и политическое развитие России,</w:t>
      </w:r>
      <w:r w:rsidRPr="00E25914">
        <w:rPr>
          <w:rStyle w:val="1441"/>
          <w:rFonts w:ascii="Times New Roman" w:hAnsi="Times New Roman"/>
          <w:i/>
          <w:iCs/>
          <w:sz w:val="24"/>
          <w:szCs w:val="24"/>
        </w:rPr>
        <w:t xml:space="preserve"> </w:t>
      </w:r>
      <w:r w:rsidRPr="00E25914">
        <w:rPr>
          <w:rFonts w:ascii="Times New Roman" w:hAnsi="Times New Roman"/>
          <w:sz w:val="24"/>
          <w:szCs w:val="24"/>
        </w:rPr>
        <w:t>других государств в ХХ — начале XXI в.;</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применять элементы источниковедческого анализа при работе с историческими материалами (определение</w:t>
      </w:r>
      <w:r w:rsidRPr="00E25914">
        <w:rPr>
          <w:rStyle w:val="1441"/>
          <w:rFonts w:ascii="Times New Roman" w:hAnsi="Times New Roman"/>
          <w:i/>
          <w:iCs/>
          <w:sz w:val="24"/>
          <w:szCs w:val="24"/>
        </w:rPr>
        <w:t xml:space="preserve"> </w:t>
      </w:r>
      <w:r w:rsidRPr="00E25914">
        <w:rPr>
          <w:rFonts w:ascii="Times New Roman" w:hAnsi="Times New Roman"/>
          <w:sz w:val="24"/>
          <w:szCs w:val="24"/>
        </w:rPr>
        <w:t>принадлежности и достовернос-ти источника, позиций автора и др.);</w:t>
      </w:r>
    </w:p>
    <w:p w:rsidR="001E01CC" w:rsidRPr="00E25914" w:rsidRDefault="001E01CC" w:rsidP="0093754D">
      <w:pPr>
        <w:pStyle w:val="141"/>
        <w:shd w:val="clear" w:color="auto" w:fill="auto"/>
        <w:tabs>
          <w:tab w:val="left" w:pos="1098"/>
        </w:tabs>
        <w:spacing w:line="360" w:lineRule="auto"/>
        <w:ind w:firstLine="454"/>
        <w:rPr>
          <w:rFonts w:ascii="Times New Roman" w:hAnsi="Times New Roman"/>
          <w:sz w:val="24"/>
          <w:szCs w:val="24"/>
        </w:rPr>
      </w:pPr>
      <w:r w:rsidRPr="00E25914">
        <w:rPr>
          <w:rFonts w:ascii="Times New Roman" w:hAnsi="Times New Roman"/>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1E01CC" w:rsidRPr="00E25914" w:rsidRDefault="001E01CC" w:rsidP="0093754D">
      <w:pPr>
        <w:pStyle w:val="141"/>
        <w:shd w:val="clear" w:color="auto" w:fill="auto"/>
        <w:tabs>
          <w:tab w:val="left" w:pos="1094"/>
        </w:tabs>
        <w:spacing w:line="360" w:lineRule="auto"/>
        <w:ind w:firstLine="454"/>
        <w:rPr>
          <w:rFonts w:ascii="Times New Roman" w:hAnsi="Times New Roman"/>
          <w:sz w:val="24"/>
          <w:szCs w:val="24"/>
        </w:rPr>
      </w:pPr>
      <w:r w:rsidRPr="00E25914">
        <w:rPr>
          <w:rFonts w:ascii="Times New Roman" w:hAnsi="Times New Roman"/>
          <w:sz w:val="24"/>
          <w:szCs w:val="24"/>
        </w:rPr>
        <w:lastRenderedPageBreak/>
        <w:t xml:space="preserve">• проводить работу по поиску и оформлению материалов истории своей семьи, города, края в ХХ — начале </w:t>
      </w:r>
      <w:r w:rsidRPr="00E25914">
        <w:rPr>
          <w:rFonts w:ascii="Times New Roman" w:hAnsi="Times New Roman"/>
          <w:sz w:val="24"/>
          <w:szCs w:val="24"/>
          <w:lang w:val="en-US"/>
        </w:rPr>
        <w:t>XXI</w:t>
      </w:r>
      <w:r w:rsidRPr="00E25914">
        <w:rPr>
          <w:rFonts w:ascii="Times New Roman" w:hAnsi="Times New Roman"/>
          <w:sz w:val="24"/>
          <w:szCs w:val="24"/>
        </w:rPr>
        <w:t xml:space="preserve"> в.</w:t>
      </w:r>
    </w:p>
    <w:p w:rsidR="001E01CC" w:rsidRPr="00E25914" w:rsidRDefault="001E01CC" w:rsidP="0093754D">
      <w:pPr>
        <w:pStyle w:val="3310"/>
        <w:keepNext/>
        <w:keepLines/>
        <w:shd w:val="clear" w:color="auto" w:fill="auto"/>
        <w:spacing w:before="0" w:after="0" w:line="360" w:lineRule="auto"/>
        <w:ind w:firstLine="454"/>
        <w:jc w:val="center"/>
        <w:rPr>
          <w:rFonts w:ascii="Times New Roman" w:hAnsi="Times New Roman"/>
          <w:sz w:val="24"/>
          <w:szCs w:val="24"/>
        </w:rPr>
      </w:pPr>
      <w:bookmarkStart w:id="5" w:name="bookmark72"/>
      <w:r w:rsidRPr="00E25914">
        <w:rPr>
          <w:rFonts w:ascii="Times New Roman" w:hAnsi="Times New Roman"/>
          <w:sz w:val="24"/>
          <w:szCs w:val="24"/>
        </w:rPr>
        <w:t>1.2.3.9. ОБЩЕСТВОЗНАНИЕ</w:t>
      </w:r>
      <w:bookmarkEnd w:id="5"/>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6" w:name="bookmark73"/>
      <w:r w:rsidRPr="00E25914">
        <w:rPr>
          <w:rFonts w:ascii="Times New Roman" w:hAnsi="Times New Roman"/>
          <w:sz w:val="24"/>
          <w:szCs w:val="24"/>
        </w:rPr>
        <w:t>Человек в социальном измерении</w:t>
      </w:r>
      <w:bookmarkEnd w:id="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гендер как социальный пол; приводить примеры гендерных ролей, а также различий в поведении мальчиков и девочек;</w:t>
      </w:r>
    </w:p>
    <w:p w:rsidR="001E01CC" w:rsidRPr="00E25914" w:rsidRDefault="001E01CC" w:rsidP="0093754D">
      <w:pPr>
        <w:pStyle w:val="a7"/>
        <w:shd w:val="clear" w:color="auto" w:fill="auto"/>
        <w:tabs>
          <w:tab w:val="left" w:pos="625"/>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44"/>
        </w:tabs>
        <w:spacing w:line="360" w:lineRule="auto"/>
        <w:ind w:firstLine="454"/>
        <w:rPr>
          <w:rFonts w:ascii="Times New Roman" w:hAnsi="Times New Roman"/>
          <w:sz w:val="24"/>
          <w:szCs w:val="24"/>
        </w:rPr>
      </w:pPr>
      <w:r w:rsidRPr="00E25914">
        <w:rPr>
          <w:rFonts w:ascii="Times New Roman" w:hAnsi="Times New Roman"/>
          <w:sz w:val="24"/>
          <w:szCs w:val="24"/>
        </w:rPr>
        <w:t>• формировать положительное отношение к необходимости соблюдать здоровый образ жизни; корректировать</w:t>
      </w:r>
      <w:r w:rsidRPr="00E25914">
        <w:rPr>
          <w:rStyle w:val="1439"/>
          <w:i/>
          <w:iCs/>
          <w:sz w:val="24"/>
          <w:szCs w:val="24"/>
        </w:rPr>
        <w:t xml:space="preserve"> </w:t>
      </w:r>
      <w:r w:rsidRPr="00E25914">
        <w:rPr>
          <w:rFonts w:ascii="Times New Roman" w:hAnsi="Times New Roman"/>
          <w:sz w:val="24"/>
          <w:szCs w:val="24"/>
        </w:rPr>
        <w:t>собственное поведение в соответствии с требованиями безопасности жизнедеятельности;</w:t>
      </w:r>
    </w:p>
    <w:p w:rsidR="001E01CC" w:rsidRPr="00E25914" w:rsidRDefault="001E01CC" w:rsidP="0093754D">
      <w:pPr>
        <w:pStyle w:val="141"/>
        <w:shd w:val="clear" w:color="auto" w:fill="auto"/>
        <w:tabs>
          <w:tab w:val="left" w:pos="654"/>
        </w:tabs>
        <w:spacing w:line="360" w:lineRule="auto"/>
        <w:ind w:firstLine="454"/>
        <w:rPr>
          <w:rFonts w:ascii="Times New Roman" w:hAnsi="Times New Roman"/>
          <w:sz w:val="24"/>
          <w:szCs w:val="24"/>
        </w:rPr>
      </w:pPr>
      <w:r w:rsidRPr="00E25914">
        <w:rPr>
          <w:rFonts w:ascii="Times New Roman" w:hAnsi="Times New Roman"/>
          <w:sz w:val="24"/>
          <w:szCs w:val="24"/>
        </w:rPr>
        <w:t>• использовать элементы причинно-следственного анализа при характе-ристике социальных параметров личности;</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описывать реальные связи и зависимости между воспитанием и социализацией личности.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7" w:name="bookmark74"/>
      <w:r w:rsidRPr="00E25914">
        <w:rPr>
          <w:rFonts w:ascii="Times New Roman" w:hAnsi="Times New Roman"/>
          <w:sz w:val="24"/>
          <w:szCs w:val="24"/>
        </w:rPr>
        <w:t>Ближайшее социальное окружение</w:t>
      </w:r>
      <w:bookmarkEnd w:id="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характеризовать семью и семейные отношения; оценивать социальное значение семейных традиций и обычаев;</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основные роли членов семьи, включая свою;</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98"/>
        </w:tabs>
        <w:spacing w:line="360" w:lineRule="auto"/>
        <w:ind w:firstLine="454"/>
        <w:rPr>
          <w:rFonts w:ascii="Times New Roman" w:hAnsi="Times New Roman"/>
          <w:sz w:val="24"/>
          <w:szCs w:val="24"/>
        </w:rPr>
      </w:pPr>
      <w:r w:rsidRPr="00E25914">
        <w:rPr>
          <w:rFonts w:ascii="Times New Roman" w:hAnsi="Times New Roman"/>
          <w:sz w:val="24"/>
          <w:szCs w:val="24"/>
        </w:rPr>
        <w:t>• использовать элементы причинно-следственного анализа при характеристике семейных конфликтов.</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8" w:name="bookmark75"/>
      <w:r w:rsidRPr="00E25914">
        <w:rPr>
          <w:rFonts w:ascii="Times New Roman" w:hAnsi="Times New Roman"/>
          <w:sz w:val="24"/>
          <w:szCs w:val="24"/>
        </w:rPr>
        <w:t xml:space="preserve">Общество </w:t>
      </w:r>
      <w:r w:rsidRPr="00E25914">
        <w:rPr>
          <w:rStyle w:val="371"/>
          <w:b/>
          <w:bCs/>
          <w:sz w:val="24"/>
          <w:szCs w:val="24"/>
        </w:rPr>
        <w:t xml:space="preserve">— </w:t>
      </w:r>
      <w:r w:rsidRPr="00E25914">
        <w:rPr>
          <w:rFonts w:ascii="Times New Roman" w:hAnsi="Times New Roman"/>
          <w:sz w:val="24"/>
          <w:szCs w:val="24"/>
        </w:rPr>
        <w:t>большой «дом» человечества</w:t>
      </w:r>
      <w:bookmarkEnd w:id="8"/>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распознавать на основе приведённых данных основные типы обществ;</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экономические, социальные, политические, культурные явления и процессы общественной жизни;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наблюдать и характеризовать явления и события,</w:t>
      </w:r>
      <w:r w:rsidRPr="00E25914">
        <w:rPr>
          <w:rStyle w:val="1437"/>
          <w:i/>
          <w:iCs/>
          <w:sz w:val="24"/>
          <w:szCs w:val="24"/>
        </w:rPr>
        <w:t xml:space="preserve"> </w:t>
      </w:r>
      <w:r w:rsidRPr="00E25914">
        <w:rPr>
          <w:rFonts w:ascii="Times New Roman" w:hAnsi="Times New Roman"/>
          <w:sz w:val="24"/>
          <w:szCs w:val="24"/>
        </w:rPr>
        <w:t>происходящие в различных сферах общественной жизни;</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объяснять взаимодействие социальных общностей</w:t>
      </w:r>
      <w:r w:rsidRPr="00E25914">
        <w:rPr>
          <w:rStyle w:val="1437"/>
          <w:i/>
          <w:iCs/>
          <w:sz w:val="24"/>
          <w:szCs w:val="24"/>
        </w:rPr>
        <w:t xml:space="preserve"> </w:t>
      </w:r>
      <w:r w:rsidRPr="00E25914">
        <w:rPr>
          <w:rFonts w:ascii="Times New Roman" w:hAnsi="Times New Roman"/>
          <w:sz w:val="24"/>
          <w:szCs w:val="24"/>
        </w:rPr>
        <w:t>и групп;</w:t>
      </w:r>
    </w:p>
    <w:p w:rsidR="001E01CC" w:rsidRPr="00E25914" w:rsidRDefault="001E01CC" w:rsidP="0093754D">
      <w:pPr>
        <w:pStyle w:val="141"/>
        <w:shd w:val="clear" w:color="auto" w:fill="auto"/>
        <w:tabs>
          <w:tab w:val="left" w:pos="1103"/>
        </w:tabs>
        <w:spacing w:line="360" w:lineRule="auto"/>
        <w:ind w:firstLine="454"/>
        <w:rPr>
          <w:rFonts w:ascii="Times New Roman" w:hAnsi="Times New Roman"/>
          <w:sz w:val="24"/>
          <w:szCs w:val="24"/>
        </w:rPr>
      </w:pPr>
      <w:r w:rsidRPr="00E25914">
        <w:rPr>
          <w:rFonts w:ascii="Times New Roman" w:hAnsi="Times New Roman"/>
          <w:sz w:val="24"/>
          <w:szCs w:val="24"/>
        </w:rPr>
        <w:t>• выявлять причинно-следственные связи общественных</w:t>
      </w:r>
      <w:r w:rsidRPr="00E25914">
        <w:rPr>
          <w:rStyle w:val="1437"/>
          <w:i/>
          <w:iCs/>
          <w:sz w:val="24"/>
          <w:szCs w:val="24"/>
        </w:rPr>
        <w:t xml:space="preserve"> </w:t>
      </w:r>
      <w:r w:rsidRPr="00E25914">
        <w:rPr>
          <w:rFonts w:ascii="Times New Roman" w:hAnsi="Times New Roman"/>
          <w:sz w:val="24"/>
          <w:szCs w:val="24"/>
        </w:rPr>
        <w:t>явлений и характеризовать основные направления общественного развития.</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9" w:name="bookmark76"/>
      <w:r w:rsidRPr="00E25914">
        <w:rPr>
          <w:rFonts w:ascii="Times New Roman" w:hAnsi="Times New Roman"/>
          <w:sz w:val="24"/>
          <w:szCs w:val="24"/>
        </w:rPr>
        <w:t>Общество, в котором мы живём</w:t>
      </w:r>
      <w:bookmarkEnd w:id="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глобальные проблемы современности;</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раскрывать духовные ценности и достижения народов нашей страны;</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формулировать собственную точку зрения на социальный портрет достойного гражданина страны;</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65"/>
        </w:tabs>
        <w:spacing w:line="360" w:lineRule="auto"/>
        <w:ind w:firstLine="454"/>
        <w:rPr>
          <w:rFonts w:ascii="Times New Roman" w:hAnsi="Times New Roman"/>
          <w:sz w:val="24"/>
          <w:szCs w:val="24"/>
        </w:rPr>
      </w:pPr>
      <w:r w:rsidRPr="00E25914">
        <w:rPr>
          <w:rFonts w:ascii="Times New Roman" w:hAnsi="Times New Roman"/>
          <w:sz w:val="24"/>
          <w:szCs w:val="24"/>
        </w:rPr>
        <w:t>• характеризовать и конкретизировать фактами социальной жизни изменения, происходящие в современном обществе;</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показывать влияние происходящих в обществе изменений на положение России в мире.</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0" w:name="bookmark77"/>
      <w:r w:rsidRPr="00E25914">
        <w:rPr>
          <w:rFonts w:ascii="Times New Roman" w:hAnsi="Times New Roman"/>
          <w:sz w:val="24"/>
          <w:szCs w:val="24"/>
        </w:rPr>
        <w:t>Регулирование поведения людей в обществе</w:t>
      </w:r>
      <w:bookmarkEnd w:id="10"/>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54"/>
        </w:tabs>
        <w:spacing w:line="360" w:lineRule="auto"/>
        <w:ind w:firstLine="454"/>
        <w:rPr>
          <w:rFonts w:ascii="Times New Roman" w:hAnsi="Times New Roman"/>
          <w:sz w:val="24"/>
          <w:szCs w:val="24"/>
        </w:rPr>
      </w:pPr>
      <w:r w:rsidRPr="00E25914">
        <w:rPr>
          <w:rFonts w:ascii="Times New Roman" w:hAnsi="Times New Roman"/>
          <w:sz w:val="24"/>
          <w:szCs w:val="24"/>
        </w:rPr>
        <w:t>• использовать элементы причинно-следственного анализа для понимания влияния моральных устоев на развитие</w:t>
      </w:r>
      <w:r w:rsidRPr="00E25914">
        <w:rPr>
          <w:rStyle w:val="1435"/>
          <w:i/>
          <w:iCs/>
          <w:sz w:val="24"/>
          <w:szCs w:val="24"/>
        </w:rPr>
        <w:t xml:space="preserve"> </w:t>
      </w:r>
      <w:r w:rsidRPr="00E25914">
        <w:rPr>
          <w:rFonts w:ascii="Times New Roman" w:hAnsi="Times New Roman"/>
          <w:sz w:val="24"/>
          <w:szCs w:val="24"/>
        </w:rPr>
        <w:t>общества и человека;</w:t>
      </w:r>
    </w:p>
    <w:p w:rsidR="001E01CC" w:rsidRPr="00E25914" w:rsidRDefault="001E01CC" w:rsidP="0093754D">
      <w:pPr>
        <w:pStyle w:val="141"/>
        <w:shd w:val="clear" w:color="auto" w:fill="auto"/>
        <w:tabs>
          <w:tab w:val="left" w:pos="625"/>
        </w:tabs>
        <w:spacing w:line="360" w:lineRule="auto"/>
        <w:ind w:firstLine="454"/>
        <w:rPr>
          <w:rFonts w:ascii="Times New Roman" w:hAnsi="Times New Roman"/>
          <w:sz w:val="24"/>
          <w:szCs w:val="24"/>
        </w:rPr>
      </w:pPr>
      <w:r w:rsidRPr="00E25914">
        <w:rPr>
          <w:rFonts w:ascii="Times New Roman" w:hAnsi="Times New Roman"/>
          <w:sz w:val="24"/>
          <w:szCs w:val="24"/>
        </w:rPr>
        <w:lastRenderedPageBreak/>
        <w:t>• моделировать несложные ситуации нарушения прав</w:t>
      </w:r>
      <w:r w:rsidRPr="00E25914">
        <w:rPr>
          <w:rStyle w:val="1435"/>
          <w:i/>
          <w:iCs/>
          <w:sz w:val="24"/>
          <w:szCs w:val="24"/>
        </w:rPr>
        <w:t xml:space="preserve"> </w:t>
      </w:r>
      <w:r w:rsidRPr="00E25914">
        <w:rPr>
          <w:rFonts w:ascii="Times New Roman" w:hAnsi="Times New Roman"/>
          <w:sz w:val="24"/>
          <w:szCs w:val="24"/>
        </w:rPr>
        <w:t>человека, конституционных прав и обязанностей граждан</w:t>
      </w:r>
      <w:r w:rsidRPr="00E25914">
        <w:rPr>
          <w:rStyle w:val="1435"/>
          <w:i/>
          <w:iCs/>
          <w:sz w:val="24"/>
          <w:szCs w:val="24"/>
        </w:rPr>
        <w:t xml:space="preserve"> </w:t>
      </w:r>
      <w:r w:rsidRPr="00E25914">
        <w:rPr>
          <w:rFonts w:ascii="Times New Roman" w:hAnsi="Times New Roman"/>
          <w:sz w:val="24"/>
          <w:szCs w:val="24"/>
        </w:rPr>
        <w:t>Российской Федерации и давать им моральную и правовую</w:t>
      </w:r>
      <w:r w:rsidRPr="00E25914">
        <w:rPr>
          <w:rStyle w:val="1435"/>
          <w:i/>
          <w:iCs/>
          <w:sz w:val="24"/>
          <w:szCs w:val="24"/>
        </w:rPr>
        <w:t xml:space="preserve"> </w:t>
      </w:r>
      <w:r w:rsidRPr="00E25914">
        <w:rPr>
          <w:rFonts w:ascii="Times New Roman" w:hAnsi="Times New Roman"/>
          <w:sz w:val="24"/>
          <w:szCs w:val="24"/>
        </w:rPr>
        <w:t>оценку;</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оценивать сущность и значение правопорядка и законности, собственный вклад в их становление и развитие.</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1" w:name="bookmark78"/>
      <w:r w:rsidRPr="00E25914">
        <w:rPr>
          <w:rFonts w:ascii="Times New Roman" w:hAnsi="Times New Roman"/>
          <w:sz w:val="24"/>
          <w:szCs w:val="24"/>
        </w:rPr>
        <w:t>Основы российского законодательства</w:t>
      </w:r>
      <w:bookmarkEnd w:id="1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оценивать сущность и значение правопорядка и законности, собственный возможный вклад в их становление</w:t>
      </w:r>
      <w:r w:rsidRPr="00E25914">
        <w:rPr>
          <w:rStyle w:val="1433"/>
          <w:i/>
          <w:iCs/>
          <w:sz w:val="24"/>
          <w:szCs w:val="24"/>
        </w:rPr>
        <w:t xml:space="preserve"> </w:t>
      </w:r>
      <w:r w:rsidRPr="00E25914">
        <w:rPr>
          <w:rFonts w:ascii="Times New Roman" w:hAnsi="Times New Roman"/>
          <w:sz w:val="24"/>
          <w:szCs w:val="24"/>
        </w:rPr>
        <w:t>и развитие;</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осознанно содействовать защите правопорядка в обществе правовыми способами и средствами;</w:t>
      </w:r>
    </w:p>
    <w:p w:rsidR="001E01CC" w:rsidRPr="00E25914" w:rsidRDefault="001E01CC" w:rsidP="0093754D">
      <w:pPr>
        <w:pStyle w:val="141"/>
        <w:shd w:val="clear" w:color="auto" w:fill="auto"/>
        <w:tabs>
          <w:tab w:val="left" w:pos="1094"/>
        </w:tabs>
        <w:spacing w:line="360" w:lineRule="auto"/>
        <w:ind w:firstLine="454"/>
        <w:rPr>
          <w:rFonts w:ascii="Times New Roman" w:hAnsi="Times New Roman"/>
          <w:sz w:val="24"/>
          <w:szCs w:val="24"/>
        </w:rPr>
      </w:pPr>
      <w:r w:rsidRPr="00E25914">
        <w:rPr>
          <w:rFonts w:ascii="Times New Roman" w:hAnsi="Times New Roman"/>
          <w:sz w:val="24"/>
          <w:szCs w:val="24"/>
        </w:rPr>
        <w:t>• использовать знания и умения для формирования способности к личному самоопределению, самореализации, самоконтролю.</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2" w:name="bookmark79"/>
      <w:r w:rsidRPr="00E25914">
        <w:rPr>
          <w:rFonts w:ascii="Times New Roman" w:hAnsi="Times New Roman"/>
          <w:sz w:val="24"/>
          <w:szCs w:val="24"/>
        </w:rPr>
        <w:t>Мир экономики</w:t>
      </w:r>
      <w:bookmarkEnd w:id="1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и правильно использовать основные экономические термины;</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объяснять механизм рыночного регулирования экономики и характе-ризовать роль государства в регулировании экономики;</w:t>
      </w:r>
    </w:p>
    <w:p w:rsidR="001E01CC" w:rsidRPr="00E25914" w:rsidRDefault="001E01CC" w:rsidP="0093754D">
      <w:pPr>
        <w:pStyle w:val="a7"/>
        <w:shd w:val="clear" w:color="auto" w:fill="auto"/>
        <w:tabs>
          <w:tab w:val="left" w:pos="107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функции денег в экономике;</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несложные статистические данные, отражающие экономи-ческие явления и процессы;</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оценивать тенденции экономических изменений в нашем обществе;</w:t>
      </w:r>
    </w:p>
    <w:p w:rsidR="001E01CC" w:rsidRPr="00E25914" w:rsidRDefault="001E01CC" w:rsidP="0093754D">
      <w:pPr>
        <w:pStyle w:val="141"/>
        <w:shd w:val="clear" w:color="auto" w:fill="auto"/>
        <w:tabs>
          <w:tab w:val="left" w:pos="1108"/>
        </w:tabs>
        <w:spacing w:line="360" w:lineRule="auto"/>
        <w:ind w:firstLine="454"/>
        <w:rPr>
          <w:rFonts w:ascii="Times New Roman" w:hAnsi="Times New Roman"/>
          <w:sz w:val="24"/>
          <w:szCs w:val="24"/>
        </w:rPr>
      </w:pPr>
      <w:r w:rsidRPr="00E25914">
        <w:rPr>
          <w:rFonts w:ascii="Times New Roman" w:hAnsi="Times New Roman"/>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3" w:name="bookmark80"/>
      <w:r w:rsidRPr="00E25914">
        <w:rPr>
          <w:rFonts w:ascii="Times New Roman" w:hAnsi="Times New Roman"/>
          <w:sz w:val="24"/>
          <w:szCs w:val="24"/>
        </w:rPr>
        <w:t>Человек в экономических отношениях</w:t>
      </w:r>
      <w:bookmarkEnd w:id="1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распознавать на основе приведённых данных основные экономические системы и экономические явления, сравнивать их;</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поведение производителя и потребителя как основных участников экономической деятельности;</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применять полученные знания для характеристики экономики семьи;</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статистические данные, отражающие экономические измене-ния в обществе;</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наблюдать и интерпретировать явления и события,</w:t>
      </w:r>
      <w:r w:rsidRPr="00E25914">
        <w:rPr>
          <w:rStyle w:val="1431"/>
          <w:i/>
          <w:iCs/>
          <w:sz w:val="24"/>
          <w:szCs w:val="24"/>
        </w:rPr>
        <w:t xml:space="preserve"> </w:t>
      </w:r>
      <w:r w:rsidRPr="00E25914">
        <w:rPr>
          <w:rFonts w:ascii="Times New Roman" w:hAnsi="Times New Roman"/>
          <w:sz w:val="24"/>
          <w:szCs w:val="24"/>
        </w:rPr>
        <w:t>происходящие в социальной жизни, с опорой на экономические знания;</w:t>
      </w:r>
    </w:p>
    <w:p w:rsidR="001E01CC" w:rsidRPr="00E25914" w:rsidRDefault="001E01CC" w:rsidP="0093754D">
      <w:pPr>
        <w:pStyle w:val="141"/>
        <w:shd w:val="clear" w:color="auto" w:fill="auto"/>
        <w:tabs>
          <w:tab w:val="left" w:pos="615"/>
        </w:tabs>
        <w:spacing w:line="360" w:lineRule="auto"/>
        <w:ind w:firstLine="454"/>
        <w:rPr>
          <w:rFonts w:ascii="Times New Roman" w:hAnsi="Times New Roman"/>
          <w:sz w:val="24"/>
          <w:szCs w:val="24"/>
        </w:rPr>
      </w:pPr>
      <w:r w:rsidRPr="00E25914">
        <w:rPr>
          <w:rFonts w:ascii="Times New Roman" w:hAnsi="Times New Roman"/>
          <w:sz w:val="24"/>
          <w:szCs w:val="24"/>
        </w:rPr>
        <w:t>• характеризовать тенденции экономических изменений</w:t>
      </w:r>
      <w:r w:rsidRPr="00E25914">
        <w:rPr>
          <w:rStyle w:val="1431"/>
          <w:i/>
          <w:iCs/>
          <w:sz w:val="24"/>
          <w:szCs w:val="24"/>
        </w:rPr>
        <w:t xml:space="preserve"> </w:t>
      </w:r>
      <w:r w:rsidRPr="00E25914">
        <w:rPr>
          <w:rFonts w:ascii="Times New Roman" w:hAnsi="Times New Roman"/>
          <w:sz w:val="24"/>
          <w:szCs w:val="24"/>
        </w:rPr>
        <w:t>в нашем обществе;</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lastRenderedPageBreak/>
        <w:t>• анализировать с позиций обществознания сложившиеся практики и модели поведения потребителя;</w:t>
      </w:r>
    </w:p>
    <w:p w:rsidR="001E01CC" w:rsidRPr="00E25914" w:rsidRDefault="001E01CC" w:rsidP="0093754D">
      <w:pPr>
        <w:pStyle w:val="141"/>
        <w:shd w:val="clear" w:color="auto" w:fill="auto"/>
        <w:tabs>
          <w:tab w:val="left" w:pos="615"/>
        </w:tabs>
        <w:spacing w:line="360" w:lineRule="auto"/>
        <w:ind w:firstLine="454"/>
        <w:rPr>
          <w:rFonts w:ascii="Times New Roman" w:hAnsi="Times New Roman"/>
          <w:sz w:val="24"/>
          <w:szCs w:val="24"/>
        </w:rPr>
      </w:pPr>
      <w:r w:rsidRPr="00E25914">
        <w:rPr>
          <w:rFonts w:ascii="Times New Roman" w:hAnsi="Times New Roman"/>
          <w:sz w:val="24"/>
          <w:szCs w:val="24"/>
        </w:rPr>
        <w:t>• решать познавательные задачи в рамках изученного</w:t>
      </w:r>
      <w:r w:rsidRPr="00E25914">
        <w:rPr>
          <w:rStyle w:val="1431"/>
          <w:i/>
          <w:iCs/>
          <w:sz w:val="24"/>
          <w:szCs w:val="24"/>
        </w:rPr>
        <w:t xml:space="preserve"> </w:t>
      </w:r>
      <w:r w:rsidRPr="00E25914">
        <w:rPr>
          <w:rFonts w:ascii="Times New Roman" w:hAnsi="Times New Roman"/>
          <w:sz w:val="24"/>
          <w:szCs w:val="24"/>
        </w:rPr>
        <w:t>материала, отражающие типичные ситуации в экономической сфере деятельности человека;</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4" w:name="bookmark81"/>
      <w:r w:rsidRPr="00E25914">
        <w:rPr>
          <w:rFonts w:ascii="Times New Roman" w:hAnsi="Times New Roman"/>
          <w:sz w:val="24"/>
          <w:szCs w:val="24"/>
        </w:rPr>
        <w:t>Мир социальных отношений</w:t>
      </w:r>
      <w:bookmarkEnd w:id="1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основные социальные группы российского общества, распознавать их сущностные признаки;</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ведущие направления социальной политики российс-кого государства;</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1E01CC" w:rsidRPr="00E25914" w:rsidRDefault="001E01CC" w:rsidP="0093754D">
      <w:pPr>
        <w:pStyle w:val="a7"/>
        <w:shd w:val="clear" w:color="auto" w:fill="auto"/>
        <w:tabs>
          <w:tab w:val="left" w:pos="62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собственные основные социальные роли;</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объяснять на примере своей семьи основные функции этого социального института в обществе;</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1E01CC" w:rsidRPr="00E25914" w:rsidRDefault="001E01CC" w:rsidP="0093754D">
      <w:pPr>
        <w:pStyle w:val="a7"/>
        <w:shd w:val="clear" w:color="auto" w:fill="auto"/>
        <w:tabs>
          <w:tab w:val="left" w:pos="109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1E01CC" w:rsidRPr="00E25914" w:rsidRDefault="001E01CC" w:rsidP="0093754D">
      <w:pPr>
        <w:pStyle w:val="a7"/>
        <w:shd w:val="clear" w:color="auto" w:fill="auto"/>
        <w:tabs>
          <w:tab w:val="left" w:pos="109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проводить несложные социологические исследования.</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r w:rsidRPr="00E25914">
        <w:rPr>
          <w:rFonts w:ascii="Times New Roman" w:hAnsi="Times New Roman"/>
          <w:sz w:val="24"/>
          <w:szCs w:val="24"/>
        </w:rPr>
        <w:t>• использовать понятия «равенство» и «социальная</w:t>
      </w:r>
      <w:r w:rsidRPr="00E25914">
        <w:rPr>
          <w:rStyle w:val="1429"/>
          <w:i/>
          <w:iCs/>
          <w:sz w:val="24"/>
          <w:szCs w:val="24"/>
        </w:rPr>
        <w:t xml:space="preserve"> </w:t>
      </w:r>
      <w:r w:rsidRPr="00E25914">
        <w:rPr>
          <w:rFonts w:ascii="Times New Roman" w:hAnsi="Times New Roman"/>
          <w:sz w:val="24"/>
          <w:szCs w:val="24"/>
        </w:rPr>
        <w:t>справедливость» с позиций историзма;</w:t>
      </w: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r w:rsidRPr="00E25914">
        <w:rPr>
          <w:rFonts w:ascii="Times New Roman" w:hAnsi="Times New Roman"/>
          <w:sz w:val="24"/>
          <w:szCs w:val="24"/>
        </w:rPr>
        <w:t>• ориентироваться в потоке информации, относящейся</w:t>
      </w:r>
      <w:r w:rsidRPr="00E25914">
        <w:rPr>
          <w:rStyle w:val="1429"/>
          <w:i/>
          <w:iCs/>
          <w:sz w:val="24"/>
          <w:szCs w:val="24"/>
        </w:rPr>
        <w:t xml:space="preserve"> </w:t>
      </w:r>
      <w:r w:rsidRPr="00E25914">
        <w:rPr>
          <w:rFonts w:ascii="Times New Roman" w:hAnsi="Times New Roman"/>
          <w:sz w:val="24"/>
          <w:szCs w:val="24"/>
        </w:rPr>
        <w:t>к вопросам социальной структуры и социальных отношений</w:t>
      </w:r>
      <w:r w:rsidRPr="00E25914">
        <w:rPr>
          <w:rStyle w:val="1429"/>
          <w:i/>
          <w:iCs/>
          <w:sz w:val="24"/>
          <w:szCs w:val="24"/>
        </w:rPr>
        <w:t xml:space="preserve"> </w:t>
      </w:r>
      <w:r w:rsidRPr="00E25914">
        <w:rPr>
          <w:rFonts w:ascii="Times New Roman" w:hAnsi="Times New Roman"/>
          <w:sz w:val="24"/>
          <w:szCs w:val="24"/>
        </w:rPr>
        <w:t>в современном обществе;</w:t>
      </w:r>
    </w:p>
    <w:p w:rsidR="001E01CC" w:rsidRPr="00E25914" w:rsidRDefault="001E01CC" w:rsidP="0093754D">
      <w:pPr>
        <w:pStyle w:val="141"/>
        <w:shd w:val="clear" w:color="auto" w:fill="auto"/>
        <w:tabs>
          <w:tab w:val="left" w:pos="1099"/>
        </w:tabs>
        <w:spacing w:line="360" w:lineRule="auto"/>
        <w:ind w:firstLine="454"/>
        <w:rPr>
          <w:rFonts w:ascii="Times New Roman" w:hAnsi="Times New Roman"/>
          <w:sz w:val="24"/>
          <w:szCs w:val="24"/>
        </w:rPr>
      </w:pPr>
      <w:r w:rsidRPr="00E25914">
        <w:rPr>
          <w:rFonts w:ascii="Times New Roman" w:hAnsi="Times New Roman"/>
          <w:sz w:val="24"/>
          <w:szCs w:val="24"/>
        </w:rPr>
        <w:t>• адекватно понимать информацию, относящуюся к социальной сфере общества, получаемую из различных источников.</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5" w:name="bookmark82"/>
      <w:r w:rsidRPr="00E25914">
        <w:rPr>
          <w:rFonts w:ascii="Times New Roman" w:hAnsi="Times New Roman"/>
          <w:sz w:val="24"/>
          <w:szCs w:val="24"/>
        </w:rPr>
        <w:t>Политическая жизнь общества</w:t>
      </w:r>
      <w:bookmarkEnd w:id="1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9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1E01CC" w:rsidRPr="00E25914" w:rsidRDefault="001E01CC" w:rsidP="0093754D">
      <w:pPr>
        <w:pStyle w:val="a7"/>
        <w:shd w:val="clear" w:color="auto" w:fill="auto"/>
        <w:tabs>
          <w:tab w:val="left" w:pos="110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1E01CC" w:rsidRPr="00E25914" w:rsidRDefault="001E01CC" w:rsidP="0093754D">
      <w:pPr>
        <w:pStyle w:val="a7"/>
        <w:shd w:val="clear" w:color="auto" w:fill="auto"/>
        <w:tabs>
          <w:tab w:val="left" w:pos="110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1E01CC" w:rsidRPr="00E25914" w:rsidRDefault="001E01CC" w:rsidP="0093754D">
      <w:pPr>
        <w:pStyle w:val="a7"/>
        <w:shd w:val="clear" w:color="auto" w:fill="auto"/>
        <w:tabs>
          <w:tab w:val="left" w:pos="109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основные признаки любого государства, конкретизировать их на примерах прошлого и современности;</w:t>
      </w:r>
    </w:p>
    <w:p w:rsidR="001E01CC" w:rsidRPr="00E25914" w:rsidRDefault="001E01CC" w:rsidP="0093754D">
      <w:pPr>
        <w:pStyle w:val="a7"/>
        <w:shd w:val="clear" w:color="auto" w:fill="auto"/>
        <w:tabs>
          <w:tab w:val="left" w:pos="109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базовые черты избирательной системы в нашем обществе, основные проявления роли избирателя;</w:t>
      </w:r>
    </w:p>
    <w:p w:rsidR="001E01CC" w:rsidRPr="00E25914" w:rsidRDefault="001E01CC" w:rsidP="0093754D">
      <w:pPr>
        <w:pStyle w:val="a7"/>
        <w:shd w:val="clear" w:color="auto" w:fill="auto"/>
        <w:tabs>
          <w:tab w:val="left" w:pos="109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факты и мнения в потоке информации.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r w:rsidRPr="00E25914">
        <w:rPr>
          <w:rFonts w:ascii="Times New Roman" w:hAnsi="Times New Roman"/>
          <w:sz w:val="24"/>
          <w:szCs w:val="24"/>
        </w:rPr>
        <w:t>• осознавать значение гражданской активности и патриотической позиции в укреплении нашего государства;</w:t>
      </w:r>
    </w:p>
    <w:p w:rsidR="001E01CC" w:rsidRPr="00E25914" w:rsidRDefault="001E01CC" w:rsidP="0093754D">
      <w:pPr>
        <w:pStyle w:val="141"/>
        <w:shd w:val="clear" w:color="auto" w:fill="auto"/>
        <w:tabs>
          <w:tab w:val="left" w:pos="1094"/>
        </w:tabs>
        <w:spacing w:line="360" w:lineRule="auto"/>
        <w:ind w:firstLine="454"/>
        <w:rPr>
          <w:rFonts w:ascii="Times New Roman" w:hAnsi="Times New Roman"/>
          <w:sz w:val="24"/>
          <w:szCs w:val="24"/>
        </w:rPr>
      </w:pPr>
      <w:r w:rsidRPr="00E25914">
        <w:rPr>
          <w:rFonts w:ascii="Times New Roman" w:hAnsi="Times New Roman"/>
          <w:sz w:val="24"/>
          <w:szCs w:val="24"/>
        </w:rPr>
        <w:t>• соотносить различные оценки политических событий</w:t>
      </w:r>
      <w:r w:rsidRPr="00E25914">
        <w:rPr>
          <w:rStyle w:val="1429"/>
          <w:i/>
          <w:iCs/>
          <w:sz w:val="24"/>
          <w:szCs w:val="24"/>
        </w:rPr>
        <w:t xml:space="preserve"> </w:t>
      </w:r>
      <w:r w:rsidRPr="00E25914">
        <w:rPr>
          <w:rFonts w:ascii="Times New Roman" w:hAnsi="Times New Roman"/>
          <w:sz w:val="24"/>
          <w:szCs w:val="24"/>
        </w:rPr>
        <w:t>и процессов и делать обоснованные выводы.</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6" w:name="bookmark83"/>
      <w:r w:rsidRPr="00E25914">
        <w:rPr>
          <w:rFonts w:ascii="Times New Roman" w:hAnsi="Times New Roman"/>
          <w:sz w:val="24"/>
          <w:szCs w:val="24"/>
        </w:rPr>
        <w:t>Культурно-информационная среда общественной жизни</w:t>
      </w:r>
      <w:bookmarkEnd w:id="1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9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развитие отдельных областей и форм культуры;</w:t>
      </w:r>
    </w:p>
    <w:p w:rsidR="001E01CC" w:rsidRPr="00E25914" w:rsidRDefault="001E01CC" w:rsidP="0093754D">
      <w:pPr>
        <w:pStyle w:val="a7"/>
        <w:shd w:val="clear" w:color="auto" w:fill="auto"/>
        <w:tabs>
          <w:tab w:val="left" w:pos="109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распознавать и различать явления духовной культуры;</w:t>
      </w:r>
    </w:p>
    <w:p w:rsidR="001E01CC" w:rsidRPr="00E25914" w:rsidRDefault="001E01CC" w:rsidP="0093754D">
      <w:pPr>
        <w:pStyle w:val="a7"/>
        <w:shd w:val="clear" w:color="auto" w:fill="auto"/>
        <w:tabs>
          <w:tab w:val="left" w:pos="109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различные средства массовой информации;</w:t>
      </w:r>
    </w:p>
    <w:p w:rsidR="001E01CC" w:rsidRPr="00E25914" w:rsidRDefault="001E01CC" w:rsidP="0093754D">
      <w:pPr>
        <w:pStyle w:val="a7"/>
        <w:shd w:val="clear" w:color="auto" w:fill="auto"/>
        <w:tabs>
          <w:tab w:val="left" w:pos="110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1E01CC" w:rsidRPr="00E25914" w:rsidRDefault="001E01CC" w:rsidP="0093754D">
      <w:pPr>
        <w:pStyle w:val="a7"/>
        <w:shd w:val="clear" w:color="auto" w:fill="auto"/>
        <w:tabs>
          <w:tab w:val="left" w:pos="109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описывать процессы создания, сохранения, трансляции</w:t>
      </w:r>
      <w:r w:rsidRPr="00E25914">
        <w:rPr>
          <w:rStyle w:val="1427"/>
          <w:i/>
          <w:iCs/>
          <w:sz w:val="24"/>
          <w:szCs w:val="24"/>
        </w:rPr>
        <w:t xml:space="preserve"> </w:t>
      </w:r>
      <w:r w:rsidRPr="00E25914">
        <w:rPr>
          <w:rFonts w:ascii="Times New Roman" w:hAnsi="Times New Roman"/>
          <w:sz w:val="24"/>
          <w:szCs w:val="24"/>
        </w:rPr>
        <w:t>и усвоения достижений культуры;</w:t>
      </w:r>
    </w:p>
    <w:p w:rsidR="001E01CC" w:rsidRPr="00E25914" w:rsidRDefault="001E01CC" w:rsidP="0093754D">
      <w:pPr>
        <w:pStyle w:val="141"/>
        <w:shd w:val="clear" w:color="auto" w:fill="auto"/>
        <w:tabs>
          <w:tab w:val="left" w:pos="615"/>
        </w:tabs>
        <w:spacing w:line="360" w:lineRule="auto"/>
        <w:ind w:firstLine="454"/>
        <w:rPr>
          <w:rFonts w:ascii="Times New Roman" w:hAnsi="Times New Roman"/>
          <w:sz w:val="24"/>
          <w:szCs w:val="24"/>
        </w:rPr>
      </w:pPr>
      <w:r w:rsidRPr="00E25914">
        <w:rPr>
          <w:rFonts w:ascii="Times New Roman" w:hAnsi="Times New Roman"/>
          <w:sz w:val="24"/>
          <w:szCs w:val="24"/>
        </w:rPr>
        <w:t>• характеризовать основные направления развития</w:t>
      </w:r>
      <w:r w:rsidRPr="00E25914">
        <w:rPr>
          <w:rStyle w:val="1427"/>
          <w:i/>
          <w:iCs/>
          <w:sz w:val="24"/>
          <w:szCs w:val="24"/>
        </w:rPr>
        <w:t xml:space="preserve"> </w:t>
      </w:r>
      <w:r w:rsidRPr="00E25914">
        <w:rPr>
          <w:rFonts w:ascii="Times New Roman" w:hAnsi="Times New Roman"/>
          <w:sz w:val="24"/>
          <w:szCs w:val="24"/>
        </w:rPr>
        <w:t>отечественной культуры в современных условиях;</w:t>
      </w:r>
    </w:p>
    <w:p w:rsidR="001E01CC" w:rsidRPr="00E25914" w:rsidRDefault="001E01CC" w:rsidP="0093754D">
      <w:pPr>
        <w:pStyle w:val="141"/>
        <w:shd w:val="clear" w:color="auto" w:fill="auto"/>
        <w:tabs>
          <w:tab w:val="left" w:pos="636"/>
        </w:tabs>
        <w:spacing w:line="360" w:lineRule="auto"/>
        <w:ind w:firstLine="454"/>
        <w:rPr>
          <w:rFonts w:ascii="Times New Roman" w:hAnsi="Times New Roman"/>
          <w:sz w:val="24"/>
          <w:szCs w:val="24"/>
        </w:rPr>
      </w:pPr>
      <w:r w:rsidRPr="00E25914">
        <w:rPr>
          <w:rFonts w:ascii="Times New Roman" w:hAnsi="Times New Roman"/>
          <w:sz w:val="24"/>
          <w:szCs w:val="24"/>
        </w:rPr>
        <w:t>• осуществлять рефлексию своих ценностей.</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7" w:name="bookmark84"/>
      <w:r w:rsidRPr="00E25914">
        <w:rPr>
          <w:rFonts w:ascii="Times New Roman" w:hAnsi="Times New Roman"/>
          <w:sz w:val="24"/>
          <w:szCs w:val="24"/>
        </w:rPr>
        <w:t>Человек в меняющемся обществе</w:t>
      </w:r>
      <w:bookmarkEnd w:id="1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2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явление ускорения социального развития;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объяснять необходимость непрерывного образования в современных условиях;</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описывать многообразие профессий в современном мире;</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роль молодёжи в развитии современного общества;</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извлекать социальную информацию из доступных источников;</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применять полученные знания для решения отдельных социальных проблем.</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критически воспринимать сообщения и рекламу</w:t>
      </w:r>
      <w:r w:rsidRPr="00E25914">
        <w:rPr>
          <w:rStyle w:val="1427"/>
          <w:i/>
          <w:iCs/>
          <w:sz w:val="24"/>
          <w:szCs w:val="24"/>
        </w:rPr>
        <w:t xml:space="preserve"> </w:t>
      </w:r>
      <w:r w:rsidRPr="00E25914">
        <w:rPr>
          <w:rFonts w:ascii="Times New Roman" w:hAnsi="Times New Roman"/>
          <w:sz w:val="24"/>
          <w:szCs w:val="24"/>
        </w:rPr>
        <w:t>в СМИ и Интернете о таких направлениях массовой культуры, как шоу-бизнес и мода;</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оценивать роль спорта и спортивных достижений</w:t>
      </w:r>
      <w:r w:rsidRPr="00E25914">
        <w:rPr>
          <w:rStyle w:val="1427"/>
          <w:i/>
          <w:iCs/>
          <w:sz w:val="24"/>
          <w:szCs w:val="24"/>
        </w:rPr>
        <w:t xml:space="preserve"> </w:t>
      </w:r>
      <w:r w:rsidRPr="00E25914">
        <w:rPr>
          <w:rFonts w:ascii="Times New Roman" w:hAnsi="Times New Roman"/>
          <w:sz w:val="24"/>
          <w:szCs w:val="24"/>
        </w:rPr>
        <w:t>в контексте современной общественной жизни;</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выражать и обосновывать собственную позицию</w:t>
      </w:r>
      <w:r w:rsidRPr="00E25914">
        <w:rPr>
          <w:rStyle w:val="1427"/>
          <w:i/>
          <w:iCs/>
          <w:sz w:val="24"/>
          <w:szCs w:val="24"/>
        </w:rPr>
        <w:t xml:space="preserve"> </w:t>
      </w:r>
      <w:r w:rsidRPr="00E25914">
        <w:rPr>
          <w:rFonts w:ascii="Times New Roman" w:hAnsi="Times New Roman"/>
          <w:sz w:val="24"/>
          <w:szCs w:val="24"/>
        </w:rPr>
        <w:t>по актуальным проблемам молодёжи.</w:t>
      </w:r>
    </w:p>
    <w:p w:rsidR="001E01CC" w:rsidRPr="00E25914" w:rsidRDefault="001E01CC" w:rsidP="0093754D">
      <w:pPr>
        <w:pStyle w:val="3310"/>
        <w:keepNext/>
        <w:keepLines/>
        <w:shd w:val="clear" w:color="auto" w:fill="auto"/>
        <w:spacing w:before="0" w:after="0" w:line="360" w:lineRule="auto"/>
        <w:jc w:val="center"/>
        <w:rPr>
          <w:rFonts w:ascii="Times New Roman" w:hAnsi="Times New Roman"/>
          <w:sz w:val="24"/>
          <w:szCs w:val="24"/>
        </w:rPr>
      </w:pPr>
      <w:bookmarkStart w:id="18" w:name="bookmark85"/>
      <w:r w:rsidRPr="00E25914">
        <w:rPr>
          <w:rFonts w:ascii="Times New Roman" w:hAnsi="Times New Roman"/>
          <w:sz w:val="24"/>
          <w:szCs w:val="24"/>
        </w:rPr>
        <w:t>1.2.3.10. ГЕОГРАФИЯ</w:t>
      </w:r>
      <w:bookmarkEnd w:id="18"/>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9" w:name="bookmark86"/>
      <w:r w:rsidRPr="00E25914">
        <w:rPr>
          <w:rFonts w:ascii="Times New Roman" w:hAnsi="Times New Roman"/>
          <w:sz w:val="24"/>
          <w:szCs w:val="24"/>
        </w:rPr>
        <w:t>Источники географической информации</w:t>
      </w:r>
      <w:bookmarkEnd w:id="1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обобщать и интерпретировать географическую инфор-мацию;</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находить и формулировать по результатам наблюдений (в том числе инструментальных) зависимости и закономерности;</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1E01CC" w:rsidRPr="00E25914" w:rsidRDefault="001E01CC" w:rsidP="0093754D">
      <w:pPr>
        <w:pStyle w:val="a7"/>
        <w:shd w:val="clear" w:color="auto" w:fill="auto"/>
        <w:tabs>
          <w:tab w:val="left" w:pos="110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1E01CC" w:rsidRPr="00E25914" w:rsidRDefault="001E01CC" w:rsidP="0093754D">
      <w:pPr>
        <w:pStyle w:val="a7"/>
        <w:shd w:val="clear" w:color="auto" w:fill="auto"/>
        <w:tabs>
          <w:tab w:val="left" w:pos="109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r w:rsidRPr="00E25914">
        <w:rPr>
          <w:rFonts w:ascii="Times New Roman" w:hAnsi="Times New Roman"/>
          <w:sz w:val="24"/>
          <w:szCs w:val="24"/>
        </w:rPr>
        <w:t>• ориентироваться на местности при помощи топографических карт и современных навигационных приборов;</w:t>
      </w: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r w:rsidRPr="00E25914">
        <w:rPr>
          <w:rFonts w:ascii="Times New Roman" w:hAnsi="Times New Roman"/>
          <w:sz w:val="24"/>
          <w:szCs w:val="24"/>
        </w:rPr>
        <w:t>• читать космические снимки и аэрофотоснимки, планы местности и географические карты;</w:t>
      </w:r>
    </w:p>
    <w:p w:rsidR="001E01CC" w:rsidRPr="00E25914" w:rsidRDefault="001E01CC" w:rsidP="0093754D">
      <w:pPr>
        <w:pStyle w:val="141"/>
        <w:shd w:val="clear" w:color="auto" w:fill="auto"/>
        <w:tabs>
          <w:tab w:val="left" w:pos="1096"/>
        </w:tabs>
        <w:spacing w:line="360" w:lineRule="auto"/>
        <w:ind w:firstLine="454"/>
        <w:rPr>
          <w:rFonts w:ascii="Times New Roman" w:hAnsi="Times New Roman"/>
          <w:sz w:val="24"/>
          <w:szCs w:val="24"/>
        </w:rPr>
      </w:pPr>
      <w:r w:rsidRPr="00E25914">
        <w:rPr>
          <w:rFonts w:ascii="Times New Roman" w:hAnsi="Times New Roman"/>
          <w:sz w:val="24"/>
          <w:szCs w:val="24"/>
        </w:rPr>
        <w:lastRenderedPageBreak/>
        <w:t>• строить простые планы местности;</w:t>
      </w:r>
    </w:p>
    <w:p w:rsidR="001E01CC" w:rsidRPr="00E25914" w:rsidRDefault="001E01CC" w:rsidP="0093754D">
      <w:pPr>
        <w:pStyle w:val="141"/>
        <w:shd w:val="clear" w:color="auto" w:fill="auto"/>
        <w:tabs>
          <w:tab w:val="left" w:pos="1099"/>
        </w:tabs>
        <w:spacing w:line="360" w:lineRule="auto"/>
        <w:ind w:firstLine="454"/>
        <w:rPr>
          <w:rFonts w:ascii="Times New Roman" w:hAnsi="Times New Roman"/>
          <w:sz w:val="24"/>
          <w:szCs w:val="24"/>
        </w:rPr>
      </w:pPr>
      <w:r w:rsidRPr="00E25914">
        <w:rPr>
          <w:rFonts w:ascii="Times New Roman" w:hAnsi="Times New Roman"/>
          <w:sz w:val="24"/>
          <w:szCs w:val="24"/>
        </w:rPr>
        <w:t>• создавать простейшие географические карты различного содержания;</w:t>
      </w:r>
    </w:p>
    <w:p w:rsidR="001E01CC" w:rsidRPr="00E25914" w:rsidRDefault="001E01CC" w:rsidP="0093754D">
      <w:pPr>
        <w:pStyle w:val="141"/>
        <w:shd w:val="clear" w:color="auto" w:fill="auto"/>
        <w:tabs>
          <w:tab w:val="left" w:pos="1085"/>
        </w:tabs>
        <w:spacing w:line="360" w:lineRule="auto"/>
        <w:ind w:firstLine="454"/>
        <w:rPr>
          <w:rFonts w:ascii="Times New Roman" w:hAnsi="Times New Roman"/>
          <w:sz w:val="24"/>
          <w:szCs w:val="24"/>
        </w:rPr>
      </w:pPr>
      <w:r w:rsidRPr="00E25914">
        <w:rPr>
          <w:rFonts w:ascii="Times New Roman" w:hAnsi="Times New Roman"/>
          <w:sz w:val="24"/>
          <w:szCs w:val="24"/>
        </w:rPr>
        <w:t>• моделировать географические объекты и явления</w:t>
      </w:r>
      <w:r w:rsidRPr="00E25914">
        <w:rPr>
          <w:rStyle w:val="1425"/>
          <w:i/>
          <w:iCs/>
          <w:sz w:val="24"/>
          <w:szCs w:val="24"/>
        </w:rPr>
        <w:t xml:space="preserve"> </w:t>
      </w:r>
      <w:r w:rsidRPr="00E25914">
        <w:rPr>
          <w:rFonts w:ascii="Times New Roman" w:hAnsi="Times New Roman"/>
          <w:sz w:val="24"/>
          <w:szCs w:val="24"/>
        </w:rPr>
        <w:t>при помощи компьютерных программ.</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20" w:name="bookmark87"/>
      <w:r w:rsidRPr="00E25914">
        <w:rPr>
          <w:rFonts w:ascii="Times New Roman" w:hAnsi="Times New Roman"/>
          <w:sz w:val="24"/>
          <w:szCs w:val="24"/>
        </w:rPr>
        <w:t>Природа Земли и человек</w:t>
      </w:r>
      <w:bookmarkEnd w:id="20"/>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10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E01CC" w:rsidRPr="00E25914" w:rsidRDefault="001E01CC" w:rsidP="0093754D">
      <w:pPr>
        <w:pStyle w:val="a7"/>
        <w:shd w:val="clear" w:color="auto" w:fill="auto"/>
        <w:tabs>
          <w:tab w:val="left" w:pos="109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E01CC" w:rsidRPr="00E25914" w:rsidRDefault="001E01CC" w:rsidP="0093754D">
      <w:pPr>
        <w:pStyle w:val="a7"/>
        <w:shd w:val="clear" w:color="auto" w:fill="auto"/>
        <w:tabs>
          <w:tab w:val="left" w:pos="109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E01CC" w:rsidRPr="00E25914" w:rsidRDefault="001E01CC" w:rsidP="0093754D">
      <w:pPr>
        <w:pStyle w:val="a7"/>
        <w:shd w:val="clear" w:color="auto" w:fill="auto"/>
        <w:tabs>
          <w:tab w:val="left" w:pos="109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r w:rsidRPr="00E25914">
        <w:rPr>
          <w:rFonts w:ascii="Times New Roman" w:hAnsi="Times New Roman"/>
          <w:sz w:val="24"/>
          <w:szCs w:val="24"/>
        </w:rPr>
        <w:t>• использовать знания о географических явлениях в повседневной жизни для сохранения здоровья и соблюдения</w:t>
      </w:r>
      <w:r w:rsidRPr="00E25914">
        <w:rPr>
          <w:rStyle w:val="1425"/>
          <w:i/>
          <w:iCs/>
          <w:sz w:val="24"/>
          <w:szCs w:val="24"/>
        </w:rPr>
        <w:t xml:space="preserve"> </w:t>
      </w:r>
      <w:r w:rsidRPr="00E25914">
        <w:rPr>
          <w:rFonts w:ascii="Times New Roman" w:hAnsi="Times New Roman"/>
          <w:sz w:val="24"/>
          <w:szCs w:val="24"/>
        </w:rPr>
        <w:t>норм экологического поведения в быту и окружающей среде;</w:t>
      </w:r>
    </w:p>
    <w:p w:rsidR="001E01CC" w:rsidRPr="00E25914" w:rsidRDefault="001E01CC" w:rsidP="0093754D">
      <w:pPr>
        <w:pStyle w:val="141"/>
        <w:shd w:val="clear" w:color="auto" w:fill="auto"/>
        <w:tabs>
          <w:tab w:val="left" w:pos="1114"/>
        </w:tabs>
        <w:spacing w:line="360" w:lineRule="auto"/>
        <w:ind w:firstLine="454"/>
        <w:rPr>
          <w:rFonts w:ascii="Times New Roman" w:hAnsi="Times New Roman"/>
          <w:sz w:val="24"/>
          <w:szCs w:val="24"/>
        </w:rPr>
      </w:pPr>
      <w:r w:rsidRPr="00E25914">
        <w:rPr>
          <w:rFonts w:ascii="Times New Roman" w:hAnsi="Times New Roman"/>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Pr="00E25914">
        <w:rPr>
          <w:rStyle w:val="1425"/>
          <w:i/>
          <w:iCs/>
          <w:sz w:val="24"/>
          <w:szCs w:val="24"/>
        </w:rPr>
        <w:t xml:space="preserve"> </w:t>
      </w:r>
      <w:r w:rsidRPr="00E25914">
        <w:rPr>
          <w:rFonts w:ascii="Times New Roman" w:hAnsi="Times New Roman"/>
          <w:sz w:val="24"/>
          <w:szCs w:val="24"/>
        </w:rPr>
        <w:t>использования географических знаний в различных областях</w:t>
      </w:r>
      <w:r w:rsidRPr="00E25914">
        <w:rPr>
          <w:rStyle w:val="1425"/>
          <w:i/>
          <w:iCs/>
          <w:sz w:val="24"/>
          <w:szCs w:val="24"/>
        </w:rPr>
        <w:t xml:space="preserve"> </w:t>
      </w:r>
      <w:r w:rsidRPr="00E25914">
        <w:rPr>
          <w:rFonts w:ascii="Times New Roman" w:hAnsi="Times New Roman"/>
          <w:sz w:val="24"/>
          <w:szCs w:val="24"/>
        </w:rPr>
        <w:t>деятельности;</w:t>
      </w:r>
    </w:p>
    <w:p w:rsidR="001E01CC" w:rsidRPr="00E25914" w:rsidRDefault="001E01CC" w:rsidP="0093754D">
      <w:pPr>
        <w:pStyle w:val="141"/>
        <w:shd w:val="clear" w:color="auto" w:fill="auto"/>
        <w:tabs>
          <w:tab w:val="left" w:pos="1109"/>
        </w:tabs>
        <w:spacing w:line="360" w:lineRule="auto"/>
        <w:ind w:firstLine="454"/>
        <w:rPr>
          <w:rFonts w:ascii="Times New Roman" w:hAnsi="Times New Roman"/>
          <w:sz w:val="24"/>
          <w:szCs w:val="24"/>
        </w:rPr>
      </w:pPr>
      <w:r w:rsidRPr="00E25914">
        <w:rPr>
          <w:rFonts w:ascii="Times New Roman" w:hAnsi="Times New Roman"/>
          <w:sz w:val="24"/>
          <w:szCs w:val="24"/>
        </w:rPr>
        <w:t>• воспринимать и критически оценивать информацию</w:t>
      </w:r>
      <w:r w:rsidRPr="00E25914">
        <w:rPr>
          <w:rStyle w:val="1425"/>
          <w:i/>
          <w:iCs/>
          <w:sz w:val="24"/>
          <w:szCs w:val="24"/>
        </w:rPr>
        <w:t xml:space="preserve"> </w:t>
      </w:r>
      <w:r w:rsidRPr="00E25914">
        <w:rPr>
          <w:rFonts w:ascii="Times New Roman" w:hAnsi="Times New Roman"/>
          <w:sz w:val="24"/>
          <w:szCs w:val="24"/>
        </w:rPr>
        <w:t>географического содержания в научно-популярной литературе и СМИ;</w:t>
      </w:r>
    </w:p>
    <w:p w:rsidR="001E01CC" w:rsidRPr="00E25914" w:rsidRDefault="001E01CC" w:rsidP="0093754D">
      <w:pPr>
        <w:pStyle w:val="141"/>
        <w:shd w:val="clear" w:color="auto" w:fill="auto"/>
        <w:tabs>
          <w:tab w:val="left" w:pos="1094"/>
        </w:tabs>
        <w:spacing w:line="360" w:lineRule="auto"/>
        <w:ind w:firstLine="454"/>
        <w:rPr>
          <w:rFonts w:ascii="Times New Roman" w:hAnsi="Times New Roman"/>
          <w:sz w:val="24"/>
          <w:szCs w:val="24"/>
        </w:rPr>
      </w:pPr>
      <w:r w:rsidRPr="00E25914">
        <w:rPr>
          <w:rFonts w:ascii="Times New Roman" w:hAnsi="Times New Roman"/>
          <w:sz w:val="24"/>
          <w:szCs w:val="24"/>
        </w:rPr>
        <w:t>• создавать письменные тексты и устные сообщения</w:t>
      </w:r>
      <w:r w:rsidRPr="00E25914">
        <w:rPr>
          <w:rStyle w:val="1425"/>
          <w:i/>
          <w:iCs/>
          <w:sz w:val="24"/>
          <w:szCs w:val="24"/>
        </w:rPr>
        <w:t xml:space="preserve"> </w:t>
      </w:r>
      <w:r w:rsidRPr="00E25914">
        <w:rPr>
          <w:rFonts w:ascii="Times New Roman" w:hAnsi="Times New Roman"/>
          <w:sz w:val="24"/>
          <w:szCs w:val="24"/>
        </w:rPr>
        <w:t>о географических явлениях на основе нескольких источников</w:t>
      </w:r>
      <w:r w:rsidRPr="00E25914">
        <w:rPr>
          <w:rStyle w:val="1425"/>
          <w:i/>
          <w:iCs/>
          <w:sz w:val="24"/>
          <w:szCs w:val="24"/>
        </w:rPr>
        <w:t xml:space="preserve"> </w:t>
      </w:r>
      <w:r w:rsidRPr="00E25914">
        <w:rPr>
          <w:rFonts w:ascii="Times New Roman" w:hAnsi="Times New Roman"/>
          <w:sz w:val="24"/>
          <w:szCs w:val="24"/>
        </w:rPr>
        <w:t>информации, сопровождать выступление презентацией.</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21" w:name="bookmark88"/>
      <w:r w:rsidRPr="00E25914">
        <w:rPr>
          <w:rStyle w:val="361"/>
          <w:b/>
          <w:bCs/>
          <w:sz w:val="24"/>
          <w:szCs w:val="24"/>
        </w:rPr>
        <w:t>Население Земли</w:t>
      </w:r>
      <w:bookmarkEnd w:id="2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сравнивать особенности населения отдельных регионов и стран;</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проводить расчёты демографических показателей;</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объяснять особенности адаптации человека к разным природным условиям.</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44"/>
        </w:tabs>
        <w:spacing w:line="360" w:lineRule="auto"/>
        <w:ind w:firstLine="454"/>
        <w:rPr>
          <w:rFonts w:ascii="Times New Roman" w:hAnsi="Times New Roman"/>
          <w:sz w:val="24"/>
          <w:szCs w:val="24"/>
        </w:rPr>
      </w:pPr>
      <w:r w:rsidRPr="00E25914">
        <w:rPr>
          <w:rFonts w:ascii="Times New Roman" w:hAnsi="Times New Roman"/>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Pr="00E25914">
        <w:rPr>
          <w:rStyle w:val="142"/>
          <w:rFonts w:ascii="Times New Roman" w:hAnsi="Times New Roman"/>
          <w:i/>
          <w:iCs/>
          <w:sz w:val="24"/>
          <w:szCs w:val="24"/>
        </w:rPr>
        <w:t xml:space="preserve"> </w:t>
      </w:r>
      <w:r w:rsidRPr="00E25914">
        <w:rPr>
          <w:rFonts w:ascii="Times New Roman" w:hAnsi="Times New Roman"/>
          <w:sz w:val="24"/>
          <w:szCs w:val="24"/>
        </w:rPr>
        <w:t>стран и регионов;</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самостоятельно проводить по разным источникам информации исследование, связанное с изучением населения.</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22" w:name="bookmark89"/>
      <w:r w:rsidRPr="00E25914">
        <w:rPr>
          <w:rStyle w:val="361"/>
          <w:b/>
          <w:bCs/>
          <w:sz w:val="24"/>
          <w:szCs w:val="24"/>
        </w:rPr>
        <w:t>Материки, океаны и страны</w:t>
      </w:r>
      <w:bookmarkEnd w:id="2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сравнивать особенности природы и населения, материальной и духовной культуры регионов и отдельных стран;</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оценивать особенности взаимодействия природы и общества в пределах отдельных территорий;</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на карте положение и взаиморасположение географических объектов;</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объяснять особенности компонентов природы отдельных территорий;</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выдвигать гипотезы о связях и закономерностях событий, процессов, происходящих в географической оболочке;</w:t>
      </w:r>
    </w:p>
    <w:p w:rsidR="001E01CC" w:rsidRPr="00E25914" w:rsidRDefault="001E01CC" w:rsidP="0093754D">
      <w:pPr>
        <w:pStyle w:val="141"/>
        <w:shd w:val="clear" w:color="auto" w:fill="auto"/>
        <w:tabs>
          <w:tab w:val="left" w:pos="630"/>
        </w:tabs>
        <w:spacing w:line="360" w:lineRule="auto"/>
        <w:ind w:firstLine="454"/>
        <w:rPr>
          <w:rFonts w:ascii="Times New Roman" w:hAnsi="Times New Roman"/>
          <w:sz w:val="24"/>
          <w:szCs w:val="24"/>
        </w:rPr>
      </w:pPr>
      <w:r w:rsidRPr="00E25914">
        <w:rPr>
          <w:rFonts w:ascii="Times New Roman" w:hAnsi="Times New Roman"/>
          <w:sz w:val="24"/>
          <w:szCs w:val="24"/>
        </w:rPr>
        <w:t>• сопоставлять существующие в науке точки зрения</w:t>
      </w:r>
      <w:r w:rsidRPr="00E25914">
        <w:rPr>
          <w:rStyle w:val="142"/>
          <w:rFonts w:ascii="Times New Roman" w:hAnsi="Times New Roman"/>
          <w:i/>
          <w:iCs/>
          <w:sz w:val="24"/>
          <w:szCs w:val="24"/>
        </w:rPr>
        <w:t xml:space="preserve"> </w:t>
      </w:r>
      <w:r w:rsidRPr="00E25914">
        <w:rPr>
          <w:rFonts w:ascii="Times New Roman" w:hAnsi="Times New Roman"/>
          <w:sz w:val="24"/>
          <w:szCs w:val="24"/>
        </w:rPr>
        <w:t>о причинах происходящих глобальных изменений климата;</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оценить положительные и негативные последствия глобальных измене-ний климата для отдельных регионов</w:t>
      </w:r>
      <w:r w:rsidRPr="00E25914">
        <w:rPr>
          <w:rStyle w:val="142"/>
          <w:rFonts w:ascii="Times New Roman" w:hAnsi="Times New Roman"/>
          <w:i/>
          <w:iCs/>
          <w:sz w:val="24"/>
          <w:szCs w:val="24"/>
        </w:rPr>
        <w:t xml:space="preserve"> </w:t>
      </w:r>
      <w:r w:rsidRPr="00E25914">
        <w:rPr>
          <w:rFonts w:ascii="Times New Roman" w:hAnsi="Times New Roman"/>
          <w:sz w:val="24"/>
          <w:szCs w:val="24"/>
        </w:rPr>
        <w:t>и стран;</w:t>
      </w:r>
    </w:p>
    <w:p w:rsidR="001E01CC" w:rsidRPr="00E25914" w:rsidRDefault="001E01CC" w:rsidP="0093754D">
      <w:pPr>
        <w:pStyle w:val="141"/>
        <w:shd w:val="clear" w:color="auto" w:fill="auto"/>
        <w:tabs>
          <w:tab w:val="left" w:pos="644"/>
        </w:tabs>
        <w:spacing w:line="360" w:lineRule="auto"/>
        <w:ind w:firstLine="454"/>
        <w:rPr>
          <w:rFonts w:ascii="Times New Roman" w:hAnsi="Times New Roman"/>
          <w:sz w:val="24"/>
          <w:szCs w:val="24"/>
        </w:rPr>
      </w:pPr>
      <w:r w:rsidRPr="00E25914">
        <w:rPr>
          <w:rFonts w:ascii="Times New Roman" w:hAnsi="Times New Roman"/>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23" w:name="bookmark90"/>
      <w:r w:rsidRPr="00E25914">
        <w:rPr>
          <w:rStyle w:val="361"/>
          <w:b/>
          <w:bCs/>
          <w:sz w:val="24"/>
          <w:szCs w:val="24"/>
        </w:rPr>
        <w:t>Особенности географического положения России</w:t>
      </w:r>
      <w:bookmarkEnd w:id="2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94"/>
        </w:tabs>
        <w:spacing w:line="360" w:lineRule="auto"/>
        <w:ind w:firstLine="454"/>
        <w:rPr>
          <w:rFonts w:ascii="Times New Roman" w:hAnsi="Times New Roman"/>
          <w:sz w:val="24"/>
          <w:szCs w:val="24"/>
        </w:rPr>
      </w:pPr>
      <w:r w:rsidRPr="00E25914">
        <w:rPr>
          <w:rFonts w:ascii="Times New Roman" w:hAnsi="Times New Roman"/>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Pr="00E25914">
        <w:rPr>
          <w:rStyle w:val="142"/>
          <w:rFonts w:ascii="Times New Roman" w:hAnsi="Times New Roman"/>
          <w:i/>
          <w:iCs/>
          <w:sz w:val="24"/>
          <w:szCs w:val="24"/>
        </w:rPr>
        <w:t xml:space="preserve"> </w:t>
      </w:r>
      <w:r w:rsidRPr="00E25914">
        <w:rPr>
          <w:rFonts w:ascii="Times New Roman" w:hAnsi="Times New Roman"/>
          <w:sz w:val="24"/>
          <w:szCs w:val="24"/>
        </w:rPr>
        <w:t>процессами, а также развитием глобальной коммуника-ционной системы.</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24" w:name="bookmark91"/>
      <w:r w:rsidRPr="00E25914">
        <w:rPr>
          <w:rStyle w:val="361"/>
          <w:b/>
          <w:bCs/>
          <w:sz w:val="24"/>
          <w:szCs w:val="24"/>
        </w:rPr>
        <w:t>Природа России</w:t>
      </w:r>
      <w:bookmarkEnd w:id="2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географические процессы и явления, определяющие особен-ности природы страны и отдельных регионов;</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сравнивать особенности природы отдельных регионов страны;</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оценивать особенности взаимодействия природы и общества в пределах отдельных территорий;</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положение на карте и взаиморасположение географических объектов;</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объяснять особенности компонентов природы отдельных частей страны;</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оценивать природные условия и обеспеченность природными ресурсами отдельных территорий России;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94"/>
        </w:tabs>
        <w:spacing w:line="360" w:lineRule="auto"/>
        <w:ind w:firstLine="454"/>
        <w:rPr>
          <w:rFonts w:ascii="Times New Roman" w:hAnsi="Times New Roman"/>
          <w:sz w:val="24"/>
          <w:szCs w:val="24"/>
        </w:rPr>
      </w:pPr>
      <w:r w:rsidRPr="00E25914">
        <w:rPr>
          <w:rFonts w:ascii="Times New Roman" w:hAnsi="Times New Roman"/>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делать прогнозы трансформации географических систем и комплексов в результате изменения их компонентов.</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25" w:name="bookmark92"/>
      <w:r w:rsidRPr="00E25914">
        <w:rPr>
          <w:rStyle w:val="361"/>
          <w:b/>
          <w:bCs/>
          <w:sz w:val="24"/>
          <w:szCs w:val="24"/>
        </w:rPr>
        <w:t>Население России</w:t>
      </w:r>
      <w:bookmarkEnd w:id="2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сравнивать особенности населения отдельных регионов страны по этническому, языковому и религиозному составу;</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объяснять особенности динамики численности, половозрастной структуры и размещения населения России и её отдельных регионов;</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 выдвигать и обосновывать с опорой на статистические данные гипотезы об изменении численности населения</w:t>
      </w:r>
      <w:r w:rsidRPr="00E25914">
        <w:rPr>
          <w:rStyle w:val="142"/>
          <w:rFonts w:ascii="Times New Roman" w:hAnsi="Times New Roman"/>
          <w:i/>
          <w:iCs/>
          <w:sz w:val="24"/>
          <w:szCs w:val="24"/>
        </w:rPr>
        <w:t xml:space="preserve"> </w:t>
      </w:r>
      <w:r w:rsidRPr="00E25914">
        <w:rPr>
          <w:rFonts w:ascii="Times New Roman" w:hAnsi="Times New Roman"/>
          <w:sz w:val="24"/>
          <w:szCs w:val="24"/>
        </w:rPr>
        <w:t>России, его половозрастной структуры, развитии человеческого капитала;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 оценивать ситуацию на рынке труда и её динамику.</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26" w:name="bookmark93"/>
      <w:r w:rsidRPr="00E25914">
        <w:rPr>
          <w:rStyle w:val="361"/>
          <w:b/>
          <w:bCs/>
          <w:sz w:val="24"/>
          <w:szCs w:val="24"/>
        </w:rPr>
        <w:t>Хозяйство России</w:t>
      </w:r>
      <w:bookmarkEnd w:id="2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показатели, характеризующие отраслевую и территориальную структуру хозяйства;</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факторы, влияющие на размещение отраслей и отдельных предприятий по территории страны;</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объяснять особенности отраслевой и территориальной структуры хозяйства России;</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обосновывать возможные пути решения проблем развития хозяйства России.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27" w:name="bookmark94"/>
      <w:r w:rsidRPr="00E25914">
        <w:rPr>
          <w:rStyle w:val="361"/>
          <w:b/>
          <w:bCs/>
          <w:sz w:val="24"/>
          <w:szCs w:val="24"/>
        </w:rPr>
        <w:t>Районы России</w:t>
      </w:r>
      <w:bookmarkEnd w:id="2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объяснять особенности природы, населения и хозяйства географических районов страны;</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сравнивать особенности природы, населения и хозяйства отдельных регионов страны;</w:t>
      </w:r>
    </w:p>
    <w:p w:rsidR="001E01CC" w:rsidRPr="00E25914" w:rsidRDefault="001E01CC" w:rsidP="0093754D">
      <w:pPr>
        <w:pStyle w:val="a7"/>
        <w:shd w:val="clear" w:color="auto" w:fill="auto"/>
        <w:tabs>
          <w:tab w:val="left" w:pos="109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lastRenderedPageBreak/>
        <w:t>Выпускник получит возможность научиться:</w:t>
      </w:r>
    </w:p>
    <w:p w:rsidR="001E01CC" w:rsidRPr="00E25914" w:rsidRDefault="001E01CC" w:rsidP="0093754D">
      <w:pPr>
        <w:pStyle w:val="141"/>
        <w:shd w:val="clear" w:color="auto" w:fill="auto"/>
        <w:tabs>
          <w:tab w:val="left" w:pos="1099"/>
        </w:tabs>
        <w:spacing w:line="360" w:lineRule="auto"/>
        <w:ind w:firstLine="454"/>
        <w:rPr>
          <w:rFonts w:ascii="Times New Roman" w:hAnsi="Times New Roman"/>
          <w:sz w:val="24"/>
          <w:szCs w:val="24"/>
        </w:rPr>
      </w:pPr>
      <w:r w:rsidRPr="00E25914">
        <w:rPr>
          <w:rFonts w:ascii="Times New Roman" w:hAnsi="Times New Roman"/>
          <w:sz w:val="24"/>
          <w:szCs w:val="24"/>
        </w:rPr>
        <w:t>• составлять комплексные географические характеристики районов разного ранга;</w:t>
      </w:r>
    </w:p>
    <w:p w:rsidR="001E01CC" w:rsidRPr="00E25914" w:rsidRDefault="001E01CC" w:rsidP="0093754D">
      <w:pPr>
        <w:pStyle w:val="141"/>
        <w:shd w:val="clear" w:color="auto" w:fill="auto"/>
        <w:tabs>
          <w:tab w:val="left" w:pos="1099"/>
        </w:tabs>
        <w:spacing w:line="360" w:lineRule="auto"/>
        <w:ind w:firstLine="454"/>
        <w:rPr>
          <w:rFonts w:ascii="Times New Roman" w:hAnsi="Times New Roman"/>
          <w:sz w:val="24"/>
          <w:szCs w:val="24"/>
        </w:rPr>
      </w:pPr>
      <w:r w:rsidRPr="00E25914">
        <w:rPr>
          <w:rFonts w:ascii="Times New Roman" w:hAnsi="Times New Roman"/>
          <w:sz w:val="24"/>
          <w:szCs w:val="24"/>
        </w:rPr>
        <w:t>• самостоятельно проводить по разным источникам</w:t>
      </w:r>
      <w:r w:rsidRPr="00E25914">
        <w:rPr>
          <w:rStyle w:val="142"/>
          <w:rFonts w:ascii="Times New Roman" w:hAnsi="Times New Roman"/>
          <w:i/>
          <w:iCs/>
          <w:sz w:val="24"/>
          <w:szCs w:val="24"/>
        </w:rPr>
        <w:t xml:space="preserve"> </w:t>
      </w:r>
      <w:r w:rsidRPr="00E25914">
        <w:rPr>
          <w:rFonts w:ascii="Times New Roman" w:hAnsi="Times New Roman"/>
          <w:sz w:val="24"/>
          <w:szCs w:val="24"/>
        </w:rPr>
        <w:t>информации исследования, связанные с изучением природы,</w:t>
      </w:r>
      <w:r w:rsidRPr="00E25914">
        <w:rPr>
          <w:rStyle w:val="142"/>
          <w:rFonts w:ascii="Times New Roman" w:hAnsi="Times New Roman"/>
          <w:i/>
          <w:iCs/>
          <w:sz w:val="24"/>
          <w:szCs w:val="24"/>
        </w:rPr>
        <w:t xml:space="preserve"> </w:t>
      </w:r>
      <w:r w:rsidRPr="00E25914">
        <w:rPr>
          <w:rFonts w:ascii="Times New Roman" w:hAnsi="Times New Roman"/>
          <w:sz w:val="24"/>
          <w:szCs w:val="24"/>
        </w:rPr>
        <w:t>населения и хозяйства географических районов и их частей;</w:t>
      </w:r>
    </w:p>
    <w:p w:rsidR="001E01CC" w:rsidRPr="00E25914" w:rsidRDefault="001E01CC" w:rsidP="0093754D">
      <w:pPr>
        <w:pStyle w:val="141"/>
        <w:shd w:val="clear" w:color="auto" w:fill="auto"/>
        <w:tabs>
          <w:tab w:val="left" w:pos="1099"/>
        </w:tabs>
        <w:spacing w:line="360" w:lineRule="auto"/>
        <w:ind w:firstLine="454"/>
        <w:rPr>
          <w:rFonts w:ascii="Times New Roman" w:hAnsi="Times New Roman"/>
          <w:sz w:val="24"/>
          <w:szCs w:val="24"/>
        </w:rPr>
      </w:pPr>
      <w:r w:rsidRPr="00E25914">
        <w:rPr>
          <w:rFonts w:ascii="Times New Roman" w:hAnsi="Times New Roman"/>
          <w:sz w:val="24"/>
          <w:szCs w:val="24"/>
        </w:rPr>
        <w:t>• создавать собственные тексты и устные сообщения</w:t>
      </w:r>
      <w:r w:rsidRPr="00E25914">
        <w:rPr>
          <w:rStyle w:val="142"/>
          <w:rFonts w:ascii="Times New Roman" w:hAnsi="Times New Roman"/>
          <w:i/>
          <w:iCs/>
          <w:sz w:val="24"/>
          <w:szCs w:val="24"/>
        </w:rPr>
        <w:t xml:space="preserve"> </w:t>
      </w:r>
      <w:r w:rsidRPr="00E25914">
        <w:rPr>
          <w:rFonts w:ascii="Times New Roman" w:hAnsi="Times New Roman"/>
          <w:sz w:val="24"/>
          <w:szCs w:val="24"/>
        </w:rPr>
        <w:t>о географических особенностях отдельных районов России</w:t>
      </w:r>
      <w:r w:rsidRPr="00E25914">
        <w:rPr>
          <w:rStyle w:val="142"/>
          <w:rFonts w:ascii="Times New Roman" w:hAnsi="Times New Roman"/>
          <w:i/>
          <w:iCs/>
          <w:sz w:val="24"/>
          <w:szCs w:val="24"/>
        </w:rPr>
        <w:t xml:space="preserve"> </w:t>
      </w:r>
      <w:r w:rsidRPr="00E25914">
        <w:rPr>
          <w:rFonts w:ascii="Times New Roman" w:hAnsi="Times New Roman"/>
          <w:sz w:val="24"/>
          <w:szCs w:val="24"/>
        </w:rPr>
        <w:t>и их частей на основе нескольких источников информации,</w:t>
      </w:r>
      <w:r w:rsidRPr="00E25914">
        <w:rPr>
          <w:rStyle w:val="142"/>
          <w:rFonts w:ascii="Times New Roman" w:hAnsi="Times New Roman"/>
          <w:i/>
          <w:iCs/>
          <w:sz w:val="24"/>
          <w:szCs w:val="24"/>
        </w:rPr>
        <w:t xml:space="preserve"> </w:t>
      </w:r>
      <w:r w:rsidRPr="00E25914">
        <w:rPr>
          <w:rFonts w:ascii="Times New Roman" w:hAnsi="Times New Roman"/>
          <w:sz w:val="24"/>
          <w:szCs w:val="24"/>
        </w:rPr>
        <w:t>сопровождать выступление презентацией;</w:t>
      </w: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r w:rsidRPr="00E25914">
        <w:rPr>
          <w:rFonts w:ascii="Times New Roman" w:hAnsi="Times New Roman"/>
          <w:sz w:val="24"/>
          <w:szCs w:val="24"/>
        </w:rPr>
        <w:t>• оценивать социально-экономическое положение и перспективы развития регионов;</w:t>
      </w:r>
    </w:p>
    <w:p w:rsidR="001E01CC" w:rsidRPr="00E25914" w:rsidRDefault="001E01CC" w:rsidP="0093754D">
      <w:pPr>
        <w:pStyle w:val="141"/>
        <w:shd w:val="clear" w:color="auto" w:fill="auto"/>
        <w:tabs>
          <w:tab w:val="left" w:pos="1109"/>
        </w:tabs>
        <w:spacing w:line="360" w:lineRule="auto"/>
        <w:ind w:firstLine="454"/>
        <w:rPr>
          <w:rFonts w:ascii="Times New Roman" w:hAnsi="Times New Roman"/>
          <w:sz w:val="24"/>
          <w:szCs w:val="24"/>
        </w:rPr>
      </w:pPr>
      <w:r w:rsidRPr="00E25914">
        <w:rPr>
          <w:rFonts w:ascii="Times New Roman" w:hAnsi="Times New Roman"/>
          <w:sz w:val="24"/>
          <w:szCs w:val="24"/>
        </w:rPr>
        <w:t>• выбирать критерии для сравнения, сопоставления, оценки и классифи-кации природн</w:t>
      </w:r>
      <w:r w:rsidRPr="00E25914">
        <w:rPr>
          <w:rStyle w:val="1462"/>
          <w:i/>
          <w:iCs/>
          <w:sz w:val="24"/>
          <w:szCs w:val="24"/>
        </w:rPr>
        <w:t>ы</w:t>
      </w:r>
      <w:r w:rsidRPr="00E25914">
        <w:rPr>
          <w:rFonts w:ascii="Times New Roman" w:hAnsi="Times New Roman"/>
          <w:sz w:val="24"/>
          <w:szCs w:val="24"/>
        </w:rPr>
        <w:t>х, социально-экономических, геоэкологических явлений и процессов на территории России.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28" w:name="bookmark95"/>
      <w:r w:rsidRPr="00E25914">
        <w:rPr>
          <w:rStyle w:val="361"/>
          <w:b/>
          <w:bCs/>
          <w:sz w:val="24"/>
          <w:szCs w:val="24"/>
        </w:rPr>
        <w:t>Россия в современном мире</w:t>
      </w:r>
      <w:bookmarkEnd w:id="28"/>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9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1E01CC" w:rsidRPr="00E25914" w:rsidRDefault="001E01CC" w:rsidP="0093754D">
      <w:pPr>
        <w:pStyle w:val="a7"/>
        <w:shd w:val="clear" w:color="auto" w:fill="auto"/>
        <w:tabs>
          <w:tab w:val="left" w:pos="109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оценивать место и роль России в мировом хозяйстве.</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99"/>
        </w:tabs>
        <w:spacing w:line="360" w:lineRule="auto"/>
        <w:ind w:firstLine="454"/>
        <w:rPr>
          <w:rFonts w:ascii="Times New Roman" w:hAnsi="Times New Roman"/>
          <w:sz w:val="24"/>
          <w:szCs w:val="24"/>
        </w:rPr>
      </w:pPr>
      <w:r w:rsidRPr="00E25914">
        <w:rPr>
          <w:rFonts w:ascii="Times New Roman" w:hAnsi="Times New Roman"/>
          <w:sz w:val="24"/>
          <w:szCs w:val="24"/>
        </w:rPr>
        <w:t>• выбирать критерии для определения места страны</w:t>
      </w:r>
      <w:r w:rsidRPr="00E25914">
        <w:rPr>
          <w:rStyle w:val="142"/>
          <w:rFonts w:ascii="Times New Roman" w:hAnsi="Times New Roman"/>
          <w:i/>
          <w:iCs/>
          <w:sz w:val="24"/>
          <w:szCs w:val="24"/>
        </w:rPr>
        <w:t xml:space="preserve"> </w:t>
      </w:r>
      <w:r w:rsidRPr="00E25914">
        <w:rPr>
          <w:rFonts w:ascii="Times New Roman" w:hAnsi="Times New Roman"/>
          <w:sz w:val="24"/>
          <w:szCs w:val="24"/>
        </w:rPr>
        <w:t>в мировой экономике;</w:t>
      </w: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r w:rsidRPr="00E25914">
        <w:rPr>
          <w:rFonts w:ascii="Times New Roman" w:hAnsi="Times New Roman"/>
          <w:sz w:val="24"/>
          <w:szCs w:val="24"/>
        </w:rPr>
        <w:t>• объяснять возможности России в решении современных глобальных проблем человечества;</w:t>
      </w: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r w:rsidRPr="00E25914">
        <w:rPr>
          <w:rFonts w:ascii="Times New Roman" w:hAnsi="Times New Roman"/>
          <w:sz w:val="24"/>
          <w:szCs w:val="24"/>
        </w:rPr>
        <w:t>• оценивать социально-экономическое положение и перспективы развития России.</w:t>
      </w: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p>
    <w:p w:rsidR="001E01CC" w:rsidRPr="00E25914" w:rsidRDefault="001E01CC" w:rsidP="0093754D">
      <w:pPr>
        <w:pStyle w:val="3310"/>
        <w:keepNext/>
        <w:keepLines/>
        <w:shd w:val="clear" w:color="auto" w:fill="auto"/>
        <w:spacing w:before="0" w:after="0" w:line="360" w:lineRule="auto"/>
        <w:ind w:firstLine="454"/>
        <w:jc w:val="center"/>
        <w:rPr>
          <w:rFonts w:ascii="Times New Roman" w:hAnsi="Times New Roman"/>
          <w:sz w:val="24"/>
          <w:szCs w:val="24"/>
        </w:rPr>
      </w:pPr>
      <w:bookmarkStart w:id="29" w:name="bookmark96"/>
      <w:r w:rsidRPr="00E25914">
        <w:rPr>
          <w:rStyle w:val="3317"/>
          <w:rFonts w:ascii="Times New Roman" w:hAnsi="Times New Roman" w:cs="Times New Roman"/>
          <w:b/>
          <w:bCs/>
          <w:sz w:val="24"/>
          <w:szCs w:val="24"/>
        </w:rPr>
        <w:t>1.2.3.11. МАТЕМАТИКА. АЛГЕБРА. ГЕОМЕТРИЯ</w:t>
      </w:r>
      <w:bookmarkEnd w:id="29"/>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30" w:name="bookmark97"/>
      <w:r w:rsidRPr="00E25914">
        <w:rPr>
          <w:rStyle w:val="361"/>
          <w:b/>
          <w:bCs/>
          <w:sz w:val="24"/>
          <w:szCs w:val="24"/>
        </w:rPr>
        <w:t>Натуральные числа. Дроби. Рациональные числа</w:t>
      </w:r>
      <w:bookmarkEnd w:id="30"/>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9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особенности десятичной системы счисления;</w:t>
      </w:r>
    </w:p>
    <w:p w:rsidR="001E01CC" w:rsidRPr="00E25914" w:rsidRDefault="001E01CC" w:rsidP="0093754D">
      <w:pPr>
        <w:pStyle w:val="a7"/>
        <w:shd w:val="clear" w:color="auto" w:fill="auto"/>
        <w:tabs>
          <w:tab w:val="left" w:pos="110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оперировать понятиями, связанными с делимостью натуральных чисел;</w:t>
      </w:r>
    </w:p>
    <w:p w:rsidR="001E01CC" w:rsidRPr="00E25914" w:rsidRDefault="001E01CC" w:rsidP="0093754D">
      <w:pPr>
        <w:pStyle w:val="a7"/>
        <w:shd w:val="clear" w:color="auto" w:fill="auto"/>
        <w:tabs>
          <w:tab w:val="left" w:pos="109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выражать числа в эквивалентных формах, выбирая наиболее подходящую в зависимости от конкретной ситуации;</w:t>
      </w:r>
    </w:p>
    <w:p w:rsidR="001E01CC" w:rsidRPr="00E25914" w:rsidRDefault="001E01CC" w:rsidP="0093754D">
      <w:pPr>
        <w:pStyle w:val="a7"/>
        <w:shd w:val="clear" w:color="auto" w:fill="auto"/>
        <w:tabs>
          <w:tab w:val="left" w:pos="109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сравнивать и упорядочивать рациональные числа;</w:t>
      </w:r>
    </w:p>
    <w:p w:rsidR="001E01CC" w:rsidRPr="00E25914" w:rsidRDefault="001E01CC" w:rsidP="0093754D">
      <w:pPr>
        <w:pStyle w:val="a7"/>
        <w:shd w:val="clear" w:color="auto" w:fill="auto"/>
        <w:tabs>
          <w:tab w:val="left" w:pos="110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1E01CC" w:rsidRPr="00E25914" w:rsidRDefault="001E01CC" w:rsidP="0093754D">
      <w:pPr>
        <w:pStyle w:val="a7"/>
        <w:shd w:val="clear" w:color="auto" w:fill="auto"/>
        <w:tabs>
          <w:tab w:val="left" w:pos="1099"/>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познакомиться с позиционными системами счисления</w:t>
      </w:r>
      <w:r w:rsidRPr="00E25914">
        <w:rPr>
          <w:rStyle w:val="142"/>
          <w:rFonts w:ascii="Times New Roman" w:hAnsi="Times New Roman"/>
          <w:i/>
          <w:iCs/>
          <w:sz w:val="24"/>
          <w:szCs w:val="24"/>
        </w:rPr>
        <w:t xml:space="preserve"> </w:t>
      </w:r>
      <w:r w:rsidRPr="00E25914">
        <w:rPr>
          <w:rFonts w:ascii="Times New Roman" w:hAnsi="Times New Roman"/>
          <w:sz w:val="24"/>
          <w:szCs w:val="24"/>
        </w:rPr>
        <w:t>с основаниями, отличными от 10;</w:t>
      </w:r>
    </w:p>
    <w:p w:rsidR="001E01CC" w:rsidRPr="00E25914" w:rsidRDefault="001E01CC" w:rsidP="0093754D">
      <w:pPr>
        <w:pStyle w:val="141"/>
        <w:shd w:val="clear" w:color="auto" w:fill="auto"/>
        <w:tabs>
          <w:tab w:val="left" w:pos="630"/>
        </w:tabs>
        <w:spacing w:line="360" w:lineRule="auto"/>
        <w:ind w:firstLine="454"/>
        <w:rPr>
          <w:rFonts w:ascii="Times New Roman" w:hAnsi="Times New Roman"/>
          <w:sz w:val="24"/>
          <w:szCs w:val="24"/>
        </w:rPr>
      </w:pPr>
      <w:r w:rsidRPr="00E25914">
        <w:rPr>
          <w:rFonts w:ascii="Times New Roman" w:hAnsi="Times New Roman"/>
          <w:sz w:val="24"/>
          <w:szCs w:val="24"/>
        </w:rPr>
        <w:t>• углубить и развить представления о натуральных числах и свойствах делимости;</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научиться использовать приёмы, рационализирующие</w:t>
      </w:r>
      <w:r w:rsidRPr="00E25914">
        <w:rPr>
          <w:rStyle w:val="142"/>
          <w:rFonts w:ascii="Times New Roman" w:hAnsi="Times New Roman"/>
          <w:i/>
          <w:iCs/>
          <w:sz w:val="24"/>
          <w:szCs w:val="24"/>
        </w:rPr>
        <w:t xml:space="preserve"> </w:t>
      </w:r>
      <w:r w:rsidRPr="00E25914">
        <w:rPr>
          <w:rFonts w:ascii="Times New Roman" w:hAnsi="Times New Roman"/>
          <w:sz w:val="24"/>
          <w:szCs w:val="24"/>
        </w:rPr>
        <w:t>вычисления, приобрести привычку контролировать вычисления, выбирая подходящий для ситуации способ.</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31" w:name="bookmark98"/>
      <w:r w:rsidRPr="00E25914">
        <w:rPr>
          <w:rStyle w:val="361"/>
          <w:b/>
          <w:bCs/>
          <w:sz w:val="24"/>
          <w:szCs w:val="24"/>
        </w:rPr>
        <w:t>Действительные числа</w:t>
      </w:r>
      <w:bookmarkEnd w:id="3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начальные представления о множестве действительных чисел;</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оперировать понятием квадратного корня, применять его в вычислениях.</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w:t>
      </w:r>
    </w:p>
    <w:p w:rsidR="001E01CC" w:rsidRPr="00E25914" w:rsidRDefault="001E01CC" w:rsidP="0093754D">
      <w:pPr>
        <w:pStyle w:val="141"/>
        <w:shd w:val="clear" w:color="auto" w:fill="auto"/>
        <w:tabs>
          <w:tab w:val="left" w:pos="606"/>
        </w:tabs>
        <w:spacing w:line="360" w:lineRule="auto"/>
        <w:ind w:firstLine="454"/>
        <w:rPr>
          <w:rFonts w:ascii="Times New Roman" w:hAnsi="Times New Roman"/>
          <w:sz w:val="24"/>
          <w:szCs w:val="24"/>
        </w:rPr>
      </w:pPr>
      <w:r w:rsidRPr="00E25914">
        <w:rPr>
          <w:rFonts w:ascii="Times New Roman" w:hAnsi="Times New Roman"/>
          <w:sz w:val="24"/>
          <w:szCs w:val="24"/>
        </w:rPr>
        <w:t>• развить представление о числе и числовых системах</w:t>
      </w:r>
      <w:r w:rsidRPr="00E25914">
        <w:rPr>
          <w:rStyle w:val="142"/>
          <w:rFonts w:ascii="Times New Roman" w:hAnsi="Times New Roman"/>
          <w:i/>
          <w:iCs/>
          <w:sz w:val="24"/>
          <w:szCs w:val="24"/>
        </w:rPr>
        <w:t xml:space="preserve"> </w:t>
      </w:r>
      <w:r w:rsidRPr="00E25914">
        <w:rPr>
          <w:rFonts w:ascii="Times New Roman" w:hAnsi="Times New Roman"/>
          <w:sz w:val="24"/>
          <w:szCs w:val="24"/>
        </w:rPr>
        <w:t>от натуральных до действительных чисел; о роли вычислений в практике;</w:t>
      </w:r>
    </w:p>
    <w:p w:rsidR="001E01CC" w:rsidRPr="00E25914" w:rsidRDefault="001E01CC" w:rsidP="0093754D">
      <w:pPr>
        <w:pStyle w:val="141"/>
        <w:shd w:val="clear" w:color="auto" w:fill="auto"/>
        <w:tabs>
          <w:tab w:val="left" w:pos="606"/>
        </w:tabs>
        <w:spacing w:line="360" w:lineRule="auto"/>
        <w:ind w:firstLine="454"/>
        <w:rPr>
          <w:rFonts w:ascii="Times New Roman" w:hAnsi="Times New Roman"/>
          <w:sz w:val="24"/>
          <w:szCs w:val="24"/>
        </w:rPr>
      </w:pPr>
      <w:r w:rsidRPr="00E25914">
        <w:rPr>
          <w:rFonts w:ascii="Times New Roman" w:hAnsi="Times New Roman"/>
          <w:sz w:val="24"/>
          <w:szCs w:val="24"/>
        </w:rPr>
        <w:t>• развить и углубить знания о десятичной записи действительных чисел (периодические и непериодические дроби).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32" w:name="bookmark99"/>
      <w:r w:rsidRPr="00E25914">
        <w:rPr>
          <w:rStyle w:val="361"/>
          <w:b/>
          <w:bCs/>
          <w:sz w:val="24"/>
          <w:szCs w:val="24"/>
        </w:rPr>
        <w:t>Измерения, приближения, оценки</w:t>
      </w:r>
      <w:bookmarkEnd w:id="3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в ходе решения задач элементарные представления, связанные с приближёнными значениями величин.</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w:t>
      </w:r>
    </w:p>
    <w:p w:rsidR="001E01CC" w:rsidRPr="00E25914" w:rsidRDefault="001E01CC" w:rsidP="0093754D">
      <w:pPr>
        <w:pStyle w:val="141"/>
        <w:shd w:val="clear" w:color="auto" w:fill="auto"/>
        <w:tabs>
          <w:tab w:val="left" w:pos="649"/>
        </w:tabs>
        <w:spacing w:line="360" w:lineRule="auto"/>
        <w:ind w:firstLine="454"/>
        <w:rPr>
          <w:rFonts w:ascii="Times New Roman" w:hAnsi="Times New Roman"/>
          <w:sz w:val="24"/>
          <w:szCs w:val="24"/>
        </w:rPr>
      </w:pPr>
      <w:r w:rsidRPr="00E25914">
        <w:rPr>
          <w:rFonts w:ascii="Times New Roman" w:hAnsi="Times New Roman"/>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w:t>
      </w:r>
      <w:r w:rsidRPr="00E25914">
        <w:rPr>
          <w:rStyle w:val="142"/>
          <w:rFonts w:ascii="Times New Roman" w:hAnsi="Times New Roman"/>
          <w:i/>
          <w:iCs/>
          <w:sz w:val="24"/>
          <w:szCs w:val="24"/>
        </w:rPr>
        <w:t xml:space="preserve"> </w:t>
      </w:r>
      <w:r w:rsidRPr="00E25914">
        <w:rPr>
          <w:rFonts w:ascii="Times New Roman" w:hAnsi="Times New Roman"/>
          <w:sz w:val="24"/>
          <w:szCs w:val="24"/>
        </w:rPr>
        <w:t>приближённых значений, содержащихся в информационных</w:t>
      </w:r>
      <w:r w:rsidRPr="00E25914">
        <w:rPr>
          <w:rStyle w:val="142"/>
          <w:rFonts w:ascii="Times New Roman" w:hAnsi="Times New Roman"/>
          <w:i/>
          <w:iCs/>
          <w:sz w:val="24"/>
          <w:szCs w:val="24"/>
        </w:rPr>
        <w:t xml:space="preserve"> </w:t>
      </w:r>
      <w:r w:rsidRPr="00E25914">
        <w:rPr>
          <w:rFonts w:ascii="Times New Roman" w:hAnsi="Times New Roman"/>
          <w:sz w:val="24"/>
          <w:szCs w:val="24"/>
        </w:rPr>
        <w:t>источниках, можно судить о погрешности приближения;</w:t>
      </w:r>
    </w:p>
    <w:p w:rsidR="001E01CC" w:rsidRPr="00E25914" w:rsidRDefault="001E01CC" w:rsidP="0093754D">
      <w:pPr>
        <w:pStyle w:val="141"/>
        <w:shd w:val="clear" w:color="auto" w:fill="auto"/>
        <w:tabs>
          <w:tab w:val="left" w:pos="630"/>
        </w:tabs>
        <w:spacing w:line="360" w:lineRule="auto"/>
        <w:ind w:firstLine="454"/>
        <w:rPr>
          <w:rFonts w:ascii="Times New Roman" w:hAnsi="Times New Roman"/>
          <w:sz w:val="24"/>
          <w:szCs w:val="24"/>
        </w:rPr>
      </w:pPr>
      <w:r w:rsidRPr="00E25914">
        <w:rPr>
          <w:rFonts w:ascii="Times New Roman" w:hAnsi="Times New Roman"/>
          <w:sz w:val="24"/>
          <w:szCs w:val="24"/>
        </w:rPr>
        <w:t>• понять, что погрешность результата вычислений</w:t>
      </w:r>
      <w:r w:rsidRPr="00E25914">
        <w:rPr>
          <w:rStyle w:val="142"/>
          <w:rFonts w:ascii="Times New Roman" w:hAnsi="Times New Roman"/>
          <w:i/>
          <w:iCs/>
          <w:sz w:val="24"/>
          <w:szCs w:val="24"/>
        </w:rPr>
        <w:t xml:space="preserve"> </w:t>
      </w:r>
      <w:r w:rsidRPr="00E25914">
        <w:rPr>
          <w:rFonts w:ascii="Times New Roman" w:hAnsi="Times New Roman"/>
          <w:sz w:val="24"/>
          <w:szCs w:val="24"/>
        </w:rPr>
        <w:t>должна быть соизмерима с погрешностью исходных данных.</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33" w:name="bookmark100"/>
      <w:r w:rsidRPr="00E25914">
        <w:rPr>
          <w:rStyle w:val="361"/>
          <w:b/>
          <w:bCs/>
          <w:sz w:val="24"/>
          <w:szCs w:val="24"/>
        </w:rPr>
        <w:t>Алгебраические выражения</w:t>
      </w:r>
      <w:bookmarkEnd w:id="3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выполнять преобразования выражений, содержащих степени с целыми показателями и квадратные корни;</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выполнять тождественные преобразования рациональных выражений на основе правил действий над многочленами и алгебраическими дробями;</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выполнять разложение многочленов на множители.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94"/>
        </w:tabs>
        <w:spacing w:line="360" w:lineRule="auto"/>
        <w:ind w:firstLine="454"/>
        <w:rPr>
          <w:rFonts w:ascii="Times New Roman" w:hAnsi="Times New Roman"/>
          <w:sz w:val="24"/>
          <w:szCs w:val="24"/>
        </w:rPr>
      </w:pPr>
      <w:r w:rsidRPr="00E25914">
        <w:rPr>
          <w:rFonts w:ascii="Times New Roman" w:hAnsi="Times New Roman"/>
          <w:sz w:val="24"/>
          <w:szCs w:val="24"/>
        </w:rPr>
        <w:t>• выполнять многошаговые преобразования рациональных</w:t>
      </w:r>
      <w:r w:rsidRPr="00E25914">
        <w:rPr>
          <w:rStyle w:val="142"/>
          <w:rFonts w:ascii="Times New Roman" w:hAnsi="Times New Roman"/>
          <w:i/>
          <w:iCs/>
          <w:sz w:val="24"/>
          <w:szCs w:val="24"/>
        </w:rPr>
        <w:t xml:space="preserve"> </w:t>
      </w:r>
      <w:r w:rsidRPr="00E25914">
        <w:rPr>
          <w:rFonts w:ascii="Times New Roman" w:hAnsi="Times New Roman"/>
          <w:sz w:val="24"/>
          <w:szCs w:val="24"/>
        </w:rPr>
        <w:t>выражений, применяя широкий набор способов и приёмов;применять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34" w:name="bookmark101"/>
      <w:r w:rsidRPr="00E25914">
        <w:rPr>
          <w:rStyle w:val="361"/>
          <w:b/>
          <w:bCs/>
          <w:sz w:val="24"/>
          <w:szCs w:val="24"/>
        </w:rPr>
        <w:t>Уравнения</w:t>
      </w:r>
      <w:bookmarkEnd w:id="3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решать основные виды рациональных уравнений с одной переменной, системы двух уравнений с двумя переменными;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овладеть специальными приёмами решения уравнений</w:t>
      </w:r>
      <w:r w:rsidRPr="00E25914">
        <w:rPr>
          <w:rStyle w:val="142"/>
          <w:rFonts w:ascii="Times New Roman" w:hAnsi="Times New Roman"/>
          <w:i/>
          <w:iCs/>
          <w:sz w:val="24"/>
          <w:szCs w:val="24"/>
        </w:rPr>
        <w:t xml:space="preserve"> </w:t>
      </w:r>
      <w:r w:rsidRPr="00E25914">
        <w:rPr>
          <w:rFonts w:ascii="Times New Roman" w:hAnsi="Times New Roman"/>
          <w:sz w:val="24"/>
          <w:szCs w:val="24"/>
        </w:rPr>
        <w:t>и систем уравнений; уверенно применять аппарат уравнений для решения разнообразных задач из математики,</w:t>
      </w:r>
      <w:r w:rsidRPr="00E25914">
        <w:rPr>
          <w:rStyle w:val="142"/>
          <w:rFonts w:ascii="Times New Roman" w:hAnsi="Times New Roman"/>
          <w:i/>
          <w:iCs/>
          <w:sz w:val="24"/>
          <w:szCs w:val="24"/>
        </w:rPr>
        <w:t xml:space="preserve"> </w:t>
      </w:r>
      <w:r w:rsidRPr="00E25914">
        <w:rPr>
          <w:rFonts w:ascii="Times New Roman" w:hAnsi="Times New Roman"/>
          <w:sz w:val="24"/>
          <w:szCs w:val="24"/>
        </w:rPr>
        <w:t>смежных предметов, практики;</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применять графические представления для исследования уравнений, систем уравнений, содержащих буквенные</w:t>
      </w:r>
      <w:r w:rsidRPr="00E25914">
        <w:rPr>
          <w:rStyle w:val="142"/>
          <w:rFonts w:ascii="Times New Roman" w:hAnsi="Times New Roman"/>
          <w:i/>
          <w:iCs/>
          <w:sz w:val="24"/>
          <w:szCs w:val="24"/>
        </w:rPr>
        <w:t xml:space="preserve"> </w:t>
      </w:r>
      <w:r w:rsidRPr="00E25914">
        <w:rPr>
          <w:rFonts w:ascii="Times New Roman" w:hAnsi="Times New Roman"/>
          <w:sz w:val="24"/>
          <w:szCs w:val="24"/>
        </w:rPr>
        <w:t>коэффициенты.</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35" w:name="bookmark102"/>
      <w:r w:rsidRPr="00E25914">
        <w:rPr>
          <w:rStyle w:val="361"/>
          <w:b/>
          <w:bCs/>
          <w:sz w:val="24"/>
          <w:szCs w:val="24"/>
        </w:rPr>
        <w:t>Неравенства</w:t>
      </w:r>
      <w:bookmarkEnd w:id="3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и применять терминологию и символику, связанные с отношением неравенства, свойства числовых неравенств;</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применять аппарат неравенств для решения задач из различных разделов курса.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70"/>
        </w:tabs>
        <w:spacing w:line="360" w:lineRule="auto"/>
        <w:ind w:firstLine="454"/>
        <w:rPr>
          <w:rFonts w:ascii="Times New Roman" w:hAnsi="Times New Roman"/>
          <w:sz w:val="24"/>
          <w:szCs w:val="24"/>
        </w:rPr>
      </w:pPr>
      <w:r w:rsidRPr="00E25914">
        <w:rPr>
          <w:rFonts w:ascii="Times New Roman" w:hAnsi="Times New Roman"/>
          <w:sz w:val="24"/>
          <w:szCs w:val="24"/>
        </w:rPr>
        <w:t>• разнообразным приёмам доказательства неравенств;</w:t>
      </w:r>
      <w:r w:rsidRPr="00E25914">
        <w:rPr>
          <w:rStyle w:val="142"/>
          <w:rFonts w:ascii="Times New Roman" w:hAnsi="Times New Roman"/>
          <w:i/>
          <w:iCs/>
          <w:sz w:val="24"/>
          <w:szCs w:val="24"/>
        </w:rPr>
        <w:t xml:space="preserve"> </w:t>
      </w:r>
      <w:r w:rsidRPr="00E25914">
        <w:rPr>
          <w:rFonts w:ascii="Times New Roman" w:hAnsi="Times New Roman"/>
          <w:sz w:val="24"/>
          <w:szCs w:val="24"/>
        </w:rPr>
        <w:t>уверенно применять аппарат неравенств для решения разнообразных математи-ческих задач и задач из смежных</w:t>
      </w:r>
      <w:r w:rsidRPr="00E25914">
        <w:rPr>
          <w:rStyle w:val="142"/>
          <w:rFonts w:ascii="Times New Roman" w:hAnsi="Times New Roman"/>
          <w:i/>
          <w:iCs/>
          <w:sz w:val="24"/>
          <w:szCs w:val="24"/>
        </w:rPr>
        <w:t xml:space="preserve"> </w:t>
      </w:r>
      <w:r w:rsidRPr="00E25914">
        <w:rPr>
          <w:rFonts w:ascii="Times New Roman" w:hAnsi="Times New Roman"/>
          <w:sz w:val="24"/>
          <w:szCs w:val="24"/>
        </w:rPr>
        <w:t>предметов, практики;</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применять графические представления для исследования неравенств, систем неравенств, содержащих буквенные</w:t>
      </w:r>
      <w:r w:rsidRPr="00E25914">
        <w:rPr>
          <w:rStyle w:val="142"/>
          <w:rFonts w:ascii="Times New Roman" w:hAnsi="Times New Roman"/>
          <w:i/>
          <w:iCs/>
          <w:sz w:val="24"/>
          <w:szCs w:val="24"/>
        </w:rPr>
        <w:t xml:space="preserve"> </w:t>
      </w:r>
      <w:r w:rsidRPr="00E25914">
        <w:rPr>
          <w:rFonts w:ascii="Times New Roman" w:hAnsi="Times New Roman"/>
          <w:sz w:val="24"/>
          <w:szCs w:val="24"/>
        </w:rPr>
        <w:t>коэффициенты.</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36" w:name="bookmark103"/>
      <w:r w:rsidRPr="00E25914">
        <w:rPr>
          <w:rStyle w:val="361"/>
          <w:b/>
          <w:bCs/>
          <w:sz w:val="24"/>
          <w:szCs w:val="24"/>
        </w:rPr>
        <w:lastRenderedPageBreak/>
        <w:t>Основные понятия. Числовые функции</w:t>
      </w:r>
      <w:bookmarkEnd w:id="3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и использовать функциональные понятия и язык (термины, символические обозначения);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63"/>
        </w:tabs>
        <w:spacing w:line="360" w:lineRule="auto"/>
        <w:ind w:firstLine="454"/>
        <w:rPr>
          <w:rFonts w:ascii="Times New Roman" w:hAnsi="Times New Roman"/>
          <w:sz w:val="24"/>
          <w:szCs w:val="24"/>
        </w:rPr>
      </w:pPr>
      <w:r w:rsidRPr="00E25914">
        <w:rPr>
          <w:rFonts w:ascii="Times New Roman" w:hAnsi="Times New Roman"/>
          <w:sz w:val="24"/>
          <w:szCs w:val="24"/>
        </w:rPr>
        <w:t>• проводить исследования, связанные с изучением</w:t>
      </w:r>
      <w:r w:rsidRPr="00E25914">
        <w:rPr>
          <w:rStyle w:val="142"/>
          <w:rFonts w:ascii="Times New Roman" w:hAnsi="Times New Roman"/>
          <w:i/>
          <w:iCs/>
          <w:sz w:val="24"/>
          <w:szCs w:val="24"/>
        </w:rPr>
        <w:t xml:space="preserve"> </w:t>
      </w:r>
      <w:r w:rsidRPr="00E25914">
        <w:rPr>
          <w:rFonts w:ascii="Times New Roman" w:hAnsi="Times New Roman"/>
          <w:sz w:val="24"/>
          <w:szCs w:val="24"/>
        </w:rPr>
        <w:t>свойств функций, в том числе с использованием компьютера; на основе графиков изученных функций строить более</w:t>
      </w:r>
      <w:r w:rsidRPr="00E25914">
        <w:rPr>
          <w:rStyle w:val="142"/>
          <w:rFonts w:ascii="Times New Roman" w:hAnsi="Times New Roman"/>
          <w:i/>
          <w:iCs/>
          <w:sz w:val="24"/>
          <w:szCs w:val="24"/>
        </w:rPr>
        <w:t xml:space="preserve"> </w:t>
      </w:r>
      <w:r w:rsidRPr="00E25914">
        <w:rPr>
          <w:rFonts w:ascii="Times New Roman" w:hAnsi="Times New Roman"/>
          <w:sz w:val="24"/>
          <w:szCs w:val="24"/>
        </w:rPr>
        <w:t>сложные графики (кусочно-заданные, с «выколотыми» точками и т. п.);</w:t>
      </w:r>
    </w:p>
    <w:p w:rsidR="001E01CC" w:rsidRPr="00E25914" w:rsidRDefault="001E01CC" w:rsidP="0093754D">
      <w:pPr>
        <w:pStyle w:val="141"/>
        <w:shd w:val="clear" w:color="auto" w:fill="auto"/>
        <w:tabs>
          <w:tab w:val="left" w:pos="654"/>
        </w:tabs>
        <w:spacing w:line="360" w:lineRule="auto"/>
        <w:ind w:firstLine="454"/>
        <w:rPr>
          <w:rFonts w:ascii="Times New Roman" w:hAnsi="Times New Roman"/>
          <w:sz w:val="24"/>
          <w:szCs w:val="24"/>
        </w:rPr>
      </w:pPr>
      <w:r w:rsidRPr="00E25914">
        <w:rPr>
          <w:rFonts w:ascii="Times New Roman" w:hAnsi="Times New Roman"/>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37" w:name="bookmark104"/>
      <w:r w:rsidRPr="00E25914">
        <w:rPr>
          <w:rStyle w:val="361"/>
          <w:b/>
          <w:bCs/>
          <w:sz w:val="24"/>
          <w:szCs w:val="24"/>
        </w:rPr>
        <w:t>Числовые последовательности</w:t>
      </w:r>
      <w:bookmarkEnd w:id="3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и использовать язык последовательностей (термины, символи-ческие обозначения);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25"/>
        </w:tabs>
        <w:spacing w:line="360" w:lineRule="auto"/>
        <w:ind w:firstLine="454"/>
        <w:rPr>
          <w:rFonts w:ascii="Times New Roman" w:hAnsi="Times New Roman"/>
          <w:sz w:val="24"/>
          <w:szCs w:val="24"/>
        </w:rPr>
      </w:pPr>
      <w:r w:rsidRPr="00E25914">
        <w:rPr>
          <w:rFonts w:ascii="Times New Roman" w:hAnsi="Times New Roman"/>
          <w:sz w:val="24"/>
          <w:szCs w:val="24"/>
        </w:rPr>
        <w:t xml:space="preserve">• решать комбинированные задачи с применением формул </w:t>
      </w:r>
      <w:r w:rsidRPr="00E25914">
        <w:rPr>
          <w:rFonts w:ascii="Times New Roman" w:hAnsi="Times New Roman"/>
          <w:sz w:val="24"/>
          <w:szCs w:val="24"/>
          <w:lang w:val="en-US"/>
        </w:rPr>
        <w:t>n</w:t>
      </w:r>
      <w:r w:rsidRPr="00E25914">
        <w:rPr>
          <w:rFonts w:ascii="Times New Roman" w:hAnsi="Times New Roman"/>
          <w:sz w:val="24"/>
          <w:szCs w:val="24"/>
        </w:rPr>
        <w:t xml:space="preserve">-го члена и суммы первых </w:t>
      </w:r>
      <w:r w:rsidRPr="00E25914">
        <w:rPr>
          <w:rFonts w:ascii="Times New Roman" w:hAnsi="Times New Roman"/>
          <w:sz w:val="24"/>
          <w:szCs w:val="24"/>
          <w:lang w:val="en-US"/>
        </w:rPr>
        <w:t>n</w:t>
      </w:r>
      <w:r w:rsidRPr="00E25914">
        <w:rPr>
          <w:rFonts w:ascii="Times New Roman" w:hAnsi="Times New Roman"/>
          <w:sz w:val="24"/>
          <w:szCs w:val="24"/>
        </w:rPr>
        <w:t xml:space="preserve"> членов арифметической</w:t>
      </w:r>
      <w:r w:rsidRPr="00E25914">
        <w:rPr>
          <w:rStyle w:val="142"/>
          <w:rFonts w:ascii="Times New Roman" w:hAnsi="Times New Roman"/>
          <w:i/>
          <w:iCs/>
          <w:sz w:val="24"/>
          <w:szCs w:val="24"/>
        </w:rPr>
        <w:t xml:space="preserve"> </w:t>
      </w:r>
      <w:r w:rsidRPr="00E25914">
        <w:rPr>
          <w:rFonts w:ascii="Times New Roman" w:hAnsi="Times New Roman"/>
          <w:sz w:val="24"/>
          <w:szCs w:val="24"/>
        </w:rPr>
        <w:t>и геометрической прогрессии, применяя при этом аппарат</w:t>
      </w:r>
      <w:r w:rsidRPr="00E25914">
        <w:rPr>
          <w:rStyle w:val="142"/>
          <w:rFonts w:ascii="Times New Roman" w:hAnsi="Times New Roman"/>
          <w:i/>
          <w:iCs/>
          <w:sz w:val="24"/>
          <w:szCs w:val="24"/>
        </w:rPr>
        <w:t xml:space="preserve"> </w:t>
      </w:r>
      <w:r w:rsidRPr="00E25914">
        <w:rPr>
          <w:rFonts w:ascii="Times New Roman" w:hAnsi="Times New Roman"/>
          <w:sz w:val="24"/>
          <w:szCs w:val="24"/>
        </w:rPr>
        <w:t>уравнений и неравенств;</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понимать арифметическую и геометрическую прогрессию как функции натурального аргумента; связывать</w:t>
      </w:r>
      <w:r w:rsidRPr="00E25914">
        <w:rPr>
          <w:rStyle w:val="142"/>
          <w:rFonts w:ascii="Times New Roman" w:hAnsi="Times New Roman"/>
          <w:i/>
          <w:iCs/>
          <w:sz w:val="24"/>
          <w:szCs w:val="24"/>
        </w:rPr>
        <w:t xml:space="preserve"> </w:t>
      </w:r>
      <w:r w:rsidRPr="00E25914">
        <w:rPr>
          <w:rFonts w:ascii="Times New Roman" w:hAnsi="Times New Roman"/>
          <w:sz w:val="24"/>
          <w:szCs w:val="24"/>
        </w:rPr>
        <w:t>арифметическую прогрессию с линейным ростом, геометрическую — с экспоненциальным ростом.</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38" w:name="bookmark105"/>
      <w:r w:rsidRPr="00E25914">
        <w:rPr>
          <w:rStyle w:val="361"/>
          <w:b/>
          <w:bCs/>
          <w:sz w:val="24"/>
          <w:szCs w:val="24"/>
        </w:rPr>
        <w:t>Описательная статистика</w:t>
      </w:r>
      <w:bookmarkEnd w:id="38"/>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 использовать простейшие способы представления и анализа статистических данных.</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приобрести первоначальный опыт организации сбора данных при проведении</w:t>
      </w:r>
      <w:r w:rsidRPr="00E25914">
        <w:rPr>
          <w:rStyle w:val="142"/>
          <w:rFonts w:ascii="Times New Roman" w:hAnsi="Times New Roman"/>
          <w:i/>
          <w:iCs/>
          <w:sz w:val="24"/>
          <w:szCs w:val="24"/>
        </w:rPr>
        <w:t xml:space="preserve"> </w:t>
      </w:r>
      <w:r w:rsidRPr="00E25914">
        <w:rPr>
          <w:rFonts w:ascii="Times New Roman" w:hAnsi="Times New Roman"/>
          <w:sz w:val="24"/>
          <w:szCs w:val="24"/>
        </w:rPr>
        <w:t>опроса общественного мнения, осуществлять их анализ,</w:t>
      </w:r>
      <w:r w:rsidRPr="00E25914">
        <w:rPr>
          <w:rStyle w:val="142"/>
          <w:rFonts w:ascii="Times New Roman" w:hAnsi="Times New Roman"/>
          <w:i/>
          <w:iCs/>
          <w:sz w:val="24"/>
          <w:szCs w:val="24"/>
        </w:rPr>
        <w:t xml:space="preserve"> </w:t>
      </w:r>
      <w:r w:rsidRPr="00E25914">
        <w:rPr>
          <w:rFonts w:ascii="Times New Roman" w:hAnsi="Times New Roman"/>
          <w:sz w:val="24"/>
          <w:szCs w:val="24"/>
        </w:rPr>
        <w:t>представлять результаты опроса в виде таблицы, диаграммы.</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39" w:name="bookmark106"/>
      <w:r w:rsidRPr="00E25914">
        <w:rPr>
          <w:rStyle w:val="361"/>
          <w:b/>
          <w:bCs/>
          <w:sz w:val="24"/>
          <w:szCs w:val="24"/>
        </w:rPr>
        <w:lastRenderedPageBreak/>
        <w:t>Случайные события и вероятность</w:t>
      </w:r>
      <w:bookmarkEnd w:id="3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 находить относительную частоту и вероятность случайного события.</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приобрести опыт проведения случайных экспериментов, в том числе с помощью</w:t>
      </w:r>
      <w:r w:rsidRPr="00E25914">
        <w:rPr>
          <w:rStyle w:val="142"/>
          <w:rFonts w:ascii="Times New Roman" w:hAnsi="Times New Roman"/>
          <w:i/>
          <w:iCs/>
          <w:sz w:val="24"/>
          <w:szCs w:val="24"/>
        </w:rPr>
        <w:t xml:space="preserve"> </w:t>
      </w:r>
      <w:r w:rsidRPr="00E25914">
        <w:rPr>
          <w:rFonts w:ascii="Times New Roman" w:hAnsi="Times New Roman"/>
          <w:sz w:val="24"/>
          <w:szCs w:val="24"/>
        </w:rPr>
        <w:t>компьютерного моделирования, интерпретации их результатов.</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40" w:name="bookmark107"/>
      <w:r w:rsidRPr="00E25914">
        <w:rPr>
          <w:rStyle w:val="361"/>
          <w:b/>
          <w:bCs/>
          <w:sz w:val="24"/>
          <w:szCs w:val="24"/>
        </w:rPr>
        <w:t>Комбинаторика</w:t>
      </w:r>
      <w:bookmarkEnd w:id="40"/>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 решать комбинаторные задачи на нахождение числа объектов или комбинаций.</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 некоторым</w:t>
      </w:r>
      <w:r w:rsidRPr="00E25914">
        <w:rPr>
          <w:rStyle w:val="142"/>
          <w:rFonts w:ascii="Times New Roman" w:hAnsi="Times New Roman"/>
          <w:i/>
          <w:iCs/>
          <w:sz w:val="24"/>
          <w:szCs w:val="24"/>
        </w:rPr>
        <w:t xml:space="preserve"> </w:t>
      </w:r>
      <w:r w:rsidRPr="00E25914">
        <w:rPr>
          <w:rFonts w:ascii="Times New Roman" w:hAnsi="Times New Roman"/>
          <w:sz w:val="24"/>
          <w:szCs w:val="24"/>
        </w:rPr>
        <w:t>специальным приёмам решения комбинаторных задач.</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41" w:name="bookmark108"/>
      <w:r w:rsidRPr="00E25914">
        <w:rPr>
          <w:rStyle w:val="361"/>
          <w:b/>
          <w:bCs/>
          <w:sz w:val="24"/>
          <w:szCs w:val="24"/>
        </w:rPr>
        <w:t>Наглядная геометрия</w:t>
      </w:r>
      <w:bookmarkEnd w:id="4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распознавать на чертежах, рисунках, моделях и в окружающем мире плоские и пространственные геометрические фигуры;</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распознавать развёртки куба, прямоугольного параллелепипеда, правиль-ной пирамиды, цилиндра и конуса;</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строить развёртки куба и прямоугольного параллелепипеда;</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определять по линейным размерам развёртки фигуры линейные размеры самой фигуры, и наоборот;</w:t>
      </w:r>
    </w:p>
    <w:p w:rsidR="001E01CC" w:rsidRPr="00E25914" w:rsidRDefault="001E01CC" w:rsidP="0093754D">
      <w:pPr>
        <w:pStyle w:val="a7"/>
        <w:shd w:val="clear" w:color="auto" w:fill="auto"/>
        <w:tabs>
          <w:tab w:val="left" w:pos="107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вычислять объём прямоугольного параллелепипеда.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w:t>
      </w:r>
    </w:p>
    <w:p w:rsidR="001E01CC" w:rsidRPr="00E25914" w:rsidRDefault="001E01CC" w:rsidP="0093754D">
      <w:pPr>
        <w:pStyle w:val="141"/>
        <w:shd w:val="clear" w:color="auto" w:fill="auto"/>
        <w:tabs>
          <w:tab w:val="left" w:pos="1094"/>
        </w:tabs>
        <w:spacing w:line="360" w:lineRule="auto"/>
        <w:ind w:firstLine="454"/>
        <w:rPr>
          <w:rFonts w:ascii="Times New Roman" w:hAnsi="Times New Roman"/>
          <w:sz w:val="24"/>
          <w:szCs w:val="24"/>
        </w:rPr>
      </w:pPr>
      <w:r w:rsidRPr="00E25914">
        <w:rPr>
          <w:rFonts w:ascii="Times New Roman" w:hAnsi="Times New Roman"/>
          <w:sz w:val="24"/>
          <w:szCs w:val="24"/>
        </w:rPr>
        <w:t>• научиться вычислять объёмы пространственных геометрических фигур, составленных из прямоугольных параллелепипедов;</w:t>
      </w:r>
    </w:p>
    <w:p w:rsidR="001E01CC" w:rsidRPr="00E25914" w:rsidRDefault="001E01CC" w:rsidP="0093754D">
      <w:pPr>
        <w:pStyle w:val="141"/>
        <w:shd w:val="clear" w:color="auto" w:fill="auto"/>
        <w:tabs>
          <w:tab w:val="left" w:pos="1060"/>
        </w:tabs>
        <w:spacing w:line="360" w:lineRule="auto"/>
        <w:ind w:firstLine="454"/>
        <w:rPr>
          <w:rFonts w:ascii="Times New Roman" w:hAnsi="Times New Roman"/>
          <w:sz w:val="24"/>
          <w:szCs w:val="24"/>
        </w:rPr>
      </w:pPr>
      <w:r w:rsidRPr="00E25914">
        <w:rPr>
          <w:rFonts w:ascii="Times New Roman" w:hAnsi="Times New Roman"/>
          <w:sz w:val="24"/>
          <w:szCs w:val="24"/>
        </w:rPr>
        <w:t>• углубить и развить представления о пространственных геометри-ческих фигурах;</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научиться применять понятие развёртки для выполнения практических расчётов.</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42" w:name="bookmark109"/>
      <w:r w:rsidRPr="00E25914">
        <w:rPr>
          <w:rStyle w:val="361"/>
          <w:b/>
          <w:bCs/>
          <w:sz w:val="24"/>
          <w:szCs w:val="24"/>
        </w:rPr>
        <w:t>Геометрические фигуры</w:t>
      </w:r>
      <w:bookmarkEnd w:id="4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пользоваться языком геометрии для описания предметов окружающего мира и их взаимного расположения;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распознавать и изображать на чертежах и рисунках геометрические фигуры и их конфигурации;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оперировать с начальными понятиями тригонометрии и выполнять элементарные операции над функциями углов;</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решать несложные задачи на построение, применяя основные алгоритмы построения с помощью циркуля и линейки;</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решать простейшие планиметрические задачи в пространстве.</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овладеть методами решения задач на вычисления</w:t>
      </w:r>
      <w:r w:rsidRPr="00E25914">
        <w:rPr>
          <w:rStyle w:val="142"/>
          <w:rFonts w:ascii="Times New Roman" w:hAnsi="Times New Roman"/>
          <w:i/>
          <w:iCs/>
          <w:sz w:val="24"/>
          <w:szCs w:val="24"/>
        </w:rPr>
        <w:t xml:space="preserve"> </w:t>
      </w:r>
      <w:r w:rsidRPr="00E25914">
        <w:rPr>
          <w:rFonts w:ascii="Times New Roman" w:hAnsi="Times New Roman"/>
          <w:sz w:val="24"/>
          <w:szCs w:val="24"/>
        </w:rPr>
        <w:t>и доказательства: методом от противного, методом подобия, методом перебора вариантов и методом геометрических мест точек;</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приобрести опыт применения алгебраического и тригонометрического аппарата и идей движения при решении</w:t>
      </w:r>
      <w:r w:rsidRPr="00E25914">
        <w:rPr>
          <w:rStyle w:val="142"/>
          <w:rFonts w:ascii="Times New Roman" w:hAnsi="Times New Roman"/>
          <w:i/>
          <w:iCs/>
          <w:sz w:val="24"/>
          <w:szCs w:val="24"/>
        </w:rPr>
        <w:t xml:space="preserve"> </w:t>
      </w:r>
      <w:r w:rsidRPr="00E25914">
        <w:rPr>
          <w:rFonts w:ascii="Times New Roman" w:hAnsi="Times New Roman"/>
          <w:sz w:val="24"/>
          <w:szCs w:val="24"/>
        </w:rPr>
        <w:t>геометрических задач;</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овладеть традиционной схемой решения задач на построение с помощью циркуля и линейки: анализ, построение,</w:t>
      </w:r>
      <w:r w:rsidRPr="00E25914">
        <w:rPr>
          <w:rStyle w:val="142"/>
          <w:rFonts w:ascii="Times New Roman" w:hAnsi="Times New Roman"/>
          <w:i/>
          <w:iCs/>
          <w:sz w:val="24"/>
          <w:szCs w:val="24"/>
        </w:rPr>
        <w:t xml:space="preserve"> </w:t>
      </w:r>
      <w:r w:rsidRPr="00E25914">
        <w:rPr>
          <w:rFonts w:ascii="Times New Roman" w:hAnsi="Times New Roman"/>
          <w:sz w:val="24"/>
          <w:szCs w:val="24"/>
        </w:rPr>
        <w:t>доказательство и исследование;</w:t>
      </w:r>
    </w:p>
    <w:p w:rsidR="001E01CC" w:rsidRPr="00E25914" w:rsidRDefault="001E01CC" w:rsidP="0093754D">
      <w:pPr>
        <w:pStyle w:val="141"/>
        <w:shd w:val="clear" w:color="auto" w:fill="auto"/>
        <w:tabs>
          <w:tab w:val="left" w:pos="644"/>
        </w:tabs>
        <w:spacing w:line="360" w:lineRule="auto"/>
        <w:ind w:firstLine="454"/>
        <w:rPr>
          <w:rFonts w:ascii="Times New Roman" w:hAnsi="Times New Roman"/>
          <w:sz w:val="24"/>
          <w:szCs w:val="24"/>
        </w:rPr>
      </w:pPr>
      <w:r w:rsidRPr="00E25914">
        <w:rPr>
          <w:rFonts w:ascii="Times New Roman" w:hAnsi="Times New Roman"/>
          <w:sz w:val="24"/>
          <w:szCs w:val="24"/>
        </w:rPr>
        <w:t>• научиться решать задачи на построение методом геометрического места точек и методом подобия;</w:t>
      </w:r>
    </w:p>
    <w:p w:rsidR="001E01CC" w:rsidRPr="00E25914" w:rsidRDefault="001E01CC" w:rsidP="0093754D">
      <w:pPr>
        <w:pStyle w:val="141"/>
        <w:shd w:val="clear" w:color="auto" w:fill="auto"/>
        <w:tabs>
          <w:tab w:val="left" w:pos="630"/>
        </w:tabs>
        <w:spacing w:line="360" w:lineRule="auto"/>
        <w:ind w:firstLine="454"/>
        <w:rPr>
          <w:rFonts w:ascii="Times New Roman" w:hAnsi="Times New Roman"/>
          <w:sz w:val="24"/>
          <w:szCs w:val="24"/>
        </w:rPr>
      </w:pPr>
      <w:r w:rsidRPr="00E25914">
        <w:rPr>
          <w:rFonts w:ascii="Times New Roman" w:hAnsi="Times New Roman"/>
          <w:sz w:val="24"/>
          <w:szCs w:val="24"/>
        </w:rPr>
        <w:t>• приобрести опыт исследования свойств планиметрических фигур с помощью компьютерных программ;</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приобрести опыт выполнения проектов по темам:</w:t>
      </w:r>
      <w:r w:rsidRPr="00E25914">
        <w:rPr>
          <w:rStyle w:val="142"/>
          <w:rFonts w:ascii="Times New Roman" w:hAnsi="Times New Roman"/>
          <w:i/>
          <w:iCs/>
          <w:sz w:val="24"/>
          <w:szCs w:val="24"/>
        </w:rPr>
        <w:t xml:space="preserve"> </w:t>
      </w:r>
      <w:r w:rsidRPr="00E25914">
        <w:rPr>
          <w:rFonts w:ascii="Times New Roman" w:hAnsi="Times New Roman"/>
          <w:sz w:val="24"/>
          <w:szCs w:val="24"/>
        </w:rPr>
        <w:t>«Геометрические преобразования на плоскости», «Построение отрезков по формуле».</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43" w:name="bookmark110"/>
      <w:r w:rsidRPr="00E25914">
        <w:rPr>
          <w:rStyle w:val="361"/>
          <w:b/>
          <w:bCs/>
          <w:sz w:val="24"/>
          <w:szCs w:val="24"/>
        </w:rPr>
        <w:t>Измерение геометрических величин</w:t>
      </w:r>
      <w:bookmarkEnd w:id="4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вычислять площади треугольников, прямоугольников, параллелограм-мов, трапеций, кругов и секторов;</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вычислять длину окружности, длину дуги окружности;</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lastRenderedPageBreak/>
        <w:t>Выпускник получит возможность научиться:</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вычислять площади фигур, составленных из двух</w:t>
      </w:r>
      <w:r w:rsidRPr="00E25914">
        <w:rPr>
          <w:rStyle w:val="142"/>
          <w:rFonts w:ascii="Times New Roman" w:hAnsi="Times New Roman"/>
          <w:i/>
          <w:iCs/>
          <w:sz w:val="24"/>
          <w:szCs w:val="24"/>
        </w:rPr>
        <w:t xml:space="preserve"> </w:t>
      </w:r>
      <w:r w:rsidRPr="00E25914">
        <w:rPr>
          <w:rFonts w:ascii="Times New Roman" w:hAnsi="Times New Roman"/>
          <w:sz w:val="24"/>
          <w:szCs w:val="24"/>
        </w:rPr>
        <w:t>или более прямоу-гольников, параллелограммов, треугольников, круга и сектора;</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вычислять площади многоугольников, используя отношения равновели-кости и равносоставленности;</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применять алгебраический и тригонометрический аппарат и идеи движения при решении задач на вычисление</w:t>
      </w:r>
      <w:r w:rsidRPr="00E25914">
        <w:rPr>
          <w:rStyle w:val="142"/>
          <w:rFonts w:ascii="Times New Roman" w:hAnsi="Times New Roman"/>
          <w:i/>
          <w:iCs/>
          <w:sz w:val="24"/>
          <w:szCs w:val="24"/>
        </w:rPr>
        <w:t xml:space="preserve"> </w:t>
      </w:r>
      <w:r w:rsidRPr="00E25914">
        <w:rPr>
          <w:rFonts w:ascii="Times New Roman" w:hAnsi="Times New Roman"/>
          <w:sz w:val="24"/>
          <w:szCs w:val="24"/>
        </w:rPr>
        <w:t>площадей многоугольников.</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44" w:name="bookmark111"/>
      <w:r w:rsidRPr="00E25914">
        <w:rPr>
          <w:rStyle w:val="361"/>
          <w:b/>
          <w:bCs/>
          <w:sz w:val="24"/>
          <w:szCs w:val="24"/>
        </w:rPr>
        <w:t>Координаты</w:t>
      </w:r>
      <w:bookmarkEnd w:id="4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вычислять длину отрезка по координатам его концов; вычислять координаты середины отрезка;</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координатный метод для изучения свойств прямых и окружностей.</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овладеть координатным методом решения задач</w:t>
      </w:r>
      <w:r w:rsidRPr="00E25914">
        <w:rPr>
          <w:rStyle w:val="142"/>
          <w:rFonts w:ascii="Times New Roman" w:hAnsi="Times New Roman"/>
          <w:i/>
          <w:iCs/>
          <w:sz w:val="24"/>
          <w:szCs w:val="24"/>
        </w:rPr>
        <w:t xml:space="preserve"> </w:t>
      </w:r>
      <w:r w:rsidRPr="00E25914">
        <w:rPr>
          <w:rFonts w:ascii="Times New Roman" w:hAnsi="Times New Roman"/>
          <w:sz w:val="24"/>
          <w:szCs w:val="24"/>
        </w:rPr>
        <w:t>на вычисления и доказательства;</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1E01CC" w:rsidRPr="00E25914" w:rsidRDefault="001E01CC" w:rsidP="0093754D">
      <w:pPr>
        <w:pStyle w:val="141"/>
        <w:shd w:val="clear" w:color="auto" w:fill="auto"/>
        <w:tabs>
          <w:tab w:val="left" w:pos="1089"/>
        </w:tabs>
        <w:spacing w:line="360" w:lineRule="auto"/>
        <w:ind w:firstLine="454"/>
        <w:rPr>
          <w:rFonts w:ascii="Times New Roman" w:hAnsi="Times New Roman"/>
          <w:sz w:val="24"/>
          <w:szCs w:val="24"/>
        </w:rPr>
      </w:pPr>
      <w:r w:rsidRPr="00E25914">
        <w:rPr>
          <w:rFonts w:ascii="Times New Roman" w:hAnsi="Times New Roman"/>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45" w:name="bookmark112"/>
      <w:r w:rsidRPr="00E25914">
        <w:rPr>
          <w:rStyle w:val="361"/>
          <w:b/>
          <w:bCs/>
          <w:sz w:val="24"/>
          <w:szCs w:val="24"/>
        </w:rPr>
        <w:t>Векторы</w:t>
      </w:r>
      <w:bookmarkEnd w:id="4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вычислять скалярное произведение векторов, находить угол между векторами, устанавливать перпендикулярность прямых.</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овладеть векторным методом для решения задач</w:t>
      </w:r>
      <w:r w:rsidRPr="00E25914">
        <w:rPr>
          <w:rStyle w:val="142"/>
          <w:rFonts w:ascii="Times New Roman" w:hAnsi="Times New Roman"/>
          <w:i/>
          <w:iCs/>
          <w:sz w:val="24"/>
          <w:szCs w:val="24"/>
        </w:rPr>
        <w:t xml:space="preserve"> </w:t>
      </w:r>
      <w:r w:rsidRPr="00E25914">
        <w:rPr>
          <w:rFonts w:ascii="Times New Roman" w:hAnsi="Times New Roman"/>
          <w:sz w:val="24"/>
          <w:szCs w:val="24"/>
        </w:rPr>
        <w:t>на вычисления и доказательства;</w:t>
      </w:r>
    </w:p>
    <w:p w:rsidR="001E01CC" w:rsidRPr="00E25914" w:rsidRDefault="001E01CC" w:rsidP="0093754D">
      <w:pPr>
        <w:pStyle w:val="141"/>
        <w:shd w:val="clear" w:color="auto" w:fill="auto"/>
        <w:tabs>
          <w:tab w:val="left" w:pos="1089"/>
        </w:tabs>
        <w:spacing w:line="360" w:lineRule="auto"/>
        <w:ind w:firstLine="454"/>
        <w:rPr>
          <w:rFonts w:ascii="Times New Roman" w:hAnsi="Times New Roman"/>
          <w:sz w:val="24"/>
          <w:szCs w:val="24"/>
        </w:rPr>
      </w:pPr>
      <w:r w:rsidRPr="00E25914">
        <w:rPr>
          <w:rFonts w:ascii="Times New Roman" w:hAnsi="Times New Roman"/>
          <w:sz w:val="24"/>
          <w:szCs w:val="24"/>
        </w:rPr>
        <w:t>• приобрести опыт выполнения проектов на тему</w:t>
      </w:r>
      <w:r w:rsidRPr="00E25914">
        <w:rPr>
          <w:rStyle w:val="140"/>
          <w:rFonts w:ascii="Times New Roman" w:hAnsi="Times New Roman"/>
          <w:i/>
          <w:iCs/>
          <w:sz w:val="24"/>
          <w:szCs w:val="24"/>
        </w:rPr>
        <w:t xml:space="preserve"> «</w:t>
      </w:r>
      <w:r w:rsidRPr="00E25914">
        <w:rPr>
          <w:rFonts w:ascii="Times New Roman" w:hAnsi="Times New Roman"/>
          <w:sz w:val="24"/>
          <w:szCs w:val="24"/>
        </w:rPr>
        <w:t>применение векторного метода при решении задач на вычисления и доказательства».</w:t>
      </w:r>
    </w:p>
    <w:p w:rsidR="001E01CC" w:rsidRPr="00E25914" w:rsidRDefault="001E01CC" w:rsidP="0093754D">
      <w:pPr>
        <w:pStyle w:val="3310"/>
        <w:keepNext/>
        <w:keepLines/>
        <w:shd w:val="clear" w:color="auto" w:fill="auto"/>
        <w:spacing w:before="0" w:after="0" w:line="360" w:lineRule="auto"/>
        <w:jc w:val="center"/>
        <w:rPr>
          <w:rFonts w:ascii="Times New Roman" w:hAnsi="Times New Roman"/>
          <w:sz w:val="24"/>
          <w:szCs w:val="24"/>
        </w:rPr>
      </w:pPr>
      <w:bookmarkStart w:id="46" w:name="bookmark113"/>
      <w:r w:rsidRPr="00E25914">
        <w:rPr>
          <w:rStyle w:val="3316"/>
          <w:rFonts w:ascii="Times New Roman" w:hAnsi="Times New Roman" w:cs="Times New Roman"/>
          <w:b/>
          <w:bCs/>
          <w:sz w:val="24"/>
          <w:szCs w:val="24"/>
        </w:rPr>
        <w:t>1.2.3.12. ИНФОРМАТИКА</w:t>
      </w:r>
      <w:bookmarkEnd w:id="46"/>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47" w:name="bookmark114"/>
      <w:r w:rsidRPr="00E25914">
        <w:rPr>
          <w:rStyle w:val="361"/>
          <w:b/>
          <w:bCs/>
          <w:sz w:val="24"/>
          <w:szCs w:val="24"/>
        </w:rPr>
        <w:t>Информация и способы её представления</w:t>
      </w:r>
      <w:bookmarkEnd w:id="4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1E01CC" w:rsidRPr="00E25914" w:rsidRDefault="001E01CC" w:rsidP="0093754D">
      <w:pPr>
        <w:pStyle w:val="a7"/>
        <w:shd w:val="clear" w:color="auto" w:fill="auto"/>
        <w:tabs>
          <w:tab w:val="left" w:pos="107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записывать в двоичной системе целые числа от 0 до 256;</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кодировать и декодировать тексты при известной кодовой таблице;</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основные способы графического представления числовой информации.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w:t>
      </w:r>
      <w:r w:rsidRPr="00E25914">
        <w:rPr>
          <w:rStyle w:val="142"/>
          <w:rFonts w:ascii="Times New Roman" w:hAnsi="Times New Roman"/>
          <w:i/>
          <w:iCs/>
          <w:sz w:val="24"/>
          <w:szCs w:val="24"/>
        </w:rPr>
        <w:t xml:space="preserve"> </w:t>
      </w:r>
      <w:r w:rsidRPr="00E25914">
        <w:rPr>
          <w:rFonts w:ascii="Times New Roman" w:hAnsi="Times New Roman"/>
          <w:sz w:val="24"/>
          <w:szCs w:val="24"/>
        </w:rPr>
        <w:t>(формальной) моделью объекта/явления и его словесным</w:t>
      </w:r>
      <w:r w:rsidRPr="00E25914">
        <w:rPr>
          <w:rStyle w:val="142"/>
          <w:rFonts w:ascii="Times New Roman" w:hAnsi="Times New Roman"/>
          <w:i/>
          <w:iCs/>
          <w:sz w:val="24"/>
          <w:szCs w:val="24"/>
        </w:rPr>
        <w:t xml:space="preserve"> </w:t>
      </w:r>
      <w:r w:rsidRPr="00E25914">
        <w:rPr>
          <w:rFonts w:ascii="Times New Roman" w:hAnsi="Times New Roman"/>
          <w:sz w:val="24"/>
          <w:szCs w:val="24"/>
        </w:rPr>
        <w:t>(литературным) описанием;</w:t>
      </w:r>
    </w:p>
    <w:p w:rsidR="001E01CC" w:rsidRPr="00E25914" w:rsidRDefault="001E01CC" w:rsidP="0093754D">
      <w:pPr>
        <w:pStyle w:val="141"/>
        <w:shd w:val="clear" w:color="auto" w:fill="auto"/>
        <w:tabs>
          <w:tab w:val="left" w:pos="1070"/>
        </w:tabs>
        <w:spacing w:line="360" w:lineRule="auto"/>
        <w:ind w:firstLine="454"/>
        <w:rPr>
          <w:rFonts w:ascii="Times New Roman" w:hAnsi="Times New Roman"/>
          <w:sz w:val="24"/>
          <w:szCs w:val="24"/>
        </w:rPr>
      </w:pPr>
      <w:r w:rsidRPr="00E25914">
        <w:rPr>
          <w:rFonts w:ascii="Times New Roman" w:hAnsi="Times New Roman"/>
          <w:sz w:val="24"/>
          <w:szCs w:val="24"/>
        </w:rPr>
        <w:t>• узнать о том, что любые данные можно описать, используя алфавит, содержащий только два символа, например 0 и 1;</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познакомиться с тем, как информация (данные) представляется в современных компьютерах;</w:t>
      </w:r>
    </w:p>
    <w:p w:rsidR="001E01CC" w:rsidRPr="00E25914" w:rsidRDefault="001E01CC" w:rsidP="0093754D">
      <w:pPr>
        <w:pStyle w:val="141"/>
        <w:shd w:val="clear" w:color="auto" w:fill="auto"/>
        <w:tabs>
          <w:tab w:val="left" w:pos="631"/>
        </w:tabs>
        <w:spacing w:line="360" w:lineRule="auto"/>
        <w:ind w:firstLine="454"/>
        <w:rPr>
          <w:rFonts w:ascii="Times New Roman" w:hAnsi="Times New Roman"/>
          <w:sz w:val="24"/>
          <w:szCs w:val="24"/>
        </w:rPr>
      </w:pPr>
      <w:r w:rsidRPr="00E25914">
        <w:rPr>
          <w:rFonts w:ascii="Times New Roman" w:hAnsi="Times New Roman"/>
          <w:sz w:val="24"/>
          <w:szCs w:val="24"/>
        </w:rPr>
        <w:t>• познакомиться с двоичной системой счисления;</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познакомиться с двоичным кодированием текстов и</w:t>
      </w:r>
      <w:r w:rsidRPr="00E25914">
        <w:rPr>
          <w:rStyle w:val="142"/>
          <w:rFonts w:ascii="Times New Roman" w:hAnsi="Times New Roman"/>
          <w:i/>
          <w:iCs/>
          <w:sz w:val="24"/>
          <w:szCs w:val="24"/>
        </w:rPr>
        <w:t xml:space="preserve"> </w:t>
      </w:r>
      <w:r w:rsidRPr="00E25914">
        <w:rPr>
          <w:rFonts w:ascii="Times New Roman" w:hAnsi="Times New Roman"/>
          <w:sz w:val="24"/>
          <w:szCs w:val="24"/>
        </w:rPr>
        <w:t>наиболее употребительными современными кодами.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48" w:name="bookmark115"/>
      <w:r w:rsidRPr="00E25914">
        <w:rPr>
          <w:rStyle w:val="361"/>
          <w:b/>
          <w:bCs/>
          <w:sz w:val="24"/>
          <w:szCs w:val="24"/>
        </w:rPr>
        <w:t>Основы алгоритмической культуры</w:t>
      </w:r>
      <w:bookmarkEnd w:id="48"/>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логические значения, операции и выражения с ними;</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создавать и выполнять программы для решения несложных алгоритми-ческих задач в выбранной среде программирования.</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познакомиться с использованием строк, деревьев, графов и с простей-шими операциями с этими структурами;</w:t>
      </w:r>
    </w:p>
    <w:p w:rsidR="001E01CC" w:rsidRPr="00E25914" w:rsidRDefault="001E01CC" w:rsidP="0093754D">
      <w:pPr>
        <w:pStyle w:val="141"/>
        <w:shd w:val="clear" w:color="auto" w:fill="auto"/>
        <w:tabs>
          <w:tab w:val="left" w:pos="630"/>
        </w:tabs>
        <w:spacing w:line="360" w:lineRule="auto"/>
        <w:ind w:firstLine="454"/>
        <w:rPr>
          <w:rFonts w:ascii="Times New Roman" w:hAnsi="Times New Roman"/>
          <w:sz w:val="24"/>
          <w:szCs w:val="24"/>
        </w:rPr>
      </w:pPr>
      <w:r w:rsidRPr="00E25914">
        <w:rPr>
          <w:rFonts w:ascii="Times New Roman" w:hAnsi="Times New Roman"/>
          <w:sz w:val="24"/>
          <w:szCs w:val="24"/>
        </w:rPr>
        <w:t>• создавать программы для решения несложных задач,</w:t>
      </w:r>
      <w:r w:rsidRPr="00E25914">
        <w:rPr>
          <w:rStyle w:val="142"/>
          <w:rFonts w:ascii="Times New Roman" w:hAnsi="Times New Roman"/>
          <w:i/>
          <w:iCs/>
          <w:sz w:val="24"/>
          <w:szCs w:val="24"/>
        </w:rPr>
        <w:t xml:space="preserve"> </w:t>
      </w:r>
      <w:r w:rsidRPr="00E25914">
        <w:rPr>
          <w:rFonts w:ascii="Times New Roman" w:hAnsi="Times New Roman"/>
          <w:sz w:val="24"/>
          <w:szCs w:val="24"/>
        </w:rPr>
        <w:t>возникающих в процессе учёбы и вне её.</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49" w:name="bookmark116"/>
      <w:r w:rsidRPr="00E25914">
        <w:rPr>
          <w:rStyle w:val="361"/>
          <w:b/>
          <w:bCs/>
          <w:sz w:val="24"/>
          <w:szCs w:val="24"/>
        </w:rPr>
        <w:t>Использование программных систем и сервисов</w:t>
      </w:r>
      <w:bookmarkEnd w:id="4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базовым навыкам работы с компьютером;</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познакомиться с программными средствами для работы с аудиови-зуальными данными и соответствующим понятийным аппаратом;</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научиться создавать текстовые документы, включающие рисунки и другие иллюстративные материалы, презентации и т. п.;</w:t>
      </w:r>
    </w:p>
    <w:p w:rsidR="001E01CC" w:rsidRPr="00E25914" w:rsidRDefault="001E01CC" w:rsidP="0093754D">
      <w:pPr>
        <w:pStyle w:val="141"/>
        <w:shd w:val="clear" w:color="auto" w:fill="auto"/>
        <w:tabs>
          <w:tab w:val="left" w:pos="1098"/>
        </w:tabs>
        <w:spacing w:line="360" w:lineRule="auto"/>
        <w:ind w:firstLine="454"/>
        <w:rPr>
          <w:rFonts w:ascii="Times New Roman" w:hAnsi="Times New Roman"/>
          <w:sz w:val="24"/>
          <w:szCs w:val="24"/>
        </w:rPr>
      </w:pPr>
      <w:r w:rsidRPr="00E25914">
        <w:rPr>
          <w:rFonts w:ascii="Times New Roman" w:hAnsi="Times New Roman"/>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50" w:name="bookmark117"/>
      <w:r w:rsidRPr="00E25914">
        <w:rPr>
          <w:rStyle w:val="361"/>
          <w:b/>
          <w:bCs/>
          <w:sz w:val="24"/>
          <w:szCs w:val="24"/>
        </w:rPr>
        <w:t>Работа в информационном пространстве</w:t>
      </w:r>
      <w:bookmarkEnd w:id="50"/>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базовым навыкам и знаниям, необходимым для использования интернет-сервисов при решении учебных и внеучебных задач;</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основам соблюдения норм информационной этики и права.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w:t>
      </w:r>
    </w:p>
    <w:p w:rsidR="001E01CC" w:rsidRPr="00E25914" w:rsidRDefault="001E01CC" w:rsidP="0093754D">
      <w:pPr>
        <w:pStyle w:val="141"/>
        <w:shd w:val="clear" w:color="auto" w:fill="auto"/>
        <w:tabs>
          <w:tab w:val="left" w:pos="1089"/>
        </w:tabs>
        <w:spacing w:line="360" w:lineRule="auto"/>
        <w:ind w:firstLine="454"/>
        <w:rPr>
          <w:rFonts w:ascii="Times New Roman" w:hAnsi="Times New Roman"/>
          <w:sz w:val="24"/>
          <w:szCs w:val="24"/>
        </w:rPr>
      </w:pPr>
      <w:r w:rsidRPr="00E25914">
        <w:rPr>
          <w:rFonts w:ascii="Times New Roman" w:hAnsi="Times New Roman"/>
          <w:sz w:val="24"/>
          <w:szCs w:val="24"/>
        </w:rPr>
        <w:lastRenderedPageBreak/>
        <w:t>• познакомиться с принципами устройства Интернета</w:t>
      </w:r>
      <w:r w:rsidRPr="00E25914">
        <w:rPr>
          <w:rStyle w:val="142"/>
          <w:rFonts w:ascii="Times New Roman" w:hAnsi="Times New Roman"/>
          <w:i/>
          <w:iCs/>
          <w:sz w:val="24"/>
          <w:szCs w:val="24"/>
        </w:rPr>
        <w:t xml:space="preserve"> </w:t>
      </w:r>
      <w:r w:rsidRPr="00E25914">
        <w:rPr>
          <w:rFonts w:ascii="Times New Roman" w:hAnsi="Times New Roman"/>
          <w:sz w:val="24"/>
          <w:szCs w:val="24"/>
        </w:rPr>
        <w:t>и сетевого взаимодействия между компьютерами, методами поиска в Интернете;</w:t>
      </w:r>
    </w:p>
    <w:p w:rsidR="001E01CC" w:rsidRPr="00E25914" w:rsidRDefault="001E01CC" w:rsidP="0093754D">
      <w:pPr>
        <w:pStyle w:val="141"/>
        <w:shd w:val="clear" w:color="auto" w:fill="auto"/>
        <w:tabs>
          <w:tab w:val="left" w:pos="1089"/>
        </w:tabs>
        <w:spacing w:line="360" w:lineRule="auto"/>
        <w:ind w:firstLine="454"/>
        <w:rPr>
          <w:rFonts w:ascii="Times New Roman" w:hAnsi="Times New Roman"/>
          <w:sz w:val="24"/>
          <w:szCs w:val="24"/>
        </w:rPr>
      </w:pPr>
      <w:r w:rsidRPr="00E25914">
        <w:rPr>
          <w:rFonts w:ascii="Times New Roman" w:hAnsi="Times New Roman"/>
          <w:sz w:val="24"/>
          <w:szCs w:val="24"/>
        </w:rPr>
        <w:t>• познакомиться с постановкой вопроса о том, насколько достоверна полученная информация, подкреплена ли она</w:t>
      </w:r>
      <w:r w:rsidRPr="00E25914">
        <w:rPr>
          <w:rStyle w:val="142"/>
          <w:rFonts w:ascii="Times New Roman" w:hAnsi="Times New Roman"/>
          <w:i/>
          <w:iCs/>
          <w:sz w:val="24"/>
          <w:szCs w:val="24"/>
        </w:rPr>
        <w:t xml:space="preserve"> </w:t>
      </w:r>
      <w:r w:rsidRPr="00E25914">
        <w:rPr>
          <w:rFonts w:ascii="Times New Roman" w:hAnsi="Times New Roman"/>
          <w:sz w:val="24"/>
          <w:szCs w:val="24"/>
        </w:rPr>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w:t>
      </w:r>
      <w:r w:rsidRPr="00E25914">
        <w:rPr>
          <w:rStyle w:val="142"/>
          <w:rFonts w:ascii="Times New Roman" w:hAnsi="Times New Roman"/>
          <w:i/>
          <w:iCs/>
          <w:sz w:val="24"/>
          <w:szCs w:val="24"/>
        </w:rPr>
        <w:t xml:space="preserve"> </w:t>
      </w:r>
      <w:r w:rsidRPr="00E25914">
        <w:rPr>
          <w:rFonts w:ascii="Times New Roman" w:hAnsi="Times New Roman"/>
          <w:sz w:val="24"/>
          <w:szCs w:val="24"/>
        </w:rPr>
        <w:t>в разные моменты времени и т. п.);</w:t>
      </w:r>
    </w:p>
    <w:p w:rsidR="001E01CC" w:rsidRPr="00E25914" w:rsidRDefault="001E01CC" w:rsidP="0093754D">
      <w:pPr>
        <w:pStyle w:val="141"/>
        <w:shd w:val="clear" w:color="auto" w:fill="auto"/>
        <w:tabs>
          <w:tab w:val="left" w:pos="1070"/>
        </w:tabs>
        <w:spacing w:line="360" w:lineRule="auto"/>
        <w:ind w:firstLine="454"/>
        <w:rPr>
          <w:rFonts w:ascii="Times New Roman" w:hAnsi="Times New Roman"/>
          <w:sz w:val="24"/>
          <w:szCs w:val="24"/>
        </w:rPr>
      </w:pPr>
      <w:r w:rsidRPr="00E25914">
        <w:rPr>
          <w:rFonts w:ascii="Times New Roman" w:hAnsi="Times New Roman"/>
          <w:sz w:val="24"/>
          <w:szCs w:val="24"/>
        </w:rPr>
        <w:t>• узнать о том, что в сфере информатики и информационно-коммуника-ционных технологий (ИКТ) существуют</w:t>
      </w:r>
      <w:r w:rsidRPr="00E25914">
        <w:rPr>
          <w:rStyle w:val="142"/>
          <w:rFonts w:ascii="Times New Roman" w:hAnsi="Times New Roman"/>
          <w:i/>
          <w:iCs/>
          <w:sz w:val="24"/>
          <w:szCs w:val="24"/>
        </w:rPr>
        <w:t xml:space="preserve"> </w:t>
      </w:r>
      <w:r w:rsidRPr="00E25914">
        <w:rPr>
          <w:rFonts w:ascii="Times New Roman" w:hAnsi="Times New Roman"/>
          <w:sz w:val="24"/>
          <w:szCs w:val="24"/>
        </w:rPr>
        <w:t>международные и национальные стандарты;</w:t>
      </w:r>
    </w:p>
    <w:p w:rsidR="001E01CC" w:rsidRPr="00E25914" w:rsidRDefault="001E01CC" w:rsidP="0093754D">
      <w:pPr>
        <w:pStyle w:val="141"/>
        <w:shd w:val="clear" w:color="auto" w:fill="auto"/>
        <w:tabs>
          <w:tab w:val="left" w:pos="1076"/>
        </w:tabs>
        <w:spacing w:line="360" w:lineRule="auto"/>
        <w:ind w:firstLine="454"/>
        <w:rPr>
          <w:rFonts w:ascii="Times New Roman" w:hAnsi="Times New Roman"/>
          <w:sz w:val="24"/>
          <w:szCs w:val="24"/>
        </w:rPr>
      </w:pPr>
      <w:r w:rsidRPr="00E25914">
        <w:rPr>
          <w:rFonts w:ascii="Times New Roman" w:hAnsi="Times New Roman"/>
          <w:sz w:val="24"/>
          <w:szCs w:val="24"/>
        </w:rPr>
        <w:t>• получить представление о тенденциях развития ИКТ.</w:t>
      </w:r>
    </w:p>
    <w:p w:rsidR="001E01CC" w:rsidRPr="00E25914" w:rsidRDefault="001E01CC" w:rsidP="0093754D">
      <w:pPr>
        <w:pStyle w:val="3310"/>
        <w:keepNext/>
        <w:keepLines/>
        <w:shd w:val="clear" w:color="auto" w:fill="auto"/>
        <w:spacing w:before="0" w:after="0" w:line="360" w:lineRule="auto"/>
        <w:jc w:val="center"/>
        <w:rPr>
          <w:rFonts w:ascii="Times New Roman" w:hAnsi="Times New Roman"/>
          <w:sz w:val="24"/>
          <w:szCs w:val="24"/>
        </w:rPr>
      </w:pPr>
      <w:bookmarkStart w:id="51" w:name="bookmark118"/>
      <w:r w:rsidRPr="00E25914">
        <w:rPr>
          <w:rStyle w:val="3315"/>
          <w:rFonts w:ascii="Times New Roman" w:hAnsi="Times New Roman" w:cs="Times New Roman"/>
          <w:b/>
          <w:bCs/>
          <w:sz w:val="24"/>
          <w:szCs w:val="24"/>
        </w:rPr>
        <w:t>1.2.3.13. ФИЗИКА</w:t>
      </w:r>
      <w:bookmarkEnd w:id="51"/>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52" w:name="bookmark119"/>
      <w:r w:rsidRPr="00E25914">
        <w:rPr>
          <w:rStyle w:val="361"/>
          <w:b/>
          <w:bCs/>
          <w:sz w:val="24"/>
          <w:szCs w:val="24"/>
        </w:rPr>
        <w:t>Механические явления</w:t>
      </w:r>
      <w:bookmarkEnd w:id="5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E25914">
        <w:rPr>
          <w:rFonts w:ascii="Times New Roman" w:hAnsi="Times New Roman"/>
          <w:sz w:val="24"/>
          <w:szCs w:val="24"/>
          <w:lang w:val="en-US"/>
        </w:rPr>
        <w:t>I</w:t>
      </w:r>
      <w:r w:rsidRPr="00E25914">
        <w:rPr>
          <w:rFonts w:ascii="Times New Roman" w:hAnsi="Times New Roman"/>
          <w:sz w:val="24"/>
          <w:szCs w:val="24"/>
        </w:rPr>
        <w:t>,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основные признаки изученных физических моделей: материальная точка, инерциальная система отсчёта;</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w:t>
      </w:r>
      <w:r w:rsidRPr="00E25914">
        <w:rPr>
          <w:rFonts w:ascii="Times New Roman" w:hAnsi="Times New Roman"/>
          <w:sz w:val="24"/>
          <w:szCs w:val="24"/>
          <w:lang w:val="en-US"/>
        </w:rPr>
        <w:t>I</w:t>
      </w:r>
      <w:r w:rsidRPr="00E25914">
        <w:rPr>
          <w:rFonts w:ascii="Times New Roman" w:hAnsi="Times New Roman"/>
          <w:sz w:val="24"/>
          <w:szCs w:val="24"/>
        </w:rPr>
        <w:t xml:space="preserve">, </w:t>
      </w:r>
      <w:r w:rsidRPr="00E25914">
        <w:rPr>
          <w:rFonts w:ascii="Times New Roman" w:hAnsi="Times New Roman"/>
          <w:sz w:val="24"/>
          <w:szCs w:val="24"/>
          <w:lang w:val="en-US"/>
        </w:rPr>
        <w:t>II</w:t>
      </w:r>
      <w:r w:rsidRPr="00E25914">
        <w:rPr>
          <w:rFonts w:ascii="Times New Roman" w:hAnsi="Times New Roman"/>
          <w:sz w:val="24"/>
          <w:szCs w:val="24"/>
        </w:rPr>
        <w:t xml:space="preserve"> и </w:t>
      </w:r>
      <w:r w:rsidRPr="00E25914">
        <w:rPr>
          <w:rFonts w:ascii="Times New Roman" w:hAnsi="Times New Roman"/>
          <w:sz w:val="24"/>
          <w:szCs w:val="24"/>
          <w:lang w:val="en-US"/>
        </w:rPr>
        <w:t>III</w:t>
      </w:r>
      <w:r w:rsidRPr="00E25914">
        <w:rPr>
          <w:rFonts w:ascii="Times New Roman" w:hAnsi="Times New Roman"/>
          <w:sz w:val="24"/>
          <w:szCs w:val="24"/>
        </w:rPr>
        <w:t xml:space="preserve"> законы Ньютона, закон сохранения импульса, закон Гука, закон Паскаля, закон Архимеда) и формулы, связывающие </w:t>
      </w:r>
      <w:r w:rsidRPr="00E25914">
        <w:rPr>
          <w:rFonts w:ascii="Times New Roman" w:hAnsi="Times New Roman"/>
          <w:sz w:val="24"/>
          <w:szCs w:val="24"/>
        </w:rPr>
        <w:lastRenderedPageBreak/>
        <w:t>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E25914">
        <w:rPr>
          <w:rStyle w:val="142"/>
          <w:rFonts w:ascii="Times New Roman" w:hAnsi="Times New Roman"/>
          <w:i/>
          <w:iCs/>
          <w:sz w:val="24"/>
          <w:szCs w:val="24"/>
        </w:rPr>
        <w:t xml:space="preserve"> </w:t>
      </w:r>
      <w:r w:rsidRPr="00E25914">
        <w:rPr>
          <w:rFonts w:ascii="Times New Roman" w:hAnsi="Times New Roman"/>
          <w:sz w:val="24"/>
          <w:szCs w:val="24"/>
        </w:rPr>
        <w:t>в окружающей среде;</w:t>
      </w:r>
    </w:p>
    <w:p w:rsidR="001E01CC" w:rsidRPr="00E25914" w:rsidRDefault="001E01CC" w:rsidP="0093754D">
      <w:pPr>
        <w:pStyle w:val="141"/>
        <w:shd w:val="clear" w:color="auto" w:fill="auto"/>
        <w:tabs>
          <w:tab w:val="left" w:pos="644"/>
        </w:tabs>
        <w:spacing w:line="360" w:lineRule="auto"/>
        <w:ind w:firstLine="454"/>
        <w:rPr>
          <w:rFonts w:ascii="Times New Roman" w:hAnsi="Times New Roman"/>
          <w:sz w:val="24"/>
          <w:szCs w:val="24"/>
        </w:rPr>
      </w:pPr>
      <w:r w:rsidRPr="00E25914">
        <w:rPr>
          <w:rFonts w:ascii="Times New Roman" w:hAnsi="Times New Roman"/>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Pr="00E25914">
        <w:rPr>
          <w:rStyle w:val="142"/>
          <w:rFonts w:ascii="Times New Roman" w:hAnsi="Times New Roman"/>
          <w:i/>
          <w:iCs/>
          <w:sz w:val="24"/>
          <w:szCs w:val="24"/>
        </w:rPr>
        <w:t xml:space="preserve"> </w:t>
      </w:r>
      <w:r w:rsidRPr="00E25914">
        <w:rPr>
          <w:rFonts w:ascii="Times New Roman" w:hAnsi="Times New Roman"/>
          <w:sz w:val="24"/>
          <w:szCs w:val="24"/>
        </w:rPr>
        <w:t>экологических последствий исследования космического пространства;</w:t>
      </w:r>
    </w:p>
    <w:p w:rsidR="001E01CC" w:rsidRPr="00E25914" w:rsidRDefault="001E01CC" w:rsidP="0093754D">
      <w:pPr>
        <w:pStyle w:val="141"/>
        <w:shd w:val="clear" w:color="auto" w:fill="auto"/>
        <w:tabs>
          <w:tab w:val="left" w:pos="606"/>
        </w:tabs>
        <w:spacing w:line="360" w:lineRule="auto"/>
        <w:ind w:firstLine="454"/>
        <w:rPr>
          <w:rFonts w:ascii="Times New Roman" w:hAnsi="Times New Roman"/>
          <w:sz w:val="24"/>
          <w:szCs w:val="24"/>
        </w:rPr>
      </w:pPr>
      <w:r w:rsidRPr="00E25914">
        <w:rPr>
          <w:rFonts w:ascii="Times New Roman" w:hAnsi="Times New Roman"/>
          <w:sz w:val="24"/>
          <w:szCs w:val="24"/>
        </w:rPr>
        <w:t>• различать границы применимости физических законов,</w:t>
      </w:r>
      <w:r w:rsidRPr="00E25914">
        <w:rPr>
          <w:rStyle w:val="142"/>
          <w:rFonts w:ascii="Times New Roman" w:hAnsi="Times New Roman"/>
          <w:i/>
          <w:iCs/>
          <w:sz w:val="24"/>
          <w:szCs w:val="24"/>
        </w:rPr>
        <w:t xml:space="preserve"> </w:t>
      </w:r>
      <w:r w:rsidRPr="00E25914">
        <w:rPr>
          <w:rFonts w:ascii="Times New Roman" w:hAnsi="Times New Roman"/>
          <w:sz w:val="24"/>
          <w:szCs w:val="24"/>
        </w:rPr>
        <w:t>понимать всеобщий характер фундаментальных законов</w:t>
      </w:r>
      <w:r w:rsidRPr="00E25914">
        <w:rPr>
          <w:rStyle w:val="142"/>
          <w:rFonts w:ascii="Times New Roman" w:hAnsi="Times New Roman"/>
          <w:i/>
          <w:iCs/>
          <w:sz w:val="24"/>
          <w:szCs w:val="24"/>
        </w:rPr>
        <w:t xml:space="preserve"> </w:t>
      </w:r>
      <w:r w:rsidRPr="00E25914">
        <w:rPr>
          <w:rFonts w:ascii="Times New Roman" w:hAnsi="Times New Roman"/>
          <w:sz w:val="24"/>
          <w:szCs w:val="24"/>
        </w:rPr>
        <w:t>(закон сохранения механической энергии, закон сохранения импульса, закон всемирного тяготения) и ограниченность</w:t>
      </w:r>
      <w:r w:rsidRPr="00E25914">
        <w:rPr>
          <w:rStyle w:val="142"/>
          <w:rFonts w:ascii="Times New Roman" w:hAnsi="Times New Roman"/>
          <w:i/>
          <w:iCs/>
          <w:sz w:val="24"/>
          <w:szCs w:val="24"/>
        </w:rPr>
        <w:t xml:space="preserve"> </w:t>
      </w:r>
      <w:r w:rsidRPr="00E25914">
        <w:rPr>
          <w:rFonts w:ascii="Times New Roman" w:hAnsi="Times New Roman"/>
          <w:sz w:val="24"/>
          <w:szCs w:val="24"/>
        </w:rPr>
        <w:t>использования частных законов (закон Гука, закон Архимеда и др.);</w:t>
      </w:r>
    </w:p>
    <w:p w:rsidR="001E01CC" w:rsidRPr="00E25914" w:rsidRDefault="001E01CC" w:rsidP="0093754D">
      <w:pPr>
        <w:pStyle w:val="141"/>
        <w:shd w:val="clear" w:color="auto" w:fill="auto"/>
        <w:tabs>
          <w:tab w:val="left" w:pos="1099"/>
        </w:tabs>
        <w:spacing w:line="360" w:lineRule="auto"/>
        <w:ind w:firstLine="454"/>
        <w:rPr>
          <w:rFonts w:ascii="Times New Roman" w:hAnsi="Times New Roman"/>
          <w:sz w:val="24"/>
          <w:szCs w:val="24"/>
        </w:rPr>
      </w:pPr>
      <w:r w:rsidRPr="00E25914">
        <w:rPr>
          <w:rFonts w:ascii="Times New Roman" w:hAnsi="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r w:rsidRPr="00E25914">
        <w:rPr>
          <w:rFonts w:ascii="Times New Roman" w:hAnsi="Times New Roman"/>
          <w:sz w:val="24"/>
          <w:szCs w:val="24"/>
        </w:rPr>
        <w:t>• находить адекватную предложенной задаче физическую модель, разрешать проблему на основе имеющихся</w:t>
      </w:r>
      <w:r w:rsidRPr="00E25914">
        <w:rPr>
          <w:rStyle w:val="142"/>
          <w:rFonts w:ascii="Times New Roman" w:hAnsi="Times New Roman"/>
          <w:i/>
          <w:iCs/>
          <w:sz w:val="24"/>
          <w:szCs w:val="24"/>
        </w:rPr>
        <w:t xml:space="preserve"> </w:t>
      </w:r>
      <w:r w:rsidRPr="00E25914">
        <w:rPr>
          <w:rFonts w:ascii="Times New Roman" w:hAnsi="Times New Roman"/>
          <w:sz w:val="24"/>
          <w:szCs w:val="24"/>
        </w:rPr>
        <w:t>знаний по механике с использованием математического аппарата, оценивать реальность полученного значения физической величины.</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53" w:name="bookmark120"/>
      <w:r w:rsidRPr="00E25914">
        <w:rPr>
          <w:rStyle w:val="361"/>
          <w:b/>
          <w:bCs/>
          <w:sz w:val="24"/>
          <w:szCs w:val="24"/>
        </w:rPr>
        <w:t>Тепловые явления</w:t>
      </w:r>
      <w:bookmarkEnd w:id="5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9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1E01CC" w:rsidRPr="00E25914" w:rsidRDefault="001E01CC" w:rsidP="0093754D">
      <w:pPr>
        <w:pStyle w:val="a7"/>
        <w:shd w:val="clear" w:color="auto" w:fill="auto"/>
        <w:tabs>
          <w:tab w:val="left" w:pos="1104"/>
        </w:tabs>
        <w:spacing w:after="0" w:line="360" w:lineRule="auto"/>
        <w:ind w:firstLine="454"/>
        <w:jc w:val="both"/>
        <w:rPr>
          <w:rFonts w:ascii="Times New Roman" w:hAnsi="Times New Roman"/>
          <w:sz w:val="24"/>
          <w:szCs w:val="24"/>
        </w:rPr>
      </w:pPr>
      <w:proofErr w:type="gramStart"/>
      <w:r w:rsidRPr="00E25914">
        <w:rPr>
          <w:rFonts w:ascii="Times New Roman" w:hAnsi="Times New Roman"/>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1E01CC" w:rsidRPr="00E25914" w:rsidRDefault="001E01CC" w:rsidP="0093754D">
      <w:pPr>
        <w:pStyle w:val="a7"/>
        <w:shd w:val="clear" w:color="auto" w:fill="auto"/>
        <w:tabs>
          <w:tab w:val="left" w:pos="1099"/>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1E01CC" w:rsidRPr="00E25914" w:rsidRDefault="001E01CC" w:rsidP="0093754D">
      <w:pPr>
        <w:pStyle w:val="a7"/>
        <w:shd w:val="clear" w:color="auto" w:fill="auto"/>
        <w:tabs>
          <w:tab w:val="left" w:pos="110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основные признаки моделей строения газов, жидкостей и твёрдых тел;</w:t>
      </w:r>
    </w:p>
    <w:p w:rsidR="001E01CC" w:rsidRPr="00E25914" w:rsidRDefault="001E01CC" w:rsidP="0093754D">
      <w:pPr>
        <w:pStyle w:val="a7"/>
        <w:shd w:val="clear" w:color="auto" w:fill="auto"/>
        <w:tabs>
          <w:tab w:val="left" w:pos="1099"/>
        </w:tabs>
        <w:spacing w:after="0" w:line="360" w:lineRule="auto"/>
        <w:ind w:firstLine="454"/>
        <w:jc w:val="both"/>
        <w:rPr>
          <w:rFonts w:ascii="Times New Roman" w:hAnsi="Times New Roman"/>
          <w:sz w:val="24"/>
          <w:szCs w:val="24"/>
        </w:rPr>
      </w:pPr>
      <w:proofErr w:type="gramStart"/>
      <w:r w:rsidRPr="00E25914">
        <w:rPr>
          <w:rFonts w:ascii="Times New Roman" w:hAnsi="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r w:rsidRPr="00E25914">
        <w:rPr>
          <w:rFonts w:ascii="Times New Roman" w:hAnsi="Times New Roman"/>
          <w:sz w:val="24"/>
          <w:szCs w:val="24"/>
        </w:rPr>
        <w:t xml:space="preserve">• использовать знания </w:t>
      </w:r>
      <w:proofErr w:type="gramStart"/>
      <w:r w:rsidRPr="00E25914">
        <w:rPr>
          <w:rFonts w:ascii="Times New Roman" w:hAnsi="Times New Roman"/>
          <w:sz w:val="24"/>
          <w:szCs w:val="24"/>
        </w:rPr>
        <w:t>о тепловых явлениях в повседневной жизни для обеспечения безопасности при обращении с приборами</w:t>
      </w:r>
      <w:proofErr w:type="gramEnd"/>
      <w:r w:rsidRPr="00E25914">
        <w:rPr>
          <w:rFonts w:ascii="Times New Roman" w:hAnsi="Times New Roman"/>
          <w:sz w:val="24"/>
          <w:szCs w:val="24"/>
        </w:rPr>
        <w:t xml:space="preserve"> и техническими устройствами, для сохранения здоровья и соблюдения норм экологического поведения</w:t>
      </w:r>
      <w:r w:rsidRPr="00E25914">
        <w:rPr>
          <w:rStyle w:val="142"/>
          <w:rFonts w:ascii="Times New Roman" w:hAnsi="Times New Roman"/>
          <w:i/>
          <w:iCs/>
          <w:sz w:val="24"/>
          <w:szCs w:val="24"/>
        </w:rPr>
        <w:t xml:space="preserve"> </w:t>
      </w:r>
      <w:r w:rsidRPr="00E25914">
        <w:rPr>
          <w:rFonts w:ascii="Times New Roman" w:hAnsi="Times New Roman"/>
          <w:sz w:val="24"/>
          <w:szCs w:val="24"/>
        </w:rPr>
        <w:t>в окружающей среде; приводить примеры экологических последствий работы двигателей внутреннего сгорания (ДВС),</w:t>
      </w:r>
      <w:r w:rsidRPr="00E25914">
        <w:rPr>
          <w:rStyle w:val="142"/>
          <w:rFonts w:ascii="Times New Roman" w:hAnsi="Times New Roman"/>
          <w:i/>
          <w:iCs/>
          <w:sz w:val="24"/>
          <w:szCs w:val="24"/>
        </w:rPr>
        <w:t xml:space="preserve"> </w:t>
      </w:r>
      <w:r w:rsidRPr="00E25914">
        <w:rPr>
          <w:rFonts w:ascii="Times New Roman" w:hAnsi="Times New Roman"/>
          <w:sz w:val="24"/>
          <w:szCs w:val="24"/>
        </w:rPr>
        <w:t>тепловых и гидроэлектростанций;</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приводить примеры практического использования физических знаний о тепловых явлениях;</w:t>
      </w:r>
    </w:p>
    <w:p w:rsidR="001E01CC" w:rsidRPr="00E25914" w:rsidRDefault="001E01CC" w:rsidP="0093754D">
      <w:pPr>
        <w:pStyle w:val="141"/>
        <w:shd w:val="clear" w:color="auto" w:fill="auto"/>
        <w:tabs>
          <w:tab w:val="left" w:pos="606"/>
        </w:tabs>
        <w:spacing w:line="360" w:lineRule="auto"/>
        <w:ind w:firstLine="454"/>
        <w:rPr>
          <w:rFonts w:ascii="Times New Roman" w:hAnsi="Times New Roman"/>
          <w:sz w:val="24"/>
          <w:szCs w:val="24"/>
        </w:rPr>
      </w:pPr>
      <w:r w:rsidRPr="00E25914">
        <w:rPr>
          <w:rFonts w:ascii="Times New Roman" w:hAnsi="Times New Roman"/>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E25914">
        <w:rPr>
          <w:rStyle w:val="142"/>
          <w:rFonts w:ascii="Times New Roman" w:hAnsi="Times New Roman"/>
          <w:i/>
          <w:iCs/>
          <w:sz w:val="24"/>
          <w:szCs w:val="24"/>
        </w:rPr>
        <w:t xml:space="preserve"> </w:t>
      </w:r>
      <w:r w:rsidRPr="00E25914">
        <w:rPr>
          <w:rFonts w:ascii="Times New Roman" w:hAnsi="Times New Roman"/>
          <w:sz w:val="24"/>
          <w:szCs w:val="24"/>
        </w:rPr>
        <w:t>физической величины.</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54" w:name="bookmark121"/>
      <w:r w:rsidRPr="00E25914">
        <w:rPr>
          <w:rStyle w:val="361"/>
          <w:b/>
          <w:bCs/>
          <w:sz w:val="24"/>
          <w:szCs w:val="24"/>
        </w:rPr>
        <w:t>Электрические и магнитные явления</w:t>
      </w:r>
      <w:bookmarkEnd w:id="5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w:t>
      </w:r>
      <w:r w:rsidRPr="00E25914">
        <w:rPr>
          <w:rFonts w:ascii="Times New Roman" w:hAnsi="Times New Roman"/>
          <w:sz w:val="24"/>
          <w:szCs w:val="24"/>
        </w:rPr>
        <w:lastRenderedPageBreak/>
        <w:t>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103"/>
        </w:tabs>
        <w:spacing w:line="360" w:lineRule="auto"/>
        <w:ind w:firstLine="454"/>
        <w:rPr>
          <w:rFonts w:ascii="Times New Roman" w:hAnsi="Times New Roman"/>
          <w:sz w:val="24"/>
          <w:szCs w:val="24"/>
        </w:rPr>
      </w:pPr>
      <w:r w:rsidRPr="00E25914">
        <w:rPr>
          <w:rFonts w:ascii="Times New Roman" w:hAnsi="Times New Roman"/>
          <w:sz w:val="24"/>
          <w:szCs w:val="24"/>
        </w:rPr>
        <w:t>• использовать знания об электромагнитных явлениях в повседневной жизни для обеспечения безопасности</w:t>
      </w:r>
      <w:r w:rsidRPr="00E25914">
        <w:rPr>
          <w:rStyle w:val="142"/>
          <w:rFonts w:ascii="Times New Roman" w:hAnsi="Times New Roman"/>
          <w:i/>
          <w:iCs/>
          <w:sz w:val="24"/>
          <w:szCs w:val="24"/>
        </w:rPr>
        <w:t xml:space="preserve"> </w:t>
      </w:r>
      <w:r w:rsidRPr="00E25914">
        <w:rPr>
          <w:rFonts w:ascii="Times New Roman" w:hAnsi="Times New Roman"/>
          <w:sz w:val="24"/>
          <w:szCs w:val="24"/>
        </w:rPr>
        <w:t>при обращении с приборами и техническими устройствами,</w:t>
      </w:r>
      <w:r w:rsidRPr="00E25914">
        <w:rPr>
          <w:rStyle w:val="142"/>
          <w:rFonts w:ascii="Times New Roman" w:hAnsi="Times New Roman"/>
          <w:i/>
          <w:iCs/>
          <w:sz w:val="24"/>
          <w:szCs w:val="24"/>
        </w:rPr>
        <w:t xml:space="preserve"> </w:t>
      </w:r>
      <w:r w:rsidRPr="00E25914">
        <w:rPr>
          <w:rFonts w:ascii="Times New Roman" w:hAnsi="Times New Roman"/>
          <w:sz w:val="24"/>
          <w:szCs w:val="24"/>
        </w:rPr>
        <w:t>для сохранения здоровья и соблюдения норм экологического</w:t>
      </w:r>
      <w:r w:rsidRPr="00E25914">
        <w:rPr>
          <w:rStyle w:val="142"/>
          <w:rFonts w:ascii="Times New Roman" w:hAnsi="Times New Roman"/>
          <w:i/>
          <w:iCs/>
          <w:sz w:val="24"/>
          <w:szCs w:val="24"/>
        </w:rPr>
        <w:t xml:space="preserve"> </w:t>
      </w:r>
      <w:r w:rsidRPr="00E25914">
        <w:rPr>
          <w:rFonts w:ascii="Times New Roman" w:hAnsi="Times New Roman"/>
          <w:sz w:val="24"/>
          <w:szCs w:val="24"/>
        </w:rPr>
        <w:t>поведения в окружающей среде;</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приводить примеры практического использования физических знаний о электромагнитных явлениях;</w:t>
      </w:r>
    </w:p>
    <w:p w:rsidR="001E01CC" w:rsidRPr="00E25914" w:rsidRDefault="001E01CC" w:rsidP="0093754D">
      <w:pPr>
        <w:pStyle w:val="141"/>
        <w:shd w:val="clear" w:color="auto" w:fill="auto"/>
        <w:tabs>
          <w:tab w:val="left" w:pos="1050"/>
        </w:tabs>
        <w:spacing w:line="360" w:lineRule="auto"/>
        <w:ind w:firstLine="454"/>
        <w:rPr>
          <w:rFonts w:ascii="Times New Roman" w:hAnsi="Times New Roman"/>
          <w:sz w:val="24"/>
          <w:szCs w:val="24"/>
        </w:rPr>
      </w:pPr>
      <w:r w:rsidRPr="00E25914">
        <w:rPr>
          <w:rFonts w:ascii="Times New Roman" w:hAnsi="Times New Roman"/>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w:t>
      </w:r>
      <w:r w:rsidRPr="00E25914">
        <w:rPr>
          <w:rStyle w:val="142"/>
          <w:rFonts w:ascii="Times New Roman" w:hAnsi="Times New Roman"/>
          <w:i/>
          <w:iCs/>
          <w:sz w:val="24"/>
          <w:szCs w:val="24"/>
        </w:rPr>
        <w:t xml:space="preserve"> </w:t>
      </w:r>
      <w:r w:rsidRPr="00E25914">
        <w:rPr>
          <w:rFonts w:ascii="Times New Roman" w:hAnsi="Times New Roman"/>
          <w:sz w:val="24"/>
          <w:szCs w:val="24"/>
        </w:rPr>
        <w:t>для участка цепи, закон Джоуля — Ленца и др.);</w:t>
      </w:r>
    </w:p>
    <w:p w:rsidR="001E01CC" w:rsidRPr="00E25914" w:rsidRDefault="001E01CC" w:rsidP="0093754D">
      <w:pPr>
        <w:pStyle w:val="141"/>
        <w:shd w:val="clear" w:color="auto" w:fill="auto"/>
        <w:tabs>
          <w:tab w:val="left" w:pos="1108"/>
        </w:tabs>
        <w:spacing w:line="360" w:lineRule="auto"/>
        <w:ind w:firstLine="454"/>
        <w:rPr>
          <w:rFonts w:ascii="Times New Roman" w:hAnsi="Times New Roman"/>
          <w:sz w:val="24"/>
          <w:szCs w:val="24"/>
        </w:rPr>
      </w:pPr>
      <w:r w:rsidRPr="00E25914">
        <w:rPr>
          <w:rFonts w:ascii="Times New Roman" w:hAnsi="Times New Roman"/>
          <w:sz w:val="24"/>
          <w:szCs w:val="24"/>
        </w:rPr>
        <w:t>• приёмам построения физических моделей, поиска</w:t>
      </w:r>
      <w:r w:rsidRPr="00E25914">
        <w:rPr>
          <w:rStyle w:val="142"/>
          <w:rFonts w:ascii="Times New Roman" w:hAnsi="Times New Roman"/>
          <w:i/>
          <w:iCs/>
          <w:sz w:val="24"/>
          <w:szCs w:val="24"/>
        </w:rPr>
        <w:t xml:space="preserve"> </w:t>
      </w:r>
      <w:r w:rsidRPr="00E25914">
        <w:rPr>
          <w:rFonts w:ascii="Times New Roman" w:hAnsi="Times New Roman"/>
          <w:sz w:val="24"/>
          <w:szCs w:val="24"/>
        </w:rPr>
        <w:t>и формулировки доказательств выдвинутых гипотез и теоретических выводов на основе эмпирически установленных</w:t>
      </w:r>
      <w:r w:rsidRPr="00E25914">
        <w:rPr>
          <w:rStyle w:val="142"/>
          <w:rFonts w:ascii="Times New Roman" w:hAnsi="Times New Roman"/>
          <w:i/>
          <w:iCs/>
          <w:sz w:val="24"/>
          <w:szCs w:val="24"/>
        </w:rPr>
        <w:t xml:space="preserve"> </w:t>
      </w:r>
      <w:r w:rsidRPr="00E25914">
        <w:rPr>
          <w:rFonts w:ascii="Times New Roman" w:hAnsi="Times New Roman"/>
          <w:sz w:val="24"/>
          <w:szCs w:val="24"/>
        </w:rPr>
        <w:t>фактов;</w:t>
      </w:r>
    </w:p>
    <w:p w:rsidR="001E01CC" w:rsidRPr="00E25914" w:rsidRDefault="001E01CC" w:rsidP="0093754D">
      <w:pPr>
        <w:pStyle w:val="141"/>
        <w:shd w:val="clear" w:color="auto" w:fill="auto"/>
        <w:tabs>
          <w:tab w:val="left" w:pos="1089"/>
        </w:tabs>
        <w:spacing w:line="360" w:lineRule="auto"/>
        <w:ind w:firstLine="454"/>
        <w:rPr>
          <w:rFonts w:ascii="Times New Roman" w:hAnsi="Times New Roman"/>
          <w:sz w:val="24"/>
          <w:szCs w:val="24"/>
        </w:rPr>
      </w:pPr>
      <w:r w:rsidRPr="00E25914">
        <w:rPr>
          <w:rFonts w:ascii="Times New Roman" w:hAnsi="Times New Roman"/>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E25914">
        <w:rPr>
          <w:rStyle w:val="142"/>
          <w:rFonts w:ascii="Times New Roman" w:hAnsi="Times New Roman"/>
          <w:i/>
          <w:iCs/>
          <w:sz w:val="24"/>
          <w:szCs w:val="24"/>
        </w:rPr>
        <w:t xml:space="preserve"> </w:t>
      </w:r>
      <w:r w:rsidRPr="00E25914">
        <w:rPr>
          <w:rFonts w:ascii="Times New Roman" w:hAnsi="Times New Roman"/>
          <w:sz w:val="24"/>
          <w:szCs w:val="24"/>
        </w:rPr>
        <w:t>значения физической величины.</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55" w:name="bookmark122"/>
      <w:r w:rsidRPr="00E25914">
        <w:rPr>
          <w:rStyle w:val="361"/>
          <w:b/>
          <w:bCs/>
          <w:sz w:val="24"/>
          <w:szCs w:val="24"/>
        </w:rPr>
        <w:t>Квантовые явления</w:t>
      </w:r>
      <w:bookmarkEnd w:id="5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1E01CC" w:rsidRPr="00E25914" w:rsidRDefault="001E01CC" w:rsidP="0093754D">
      <w:pPr>
        <w:pStyle w:val="a7"/>
        <w:shd w:val="clear" w:color="auto" w:fill="auto"/>
        <w:tabs>
          <w:tab w:val="left" w:pos="109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основные признаки планетарной модели атома, нуклонной модели атомного ядра;</w:t>
      </w:r>
    </w:p>
    <w:p w:rsidR="001E01CC" w:rsidRPr="00E25914" w:rsidRDefault="001E01CC" w:rsidP="0093754D">
      <w:pPr>
        <w:pStyle w:val="a7"/>
        <w:shd w:val="clear" w:color="auto" w:fill="auto"/>
        <w:tabs>
          <w:tab w:val="left" w:pos="65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74"/>
        </w:tabs>
        <w:spacing w:line="360" w:lineRule="auto"/>
        <w:ind w:firstLine="454"/>
        <w:rPr>
          <w:rFonts w:ascii="Times New Roman" w:hAnsi="Times New Roman"/>
          <w:sz w:val="24"/>
          <w:szCs w:val="24"/>
        </w:rPr>
      </w:pPr>
      <w:r w:rsidRPr="00E25914">
        <w:rPr>
          <w:rFonts w:ascii="Times New Roman" w:hAnsi="Times New Roman"/>
          <w:sz w:val="24"/>
          <w:szCs w:val="24"/>
        </w:rPr>
        <w:t>• использовать полученные знания в повседневной жизни</w:t>
      </w:r>
      <w:r w:rsidRPr="00E25914">
        <w:rPr>
          <w:rStyle w:val="142"/>
          <w:rFonts w:ascii="Times New Roman" w:hAnsi="Times New Roman"/>
          <w:i/>
          <w:iCs/>
          <w:sz w:val="24"/>
          <w:szCs w:val="24"/>
        </w:rPr>
        <w:t xml:space="preserve"> </w:t>
      </w:r>
      <w:r w:rsidRPr="00E25914">
        <w:rPr>
          <w:rFonts w:ascii="Times New Roman" w:hAnsi="Times New Roman"/>
          <w:sz w:val="24"/>
          <w:szCs w:val="24"/>
        </w:rPr>
        <w:t>при обращении с приборами (счётчик ионизирующих частиц,</w:t>
      </w:r>
      <w:r w:rsidRPr="00E25914">
        <w:rPr>
          <w:rStyle w:val="142"/>
          <w:rFonts w:ascii="Times New Roman" w:hAnsi="Times New Roman"/>
          <w:i/>
          <w:iCs/>
          <w:sz w:val="24"/>
          <w:szCs w:val="24"/>
        </w:rPr>
        <w:t xml:space="preserve"> </w:t>
      </w:r>
      <w:r w:rsidRPr="00E25914">
        <w:rPr>
          <w:rFonts w:ascii="Times New Roman" w:hAnsi="Times New Roman"/>
          <w:sz w:val="24"/>
          <w:szCs w:val="24"/>
        </w:rPr>
        <w:t>дозиметр), для сохранения здоровья и соблюдения норм экологического поведения в окружающей среде;</w:t>
      </w:r>
    </w:p>
    <w:p w:rsidR="001E01CC" w:rsidRPr="00E25914" w:rsidRDefault="001E01CC" w:rsidP="0093754D">
      <w:pPr>
        <w:pStyle w:val="141"/>
        <w:shd w:val="clear" w:color="auto" w:fill="auto"/>
        <w:tabs>
          <w:tab w:val="left" w:pos="664"/>
        </w:tabs>
        <w:spacing w:line="360" w:lineRule="auto"/>
        <w:ind w:firstLine="454"/>
        <w:rPr>
          <w:rFonts w:ascii="Times New Roman" w:hAnsi="Times New Roman"/>
          <w:sz w:val="24"/>
          <w:szCs w:val="24"/>
        </w:rPr>
      </w:pPr>
      <w:r w:rsidRPr="00E25914">
        <w:rPr>
          <w:rFonts w:ascii="Times New Roman" w:hAnsi="Times New Roman"/>
          <w:sz w:val="24"/>
          <w:szCs w:val="24"/>
        </w:rPr>
        <w:t>• соотносить энергию связи атомных ядер с дефектом</w:t>
      </w:r>
      <w:r w:rsidRPr="00E25914">
        <w:rPr>
          <w:rStyle w:val="142"/>
          <w:rFonts w:ascii="Times New Roman" w:hAnsi="Times New Roman"/>
          <w:i/>
          <w:iCs/>
          <w:sz w:val="24"/>
          <w:szCs w:val="24"/>
        </w:rPr>
        <w:t xml:space="preserve"> </w:t>
      </w:r>
      <w:r w:rsidRPr="00E25914">
        <w:rPr>
          <w:rFonts w:ascii="Times New Roman" w:hAnsi="Times New Roman"/>
          <w:sz w:val="24"/>
          <w:szCs w:val="24"/>
        </w:rPr>
        <w:t>массы;</w:t>
      </w:r>
    </w:p>
    <w:p w:rsidR="001E01CC" w:rsidRPr="00E25914" w:rsidRDefault="001E01CC" w:rsidP="0093754D">
      <w:pPr>
        <w:pStyle w:val="141"/>
        <w:shd w:val="clear" w:color="auto" w:fill="auto"/>
        <w:tabs>
          <w:tab w:val="left" w:pos="650"/>
        </w:tabs>
        <w:spacing w:line="360" w:lineRule="auto"/>
        <w:ind w:firstLine="454"/>
        <w:rPr>
          <w:rFonts w:ascii="Times New Roman" w:hAnsi="Times New Roman"/>
          <w:sz w:val="24"/>
          <w:szCs w:val="24"/>
        </w:rPr>
      </w:pPr>
      <w:r w:rsidRPr="00E25914">
        <w:rPr>
          <w:rFonts w:ascii="Times New Roman" w:hAnsi="Times New Roman"/>
          <w:sz w:val="24"/>
          <w:szCs w:val="24"/>
        </w:rPr>
        <w:t>• приводить примеры влияния радиоактивных излучений</w:t>
      </w:r>
      <w:r w:rsidRPr="00E25914">
        <w:rPr>
          <w:rStyle w:val="142"/>
          <w:rFonts w:ascii="Times New Roman" w:hAnsi="Times New Roman"/>
          <w:i/>
          <w:iCs/>
          <w:sz w:val="24"/>
          <w:szCs w:val="24"/>
        </w:rPr>
        <w:t xml:space="preserve"> </w:t>
      </w:r>
      <w:r w:rsidRPr="00E25914">
        <w:rPr>
          <w:rFonts w:ascii="Times New Roman" w:hAnsi="Times New Roman"/>
          <w:sz w:val="24"/>
          <w:szCs w:val="24"/>
        </w:rPr>
        <w:t>на живые организмы; понимать принцип действия дозиметра;</w:t>
      </w:r>
    </w:p>
    <w:p w:rsidR="001E01CC" w:rsidRPr="00E25914" w:rsidRDefault="001E01CC" w:rsidP="0093754D">
      <w:pPr>
        <w:pStyle w:val="141"/>
        <w:shd w:val="clear" w:color="auto" w:fill="auto"/>
        <w:tabs>
          <w:tab w:val="left" w:pos="654"/>
        </w:tabs>
        <w:spacing w:line="360" w:lineRule="auto"/>
        <w:ind w:firstLine="454"/>
        <w:rPr>
          <w:rFonts w:ascii="Times New Roman" w:hAnsi="Times New Roman"/>
          <w:sz w:val="24"/>
          <w:szCs w:val="24"/>
        </w:rPr>
      </w:pPr>
      <w:r w:rsidRPr="00E25914">
        <w:rPr>
          <w:rFonts w:ascii="Times New Roman" w:hAnsi="Times New Roman"/>
          <w:sz w:val="24"/>
          <w:szCs w:val="24"/>
        </w:rPr>
        <w:t>• понимать экологические проблемы, возникающие</w:t>
      </w:r>
      <w:r w:rsidRPr="00E25914">
        <w:rPr>
          <w:rStyle w:val="142"/>
          <w:rFonts w:ascii="Times New Roman" w:hAnsi="Times New Roman"/>
          <w:i/>
          <w:iCs/>
          <w:sz w:val="24"/>
          <w:szCs w:val="24"/>
        </w:rPr>
        <w:t xml:space="preserve"> </w:t>
      </w:r>
      <w:r w:rsidRPr="00E25914">
        <w:rPr>
          <w:rFonts w:ascii="Times New Roman" w:hAnsi="Times New Roman"/>
          <w:sz w:val="24"/>
          <w:szCs w:val="24"/>
        </w:rPr>
        <w:t>при использовании атомных электростанций, и пути решения этих проблем, перспективы использования управляемого</w:t>
      </w:r>
      <w:r w:rsidRPr="00E25914">
        <w:rPr>
          <w:rStyle w:val="142"/>
          <w:rFonts w:ascii="Times New Roman" w:hAnsi="Times New Roman"/>
          <w:i/>
          <w:iCs/>
          <w:sz w:val="24"/>
          <w:szCs w:val="24"/>
        </w:rPr>
        <w:t xml:space="preserve"> </w:t>
      </w:r>
      <w:r w:rsidRPr="00E25914">
        <w:rPr>
          <w:rFonts w:ascii="Times New Roman" w:hAnsi="Times New Roman"/>
          <w:sz w:val="24"/>
          <w:szCs w:val="24"/>
        </w:rPr>
        <w:t>термоядерного синтеза.</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56" w:name="bookmark123"/>
      <w:r w:rsidRPr="00E25914">
        <w:rPr>
          <w:rStyle w:val="361"/>
          <w:b/>
          <w:bCs/>
          <w:sz w:val="24"/>
          <w:szCs w:val="24"/>
        </w:rPr>
        <w:t>Элементы астрономии</w:t>
      </w:r>
      <w:bookmarkEnd w:id="5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45"/>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основные признаки суточного вращения звёздного неба, движения Луны, Солнца и планет относительно звёзд;</w:t>
      </w:r>
    </w:p>
    <w:p w:rsidR="001E01CC" w:rsidRPr="00E25914" w:rsidRDefault="001E01CC" w:rsidP="0093754D">
      <w:pPr>
        <w:pStyle w:val="a7"/>
        <w:shd w:val="clear" w:color="auto" w:fill="auto"/>
        <w:tabs>
          <w:tab w:val="left" w:pos="65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различия между гелиоцентрической и геоцентрической системами мира.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45"/>
        </w:tabs>
        <w:spacing w:line="360" w:lineRule="auto"/>
        <w:ind w:firstLine="454"/>
        <w:rPr>
          <w:rFonts w:ascii="Times New Roman" w:hAnsi="Times New Roman"/>
          <w:sz w:val="24"/>
          <w:szCs w:val="24"/>
        </w:rPr>
      </w:pPr>
      <w:r w:rsidRPr="00E25914">
        <w:rPr>
          <w:rFonts w:ascii="Times New Roman" w:hAnsi="Times New Roman"/>
          <w:sz w:val="24"/>
          <w:szCs w:val="24"/>
        </w:rPr>
        <w:t>• указывать общие свойства и отличия планет земной</w:t>
      </w:r>
      <w:r w:rsidRPr="00E25914">
        <w:rPr>
          <w:rStyle w:val="142"/>
          <w:rFonts w:ascii="Times New Roman" w:hAnsi="Times New Roman"/>
          <w:i/>
          <w:iCs/>
          <w:sz w:val="24"/>
          <w:szCs w:val="24"/>
        </w:rPr>
        <w:t xml:space="preserve"> </w:t>
      </w:r>
      <w:r w:rsidRPr="00E25914">
        <w:rPr>
          <w:rFonts w:ascii="Times New Roman" w:hAnsi="Times New Roman"/>
          <w:sz w:val="24"/>
          <w:szCs w:val="24"/>
        </w:rPr>
        <w:t>группы и планет-гигантов; малых тел Солнечной системы и больших планет; пользоваться картой звёздного неба</w:t>
      </w:r>
      <w:r w:rsidRPr="00E25914">
        <w:rPr>
          <w:rStyle w:val="142"/>
          <w:rFonts w:ascii="Times New Roman" w:hAnsi="Times New Roman"/>
          <w:i/>
          <w:iCs/>
          <w:sz w:val="24"/>
          <w:szCs w:val="24"/>
        </w:rPr>
        <w:t xml:space="preserve"> </w:t>
      </w:r>
      <w:r w:rsidRPr="00E25914">
        <w:rPr>
          <w:rFonts w:ascii="Times New Roman" w:hAnsi="Times New Roman"/>
          <w:sz w:val="24"/>
          <w:szCs w:val="24"/>
        </w:rPr>
        <w:t>при наблюдениях звёздного неба;</w:t>
      </w:r>
    </w:p>
    <w:p w:rsidR="001E01CC" w:rsidRPr="00E25914" w:rsidRDefault="001E01CC" w:rsidP="0093754D">
      <w:pPr>
        <w:pStyle w:val="141"/>
        <w:shd w:val="clear" w:color="auto" w:fill="auto"/>
        <w:tabs>
          <w:tab w:val="left" w:pos="654"/>
        </w:tabs>
        <w:spacing w:line="360" w:lineRule="auto"/>
        <w:ind w:firstLine="454"/>
        <w:rPr>
          <w:rFonts w:ascii="Times New Roman" w:hAnsi="Times New Roman"/>
          <w:sz w:val="24"/>
          <w:szCs w:val="24"/>
        </w:rPr>
      </w:pPr>
      <w:r w:rsidRPr="00E25914">
        <w:rPr>
          <w:rFonts w:ascii="Times New Roman" w:hAnsi="Times New Roman"/>
          <w:sz w:val="24"/>
          <w:szCs w:val="24"/>
        </w:rPr>
        <w:lastRenderedPageBreak/>
        <w:t>• различать основные характеристики звёзд (размер,</w:t>
      </w:r>
      <w:r w:rsidRPr="00E25914">
        <w:rPr>
          <w:rStyle w:val="142"/>
          <w:rFonts w:ascii="Times New Roman" w:hAnsi="Times New Roman"/>
          <w:i/>
          <w:iCs/>
          <w:sz w:val="24"/>
          <w:szCs w:val="24"/>
        </w:rPr>
        <w:t xml:space="preserve"> </w:t>
      </w:r>
      <w:r w:rsidRPr="00E25914">
        <w:rPr>
          <w:rFonts w:ascii="Times New Roman" w:hAnsi="Times New Roman"/>
          <w:sz w:val="24"/>
          <w:szCs w:val="24"/>
        </w:rPr>
        <w:t>цвет, темпера-тура), соотносить цвет звезды с её температурой;</w:t>
      </w:r>
    </w:p>
    <w:p w:rsidR="001E01CC" w:rsidRPr="00E25914" w:rsidRDefault="001E01CC" w:rsidP="0093754D">
      <w:pPr>
        <w:pStyle w:val="141"/>
        <w:shd w:val="clear" w:color="auto" w:fill="auto"/>
        <w:tabs>
          <w:tab w:val="left" w:pos="626"/>
        </w:tabs>
        <w:spacing w:line="360" w:lineRule="auto"/>
        <w:ind w:firstLine="454"/>
        <w:rPr>
          <w:rFonts w:ascii="Times New Roman" w:hAnsi="Times New Roman"/>
          <w:sz w:val="24"/>
          <w:szCs w:val="24"/>
        </w:rPr>
      </w:pPr>
      <w:r w:rsidRPr="00E25914">
        <w:rPr>
          <w:rFonts w:ascii="Times New Roman" w:hAnsi="Times New Roman"/>
          <w:sz w:val="24"/>
          <w:szCs w:val="24"/>
        </w:rPr>
        <w:t>• различать гипотезы о происхождении Солнечной системы.</w:t>
      </w:r>
    </w:p>
    <w:p w:rsidR="001E01CC" w:rsidRPr="00E25914" w:rsidRDefault="001E01CC" w:rsidP="0093754D">
      <w:pPr>
        <w:pStyle w:val="3310"/>
        <w:keepNext/>
        <w:keepLines/>
        <w:shd w:val="clear" w:color="auto" w:fill="auto"/>
        <w:spacing w:before="0" w:after="0" w:line="360" w:lineRule="auto"/>
        <w:jc w:val="center"/>
        <w:rPr>
          <w:rFonts w:ascii="Times New Roman" w:hAnsi="Times New Roman"/>
          <w:sz w:val="24"/>
          <w:szCs w:val="24"/>
        </w:rPr>
      </w:pPr>
      <w:bookmarkStart w:id="57" w:name="bookmark124"/>
      <w:r w:rsidRPr="00E25914">
        <w:rPr>
          <w:rStyle w:val="3314"/>
          <w:rFonts w:ascii="Times New Roman" w:hAnsi="Times New Roman" w:cs="Times New Roman"/>
          <w:b/>
          <w:bCs/>
          <w:sz w:val="24"/>
          <w:szCs w:val="24"/>
        </w:rPr>
        <w:t>1.2.3.14. БИОЛОГИЯ</w:t>
      </w:r>
      <w:bookmarkEnd w:id="57"/>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58" w:name="bookmark125"/>
      <w:r w:rsidRPr="00E25914">
        <w:rPr>
          <w:rStyle w:val="361"/>
          <w:b/>
          <w:bCs/>
          <w:sz w:val="24"/>
          <w:szCs w:val="24"/>
        </w:rPr>
        <w:t>Живые организмы</w:t>
      </w:r>
      <w:bookmarkEnd w:id="58"/>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5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1E01CC" w:rsidRPr="00E25914" w:rsidRDefault="001E01CC" w:rsidP="0093754D">
      <w:pPr>
        <w:pStyle w:val="a7"/>
        <w:shd w:val="clear" w:color="auto" w:fill="auto"/>
        <w:tabs>
          <w:tab w:val="left" w:pos="65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1E01CC" w:rsidRPr="00E25914" w:rsidRDefault="001E01CC" w:rsidP="0093754D">
      <w:pPr>
        <w:pStyle w:val="a7"/>
        <w:shd w:val="clear" w:color="auto" w:fill="auto"/>
        <w:tabs>
          <w:tab w:val="left" w:pos="66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соблюдать правила работы в кабинете биологии,</w:t>
      </w:r>
      <w:r w:rsidRPr="00E25914">
        <w:rPr>
          <w:rStyle w:val="142"/>
          <w:rFonts w:ascii="Times New Roman" w:hAnsi="Times New Roman"/>
          <w:i/>
          <w:iCs/>
          <w:sz w:val="24"/>
          <w:szCs w:val="24"/>
        </w:rPr>
        <w:t xml:space="preserve"> </w:t>
      </w:r>
      <w:r w:rsidRPr="00E25914">
        <w:rPr>
          <w:rFonts w:ascii="Times New Roman" w:hAnsi="Times New Roman"/>
          <w:sz w:val="24"/>
          <w:szCs w:val="24"/>
        </w:rPr>
        <w:t>с биологическими приборами и инструментами;</w:t>
      </w:r>
    </w:p>
    <w:p w:rsidR="001E01CC" w:rsidRPr="00E25914" w:rsidRDefault="001E01CC" w:rsidP="0093754D">
      <w:pPr>
        <w:pStyle w:val="141"/>
        <w:shd w:val="clear" w:color="auto" w:fill="auto"/>
        <w:tabs>
          <w:tab w:val="left" w:pos="1113"/>
        </w:tabs>
        <w:spacing w:line="360" w:lineRule="auto"/>
        <w:ind w:firstLine="454"/>
        <w:rPr>
          <w:rFonts w:ascii="Times New Roman" w:hAnsi="Times New Roman"/>
          <w:sz w:val="24"/>
          <w:szCs w:val="24"/>
        </w:rPr>
      </w:pPr>
      <w:r w:rsidRPr="00E25914">
        <w:rPr>
          <w:rFonts w:ascii="Times New Roman" w:hAnsi="Times New Roman"/>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E25914">
        <w:rPr>
          <w:rStyle w:val="142"/>
          <w:rFonts w:ascii="Times New Roman" w:hAnsi="Times New Roman"/>
          <w:i/>
          <w:iCs/>
          <w:sz w:val="24"/>
          <w:szCs w:val="24"/>
        </w:rPr>
        <w:t xml:space="preserve"> </w:t>
      </w:r>
      <w:r w:rsidRPr="00E25914">
        <w:rPr>
          <w:rFonts w:ascii="Times New Roman" w:hAnsi="Times New Roman"/>
          <w:sz w:val="24"/>
          <w:szCs w:val="24"/>
        </w:rPr>
        <w:t>животных;</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выделять эстетические достоинства объектов живой</w:t>
      </w:r>
      <w:r w:rsidRPr="00E25914">
        <w:rPr>
          <w:rStyle w:val="142"/>
          <w:rFonts w:ascii="Times New Roman" w:hAnsi="Times New Roman"/>
          <w:i/>
          <w:iCs/>
          <w:sz w:val="24"/>
          <w:szCs w:val="24"/>
        </w:rPr>
        <w:t xml:space="preserve"> </w:t>
      </w:r>
      <w:r w:rsidRPr="00E25914">
        <w:rPr>
          <w:rFonts w:ascii="Times New Roman" w:hAnsi="Times New Roman"/>
          <w:sz w:val="24"/>
          <w:szCs w:val="24"/>
        </w:rPr>
        <w:t>природы;</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осознанно соблюдать основные принципы и правила</w:t>
      </w:r>
      <w:r w:rsidRPr="00E25914">
        <w:rPr>
          <w:rStyle w:val="142"/>
          <w:rFonts w:ascii="Times New Roman" w:hAnsi="Times New Roman"/>
          <w:i/>
          <w:iCs/>
          <w:sz w:val="24"/>
          <w:szCs w:val="24"/>
        </w:rPr>
        <w:t xml:space="preserve"> </w:t>
      </w:r>
      <w:r w:rsidRPr="00E25914">
        <w:rPr>
          <w:rFonts w:ascii="Times New Roman" w:hAnsi="Times New Roman"/>
          <w:sz w:val="24"/>
          <w:szCs w:val="24"/>
        </w:rPr>
        <w:t>отношения к живой природе;</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ориентироваться в системе моральных норм и ценностей по отношению к объектам живой природы (признание</w:t>
      </w:r>
      <w:r w:rsidRPr="00E25914">
        <w:rPr>
          <w:rStyle w:val="142"/>
          <w:rFonts w:ascii="Times New Roman" w:hAnsi="Times New Roman"/>
          <w:i/>
          <w:iCs/>
          <w:sz w:val="24"/>
          <w:szCs w:val="24"/>
        </w:rPr>
        <w:t xml:space="preserve"> </w:t>
      </w:r>
      <w:r w:rsidRPr="00E25914">
        <w:rPr>
          <w:rFonts w:ascii="Times New Roman" w:hAnsi="Times New Roman"/>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rsidR="001E01CC" w:rsidRPr="00E25914" w:rsidRDefault="001E01CC" w:rsidP="0093754D">
      <w:pPr>
        <w:pStyle w:val="141"/>
        <w:shd w:val="clear" w:color="auto" w:fill="auto"/>
        <w:tabs>
          <w:tab w:val="left" w:pos="1074"/>
        </w:tabs>
        <w:spacing w:line="360" w:lineRule="auto"/>
        <w:ind w:firstLine="454"/>
        <w:rPr>
          <w:rFonts w:ascii="Times New Roman" w:hAnsi="Times New Roman"/>
          <w:sz w:val="24"/>
          <w:szCs w:val="24"/>
        </w:rPr>
      </w:pPr>
      <w:r w:rsidRPr="00E25914">
        <w:rPr>
          <w:rFonts w:ascii="Times New Roman" w:hAnsi="Times New Roman"/>
          <w:sz w:val="24"/>
          <w:szCs w:val="24"/>
        </w:rPr>
        <w:t>• находить информацию о растениях и животных</w:t>
      </w:r>
      <w:r w:rsidRPr="00E25914">
        <w:rPr>
          <w:rStyle w:val="142"/>
          <w:rFonts w:ascii="Times New Roman" w:hAnsi="Times New Roman"/>
          <w:i/>
          <w:iCs/>
          <w:sz w:val="24"/>
          <w:szCs w:val="24"/>
        </w:rPr>
        <w:t xml:space="preserve"> </w:t>
      </w:r>
      <w:r w:rsidRPr="00E25914">
        <w:rPr>
          <w:rFonts w:ascii="Times New Roman" w:hAnsi="Times New Roman"/>
          <w:sz w:val="24"/>
          <w:szCs w:val="24"/>
        </w:rPr>
        <w:t>в научно-популярной литературе, биологических словарях</w:t>
      </w:r>
      <w:r w:rsidRPr="00E25914">
        <w:rPr>
          <w:rStyle w:val="142"/>
          <w:rFonts w:ascii="Times New Roman" w:hAnsi="Times New Roman"/>
          <w:i/>
          <w:iCs/>
          <w:sz w:val="24"/>
          <w:szCs w:val="24"/>
        </w:rPr>
        <w:t xml:space="preserve"> </w:t>
      </w:r>
      <w:r w:rsidRPr="00E25914">
        <w:rPr>
          <w:rFonts w:ascii="Times New Roman" w:hAnsi="Times New Roman"/>
          <w:sz w:val="24"/>
          <w:szCs w:val="24"/>
        </w:rPr>
        <w:t>и справочниках, анализировать, оценивать её и переводить</w:t>
      </w:r>
      <w:r w:rsidRPr="00E25914">
        <w:rPr>
          <w:rStyle w:val="142"/>
          <w:rFonts w:ascii="Times New Roman" w:hAnsi="Times New Roman"/>
          <w:i/>
          <w:iCs/>
          <w:sz w:val="24"/>
          <w:szCs w:val="24"/>
        </w:rPr>
        <w:t xml:space="preserve"> </w:t>
      </w:r>
      <w:r w:rsidRPr="00E25914">
        <w:rPr>
          <w:rFonts w:ascii="Times New Roman" w:hAnsi="Times New Roman"/>
          <w:sz w:val="24"/>
          <w:szCs w:val="24"/>
        </w:rPr>
        <w:t>из одной формы в другую;</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выбирать целевые и смысловые установки в своих действиях и поступках по отношению к живой природе.</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59" w:name="bookmark126"/>
      <w:r w:rsidRPr="00E25914">
        <w:rPr>
          <w:rStyle w:val="361"/>
          <w:b/>
          <w:bCs/>
          <w:sz w:val="24"/>
          <w:szCs w:val="24"/>
        </w:rPr>
        <w:t>Человек и его здоровье</w:t>
      </w:r>
      <w:bookmarkEnd w:id="5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характеризовать особенности строения и процессов жизнедеятельности организма человека, их практическую значимость;</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44"/>
        </w:tabs>
        <w:spacing w:line="360" w:lineRule="auto"/>
        <w:ind w:firstLine="454"/>
        <w:rPr>
          <w:rFonts w:ascii="Times New Roman" w:hAnsi="Times New Roman"/>
          <w:sz w:val="24"/>
          <w:szCs w:val="24"/>
        </w:rPr>
      </w:pPr>
      <w:r w:rsidRPr="00E25914">
        <w:rPr>
          <w:rFonts w:ascii="Times New Roman" w:hAnsi="Times New Roman"/>
          <w:sz w:val="24"/>
          <w:szCs w:val="24"/>
        </w:rPr>
        <w:t>• использовать на практике приёмы оказания первой</w:t>
      </w:r>
      <w:r w:rsidRPr="00E25914">
        <w:rPr>
          <w:rStyle w:val="142"/>
          <w:rFonts w:ascii="Times New Roman" w:hAnsi="Times New Roman"/>
          <w:i/>
          <w:iCs/>
          <w:sz w:val="24"/>
          <w:szCs w:val="24"/>
        </w:rPr>
        <w:t xml:space="preserve"> </w:t>
      </w:r>
      <w:r w:rsidRPr="00E25914">
        <w:rPr>
          <w:rFonts w:ascii="Times New Roman" w:hAnsi="Times New Roman"/>
          <w:sz w:val="24"/>
          <w:szCs w:val="24"/>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выделять эстетические достоинства человеческого</w:t>
      </w:r>
      <w:r w:rsidRPr="00E25914">
        <w:rPr>
          <w:rStyle w:val="142"/>
          <w:rFonts w:ascii="Times New Roman" w:hAnsi="Times New Roman"/>
          <w:i/>
          <w:iCs/>
          <w:sz w:val="24"/>
          <w:szCs w:val="24"/>
        </w:rPr>
        <w:t xml:space="preserve"> </w:t>
      </w:r>
      <w:r w:rsidRPr="00E25914">
        <w:rPr>
          <w:rFonts w:ascii="Times New Roman" w:hAnsi="Times New Roman"/>
          <w:sz w:val="24"/>
          <w:szCs w:val="24"/>
        </w:rPr>
        <w:t>тела;</w:t>
      </w:r>
    </w:p>
    <w:p w:rsidR="001E01CC" w:rsidRPr="00E25914" w:rsidRDefault="001E01CC" w:rsidP="0093754D">
      <w:pPr>
        <w:pStyle w:val="141"/>
        <w:shd w:val="clear" w:color="auto" w:fill="auto"/>
        <w:tabs>
          <w:tab w:val="left" w:pos="602"/>
        </w:tabs>
        <w:spacing w:line="360" w:lineRule="auto"/>
        <w:ind w:firstLine="454"/>
        <w:rPr>
          <w:rFonts w:ascii="Times New Roman" w:hAnsi="Times New Roman"/>
          <w:sz w:val="24"/>
          <w:szCs w:val="24"/>
        </w:rPr>
      </w:pPr>
      <w:r w:rsidRPr="00E25914">
        <w:rPr>
          <w:rFonts w:ascii="Times New Roman" w:hAnsi="Times New Roman"/>
          <w:sz w:val="24"/>
          <w:szCs w:val="24"/>
        </w:rPr>
        <w:t>• реализовывать установки здорового образа жизни;</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ориентироваться в системе моральных норм и ценностей по отношению к собственному здоровью и здоровью</w:t>
      </w:r>
      <w:r w:rsidRPr="00E25914">
        <w:rPr>
          <w:rStyle w:val="142"/>
          <w:rFonts w:ascii="Times New Roman" w:hAnsi="Times New Roman"/>
          <w:i/>
          <w:iCs/>
          <w:sz w:val="24"/>
          <w:szCs w:val="24"/>
        </w:rPr>
        <w:t xml:space="preserve"> </w:t>
      </w:r>
      <w:r w:rsidRPr="00E25914">
        <w:rPr>
          <w:rFonts w:ascii="Times New Roman" w:hAnsi="Times New Roman"/>
          <w:sz w:val="24"/>
          <w:szCs w:val="24"/>
        </w:rPr>
        <w:t>других людей;</w:t>
      </w:r>
    </w:p>
    <w:p w:rsidR="001E01CC" w:rsidRPr="00E25914" w:rsidRDefault="001E01CC" w:rsidP="0093754D">
      <w:pPr>
        <w:pStyle w:val="141"/>
        <w:shd w:val="clear" w:color="auto" w:fill="auto"/>
        <w:tabs>
          <w:tab w:val="left" w:pos="663"/>
        </w:tabs>
        <w:spacing w:line="360" w:lineRule="auto"/>
        <w:ind w:firstLine="454"/>
        <w:rPr>
          <w:rFonts w:ascii="Times New Roman" w:hAnsi="Times New Roman"/>
          <w:sz w:val="24"/>
          <w:szCs w:val="24"/>
        </w:rPr>
      </w:pPr>
      <w:r w:rsidRPr="00E25914">
        <w:rPr>
          <w:rFonts w:ascii="Times New Roman" w:hAnsi="Times New Roman"/>
          <w:sz w:val="24"/>
          <w:szCs w:val="24"/>
        </w:rPr>
        <w:t>• находить в учебной и научно-популярной литературе информацию об организме человека, оформлять её в виде</w:t>
      </w:r>
      <w:r w:rsidRPr="00E25914">
        <w:rPr>
          <w:rStyle w:val="142"/>
          <w:rFonts w:ascii="Times New Roman" w:hAnsi="Times New Roman"/>
          <w:i/>
          <w:iCs/>
          <w:sz w:val="24"/>
          <w:szCs w:val="24"/>
        </w:rPr>
        <w:t xml:space="preserve"> </w:t>
      </w:r>
      <w:r w:rsidRPr="00E25914">
        <w:rPr>
          <w:rFonts w:ascii="Times New Roman" w:hAnsi="Times New Roman"/>
          <w:sz w:val="24"/>
          <w:szCs w:val="24"/>
        </w:rPr>
        <w:t>устных сообщений, докладов, рефератов, презентаций;</w:t>
      </w:r>
    </w:p>
    <w:p w:rsidR="001E01CC" w:rsidRPr="00E25914" w:rsidRDefault="001E01CC" w:rsidP="0093754D">
      <w:pPr>
        <w:pStyle w:val="141"/>
        <w:shd w:val="clear" w:color="auto" w:fill="auto"/>
        <w:tabs>
          <w:tab w:val="left" w:pos="663"/>
        </w:tabs>
        <w:spacing w:line="360" w:lineRule="auto"/>
        <w:ind w:firstLine="454"/>
        <w:rPr>
          <w:rFonts w:ascii="Times New Roman" w:hAnsi="Times New Roman"/>
          <w:sz w:val="24"/>
          <w:szCs w:val="24"/>
        </w:rPr>
      </w:pPr>
      <w:r w:rsidRPr="00E25914">
        <w:rPr>
          <w:rFonts w:ascii="Times New Roman" w:hAnsi="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60" w:name="bookmark127"/>
      <w:r w:rsidRPr="00E25914">
        <w:rPr>
          <w:rStyle w:val="361"/>
          <w:b/>
          <w:bCs/>
          <w:sz w:val="24"/>
          <w:szCs w:val="24"/>
        </w:rPr>
        <w:t>Общие биологические закономерности</w:t>
      </w:r>
      <w:bookmarkEnd w:id="60"/>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общие биологические закономерности, их практическую значимость;</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w:t>
      </w:r>
      <w:r w:rsidRPr="00E25914">
        <w:rPr>
          <w:rFonts w:ascii="Times New Roman" w:hAnsi="Times New Roman"/>
          <w:sz w:val="24"/>
          <w:szCs w:val="24"/>
        </w:rPr>
        <w:lastRenderedPageBreak/>
        <w:t>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и оценивать последствия деятельности человека в природе.</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выдвигать гипотезы о возможных последствиях деятельности человека в экосистемах и биосфере;</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аргументировать свою точку зрения в ходе дискуссии</w:t>
      </w:r>
      <w:r w:rsidRPr="00E25914">
        <w:rPr>
          <w:rStyle w:val="142"/>
          <w:rFonts w:ascii="Times New Roman" w:hAnsi="Times New Roman"/>
          <w:i/>
          <w:iCs/>
          <w:sz w:val="24"/>
          <w:szCs w:val="24"/>
        </w:rPr>
        <w:t xml:space="preserve"> </w:t>
      </w:r>
      <w:r w:rsidRPr="00E25914">
        <w:rPr>
          <w:rFonts w:ascii="Times New Roman" w:hAnsi="Times New Roman"/>
          <w:sz w:val="24"/>
          <w:szCs w:val="24"/>
        </w:rPr>
        <w:t>по обсуждению глобальных экологических проблем.</w:t>
      </w:r>
    </w:p>
    <w:p w:rsidR="001E01CC" w:rsidRPr="00E25914" w:rsidRDefault="001E01CC" w:rsidP="0093754D">
      <w:pPr>
        <w:pStyle w:val="3310"/>
        <w:keepNext/>
        <w:keepLines/>
        <w:shd w:val="clear" w:color="auto" w:fill="auto"/>
        <w:spacing w:before="0" w:after="0" w:line="360" w:lineRule="auto"/>
        <w:ind w:firstLine="454"/>
        <w:jc w:val="center"/>
        <w:rPr>
          <w:rFonts w:ascii="Times New Roman" w:hAnsi="Times New Roman"/>
          <w:sz w:val="24"/>
          <w:szCs w:val="24"/>
        </w:rPr>
      </w:pPr>
      <w:bookmarkStart w:id="61" w:name="bookmark128"/>
      <w:r w:rsidRPr="00E25914">
        <w:rPr>
          <w:rStyle w:val="3313"/>
          <w:rFonts w:ascii="Times New Roman" w:hAnsi="Times New Roman" w:cs="Times New Roman"/>
          <w:b/>
          <w:bCs/>
          <w:sz w:val="24"/>
          <w:szCs w:val="24"/>
        </w:rPr>
        <w:t>1.2.3.15. ХИМИЯ</w:t>
      </w:r>
      <w:bookmarkEnd w:id="61"/>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62" w:name="bookmark129"/>
      <w:r w:rsidRPr="00E25914">
        <w:rPr>
          <w:rStyle w:val="361"/>
          <w:b/>
          <w:bCs/>
          <w:sz w:val="24"/>
          <w:szCs w:val="24"/>
        </w:rPr>
        <w:t>Основные понятия химии (уровень атомно-молекулярных представлений)</w:t>
      </w:r>
      <w:bookmarkEnd w:id="6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свойства твёрдых, жидких, газообразных веществ, выделяя их существенные признаки;</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1E01CC" w:rsidRPr="00E25914" w:rsidRDefault="001E01CC" w:rsidP="0093754D">
      <w:pPr>
        <w:pStyle w:val="a7"/>
        <w:shd w:val="clear" w:color="auto" w:fill="auto"/>
        <w:tabs>
          <w:tab w:val="left" w:pos="107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сравнивать по составу оксиды, основания, кислоты, соли;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классифицировать оксиды и основания по свойствам, кислоты и соли по составу;</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пользоваться лабораторным оборудованием и химической посудой;</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74"/>
        </w:tabs>
        <w:spacing w:line="360" w:lineRule="auto"/>
        <w:ind w:firstLine="454"/>
        <w:rPr>
          <w:rFonts w:ascii="Times New Roman" w:hAnsi="Times New Roman"/>
          <w:sz w:val="24"/>
          <w:szCs w:val="24"/>
        </w:rPr>
      </w:pPr>
      <w:r w:rsidRPr="00E25914">
        <w:rPr>
          <w:rFonts w:ascii="Times New Roman" w:hAnsi="Times New Roman"/>
          <w:sz w:val="24"/>
          <w:szCs w:val="24"/>
        </w:rPr>
        <w:t>• грамотно обращаться с веществами в повседневной</w:t>
      </w:r>
      <w:r w:rsidRPr="00E25914">
        <w:rPr>
          <w:rStyle w:val="142"/>
          <w:rFonts w:ascii="Times New Roman" w:hAnsi="Times New Roman"/>
          <w:i/>
          <w:iCs/>
          <w:sz w:val="24"/>
          <w:szCs w:val="24"/>
        </w:rPr>
        <w:t xml:space="preserve"> </w:t>
      </w:r>
      <w:r w:rsidRPr="00E25914">
        <w:rPr>
          <w:rFonts w:ascii="Times New Roman" w:hAnsi="Times New Roman"/>
          <w:sz w:val="24"/>
          <w:szCs w:val="24"/>
        </w:rPr>
        <w:t>жизни;</w:t>
      </w:r>
    </w:p>
    <w:p w:rsidR="001E01CC" w:rsidRPr="00E25914" w:rsidRDefault="001E01CC" w:rsidP="0093754D">
      <w:pPr>
        <w:pStyle w:val="141"/>
        <w:shd w:val="clear" w:color="auto" w:fill="auto"/>
        <w:tabs>
          <w:tab w:val="left" w:pos="1074"/>
        </w:tabs>
        <w:spacing w:line="360" w:lineRule="auto"/>
        <w:ind w:firstLine="454"/>
        <w:rPr>
          <w:rFonts w:ascii="Times New Roman" w:hAnsi="Times New Roman"/>
          <w:sz w:val="24"/>
          <w:szCs w:val="24"/>
        </w:rPr>
      </w:pPr>
      <w:r w:rsidRPr="00E25914">
        <w:rPr>
          <w:rFonts w:ascii="Times New Roman" w:hAnsi="Times New Roman"/>
          <w:sz w:val="24"/>
          <w:szCs w:val="24"/>
        </w:rPr>
        <w:t>• осознавать необходимость соблюдения правил экологически безопасного поведения в окружающей природной среде;</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1E01CC" w:rsidRPr="00E25914" w:rsidRDefault="001E01CC" w:rsidP="0093754D">
      <w:pPr>
        <w:pStyle w:val="141"/>
        <w:shd w:val="clear" w:color="auto" w:fill="auto"/>
        <w:tabs>
          <w:tab w:val="left" w:pos="606"/>
        </w:tabs>
        <w:spacing w:line="360" w:lineRule="auto"/>
        <w:ind w:firstLine="454"/>
        <w:rPr>
          <w:rFonts w:ascii="Times New Roman" w:hAnsi="Times New Roman"/>
          <w:sz w:val="24"/>
          <w:szCs w:val="24"/>
        </w:rPr>
      </w:pPr>
      <w:r w:rsidRPr="00E25914">
        <w:rPr>
          <w:rFonts w:ascii="Times New Roman" w:hAnsi="Times New Roman"/>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Pr="00E25914">
        <w:rPr>
          <w:rStyle w:val="142"/>
          <w:rFonts w:ascii="Times New Roman" w:hAnsi="Times New Roman"/>
          <w:i/>
          <w:iCs/>
          <w:sz w:val="24"/>
          <w:szCs w:val="24"/>
        </w:rPr>
        <w:t xml:space="preserve"> </w:t>
      </w:r>
      <w:r w:rsidRPr="00E25914">
        <w:rPr>
          <w:rFonts w:ascii="Times New Roman" w:hAnsi="Times New Roman"/>
          <w:sz w:val="24"/>
          <w:szCs w:val="24"/>
        </w:rPr>
        <w:t>справочными таблицами, проявлять готовность к уважению иной точки зрения при обсуждении результатов выполненной работы;</w:t>
      </w:r>
    </w:p>
    <w:p w:rsidR="001E01CC" w:rsidRPr="00E25914" w:rsidRDefault="001E01CC" w:rsidP="0093754D">
      <w:pPr>
        <w:pStyle w:val="141"/>
        <w:shd w:val="clear" w:color="auto" w:fill="auto"/>
        <w:tabs>
          <w:tab w:val="left" w:pos="649"/>
        </w:tabs>
        <w:spacing w:line="360" w:lineRule="auto"/>
        <w:ind w:firstLine="454"/>
        <w:rPr>
          <w:rFonts w:ascii="Times New Roman" w:hAnsi="Times New Roman"/>
          <w:sz w:val="24"/>
          <w:szCs w:val="24"/>
        </w:rPr>
      </w:pPr>
      <w:r w:rsidRPr="00E25914">
        <w:rPr>
          <w:rFonts w:ascii="Times New Roman" w:hAnsi="Times New Roman"/>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63" w:name="bookmark130"/>
      <w:r w:rsidRPr="00E25914">
        <w:rPr>
          <w:rStyle w:val="361"/>
          <w:b/>
          <w:bCs/>
          <w:sz w:val="24"/>
          <w:szCs w:val="24"/>
        </w:rPr>
        <w:t>Периодический закон и периодическая система химических элементов Д. И. Менделеева. Строение вещества</w:t>
      </w:r>
      <w:bookmarkEnd w:id="6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раскрывать смысл периодического закона Д. И. Менделеева;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и характеризовать табличную форму периодической системы химических элементов;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виды химической связи: ионную, ковалентную полярную, ковалентную неполярную и металлическую;</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изображать электронно-ионные формулы веществ, образованных химическими связями разного вида;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w:t>
      </w:r>
      <w:r w:rsidR="00E04C7A">
        <w:rPr>
          <w:rFonts w:ascii="Times New Roman" w:hAnsi="Times New Roman"/>
          <w:sz w:val="24"/>
          <w:szCs w:val="24"/>
        </w:rPr>
        <w:t>х</w:t>
      </w:r>
      <w:r w:rsidRPr="00E25914">
        <w:rPr>
          <w:rFonts w:ascii="Times New Roman" w:hAnsi="Times New Roman"/>
          <w:sz w:val="24"/>
          <w:szCs w:val="24"/>
        </w:rPr>
        <w:t>арактеризовать научное и мировоззренческое значение периодического закона и периодической системы химических элементов Д. И. Менделеева;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осознавать значение теоретических знаний для практической деятельности человека;</w:t>
      </w:r>
    </w:p>
    <w:p w:rsidR="001E01CC" w:rsidRPr="00E25914" w:rsidRDefault="001E01CC" w:rsidP="0093754D">
      <w:pPr>
        <w:pStyle w:val="141"/>
        <w:shd w:val="clear" w:color="auto" w:fill="auto"/>
        <w:tabs>
          <w:tab w:val="left" w:pos="1098"/>
        </w:tabs>
        <w:spacing w:line="360" w:lineRule="auto"/>
        <w:ind w:firstLine="454"/>
        <w:rPr>
          <w:rFonts w:ascii="Times New Roman" w:hAnsi="Times New Roman"/>
          <w:sz w:val="24"/>
          <w:szCs w:val="24"/>
        </w:rPr>
      </w:pPr>
      <w:r w:rsidRPr="00E25914">
        <w:rPr>
          <w:rFonts w:ascii="Times New Roman" w:hAnsi="Times New Roman"/>
          <w:sz w:val="24"/>
          <w:szCs w:val="24"/>
        </w:rPr>
        <w:t>• описывать изученные объекты как системы, применяя</w:t>
      </w:r>
      <w:r w:rsidRPr="00E25914">
        <w:rPr>
          <w:rStyle w:val="142"/>
          <w:rFonts w:ascii="Times New Roman" w:hAnsi="Times New Roman"/>
          <w:i/>
          <w:iCs/>
          <w:sz w:val="24"/>
          <w:szCs w:val="24"/>
        </w:rPr>
        <w:t xml:space="preserve"> </w:t>
      </w:r>
      <w:r w:rsidRPr="00E25914">
        <w:rPr>
          <w:rFonts w:ascii="Times New Roman" w:hAnsi="Times New Roman"/>
          <w:sz w:val="24"/>
          <w:szCs w:val="24"/>
        </w:rPr>
        <w:t>логику системного анализа;</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применять знания о закономерностях периодической</w:t>
      </w:r>
      <w:r w:rsidRPr="00E25914">
        <w:rPr>
          <w:rStyle w:val="142"/>
          <w:rFonts w:ascii="Times New Roman" w:hAnsi="Times New Roman"/>
          <w:i/>
          <w:iCs/>
          <w:sz w:val="24"/>
          <w:szCs w:val="24"/>
        </w:rPr>
        <w:t xml:space="preserve"> </w:t>
      </w:r>
      <w:r w:rsidRPr="00E25914">
        <w:rPr>
          <w:rFonts w:ascii="Times New Roman" w:hAnsi="Times New Roman"/>
          <w:sz w:val="24"/>
          <w:szCs w:val="24"/>
        </w:rPr>
        <w:t>системы химических элементов для объяснения и предвидения свойств конкретных веществ;</w:t>
      </w:r>
    </w:p>
    <w:p w:rsidR="001E01CC" w:rsidRPr="00E25914" w:rsidRDefault="001E01CC" w:rsidP="0093754D">
      <w:pPr>
        <w:pStyle w:val="141"/>
        <w:shd w:val="clear" w:color="auto" w:fill="auto"/>
        <w:tabs>
          <w:tab w:val="left" w:pos="1050"/>
        </w:tabs>
        <w:spacing w:line="360" w:lineRule="auto"/>
        <w:ind w:firstLine="454"/>
        <w:rPr>
          <w:rFonts w:ascii="Times New Roman" w:hAnsi="Times New Roman"/>
          <w:sz w:val="24"/>
          <w:szCs w:val="24"/>
        </w:rPr>
      </w:pPr>
      <w:r w:rsidRPr="00E25914">
        <w:rPr>
          <w:rFonts w:ascii="Times New Roman" w:hAnsi="Times New Roman"/>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Pr="00E25914">
        <w:rPr>
          <w:rStyle w:val="142"/>
          <w:rFonts w:ascii="Times New Roman" w:hAnsi="Times New Roman"/>
          <w:i/>
          <w:iCs/>
          <w:sz w:val="24"/>
          <w:szCs w:val="24"/>
        </w:rPr>
        <w:t xml:space="preserve"> </w:t>
      </w:r>
      <w:r w:rsidRPr="00E25914">
        <w:rPr>
          <w:rFonts w:ascii="Times New Roman" w:hAnsi="Times New Roman"/>
          <w:sz w:val="24"/>
          <w:szCs w:val="24"/>
        </w:rPr>
        <w:t>как одного из важнейших законов природы, а также о современных достижениях науки и техники.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64" w:name="bookmark131"/>
      <w:r w:rsidRPr="00E25914">
        <w:rPr>
          <w:rStyle w:val="361"/>
          <w:b/>
          <w:bCs/>
          <w:sz w:val="24"/>
          <w:szCs w:val="24"/>
        </w:rPr>
        <w:t>Многообразие химических реакций</w:t>
      </w:r>
      <w:bookmarkEnd w:id="6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объяснять суть химических процессов и их принципиальное отличие от физических;</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называть признаки и условия протекания химических реакций;</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w:t>
      </w:r>
      <w:proofErr w:type="gramStart"/>
      <w:r w:rsidRPr="00E25914">
        <w:rPr>
          <w:rFonts w:ascii="Times New Roman" w:hAnsi="Times New Roman"/>
          <w:sz w:val="24"/>
          <w:szCs w:val="24"/>
        </w:rPr>
        <w:t>о</w:t>
      </w:r>
      <w:r w:rsidR="00E04C7A">
        <w:rPr>
          <w:rFonts w:ascii="Times New Roman" w:hAnsi="Times New Roman"/>
          <w:sz w:val="24"/>
          <w:szCs w:val="24"/>
        </w:rPr>
        <w:t>-</w:t>
      </w:r>
      <w:proofErr w:type="gramEnd"/>
      <w:r w:rsidR="00E04C7A">
        <w:rPr>
          <w:rFonts w:ascii="Times New Roman" w:hAnsi="Times New Roman"/>
          <w:sz w:val="24"/>
          <w:szCs w:val="24"/>
        </w:rPr>
        <w:t xml:space="preserve"> </w:t>
      </w:r>
      <w:r w:rsidRPr="00E25914">
        <w:rPr>
          <w:rFonts w:ascii="Times New Roman" w:hAnsi="Times New Roman"/>
          <w:sz w:val="24"/>
          <w:szCs w:val="24"/>
        </w:rPr>
        <w:t>восстановительные); 4) по обратимости процесса (реакции обратимые и необратимые);</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называть факторы, влияющие на скорость химических реакций;</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называть факторы, влияющие на смещение химического равновесия;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выявлять в процессе эксперимента признаки, свидетельствующие о протекании химической реакции;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приготовлять растворы с определённой массовой долей растворённого вещества;</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определять характер среды водных растворов кислот и щелочей по изменению окраски индикаторов;</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проводить качественные реакции, подтверждающие наличие в водных растворах веществ отдельных катионов и анионов.</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составлять молекулярные и полные ионные уравнения</w:t>
      </w:r>
      <w:r w:rsidRPr="00E25914">
        <w:rPr>
          <w:rStyle w:val="142"/>
          <w:rFonts w:ascii="Times New Roman" w:hAnsi="Times New Roman"/>
          <w:i/>
          <w:iCs/>
          <w:sz w:val="24"/>
          <w:szCs w:val="24"/>
        </w:rPr>
        <w:t xml:space="preserve"> </w:t>
      </w:r>
      <w:r w:rsidRPr="00E25914">
        <w:rPr>
          <w:rFonts w:ascii="Times New Roman" w:hAnsi="Times New Roman"/>
          <w:sz w:val="24"/>
          <w:szCs w:val="24"/>
        </w:rPr>
        <w:t>по сокращённым ионным уравнениям;</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приводить примеры реакций, подтверждающих существование взаи-мосвязи между основными классами неорганических веществ;</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прогнозировать результаты воздействия различных</w:t>
      </w:r>
      <w:r w:rsidRPr="00E25914">
        <w:rPr>
          <w:rStyle w:val="142"/>
          <w:rFonts w:ascii="Times New Roman" w:hAnsi="Times New Roman"/>
          <w:i/>
          <w:iCs/>
          <w:sz w:val="24"/>
          <w:szCs w:val="24"/>
        </w:rPr>
        <w:t xml:space="preserve"> </w:t>
      </w:r>
      <w:r w:rsidRPr="00E25914">
        <w:rPr>
          <w:rFonts w:ascii="Times New Roman" w:hAnsi="Times New Roman"/>
          <w:sz w:val="24"/>
          <w:szCs w:val="24"/>
        </w:rPr>
        <w:t>факторов на изме-нение скорости химической реакции;</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прогнозировать результаты воздействия различных</w:t>
      </w:r>
      <w:r w:rsidRPr="00E25914">
        <w:rPr>
          <w:rStyle w:val="142"/>
          <w:rFonts w:ascii="Times New Roman" w:hAnsi="Times New Roman"/>
          <w:i/>
          <w:iCs/>
          <w:sz w:val="24"/>
          <w:szCs w:val="24"/>
        </w:rPr>
        <w:t xml:space="preserve"> </w:t>
      </w:r>
      <w:r w:rsidRPr="00E25914">
        <w:rPr>
          <w:rFonts w:ascii="Times New Roman" w:hAnsi="Times New Roman"/>
          <w:sz w:val="24"/>
          <w:szCs w:val="24"/>
        </w:rPr>
        <w:t>факторов на смещение химического равновесия.</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65" w:name="bookmark132"/>
      <w:r w:rsidRPr="00E25914">
        <w:rPr>
          <w:rStyle w:val="361"/>
          <w:b/>
          <w:bCs/>
          <w:sz w:val="24"/>
          <w:szCs w:val="24"/>
        </w:rPr>
        <w:t>Многообразие веществ</w:t>
      </w:r>
      <w:bookmarkEnd w:id="6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составлять формулы веществ по их названиям;</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определять валентность и степень окисления элементов в веществах;</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называть общие химические свойства, характерные для групп оксидов: кислотных, основных, амфотерных;</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называть общие химические свойства, характерные для каждого из классов неорганических веществ: кислот оснований солей;</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определять вещество-окислитель и вещество-восстановитель в окислительно-восстановительных реакциях;</w:t>
      </w:r>
    </w:p>
    <w:p w:rsidR="001E01CC" w:rsidRPr="00E25914" w:rsidRDefault="001E01CC" w:rsidP="0093754D">
      <w:pPr>
        <w:pStyle w:val="a7"/>
        <w:shd w:val="clear" w:color="auto" w:fill="auto"/>
        <w:tabs>
          <w:tab w:val="left" w:pos="625"/>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составлять окислительно-восстановительный баланс (для изученных реакций) по предложенным схемам реакций;</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проводить лабораторные опыты, подтверждающие химические свойства основных классов неорганических веществ;</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прогнозировать химические свойства веществ на основе их состава и строения;</w:t>
      </w:r>
    </w:p>
    <w:p w:rsidR="001E01CC" w:rsidRPr="00E25914" w:rsidRDefault="001E01CC" w:rsidP="0093754D">
      <w:pPr>
        <w:pStyle w:val="141"/>
        <w:shd w:val="clear" w:color="auto" w:fill="auto"/>
        <w:tabs>
          <w:tab w:val="left" w:pos="1099"/>
        </w:tabs>
        <w:spacing w:line="360" w:lineRule="auto"/>
        <w:ind w:firstLine="454"/>
        <w:rPr>
          <w:rFonts w:ascii="Times New Roman" w:hAnsi="Times New Roman"/>
          <w:sz w:val="24"/>
          <w:szCs w:val="24"/>
        </w:rPr>
      </w:pPr>
      <w:r w:rsidRPr="00E25914">
        <w:rPr>
          <w:rFonts w:ascii="Times New Roman" w:hAnsi="Times New Roman"/>
          <w:sz w:val="24"/>
          <w:szCs w:val="24"/>
        </w:rPr>
        <w:t>• прогнозировать способность вещества проявлять</w:t>
      </w:r>
      <w:r w:rsidRPr="00E25914">
        <w:rPr>
          <w:rStyle w:val="142"/>
          <w:rFonts w:ascii="Times New Roman" w:hAnsi="Times New Roman"/>
          <w:i/>
          <w:iCs/>
          <w:sz w:val="24"/>
          <w:szCs w:val="24"/>
        </w:rPr>
        <w:t xml:space="preserve"> </w:t>
      </w:r>
      <w:r w:rsidRPr="00E25914">
        <w:rPr>
          <w:rFonts w:ascii="Times New Roman" w:hAnsi="Times New Roman"/>
          <w:sz w:val="24"/>
          <w:szCs w:val="24"/>
        </w:rPr>
        <w:t>окислительные или восстановительные свойства с учётом</w:t>
      </w:r>
      <w:r w:rsidRPr="00E25914">
        <w:rPr>
          <w:rStyle w:val="142"/>
          <w:rFonts w:ascii="Times New Roman" w:hAnsi="Times New Roman"/>
          <w:i/>
          <w:iCs/>
          <w:sz w:val="24"/>
          <w:szCs w:val="24"/>
        </w:rPr>
        <w:t xml:space="preserve"> </w:t>
      </w:r>
      <w:r w:rsidRPr="00E25914">
        <w:rPr>
          <w:rFonts w:ascii="Times New Roman" w:hAnsi="Times New Roman"/>
          <w:sz w:val="24"/>
          <w:szCs w:val="24"/>
        </w:rPr>
        <w:t>степеней окисления элементов, входящих в его состав;</w:t>
      </w:r>
    </w:p>
    <w:p w:rsidR="001E01CC" w:rsidRPr="00E25914" w:rsidRDefault="001E01CC" w:rsidP="0093754D">
      <w:pPr>
        <w:pStyle w:val="141"/>
        <w:shd w:val="clear" w:color="auto" w:fill="auto"/>
        <w:tabs>
          <w:tab w:val="left" w:pos="1114"/>
        </w:tabs>
        <w:spacing w:line="360" w:lineRule="auto"/>
        <w:ind w:firstLine="454"/>
        <w:rPr>
          <w:rFonts w:ascii="Times New Roman" w:hAnsi="Times New Roman"/>
          <w:sz w:val="24"/>
          <w:szCs w:val="24"/>
        </w:rPr>
      </w:pPr>
      <w:r w:rsidRPr="00E25914">
        <w:rPr>
          <w:rFonts w:ascii="Times New Roman" w:hAnsi="Times New Roman"/>
          <w:sz w:val="24"/>
          <w:szCs w:val="24"/>
        </w:rPr>
        <w:t>• выявлять существование генетической взаимосвязи</w:t>
      </w:r>
      <w:r w:rsidRPr="00E25914">
        <w:rPr>
          <w:rStyle w:val="142"/>
          <w:rFonts w:ascii="Times New Roman" w:hAnsi="Times New Roman"/>
          <w:i/>
          <w:iCs/>
          <w:sz w:val="24"/>
          <w:szCs w:val="24"/>
        </w:rPr>
        <w:t xml:space="preserve"> </w:t>
      </w:r>
      <w:r w:rsidRPr="00E25914">
        <w:rPr>
          <w:rFonts w:ascii="Times New Roman" w:hAnsi="Times New Roman"/>
          <w:sz w:val="24"/>
          <w:szCs w:val="24"/>
        </w:rPr>
        <w:t xml:space="preserve">между веществами в ряду: простое вещество — оксид — гидроксид </w:t>
      </w:r>
      <w:r w:rsidRPr="00E25914">
        <w:rPr>
          <w:rStyle w:val="1462"/>
          <w:i/>
          <w:iCs/>
          <w:sz w:val="24"/>
          <w:szCs w:val="24"/>
        </w:rPr>
        <w:t xml:space="preserve">— </w:t>
      </w:r>
      <w:r w:rsidRPr="00E25914">
        <w:rPr>
          <w:rFonts w:ascii="Times New Roman" w:hAnsi="Times New Roman"/>
          <w:sz w:val="24"/>
          <w:szCs w:val="24"/>
        </w:rPr>
        <w:t>соль;</w:t>
      </w:r>
    </w:p>
    <w:p w:rsidR="001E01CC" w:rsidRPr="00E25914" w:rsidRDefault="001E01CC" w:rsidP="0093754D">
      <w:pPr>
        <w:pStyle w:val="141"/>
        <w:shd w:val="clear" w:color="auto" w:fill="auto"/>
        <w:tabs>
          <w:tab w:val="left" w:pos="1085"/>
        </w:tabs>
        <w:spacing w:line="360" w:lineRule="auto"/>
        <w:ind w:firstLine="454"/>
        <w:rPr>
          <w:rFonts w:ascii="Times New Roman" w:hAnsi="Times New Roman"/>
          <w:sz w:val="24"/>
          <w:szCs w:val="24"/>
        </w:rPr>
      </w:pPr>
      <w:r w:rsidRPr="00E25914">
        <w:rPr>
          <w:rFonts w:ascii="Times New Roman" w:hAnsi="Times New Roman"/>
          <w:sz w:val="24"/>
          <w:szCs w:val="24"/>
        </w:rPr>
        <w:t>• характеризовать особые свойства концентрированных серной и азотной кислот;</w:t>
      </w:r>
    </w:p>
    <w:p w:rsidR="001E01CC" w:rsidRPr="00E25914" w:rsidRDefault="001E01CC" w:rsidP="0093754D">
      <w:pPr>
        <w:pStyle w:val="141"/>
        <w:shd w:val="clear" w:color="auto" w:fill="auto"/>
        <w:tabs>
          <w:tab w:val="left" w:pos="1099"/>
        </w:tabs>
        <w:spacing w:line="360" w:lineRule="auto"/>
        <w:ind w:firstLine="454"/>
        <w:rPr>
          <w:rFonts w:ascii="Times New Roman" w:hAnsi="Times New Roman"/>
          <w:sz w:val="24"/>
          <w:szCs w:val="24"/>
        </w:rPr>
      </w:pPr>
      <w:r w:rsidRPr="00E25914">
        <w:rPr>
          <w:rFonts w:ascii="Times New Roman" w:hAnsi="Times New Roman"/>
          <w:sz w:val="24"/>
          <w:szCs w:val="24"/>
        </w:rPr>
        <w:t>• приводить примеры уравнений реакций, лежащих</w:t>
      </w:r>
      <w:r w:rsidRPr="00E25914">
        <w:rPr>
          <w:rStyle w:val="142"/>
          <w:rFonts w:ascii="Times New Roman" w:hAnsi="Times New Roman"/>
          <w:i/>
          <w:iCs/>
          <w:sz w:val="24"/>
          <w:szCs w:val="24"/>
        </w:rPr>
        <w:t xml:space="preserve"> </w:t>
      </w:r>
      <w:r w:rsidRPr="00E25914">
        <w:rPr>
          <w:rFonts w:ascii="Times New Roman" w:hAnsi="Times New Roman"/>
          <w:sz w:val="24"/>
          <w:szCs w:val="24"/>
        </w:rPr>
        <w:t>в основе промышленных способов получения аммиака, серной кислоты, чугуна и стали;</w:t>
      </w:r>
    </w:p>
    <w:p w:rsidR="001E01CC" w:rsidRPr="00E25914" w:rsidRDefault="001E01CC" w:rsidP="0093754D">
      <w:pPr>
        <w:pStyle w:val="141"/>
        <w:shd w:val="clear" w:color="auto" w:fill="auto"/>
        <w:tabs>
          <w:tab w:val="left" w:pos="1099"/>
        </w:tabs>
        <w:spacing w:line="360" w:lineRule="auto"/>
        <w:ind w:firstLine="454"/>
        <w:rPr>
          <w:rFonts w:ascii="Times New Roman" w:hAnsi="Times New Roman"/>
          <w:sz w:val="24"/>
          <w:szCs w:val="24"/>
        </w:rPr>
      </w:pPr>
      <w:r w:rsidRPr="00E25914">
        <w:rPr>
          <w:rFonts w:ascii="Times New Roman" w:hAnsi="Times New Roman"/>
          <w:sz w:val="24"/>
          <w:szCs w:val="24"/>
        </w:rPr>
        <w:t>• описывать физические и химические процессы, являющиеся частью круговорота веществ в природе;</w:t>
      </w: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r w:rsidRPr="00E25914">
        <w:rPr>
          <w:rFonts w:ascii="Times New Roman" w:hAnsi="Times New Roman"/>
          <w:sz w:val="24"/>
          <w:szCs w:val="24"/>
        </w:rPr>
        <w:t>• организовывать, проводить ученические проекты</w:t>
      </w:r>
      <w:r w:rsidRPr="00E25914">
        <w:rPr>
          <w:rStyle w:val="142"/>
          <w:rFonts w:ascii="Times New Roman" w:hAnsi="Times New Roman"/>
          <w:i/>
          <w:iCs/>
          <w:sz w:val="24"/>
          <w:szCs w:val="24"/>
        </w:rPr>
        <w:t xml:space="preserve"> </w:t>
      </w:r>
      <w:r w:rsidRPr="00E25914">
        <w:rPr>
          <w:rFonts w:ascii="Times New Roman" w:hAnsi="Times New Roman"/>
          <w:sz w:val="24"/>
          <w:szCs w:val="24"/>
        </w:rPr>
        <w:t>по исследованию свойств веществ, имеющих важное практическое значение.</w:t>
      </w:r>
    </w:p>
    <w:p w:rsidR="001E01CC" w:rsidRPr="00E25914" w:rsidRDefault="001E01CC" w:rsidP="0093754D">
      <w:pPr>
        <w:pStyle w:val="3310"/>
        <w:keepNext/>
        <w:keepLines/>
        <w:shd w:val="clear" w:color="auto" w:fill="auto"/>
        <w:spacing w:before="0" w:after="0" w:line="360" w:lineRule="auto"/>
        <w:ind w:firstLine="454"/>
        <w:jc w:val="center"/>
        <w:rPr>
          <w:rFonts w:ascii="Times New Roman" w:hAnsi="Times New Roman"/>
          <w:sz w:val="24"/>
          <w:szCs w:val="24"/>
        </w:rPr>
      </w:pPr>
      <w:bookmarkStart w:id="66" w:name="bookmark133"/>
      <w:r w:rsidRPr="00E25914">
        <w:rPr>
          <w:rStyle w:val="3312"/>
          <w:rFonts w:ascii="Times New Roman" w:hAnsi="Times New Roman" w:cs="Times New Roman"/>
          <w:b/>
          <w:bCs/>
          <w:sz w:val="24"/>
          <w:szCs w:val="24"/>
        </w:rPr>
        <w:t>1.2.3.16. ИЗОБРАЗИТЕЛЬНОЕ ИСКУССТВО</w:t>
      </w:r>
      <w:bookmarkEnd w:id="66"/>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67" w:name="bookmark134"/>
      <w:r w:rsidRPr="00E25914">
        <w:rPr>
          <w:rStyle w:val="361"/>
          <w:b/>
          <w:bCs/>
          <w:sz w:val="24"/>
          <w:szCs w:val="24"/>
        </w:rPr>
        <w:t>Роль искусства и художественной деятельности в жизни человека и общества</w:t>
      </w:r>
      <w:bookmarkEnd w:id="6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9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роль и место искусства в развитии культуры, ориентироваться в связях искусства с наукой и религией;</w:t>
      </w:r>
    </w:p>
    <w:p w:rsidR="001E01CC" w:rsidRPr="00E25914" w:rsidRDefault="001E01CC" w:rsidP="0093754D">
      <w:pPr>
        <w:pStyle w:val="a7"/>
        <w:shd w:val="clear" w:color="auto" w:fill="auto"/>
        <w:tabs>
          <w:tab w:val="left" w:pos="110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осознавать потенциал искусства в познании мира, в формировании отношения к человеку, природным и социальным явлениям;</w:t>
      </w:r>
    </w:p>
    <w:p w:rsidR="001E01CC" w:rsidRPr="00E25914" w:rsidRDefault="001E01CC" w:rsidP="0093754D">
      <w:pPr>
        <w:pStyle w:val="a7"/>
        <w:shd w:val="clear" w:color="auto" w:fill="auto"/>
        <w:tabs>
          <w:tab w:val="left" w:pos="109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роль искусства в создании материальной среды обитания человека;</w:t>
      </w:r>
    </w:p>
    <w:p w:rsidR="001E01CC" w:rsidRPr="00E25914" w:rsidRDefault="001E01CC" w:rsidP="0093754D">
      <w:pPr>
        <w:pStyle w:val="a7"/>
        <w:shd w:val="clear" w:color="auto" w:fill="auto"/>
        <w:tabs>
          <w:tab w:val="left" w:pos="109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99"/>
        </w:tabs>
        <w:spacing w:line="360" w:lineRule="auto"/>
        <w:ind w:firstLine="454"/>
        <w:rPr>
          <w:rFonts w:ascii="Times New Roman" w:hAnsi="Times New Roman"/>
          <w:sz w:val="24"/>
          <w:szCs w:val="24"/>
        </w:rPr>
      </w:pPr>
      <w:r w:rsidRPr="00E25914">
        <w:rPr>
          <w:rFonts w:ascii="Times New Roman" w:hAnsi="Times New Roman"/>
          <w:sz w:val="24"/>
          <w:szCs w:val="24"/>
        </w:rPr>
        <w:t>• выделять и анализировать авторскую концепцию художественного образа в произведении искусства;</w:t>
      </w: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r w:rsidRPr="00E25914">
        <w:rPr>
          <w:rFonts w:ascii="Times New Roman" w:hAnsi="Times New Roman"/>
          <w:sz w:val="24"/>
          <w:szCs w:val="24"/>
        </w:rPr>
        <w:t>• определять эстетические категории «прекрасное»</w:t>
      </w:r>
      <w:r w:rsidRPr="00E25914">
        <w:rPr>
          <w:rStyle w:val="142"/>
          <w:rFonts w:ascii="Times New Roman" w:hAnsi="Times New Roman"/>
          <w:i/>
          <w:iCs/>
          <w:sz w:val="24"/>
          <w:szCs w:val="24"/>
        </w:rPr>
        <w:t xml:space="preserve"> </w:t>
      </w:r>
      <w:r w:rsidRPr="00E25914">
        <w:rPr>
          <w:rFonts w:ascii="Times New Roman" w:hAnsi="Times New Roman"/>
          <w:sz w:val="24"/>
          <w:szCs w:val="24"/>
        </w:rPr>
        <w:t>и «безобразное», «комическое» и «трагическое» и др. в произведениях пластических искусств и использовать эти знания на практике;</w:t>
      </w:r>
    </w:p>
    <w:p w:rsidR="001E01CC" w:rsidRPr="00E25914" w:rsidRDefault="001E01CC" w:rsidP="0093754D">
      <w:pPr>
        <w:pStyle w:val="141"/>
        <w:shd w:val="clear" w:color="auto" w:fill="auto"/>
        <w:tabs>
          <w:tab w:val="left" w:pos="1070"/>
        </w:tabs>
        <w:spacing w:line="360" w:lineRule="auto"/>
        <w:ind w:firstLine="454"/>
        <w:rPr>
          <w:rFonts w:ascii="Times New Roman" w:hAnsi="Times New Roman"/>
          <w:sz w:val="24"/>
          <w:szCs w:val="24"/>
        </w:rPr>
      </w:pPr>
      <w:r w:rsidRPr="00E25914">
        <w:rPr>
          <w:rFonts w:ascii="Times New Roman" w:hAnsi="Times New Roman"/>
          <w:sz w:val="24"/>
          <w:szCs w:val="24"/>
        </w:rPr>
        <w:t>• различать произведения разных эпох, художественных</w:t>
      </w:r>
      <w:r w:rsidRPr="00E25914">
        <w:rPr>
          <w:rStyle w:val="142"/>
          <w:rFonts w:ascii="Times New Roman" w:hAnsi="Times New Roman"/>
          <w:i/>
          <w:iCs/>
          <w:sz w:val="24"/>
          <w:szCs w:val="24"/>
        </w:rPr>
        <w:t xml:space="preserve"> </w:t>
      </w:r>
      <w:r w:rsidRPr="00E25914">
        <w:rPr>
          <w:rFonts w:ascii="Times New Roman" w:hAnsi="Times New Roman"/>
          <w:sz w:val="24"/>
          <w:szCs w:val="24"/>
        </w:rPr>
        <w:t>стилей;</w:t>
      </w:r>
    </w:p>
    <w:p w:rsidR="001E01CC" w:rsidRPr="00E25914" w:rsidRDefault="001E01CC" w:rsidP="0093754D">
      <w:pPr>
        <w:pStyle w:val="141"/>
        <w:shd w:val="clear" w:color="auto" w:fill="auto"/>
        <w:tabs>
          <w:tab w:val="left" w:pos="1066"/>
        </w:tabs>
        <w:spacing w:line="360" w:lineRule="auto"/>
        <w:ind w:firstLine="454"/>
        <w:rPr>
          <w:rFonts w:ascii="Times New Roman" w:hAnsi="Times New Roman"/>
          <w:sz w:val="24"/>
          <w:szCs w:val="24"/>
        </w:rPr>
      </w:pPr>
      <w:r w:rsidRPr="00E25914">
        <w:rPr>
          <w:rFonts w:ascii="Times New Roman" w:hAnsi="Times New Roman"/>
          <w:sz w:val="24"/>
          <w:szCs w:val="24"/>
        </w:rPr>
        <w:t>• различать работы великих мастеров по художественной манере (по манере письма).</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68" w:name="bookmark135"/>
      <w:r w:rsidRPr="00E25914">
        <w:rPr>
          <w:rStyle w:val="361"/>
          <w:b/>
          <w:bCs/>
          <w:sz w:val="24"/>
          <w:szCs w:val="24"/>
        </w:rPr>
        <w:t>Духовно-нравственные проблемы жизни и искусства</w:t>
      </w:r>
      <w:bookmarkEnd w:id="68"/>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10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связи искусства с всемирной историей и историей Отечества;</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осмысливать на основе произведений искусства морально-нравственную позицию автора и давать ей оценку, соотнося с собственной позицией;</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понимать гражданское подвижничество художника</w:t>
      </w:r>
      <w:r w:rsidRPr="00E25914">
        <w:rPr>
          <w:rStyle w:val="142"/>
          <w:rFonts w:ascii="Times New Roman" w:hAnsi="Times New Roman"/>
          <w:i/>
          <w:iCs/>
          <w:sz w:val="24"/>
          <w:szCs w:val="24"/>
        </w:rPr>
        <w:t xml:space="preserve"> </w:t>
      </w:r>
      <w:r w:rsidRPr="00E25914">
        <w:rPr>
          <w:rFonts w:ascii="Times New Roman" w:hAnsi="Times New Roman"/>
          <w:sz w:val="24"/>
          <w:szCs w:val="24"/>
        </w:rPr>
        <w:t>в выявлении положительных и отрицательных сторон жизни в художественном образе;</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осознавать необходимость развитого эстетического</w:t>
      </w:r>
      <w:r w:rsidRPr="00E25914">
        <w:rPr>
          <w:rStyle w:val="142"/>
          <w:rFonts w:ascii="Times New Roman" w:hAnsi="Times New Roman"/>
          <w:i/>
          <w:iCs/>
          <w:sz w:val="24"/>
          <w:szCs w:val="24"/>
        </w:rPr>
        <w:t xml:space="preserve"> </w:t>
      </w:r>
      <w:r w:rsidRPr="00E25914">
        <w:rPr>
          <w:rFonts w:ascii="Times New Roman" w:hAnsi="Times New Roman"/>
          <w:sz w:val="24"/>
          <w:szCs w:val="24"/>
        </w:rPr>
        <w:t>вкуса в жизни современного человека;</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понимать специфику ориентированности отечественного искусства на приоритет этического над эстетическим.</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69" w:name="bookmark136"/>
      <w:r w:rsidRPr="00E25914">
        <w:rPr>
          <w:rStyle w:val="361"/>
          <w:b/>
          <w:bCs/>
          <w:sz w:val="24"/>
          <w:szCs w:val="24"/>
        </w:rPr>
        <w:t>Язык пластических искусств и художественный образ</w:t>
      </w:r>
      <w:bookmarkEnd w:id="6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роль художественного образа и понятия «выразительность» в искусстве;</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70"/>
        </w:tabs>
        <w:spacing w:line="360" w:lineRule="auto"/>
        <w:ind w:firstLine="454"/>
        <w:rPr>
          <w:rFonts w:ascii="Times New Roman" w:hAnsi="Times New Roman"/>
          <w:sz w:val="24"/>
          <w:szCs w:val="24"/>
        </w:rPr>
      </w:pPr>
      <w:r w:rsidRPr="00E25914">
        <w:rPr>
          <w:rFonts w:ascii="Times New Roman" w:hAnsi="Times New Roman"/>
          <w:sz w:val="24"/>
          <w:szCs w:val="24"/>
        </w:rPr>
        <w:t>• анализировать и высказывать суждение о своей творческой работе и работе одноклассников;</w:t>
      </w:r>
    </w:p>
    <w:p w:rsidR="001E01CC" w:rsidRPr="00E25914" w:rsidRDefault="001E01CC" w:rsidP="0093754D">
      <w:pPr>
        <w:pStyle w:val="141"/>
        <w:shd w:val="clear" w:color="auto" w:fill="auto"/>
        <w:tabs>
          <w:tab w:val="left" w:pos="1089"/>
        </w:tabs>
        <w:spacing w:line="360" w:lineRule="auto"/>
        <w:ind w:firstLine="454"/>
        <w:rPr>
          <w:rFonts w:ascii="Times New Roman" w:hAnsi="Times New Roman"/>
          <w:sz w:val="24"/>
          <w:szCs w:val="24"/>
        </w:rPr>
      </w:pPr>
      <w:r w:rsidRPr="00E25914">
        <w:rPr>
          <w:rFonts w:ascii="Times New Roman" w:hAnsi="Times New Roman"/>
          <w:sz w:val="24"/>
          <w:szCs w:val="24"/>
        </w:rPr>
        <w:t>• понимать и использовать в художественной работе</w:t>
      </w:r>
      <w:r w:rsidRPr="00E25914">
        <w:rPr>
          <w:rStyle w:val="142"/>
          <w:rFonts w:ascii="Times New Roman" w:hAnsi="Times New Roman"/>
          <w:i/>
          <w:iCs/>
          <w:sz w:val="24"/>
          <w:szCs w:val="24"/>
        </w:rPr>
        <w:t xml:space="preserve"> </w:t>
      </w:r>
      <w:r w:rsidRPr="00E25914">
        <w:rPr>
          <w:rFonts w:ascii="Times New Roman" w:hAnsi="Times New Roman"/>
          <w:sz w:val="24"/>
          <w:szCs w:val="24"/>
        </w:rPr>
        <w:t>материалы и средства художественной выразительности,</w:t>
      </w:r>
      <w:r w:rsidRPr="00E25914">
        <w:rPr>
          <w:rStyle w:val="142"/>
          <w:rFonts w:ascii="Times New Roman" w:hAnsi="Times New Roman"/>
          <w:i/>
          <w:iCs/>
          <w:sz w:val="24"/>
          <w:szCs w:val="24"/>
        </w:rPr>
        <w:t xml:space="preserve"> </w:t>
      </w:r>
      <w:r w:rsidRPr="00E25914">
        <w:rPr>
          <w:rFonts w:ascii="Times New Roman" w:hAnsi="Times New Roman"/>
          <w:sz w:val="24"/>
          <w:szCs w:val="24"/>
        </w:rPr>
        <w:t>соответствующие замыслу;</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70" w:name="bookmark137"/>
      <w:r w:rsidRPr="00E25914">
        <w:rPr>
          <w:rStyle w:val="361"/>
          <w:b/>
          <w:bCs/>
          <w:sz w:val="24"/>
          <w:szCs w:val="24"/>
        </w:rPr>
        <w:t>Виды и жанры изобразительного искусства</w:t>
      </w:r>
      <w:bookmarkEnd w:id="70"/>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различать виды декоративно-прикладных искусств, понимать их специфику;</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89"/>
        </w:tabs>
        <w:spacing w:line="360" w:lineRule="auto"/>
        <w:ind w:firstLine="454"/>
        <w:rPr>
          <w:rFonts w:ascii="Times New Roman" w:hAnsi="Times New Roman"/>
          <w:sz w:val="24"/>
          <w:szCs w:val="24"/>
        </w:rPr>
      </w:pPr>
      <w:r w:rsidRPr="00E25914">
        <w:rPr>
          <w:rFonts w:ascii="Times New Roman" w:hAnsi="Times New Roman"/>
          <w:sz w:val="24"/>
          <w:szCs w:val="24"/>
        </w:rPr>
        <w:t>• определять шедевры национального и мирового изобразительного искусства;</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понимать историческую ретроспективу становления</w:t>
      </w:r>
      <w:r w:rsidRPr="00E25914">
        <w:rPr>
          <w:rStyle w:val="142"/>
          <w:rFonts w:ascii="Times New Roman" w:hAnsi="Times New Roman"/>
          <w:i/>
          <w:iCs/>
          <w:sz w:val="24"/>
          <w:szCs w:val="24"/>
        </w:rPr>
        <w:t xml:space="preserve"> </w:t>
      </w:r>
      <w:r w:rsidRPr="00E25914">
        <w:rPr>
          <w:rFonts w:ascii="Times New Roman" w:hAnsi="Times New Roman"/>
          <w:sz w:val="24"/>
          <w:szCs w:val="24"/>
        </w:rPr>
        <w:t>жанров пластических искусств.</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71" w:name="bookmark138"/>
      <w:r w:rsidRPr="00E25914">
        <w:rPr>
          <w:rStyle w:val="361"/>
          <w:b/>
          <w:bCs/>
          <w:sz w:val="24"/>
          <w:szCs w:val="24"/>
        </w:rPr>
        <w:t>Изобразительная природа фотографии, театра, кино</w:t>
      </w:r>
      <w:bookmarkEnd w:id="7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определять жанры и особенности художественной фотографии, её отличие от картины и нехудожественной фотографии;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особенности визуального художественного образа в театре и кино;</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применять компьютерные технологии в собственной художественно-творческой деятельности (</w:t>
      </w:r>
      <w:r w:rsidRPr="00E25914">
        <w:rPr>
          <w:rFonts w:ascii="Times New Roman" w:hAnsi="Times New Roman"/>
          <w:sz w:val="24"/>
          <w:szCs w:val="24"/>
          <w:lang w:val="en-US"/>
        </w:rPr>
        <w:t>PowerPoint</w:t>
      </w:r>
      <w:r w:rsidRPr="00E25914">
        <w:rPr>
          <w:rFonts w:ascii="Times New Roman" w:hAnsi="Times New Roman"/>
          <w:sz w:val="24"/>
          <w:szCs w:val="24"/>
        </w:rPr>
        <w:t xml:space="preserve">, </w:t>
      </w:r>
      <w:r w:rsidRPr="00E25914">
        <w:rPr>
          <w:rFonts w:ascii="Times New Roman" w:hAnsi="Times New Roman"/>
          <w:sz w:val="24"/>
          <w:szCs w:val="24"/>
          <w:lang w:val="en-US"/>
        </w:rPr>
        <w:t>Photoshop</w:t>
      </w:r>
      <w:r w:rsidRPr="00E25914">
        <w:rPr>
          <w:rFonts w:ascii="Times New Roman" w:hAnsi="Times New Roman"/>
          <w:sz w:val="24"/>
          <w:szCs w:val="24"/>
        </w:rPr>
        <w:t xml:space="preserve"> и др.).</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использовать средства художественной выразительности в собственных фотоработах;</w:t>
      </w:r>
    </w:p>
    <w:p w:rsidR="001E01CC" w:rsidRPr="00E25914" w:rsidRDefault="001E01CC" w:rsidP="0093754D">
      <w:pPr>
        <w:pStyle w:val="141"/>
        <w:shd w:val="clear" w:color="auto" w:fill="auto"/>
        <w:tabs>
          <w:tab w:val="left" w:pos="654"/>
        </w:tabs>
        <w:spacing w:line="360" w:lineRule="auto"/>
        <w:ind w:firstLine="454"/>
        <w:rPr>
          <w:rFonts w:ascii="Times New Roman" w:hAnsi="Times New Roman"/>
          <w:sz w:val="24"/>
          <w:szCs w:val="24"/>
        </w:rPr>
      </w:pPr>
      <w:r w:rsidRPr="00E25914">
        <w:rPr>
          <w:rFonts w:ascii="Times New Roman" w:hAnsi="Times New Roman"/>
          <w:sz w:val="24"/>
          <w:szCs w:val="24"/>
        </w:rPr>
        <w:t xml:space="preserve">• применять в работе над цифровой фотографией технические средства </w:t>
      </w:r>
      <w:r w:rsidRPr="00E25914">
        <w:rPr>
          <w:rFonts w:ascii="Times New Roman" w:hAnsi="Times New Roman"/>
          <w:sz w:val="24"/>
          <w:szCs w:val="24"/>
          <w:lang w:val="en-US"/>
        </w:rPr>
        <w:t>Photoshop</w:t>
      </w:r>
      <w:r w:rsidRPr="00E25914">
        <w:rPr>
          <w:rFonts w:ascii="Times New Roman" w:hAnsi="Times New Roman"/>
          <w:sz w:val="24"/>
          <w:szCs w:val="24"/>
        </w:rPr>
        <w:t>;</w:t>
      </w:r>
    </w:p>
    <w:p w:rsidR="001E01CC" w:rsidRPr="00E25914" w:rsidRDefault="001E01CC" w:rsidP="0093754D">
      <w:pPr>
        <w:pStyle w:val="141"/>
        <w:shd w:val="clear" w:color="auto" w:fill="auto"/>
        <w:tabs>
          <w:tab w:val="left" w:pos="664"/>
        </w:tabs>
        <w:spacing w:line="360" w:lineRule="auto"/>
        <w:ind w:firstLine="454"/>
        <w:rPr>
          <w:rFonts w:ascii="Times New Roman" w:hAnsi="Times New Roman"/>
          <w:sz w:val="24"/>
          <w:szCs w:val="24"/>
        </w:rPr>
      </w:pPr>
      <w:r w:rsidRPr="00E25914">
        <w:rPr>
          <w:rFonts w:ascii="Times New Roman" w:hAnsi="Times New Roman"/>
          <w:sz w:val="24"/>
          <w:szCs w:val="24"/>
        </w:rPr>
        <w:t>• понимать и анализировать выразительность и соответствие авторскому замыслу сценографии, костюмов, грима после просмотра спектакля;</w:t>
      </w:r>
    </w:p>
    <w:p w:rsidR="001E01CC" w:rsidRPr="00E25914" w:rsidRDefault="001E01CC" w:rsidP="0093754D">
      <w:pPr>
        <w:pStyle w:val="141"/>
        <w:shd w:val="clear" w:color="auto" w:fill="auto"/>
        <w:tabs>
          <w:tab w:val="left" w:pos="654"/>
        </w:tabs>
        <w:spacing w:line="360" w:lineRule="auto"/>
        <w:ind w:firstLine="454"/>
        <w:rPr>
          <w:rFonts w:ascii="Times New Roman" w:hAnsi="Times New Roman"/>
          <w:sz w:val="24"/>
          <w:szCs w:val="24"/>
        </w:rPr>
      </w:pPr>
      <w:r w:rsidRPr="00E25914">
        <w:rPr>
          <w:rFonts w:ascii="Times New Roman" w:hAnsi="Times New Roman"/>
          <w:sz w:val="24"/>
          <w:szCs w:val="24"/>
        </w:rPr>
        <w:t>• понимать и анализировать раскадровку, реквизит,</w:t>
      </w:r>
      <w:r w:rsidRPr="00E25914">
        <w:rPr>
          <w:rStyle w:val="142"/>
          <w:rFonts w:ascii="Times New Roman" w:hAnsi="Times New Roman"/>
          <w:i/>
          <w:iCs/>
          <w:sz w:val="24"/>
          <w:szCs w:val="24"/>
        </w:rPr>
        <w:t xml:space="preserve"> </w:t>
      </w:r>
      <w:r w:rsidRPr="00E25914">
        <w:rPr>
          <w:rFonts w:ascii="Times New Roman" w:hAnsi="Times New Roman"/>
          <w:sz w:val="24"/>
          <w:szCs w:val="24"/>
        </w:rPr>
        <w:t>костюмы и грим после просмотра художественного фильма.</w:t>
      </w:r>
    </w:p>
    <w:p w:rsidR="001E01CC" w:rsidRPr="00E25914" w:rsidRDefault="001E01CC" w:rsidP="0093754D">
      <w:pPr>
        <w:pStyle w:val="3310"/>
        <w:keepNext/>
        <w:keepLines/>
        <w:shd w:val="clear" w:color="auto" w:fill="auto"/>
        <w:spacing w:before="0" w:after="0" w:line="360" w:lineRule="auto"/>
        <w:ind w:firstLine="454"/>
        <w:jc w:val="center"/>
        <w:rPr>
          <w:rFonts w:ascii="Times New Roman" w:hAnsi="Times New Roman"/>
          <w:sz w:val="24"/>
          <w:szCs w:val="24"/>
        </w:rPr>
      </w:pPr>
      <w:bookmarkStart w:id="72" w:name="bookmark139"/>
      <w:r w:rsidRPr="00E25914">
        <w:rPr>
          <w:rStyle w:val="3311"/>
          <w:rFonts w:ascii="Times New Roman" w:hAnsi="Times New Roman" w:cs="Times New Roman"/>
          <w:b/>
          <w:bCs/>
          <w:sz w:val="24"/>
          <w:szCs w:val="24"/>
        </w:rPr>
        <w:t>1.2.3.17. МУЗЫКА</w:t>
      </w:r>
      <w:bookmarkEnd w:id="72"/>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73" w:name="bookmark140"/>
      <w:r w:rsidRPr="00E25914">
        <w:rPr>
          <w:rStyle w:val="361"/>
          <w:b/>
          <w:bCs/>
          <w:sz w:val="24"/>
          <w:szCs w:val="24"/>
        </w:rPr>
        <w:t>Музыка как вид искусства</w:t>
      </w:r>
      <w:bookmarkEnd w:id="7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1E01CC" w:rsidRPr="00E25914" w:rsidRDefault="001E01CC" w:rsidP="0093754D">
      <w:pPr>
        <w:pStyle w:val="a7"/>
        <w:shd w:val="clear" w:color="auto" w:fill="auto"/>
        <w:tabs>
          <w:tab w:val="left" w:pos="65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83"/>
        </w:tabs>
        <w:spacing w:line="360" w:lineRule="auto"/>
        <w:ind w:firstLine="454"/>
        <w:rPr>
          <w:rFonts w:ascii="Times New Roman" w:hAnsi="Times New Roman"/>
          <w:sz w:val="24"/>
          <w:szCs w:val="24"/>
        </w:rPr>
      </w:pPr>
      <w:r w:rsidRPr="00E25914">
        <w:rPr>
          <w:rFonts w:ascii="Times New Roman" w:hAnsi="Times New Roman"/>
          <w:sz w:val="24"/>
          <w:szCs w:val="24"/>
        </w:rPr>
        <w:t>• принимать активное участие в художественных событиях класса, музыкально-эстетической жизни школы,</w:t>
      </w:r>
      <w:r w:rsidRPr="00E25914">
        <w:rPr>
          <w:rStyle w:val="142"/>
          <w:rFonts w:ascii="Times New Roman" w:hAnsi="Times New Roman"/>
          <w:i/>
          <w:iCs/>
          <w:sz w:val="24"/>
          <w:szCs w:val="24"/>
        </w:rPr>
        <w:t xml:space="preserve"> </w:t>
      </w:r>
      <w:r w:rsidRPr="00E25914">
        <w:rPr>
          <w:rFonts w:ascii="Times New Roman" w:hAnsi="Times New Roman"/>
          <w:sz w:val="24"/>
          <w:szCs w:val="24"/>
        </w:rPr>
        <w:t>района, города и др. (музыкальные вечера, музыкальные гостиные, концерты для младших школьников и др.);</w:t>
      </w:r>
    </w:p>
    <w:p w:rsidR="001E01CC" w:rsidRPr="00E25914" w:rsidRDefault="001E01CC" w:rsidP="0093754D">
      <w:pPr>
        <w:pStyle w:val="141"/>
        <w:shd w:val="clear" w:color="auto" w:fill="auto"/>
        <w:tabs>
          <w:tab w:val="left" w:pos="664"/>
        </w:tabs>
        <w:spacing w:line="360" w:lineRule="auto"/>
        <w:ind w:firstLine="454"/>
        <w:rPr>
          <w:rFonts w:ascii="Times New Roman" w:hAnsi="Times New Roman"/>
          <w:sz w:val="24"/>
          <w:szCs w:val="24"/>
        </w:rPr>
      </w:pPr>
      <w:r w:rsidRPr="00E25914">
        <w:rPr>
          <w:rFonts w:ascii="Times New Roman" w:hAnsi="Times New Roman"/>
          <w:sz w:val="24"/>
          <w:szCs w:val="24"/>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74" w:name="bookmark141"/>
      <w:r w:rsidRPr="00E25914">
        <w:rPr>
          <w:rStyle w:val="361"/>
          <w:b/>
          <w:bCs/>
          <w:sz w:val="24"/>
          <w:szCs w:val="24"/>
        </w:rPr>
        <w:t>Музыкальный образ и музыкальная драматургия</w:t>
      </w:r>
      <w:bookmarkEnd w:id="7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5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E25914">
        <w:rPr>
          <w:rFonts w:ascii="Times New Roman" w:hAnsi="Times New Roman"/>
          <w:sz w:val="24"/>
          <w:szCs w:val="24"/>
        </w:rPr>
        <w:t>ритмическом движении</w:t>
      </w:r>
      <w:proofErr w:type="gramEnd"/>
      <w:r w:rsidRPr="00E25914">
        <w:rPr>
          <w:rFonts w:ascii="Times New Roman" w:hAnsi="Times New Roman"/>
          <w:sz w:val="24"/>
          <w:szCs w:val="24"/>
        </w:rPr>
        <w:t>, пластическом интонировании, поэтическом слове, изобразительной деятельности;</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Pr="00E25914">
        <w:rPr>
          <w:rStyle w:val="142"/>
          <w:rFonts w:ascii="Times New Roman" w:hAnsi="Times New Roman"/>
          <w:i/>
          <w:iCs/>
          <w:sz w:val="24"/>
          <w:szCs w:val="24"/>
        </w:rPr>
        <w:t xml:space="preserve"> </w:t>
      </w:r>
      <w:r w:rsidRPr="00E25914">
        <w:rPr>
          <w:rFonts w:ascii="Times New Roman" w:hAnsi="Times New Roman"/>
          <w:sz w:val="24"/>
          <w:szCs w:val="24"/>
        </w:rPr>
        <w:t>концертов, театров и др.;</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E25914">
        <w:rPr>
          <w:rStyle w:val="142"/>
          <w:rFonts w:ascii="Times New Roman" w:hAnsi="Times New Roman"/>
          <w:i/>
          <w:iCs/>
          <w:sz w:val="24"/>
          <w:szCs w:val="24"/>
        </w:rPr>
        <w:t xml:space="preserve"> </w:t>
      </w:r>
      <w:r w:rsidRPr="00E25914">
        <w:rPr>
          <w:rFonts w:ascii="Times New Roman" w:hAnsi="Times New Roman"/>
          <w:sz w:val="24"/>
          <w:szCs w:val="24"/>
        </w:rPr>
        <w:t>спектаклей, выставок и конкурсов, фестивалей и др.</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75" w:name="bookmark142"/>
      <w:r w:rsidRPr="00E25914">
        <w:rPr>
          <w:rStyle w:val="361"/>
          <w:b/>
          <w:bCs/>
          <w:sz w:val="24"/>
          <w:szCs w:val="24"/>
        </w:rPr>
        <w:t>Музыка в современном мире: традиции и инновации</w:t>
      </w:r>
      <w:bookmarkEnd w:id="7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w:t>
      </w:r>
      <w:r w:rsidRPr="00E25914">
        <w:rPr>
          <w:rFonts w:ascii="Times New Roman" w:hAnsi="Times New Roman"/>
          <w:sz w:val="24"/>
          <w:szCs w:val="24"/>
        </w:rPr>
        <w:lastRenderedPageBreak/>
        <w:t>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высказывать личностно-оценочные суждения о роли</w:t>
      </w:r>
      <w:r w:rsidRPr="00E25914">
        <w:rPr>
          <w:rStyle w:val="142"/>
          <w:rFonts w:ascii="Times New Roman" w:hAnsi="Times New Roman"/>
          <w:i/>
          <w:iCs/>
          <w:sz w:val="24"/>
          <w:szCs w:val="24"/>
        </w:rPr>
        <w:t xml:space="preserve"> </w:t>
      </w:r>
      <w:r w:rsidRPr="00E25914">
        <w:rPr>
          <w:rFonts w:ascii="Times New Roman" w:hAnsi="Times New Roman"/>
          <w:sz w:val="24"/>
          <w:szCs w:val="24"/>
        </w:rPr>
        <w:t>и месте музыки в жизни, о нравственных ценностях и эстетических идеалах, воплощённых в шедеврах музыкального</w:t>
      </w:r>
      <w:r w:rsidRPr="00E25914">
        <w:rPr>
          <w:rStyle w:val="142"/>
          <w:rFonts w:ascii="Times New Roman" w:hAnsi="Times New Roman"/>
          <w:i/>
          <w:iCs/>
          <w:sz w:val="24"/>
          <w:szCs w:val="24"/>
        </w:rPr>
        <w:t xml:space="preserve"> </w:t>
      </w:r>
      <w:r w:rsidRPr="00E25914">
        <w:rPr>
          <w:rFonts w:ascii="Times New Roman" w:hAnsi="Times New Roman"/>
          <w:sz w:val="24"/>
          <w:szCs w:val="24"/>
        </w:rPr>
        <w:t>искусства прошлого и современности, обосновывать свои</w:t>
      </w:r>
      <w:r w:rsidRPr="00E25914">
        <w:rPr>
          <w:rStyle w:val="142"/>
          <w:rFonts w:ascii="Times New Roman" w:hAnsi="Times New Roman"/>
          <w:i/>
          <w:iCs/>
          <w:sz w:val="24"/>
          <w:szCs w:val="24"/>
        </w:rPr>
        <w:t xml:space="preserve"> </w:t>
      </w:r>
      <w:r w:rsidRPr="00E25914">
        <w:rPr>
          <w:rFonts w:ascii="Times New Roman" w:hAnsi="Times New Roman"/>
          <w:sz w:val="24"/>
          <w:szCs w:val="24"/>
        </w:rPr>
        <w:t>предпочтения в ситуации выбора;</w:t>
      </w:r>
    </w:p>
    <w:p w:rsidR="001E01CC" w:rsidRPr="00E25914" w:rsidRDefault="001E01CC" w:rsidP="0093754D">
      <w:pPr>
        <w:pStyle w:val="141"/>
        <w:shd w:val="clear" w:color="auto" w:fill="auto"/>
        <w:tabs>
          <w:tab w:val="left" w:pos="1089"/>
        </w:tabs>
        <w:spacing w:line="360" w:lineRule="auto"/>
        <w:ind w:firstLine="454"/>
        <w:rPr>
          <w:rFonts w:ascii="Times New Roman" w:hAnsi="Times New Roman"/>
          <w:sz w:val="24"/>
          <w:szCs w:val="24"/>
        </w:rPr>
      </w:pPr>
      <w:r w:rsidRPr="00E25914">
        <w:rPr>
          <w:rFonts w:ascii="Times New Roman" w:hAnsi="Times New Roman"/>
          <w:sz w:val="24"/>
          <w:szCs w:val="24"/>
        </w:rPr>
        <w:t>• структурировать и систематизировать на основе</w:t>
      </w:r>
      <w:r w:rsidRPr="00E25914">
        <w:rPr>
          <w:rStyle w:val="142"/>
          <w:rFonts w:ascii="Times New Roman" w:hAnsi="Times New Roman"/>
          <w:i/>
          <w:iCs/>
          <w:sz w:val="24"/>
          <w:szCs w:val="24"/>
        </w:rPr>
        <w:t xml:space="preserve"> </w:t>
      </w:r>
      <w:r w:rsidRPr="00E25914">
        <w:rPr>
          <w:rFonts w:ascii="Times New Roman" w:hAnsi="Times New Roman"/>
          <w:sz w:val="24"/>
          <w:szCs w:val="24"/>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1E01CC" w:rsidRPr="00E25914" w:rsidRDefault="001E01CC" w:rsidP="0093754D">
      <w:pPr>
        <w:pStyle w:val="3310"/>
        <w:keepNext/>
        <w:keepLines/>
        <w:shd w:val="clear" w:color="auto" w:fill="auto"/>
        <w:spacing w:before="0" w:after="0" w:line="360" w:lineRule="auto"/>
        <w:jc w:val="center"/>
        <w:rPr>
          <w:rFonts w:ascii="Times New Roman" w:hAnsi="Times New Roman"/>
          <w:sz w:val="24"/>
          <w:szCs w:val="24"/>
        </w:rPr>
      </w:pPr>
      <w:bookmarkStart w:id="76" w:name="bookmark143"/>
      <w:r w:rsidRPr="00E25914">
        <w:rPr>
          <w:rStyle w:val="33100"/>
          <w:rFonts w:ascii="Times New Roman" w:hAnsi="Times New Roman" w:cs="Times New Roman"/>
          <w:b/>
          <w:bCs/>
          <w:sz w:val="24"/>
          <w:szCs w:val="24"/>
        </w:rPr>
        <w:t>1.2.3.18. ТЕХНОЛОГИЯ</w:t>
      </w:r>
      <w:bookmarkEnd w:id="76"/>
    </w:p>
    <w:p w:rsidR="001E01CC" w:rsidRPr="00E25914" w:rsidRDefault="001E01CC" w:rsidP="0093754D">
      <w:pPr>
        <w:pStyle w:val="181"/>
        <w:shd w:val="clear" w:color="auto" w:fill="auto"/>
        <w:spacing w:before="0" w:line="360" w:lineRule="auto"/>
        <w:ind w:firstLine="454"/>
        <w:rPr>
          <w:rFonts w:ascii="Times New Roman" w:hAnsi="Times New Roman"/>
          <w:sz w:val="24"/>
          <w:szCs w:val="24"/>
        </w:rPr>
      </w:pPr>
      <w:r w:rsidRPr="00E25914">
        <w:rPr>
          <w:rStyle w:val="182"/>
          <w:rFonts w:ascii="Times New Roman" w:hAnsi="Times New Roman"/>
          <w:bCs/>
          <w:iCs/>
          <w:sz w:val="24"/>
          <w:szCs w:val="24"/>
        </w:rPr>
        <w:t>Индустриальные технологии</w:t>
      </w:r>
    </w:p>
    <w:p w:rsidR="001E01CC" w:rsidRPr="00E25914" w:rsidRDefault="001E01CC" w:rsidP="0093754D">
      <w:pPr>
        <w:pStyle w:val="171"/>
        <w:shd w:val="clear" w:color="auto" w:fill="auto"/>
        <w:spacing w:after="0" w:line="360" w:lineRule="auto"/>
        <w:ind w:firstLine="454"/>
        <w:rPr>
          <w:rFonts w:ascii="Times New Roman" w:hAnsi="Times New Roman"/>
          <w:sz w:val="24"/>
          <w:szCs w:val="24"/>
        </w:rPr>
      </w:pPr>
      <w:r w:rsidRPr="00E25914">
        <w:rPr>
          <w:rStyle w:val="1710"/>
          <w:rFonts w:ascii="Times New Roman" w:hAnsi="Times New Roman"/>
          <w:bCs/>
          <w:sz w:val="24"/>
          <w:szCs w:val="24"/>
        </w:rPr>
        <w:t>Технологии обработки конструкционных и поделочных</w:t>
      </w:r>
      <w:r w:rsidRPr="00E25914">
        <w:rPr>
          <w:rStyle w:val="179"/>
          <w:rFonts w:ascii="Times New Roman" w:hAnsi="Times New Roman"/>
          <w:bCs/>
          <w:sz w:val="24"/>
          <w:szCs w:val="24"/>
        </w:rPr>
        <w:t xml:space="preserve"> </w:t>
      </w:r>
      <w:r w:rsidRPr="00E25914">
        <w:rPr>
          <w:rStyle w:val="1710"/>
          <w:rFonts w:ascii="Times New Roman" w:hAnsi="Times New Roman"/>
          <w:bCs/>
          <w:sz w:val="24"/>
          <w:szCs w:val="24"/>
        </w:rPr>
        <w:t>материалов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1E01CC" w:rsidRPr="00E25914" w:rsidRDefault="001E01CC" w:rsidP="0093754D">
      <w:pPr>
        <w:pStyle w:val="a7"/>
        <w:shd w:val="clear" w:color="auto" w:fill="auto"/>
        <w:tabs>
          <w:tab w:val="left" w:pos="62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читать технические рисунки, эскизы, чертежи, схемы;</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выполнять в масштабе и правильно оформлять технические рисунки и эскизы разрабатываемых объектов;</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осуществлять технологические процессы создания или ремонта материальных объектов.</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0"/>
        </w:tabs>
        <w:spacing w:line="360" w:lineRule="auto"/>
        <w:ind w:firstLine="454"/>
        <w:rPr>
          <w:rFonts w:ascii="Times New Roman" w:hAnsi="Times New Roman"/>
          <w:sz w:val="24"/>
          <w:szCs w:val="24"/>
        </w:rPr>
      </w:pPr>
      <w:r w:rsidRPr="00E25914">
        <w:rPr>
          <w:rFonts w:ascii="Times New Roman" w:hAnsi="Times New Roman"/>
          <w:sz w:val="24"/>
          <w:szCs w:val="24"/>
        </w:rPr>
        <w:t>• грамотно пользоваться графической документацией</w:t>
      </w:r>
      <w:r w:rsidRPr="00E25914">
        <w:rPr>
          <w:rStyle w:val="142"/>
          <w:rFonts w:ascii="Times New Roman" w:hAnsi="Times New Roman"/>
          <w:i/>
          <w:iCs/>
          <w:sz w:val="24"/>
          <w:szCs w:val="24"/>
        </w:rPr>
        <w:t xml:space="preserve"> </w:t>
      </w:r>
      <w:r w:rsidRPr="00E25914">
        <w:rPr>
          <w:rFonts w:ascii="Times New Roman" w:hAnsi="Times New Roman"/>
          <w:sz w:val="24"/>
          <w:szCs w:val="24"/>
        </w:rPr>
        <w:t>и технико-технологической информацией, которые применяются при разработке, создании и эксплуатации различных технических объектов;</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lastRenderedPageBreak/>
        <w:t>• осуществлять технологические процессы создания</w:t>
      </w:r>
      <w:r w:rsidRPr="00E25914">
        <w:rPr>
          <w:rStyle w:val="142"/>
          <w:rFonts w:ascii="Times New Roman" w:hAnsi="Times New Roman"/>
          <w:i/>
          <w:iCs/>
          <w:sz w:val="24"/>
          <w:szCs w:val="24"/>
        </w:rPr>
        <w:t xml:space="preserve"> </w:t>
      </w:r>
      <w:r w:rsidRPr="00E25914">
        <w:rPr>
          <w:rFonts w:ascii="Times New Roman" w:hAnsi="Times New Roman"/>
          <w:sz w:val="24"/>
          <w:szCs w:val="24"/>
        </w:rPr>
        <w:t>или ремонта материальных объектов, имеющих инновационные элементы.</w:t>
      </w:r>
    </w:p>
    <w:p w:rsidR="001E01CC" w:rsidRPr="00E25914" w:rsidRDefault="001E01CC" w:rsidP="0093754D">
      <w:pPr>
        <w:pStyle w:val="171"/>
        <w:shd w:val="clear" w:color="auto" w:fill="auto"/>
        <w:spacing w:after="0" w:line="360" w:lineRule="auto"/>
        <w:ind w:firstLine="454"/>
        <w:rPr>
          <w:rFonts w:ascii="Times New Roman" w:hAnsi="Times New Roman"/>
          <w:sz w:val="24"/>
          <w:szCs w:val="24"/>
        </w:rPr>
      </w:pPr>
      <w:r w:rsidRPr="00E25914">
        <w:rPr>
          <w:rStyle w:val="1710"/>
          <w:rFonts w:ascii="Times New Roman" w:hAnsi="Times New Roman"/>
          <w:bCs/>
          <w:sz w:val="24"/>
          <w:szCs w:val="24"/>
        </w:rPr>
        <w:t>Электротехника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w:t>
      </w:r>
      <w:r w:rsidRPr="00E25914">
        <w:rPr>
          <w:rStyle w:val="142"/>
          <w:rFonts w:ascii="Times New Roman" w:hAnsi="Times New Roman"/>
          <w:i/>
          <w:iCs/>
          <w:sz w:val="24"/>
          <w:szCs w:val="24"/>
        </w:rPr>
        <w:t xml:space="preserve"> </w:t>
      </w:r>
      <w:r w:rsidRPr="00E25914">
        <w:rPr>
          <w:rFonts w:ascii="Times New Roman" w:hAnsi="Times New Roman"/>
          <w:sz w:val="24"/>
          <w:szCs w:val="24"/>
        </w:rPr>
        <w:t>используя дополнительные источники информации (включая</w:t>
      </w:r>
      <w:r w:rsidRPr="00E25914">
        <w:rPr>
          <w:rStyle w:val="142"/>
          <w:rFonts w:ascii="Times New Roman" w:hAnsi="Times New Roman"/>
          <w:i/>
          <w:iCs/>
          <w:sz w:val="24"/>
          <w:szCs w:val="24"/>
        </w:rPr>
        <w:t xml:space="preserve"> </w:t>
      </w:r>
      <w:r w:rsidRPr="00E25914">
        <w:rPr>
          <w:rFonts w:ascii="Times New Roman" w:hAnsi="Times New Roman"/>
          <w:sz w:val="24"/>
          <w:szCs w:val="24"/>
        </w:rPr>
        <w:t>Интернет);</w:t>
      </w:r>
    </w:p>
    <w:p w:rsidR="001E01CC" w:rsidRPr="00E25914" w:rsidRDefault="001E01CC" w:rsidP="0093754D">
      <w:pPr>
        <w:pStyle w:val="141"/>
        <w:shd w:val="clear" w:color="auto" w:fill="auto"/>
        <w:tabs>
          <w:tab w:val="left" w:pos="649"/>
        </w:tabs>
        <w:spacing w:line="360" w:lineRule="auto"/>
        <w:ind w:firstLine="454"/>
        <w:rPr>
          <w:rFonts w:ascii="Times New Roman" w:hAnsi="Times New Roman"/>
          <w:sz w:val="24"/>
          <w:szCs w:val="24"/>
        </w:rPr>
      </w:pPr>
      <w:r w:rsidRPr="00E25914">
        <w:rPr>
          <w:rFonts w:ascii="Times New Roman" w:hAnsi="Times New Roman"/>
          <w:sz w:val="24"/>
          <w:szCs w:val="24"/>
        </w:rPr>
        <w:t>• осуществлять процессы сборки, регулировки или ремонта объектов, содержащих электрические цепи с элементами электроники и автоматики.</w:t>
      </w:r>
    </w:p>
    <w:p w:rsidR="001E01CC" w:rsidRPr="00E25914" w:rsidRDefault="001E01CC" w:rsidP="0093754D">
      <w:pPr>
        <w:pStyle w:val="181"/>
        <w:shd w:val="clear" w:color="auto" w:fill="auto"/>
        <w:spacing w:before="0" w:line="360" w:lineRule="auto"/>
        <w:ind w:firstLine="454"/>
        <w:rPr>
          <w:rFonts w:ascii="Times New Roman" w:hAnsi="Times New Roman"/>
          <w:sz w:val="24"/>
          <w:szCs w:val="24"/>
        </w:rPr>
      </w:pPr>
      <w:r w:rsidRPr="00E25914">
        <w:rPr>
          <w:rStyle w:val="182"/>
          <w:rFonts w:ascii="Times New Roman" w:hAnsi="Times New Roman"/>
          <w:bCs/>
          <w:iCs/>
          <w:sz w:val="24"/>
          <w:szCs w:val="24"/>
        </w:rPr>
        <w:t>Технологии ведения дома</w:t>
      </w:r>
    </w:p>
    <w:p w:rsidR="001E01CC" w:rsidRPr="00E25914" w:rsidRDefault="001E01CC" w:rsidP="0093754D">
      <w:pPr>
        <w:pStyle w:val="171"/>
        <w:shd w:val="clear" w:color="auto" w:fill="auto"/>
        <w:spacing w:after="0" w:line="360" w:lineRule="auto"/>
        <w:ind w:firstLine="454"/>
        <w:rPr>
          <w:rFonts w:ascii="Times New Roman" w:hAnsi="Times New Roman"/>
          <w:sz w:val="24"/>
          <w:szCs w:val="24"/>
        </w:rPr>
      </w:pPr>
      <w:r w:rsidRPr="00E25914">
        <w:rPr>
          <w:rStyle w:val="1710"/>
          <w:rFonts w:ascii="Times New Roman" w:hAnsi="Times New Roman"/>
          <w:bCs/>
          <w:sz w:val="24"/>
          <w:szCs w:val="24"/>
        </w:rPr>
        <w:t>Кулинария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составлять рацион питания на основе физиологических потребностей организма;</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w:t>
      </w:r>
      <w:r w:rsidRPr="00E25914">
        <w:rPr>
          <w:rStyle w:val="142"/>
          <w:rFonts w:ascii="Times New Roman" w:hAnsi="Times New Roman"/>
          <w:i/>
          <w:iCs/>
          <w:sz w:val="24"/>
          <w:szCs w:val="24"/>
        </w:rPr>
        <w:t xml:space="preserve"> </w:t>
      </w:r>
      <w:r w:rsidRPr="00E25914">
        <w:rPr>
          <w:rFonts w:ascii="Times New Roman" w:hAnsi="Times New Roman"/>
          <w:sz w:val="24"/>
          <w:szCs w:val="24"/>
        </w:rPr>
        <w:t>способы обработки пищевых продуктов с целью сохранения</w:t>
      </w:r>
      <w:r w:rsidRPr="00E25914">
        <w:rPr>
          <w:rStyle w:val="142"/>
          <w:rFonts w:ascii="Times New Roman" w:hAnsi="Times New Roman"/>
          <w:i/>
          <w:iCs/>
          <w:sz w:val="24"/>
          <w:szCs w:val="24"/>
        </w:rPr>
        <w:t xml:space="preserve"> </w:t>
      </w:r>
      <w:r w:rsidRPr="00E25914">
        <w:rPr>
          <w:rFonts w:ascii="Times New Roman" w:hAnsi="Times New Roman"/>
          <w:sz w:val="24"/>
          <w:szCs w:val="24"/>
        </w:rPr>
        <w:t>в них питательных веществ;</w:t>
      </w:r>
    </w:p>
    <w:p w:rsidR="001E01CC" w:rsidRPr="00E25914" w:rsidRDefault="001E01CC" w:rsidP="0093754D">
      <w:pPr>
        <w:pStyle w:val="141"/>
        <w:shd w:val="clear" w:color="auto" w:fill="auto"/>
        <w:tabs>
          <w:tab w:val="left" w:pos="1074"/>
        </w:tabs>
        <w:spacing w:line="360" w:lineRule="auto"/>
        <w:ind w:firstLine="454"/>
        <w:rPr>
          <w:rFonts w:ascii="Times New Roman" w:hAnsi="Times New Roman"/>
          <w:sz w:val="24"/>
          <w:szCs w:val="24"/>
        </w:rPr>
      </w:pPr>
      <w:r w:rsidRPr="00E25914">
        <w:rPr>
          <w:rFonts w:ascii="Times New Roman" w:hAnsi="Times New Roman"/>
          <w:sz w:val="24"/>
          <w:szCs w:val="24"/>
        </w:rPr>
        <w:t>• применять основные виды и способы консервирования</w:t>
      </w:r>
      <w:r w:rsidRPr="00E25914">
        <w:rPr>
          <w:rStyle w:val="142"/>
          <w:rFonts w:ascii="Times New Roman" w:hAnsi="Times New Roman"/>
          <w:i/>
          <w:iCs/>
          <w:sz w:val="24"/>
          <w:szCs w:val="24"/>
        </w:rPr>
        <w:t xml:space="preserve"> </w:t>
      </w:r>
      <w:r w:rsidRPr="00E25914">
        <w:rPr>
          <w:rFonts w:ascii="Times New Roman" w:hAnsi="Times New Roman"/>
          <w:sz w:val="24"/>
          <w:szCs w:val="24"/>
        </w:rPr>
        <w:t>и заготовки пищевых продуктов в домашних условиях;</w:t>
      </w:r>
    </w:p>
    <w:p w:rsidR="001E01CC" w:rsidRPr="00E25914" w:rsidRDefault="001E01CC" w:rsidP="0093754D">
      <w:pPr>
        <w:pStyle w:val="141"/>
        <w:shd w:val="clear" w:color="auto" w:fill="auto"/>
        <w:tabs>
          <w:tab w:val="left" w:pos="1065"/>
        </w:tabs>
        <w:spacing w:line="360" w:lineRule="auto"/>
        <w:ind w:firstLine="454"/>
        <w:rPr>
          <w:rFonts w:ascii="Times New Roman" w:hAnsi="Times New Roman"/>
          <w:sz w:val="24"/>
          <w:szCs w:val="24"/>
        </w:rPr>
      </w:pPr>
      <w:r w:rsidRPr="00E25914">
        <w:rPr>
          <w:rFonts w:ascii="Times New Roman" w:hAnsi="Times New Roman"/>
          <w:sz w:val="24"/>
          <w:szCs w:val="24"/>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lastRenderedPageBreak/>
        <w:t>• определять виды экологического загрязнения пищевых</w:t>
      </w:r>
      <w:r w:rsidRPr="00E25914">
        <w:rPr>
          <w:rStyle w:val="142"/>
          <w:rFonts w:ascii="Times New Roman" w:hAnsi="Times New Roman"/>
          <w:i/>
          <w:iCs/>
          <w:sz w:val="24"/>
          <w:szCs w:val="24"/>
        </w:rPr>
        <w:t xml:space="preserve"> </w:t>
      </w:r>
      <w:r w:rsidRPr="00E25914">
        <w:rPr>
          <w:rFonts w:ascii="Times New Roman" w:hAnsi="Times New Roman"/>
          <w:sz w:val="24"/>
          <w:szCs w:val="24"/>
        </w:rPr>
        <w:t>продуктов; оценивать влияние техногенной сферы на окружающую среду и здоровье человека;</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выполнять мероприятия по предотвращению негативного влияния техногенной сферы на окружающую среду</w:t>
      </w:r>
      <w:r w:rsidRPr="00E25914">
        <w:rPr>
          <w:rStyle w:val="142"/>
          <w:rFonts w:ascii="Times New Roman" w:hAnsi="Times New Roman"/>
          <w:i/>
          <w:iCs/>
          <w:sz w:val="24"/>
          <w:szCs w:val="24"/>
        </w:rPr>
        <w:t xml:space="preserve"> </w:t>
      </w:r>
      <w:r w:rsidRPr="00E25914">
        <w:rPr>
          <w:rFonts w:ascii="Times New Roman" w:hAnsi="Times New Roman"/>
          <w:sz w:val="24"/>
          <w:szCs w:val="24"/>
        </w:rPr>
        <w:t>и здоровье человека.</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77" w:name="bookmark144"/>
      <w:r w:rsidRPr="00E25914">
        <w:rPr>
          <w:rStyle w:val="361"/>
          <w:b/>
          <w:bCs/>
          <w:sz w:val="24"/>
          <w:szCs w:val="24"/>
        </w:rPr>
        <w:t>Создание изделий из текстильных и поделочных материалов</w:t>
      </w:r>
      <w:bookmarkEnd w:id="7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выполнять влажно-тепловую обработку швейных изделий.</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89"/>
        </w:tabs>
        <w:spacing w:line="360" w:lineRule="auto"/>
        <w:ind w:firstLine="454"/>
        <w:rPr>
          <w:rFonts w:ascii="Times New Roman" w:hAnsi="Times New Roman"/>
          <w:sz w:val="24"/>
          <w:szCs w:val="24"/>
        </w:rPr>
      </w:pPr>
      <w:r w:rsidRPr="00E25914">
        <w:rPr>
          <w:rFonts w:ascii="Times New Roman" w:hAnsi="Times New Roman"/>
          <w:sz w:val="24"/>
          <w:szCs w:val="24"/>
        </w:rPr>
        <w:t>• выполнять несложные приёмы моделирования швейных</w:t>
      </w:r>
      <w:r w:rsidRPr="00E25914">
        <w:rPr>
          <w:rStyle w:val="142"/>
          <w:rFonts w:ascii="Times New Roman" w:hAnsi="Times New Roman"/>
          <w:i/>
          <w:iCs/>
          <w:sz w:val="24"/>
          <w:szCs w:val="24"/>
        </w:rPr>
        <w:t xml:space="preserve"> </w:t>
      </w:r>
      <w:r w:rsidRPr="00E25914">
        <w:rPr>
          <w:rFonts w:ascii="Times New Roman" w:hAnsi="Times New Roman"/>
          <w:sz w:val="24"/>
          <w:szCs w:val="24"/>
        </w:rPr>
        <w:t>изделий, в том числе с использованием традиций народного костюма;</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использовать при моделировании зрительные иллюзии</w:t>
      </w:r>
      <w:r w:rsidRPr="00E25914">
        <w:rPr>
          <w:rStyle w:val="142"/>
          <w:rFonts w:ascii="Times New Roman" w:hAnsi="Times New Roman"/>
          <w:i/>
          <w:iCs/>
          <w:sz w:val="24"/>
          <w:szCs w:val="24"/>
        </w:rPr>
        <w:t xml:space="preserve"> </w:t>
      </w:r>
      <w:r w:rsidRPr="00E25914">
        <w:rPr>
          <w:rFonts w:ascii="Times New Roman" w:hAnsi="Times New Roman"/>
          <w:sz w:val="24"/>
          <w:szCs w:val="24"/>
        </w:rPr>
        <w:t>в одежде; определять и исправлять дефекты швейных изделий;</w:t>
      </w:r>
    </w:p>
    <w:p w:rsidR="001E01CC" w:rsidRPr="00E25914" w:rsidRDefault="001E01CC" w:rsidP="0093754D">
      <w:pPr>
        <w:pStyle w:val="141"/>
        <w:shd w:val="clear" w:color="auto" w:fill="auto"/>
        <w:tabs>
          <w:tab w:val="left" w:pos="1081"/>
        </w:tabs>
        <w:spacing w:line="360" w:lineRule="auto"/>
        <w:ind w:firstLine="454"/>
        <w:rPr>
          <w:rFonts w:ascii="Times New Roman" w:hAnsi="Times New Roman"/>
          <w:sz w:val="24"/>
          <w:szCs w:val="24"/>
        </w:rPr>
      </w:pPr>
      <w:r w:rsidRPr="00E25914">
        <w:rPr>
          <w:rFonts w:ascii="Times New Roman" w:hAnsi="Times New Roman"/>
          <w:sz w:val="24"/>
          <w:szCs w:val="24"/>
        </w:rPr>
        <w:t>• выполнять художественную отделку швейных изделий;</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изготавливать изделия декоративно-прикладного искусства, региональных народных промыслов;</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определять основные стили в одежде и современные</w:t>
      </w:r>
      <w:r w:rsidRPr="00E25914">
        <w:rPr>
          <w:rStyle w:val="142"/>
          <w:rFonts w:ascii="Times New Roman" w:hAnsi="Times New Roman"/>
          <w:i/>
          <w:iCs/>
          <w:sz w:val="24"/>
          <w:szCs w:val="24"/>
        </w:rPr>
        <w:t xml:space="preserve"> </w:t>
      </w:r>
      <w:r w:rsidRPr="00E25914">
        <w:rPr>
          <w:rFonts w:ascii="Times New Roman" w:hAnsi="Times New Roman"/>
          <w:sz w:val="24"/>
          <w:szCs w:val="24"/>
        </w:rPr>
        <w:t>направления моды.</w:t>
      </w:r>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78" w:name="bookmark145"/>
      <w:r w:rsidRPr="00E25914">
        <w:rPr>
          <w:rStyle w:val="3216"/>
          <w:rFonts w:ascii="Times New Roman" w:hAnsi="Times New Roman"/>
          <w:bCs/>
          <w:iCs/>
          <w:sz w:val="24"/>
          <w:szCs w:val="24"/>
        </w:rPr>
        <w:t>Сельскохозяйственные технологии</w:t>
      </w:r>
      <w:bookmarkEnd w:id="78"/>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79" w:name="bookmark146"/>
      <w:r w:rsidRPr="00E25914">
        <w:rPr>
          <w:rStyle w:val="361"/>
          <w:b/>
          <w:bCs/>
          <w:sz w:val="24"/>
          <w:szCs w:val="24"/>
        </w:rPr>
        <w:t>Технологии растениеводства</w:t>
      </w:r>
      <w:bookmarkEnd w:id="7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6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1E01CC" w:rsidRPr="00E25914" w:rsidRDefault="001E01CC" w:rsidP="0093754D">
      <w:pPr>
        <w:pStyle w:val="a7"/>
        <w:shd w:val="clear" w:color="auto" w:fill="auto"/>
        <w:tabs>
          <w:tab w:val="left" w:pos="65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планировать размещение культур на учебно-опытном участке и в личном подсобном хозяйстве с учётом севооборотов.</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78"/>
        </w:tabs>
        <w:spacing w:line="360" w:lineRule="auto"/>
        <w:ind w:firstLine="454"/>
        <w:rPr>
          <w:rFonts w:ascii="Times New Roman" w:hAnsi="Times New Roman"/>
          <w:sz w:val="24"/>
          <w:szCs w:val="24"/>
        </w:rPr>
      </w:pPr>
      <w:r w:rsidRPr="00E25914">
        <w:rPr>
          <w:rFonts w:ascii="Times New Roman" w:hAnsi="Times New Roman"/>
          <w:sz w:val="24"/>
          <w:szCs w:val="24"/>
        </w:rPr>
        <w:t>• самостоятельно составлять простейшую технологическую карту выращивания новых видов сельскохозяйственных</w:t>
      </w:r>
      <w:r w:rsidRPr="00E25914">
        <w:rPr>
          <w:rStyle w:val="142"/>
          <w:rFonts w:ascii="Times New Roman" w:hAnsi="Times New Roman"/>
          <w:i/>
          <w:iCs/>
          <w:sz w:val="24"/>
          <w:szCs w:val="24"/>
        </w:rPr>
        <w:t xml:space="preserve"> </w:t>
      </w:r>
      <w:r w:rsidRPr="00E25914">
        <w:rPr>
          <w:rFonts w:ascii="Times New Roman" w:hAnsi="Times New Roman"/>
          <w:sz w:val="24"/>
          <w:szCs w:val="24"/>
        </w:rPr>
        <w:t xml:space="preserve">растений в условиях личного подсобного хозяйства и школьного учебно-опытного участка </w:t>
      </w:r>
      <w:r w:rsidRPr="00E25914">
        <w:rPr>
          <w:rStyle w:val="1462"/>
          <w:i/>
          <w:iCs/>
          <w:sz w:val="24"/>
          <w:szCs w:val="24"/>
        </w:rPr>
        <w:t>н</w:t>
      </w:r>
      <w:r w:rsidRPr="00E25914">
        <w:rPr>
          <w:rFonts w:ascii="Times New Roman" w:hAnsi="Times New Roman"/>
          <w:sz w:val="24"/>
          <w:szCs w:val="24"/>
        </w:rPr>
        <w:t>а основе справочной литературы и других источников информации, в том числе Интернета;</w:t>
      </w:r>
    </w:p>
    <w:p w:rsidR="001E01CC" w:rsidRPr="00E25914" w:rsidRDefault="001E01CC" w:rsidP="0093754D">
      <w:pPr>
        <w:pStyle w:val="141"/>
        <w:shd w:val="clear" w:color="auto" w:fill="auto"/>
        <w:tabs>
          <w:tab w:val="left" w:pos="654"/>
        </w:tabs>
        <w:spacing w:line="360" w:lineRule="auto"/>
        <w:ind w:firstLine="454"/>
        <w:rPr>
          <w:rFonts w:ascii="Times New Roman" w:hAnsi="Times New Roman"/>
          <w:sz w:val="24"/>
          <w:szCs w:val="24"/>
        </w:rPr>
      </w:pPr>
      <w:r w:rsidRPr="00E25914">
        <w:rPr>
          <w:rFonts w:ascii="Times New Roman" w:hAnsi="Times New Roman"/>
          <w:sz w:val="24"/>
          <w:szCs w:val="24"/>
        </w:rPr>
        <w:t>• планировать объём продукции растениеводства в личном подсобном хозяйстве или на учебно-опытном участке</w:t>
      </w:r>
      <w:r w:rsidRPr="00E25914">
        <w:rPr>
          <w:rStyle w:val="142"/>
          <w:rFonts w:ascii="Times New Roman" w:hAnsi="Times New Roman"/>
          <w:i/>
          <w:iCs/>
          <w:sz w:val="24"/>
          <w:szCs w:val="24"/>
        </w:rPr>
        <w:t xml:space="preserve"> </w:t>
      </w:r>
      <w:r w:rsidRPr="00E25914">
        <w:rPr>
          <w:rFonts w:ascii="Times New Roman" w:hAnsi="Times New Roman"/>
          <w:sz w:val="24"/>
          <w:szCs w:val="24"/>
        </w:rPr>
        <w:t>на основе потребностей семьи или школы, рассчитывать</w:t>
      </w:r>
      <w:r w:rsidRPr="00E25914">
        <w:rPr>
          <w:rStyle w:val="142"/>
          <w:rFonts w:ascii="Times New Roman" w:hAnsi="Times New Roman"/>
          <w:i/>
          <w:iCs/>
          <w:sz w:val="24"/>
          <w:szCs w:val="24"/>
        </w:rPr>
        <w:t xml:space="preserve"> </w:t>
      </w:r>
      <w:r w:rsidRPr="00E25914">
        <w:rPr>
          <w:rFonts w:ascii="Times New Roman" w:hAnsi="Times New Roman"/>
          <w:sz w:val="24"/>
          <w:szCs w:val="24"/>
        </w:rPr>
        <w:lastRenderedPageBreak/>
        <w:t>основные экономические показатели (себестоимость, доход,</w:t>
      </w:r>
      <w:r w:rsidRPr="00E25914">
        <w:rPr>
          <w:rStyle w:val="142"/>
          <w:rFonts w:ascii="Times New Roman" w:hAnsi="Times New Roman"/>
          <w:i/>
          <w:iCs/>
          <w:sz w:val="24"/>
          <w:szCs w:val="24"/>
        </w:rPr>
        <w:t xml:space="preserve"> </w:t>
      </w:r>
      <w:r w:rsidRPr="00E25914">
        <w:rPr>
          <w:rFonts w:ascii="Times New Roman" w:hAnsi="Times New Roman"/>
          <w:sz w:val="24"/>
          <w:szCs w:val="24"/>
        </w:rPr>
        <w:t>прибыль), оценивать возможности предпринимательской</w:t>
      </w:r>
      <w:r w:rsidRPr="00E25914">
        <w:rPr>
          <w:rStyle w:val="142"/>
          <w:rFonts w:ascii="Times New Roman" w:hAnsi="Times New Roman"/>
          <w:i/>
          <w:iCs/>
          <w:sz w:val="24"/>
          <w:szCs w:val="24"/>
        </w:rPr>
        <w:t xml:space="preserve"> </w:t>
      </w:r>
      <w:r w:rsidRPr="00E25914">
        <w:rPr>
          <w:rFonts w:ascii="Times New Roman" w:hAnsi="Times New Roman"/>
          <w:sz w:val="24"/>
          <w:szCs w:val="24"/>
        </w:rPr>
        <w:t>деятельности на этой основе;</w:t>
      </w:r>
    </w:p>
    <w:p w:rsidR="001E01CC" w:rsidRPr="00E25914" w:rsidRDefault="001E01CC" w:rsidP="0093754D">
      <w:pPr>
        <w:pStyle w:val="141"/>
        <w:shd w:val="clear" w:color="auto" w:fill="auto"/>
        <w:tabs>
          <w:tab w:val="left" w:pos="683"/>
        </w:tabs>
        <w:spacing w:line="360" w:lineRule="auto"/>
        <w:ind w:firstLine="454"/>
        <w:rPr>
          <w:rFonts w:ascii="Times New Roman" w:hAnsi="Times New Roman"/>
          <w:sz w:val="24"/>
          <w:szCs w:val="24"/>
        </w:rPr>
      </w:pPr>
      <w:r w:rsidRPr="00E25914">
        <w:rPr>
          <w:rFonts w:ascii="Times New Roman" w:hAnsi="Times New Roman"/>
          <w:sz w:val="24"/>
          <w:szCs w:val="24"/>
        </w:rPr>
        <w:t>• находить и анализировать информацию о проблемах</w:t>
      </w:r>
      <w:r w:rsidRPr="00E25914">
        <w:rPr>
          <w:rStyle w:val="142"/>
          <w:rFonts w:ascii="Times New Roman" w:hAnsi="Times New Roman"/>
          <w:i/>
          <w:iCs/>
          <w:sz w:val="24"/>
          <w:szCs w:val="24"/>
        </w:rPr>
        <w:t xml:space="preserve"> </w:t>
      </w:r>
      <w:r w:rsidRPr="00E25914">
        <w:rPr>
          <w:rFonts w:ascii="Times New Roman" w:hAnsi="Times New Roman"/>
          <w:sz w:val="24"/>
          <w:szCs w:val="24"/>
        </w:rPr>
        <w:t>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80" w:name="bookmark147"/>
      <w:r w:rsidRPr="00E25914">
        <w:rPr>
          <w:rStyle w:val="361"/>
          <w:b/>
          <w:bCs/>
          <w:sz w:val="24"/>
          <w:szCs w:val="24"/>
        </w:rPr>
        <w:t>Технологии животноводства</w:t>
      </w:r>
      <w:bookmarkEnd w:id="80"/>
      <w:r w:rsidRPr="00E25914">
        <w:rPr>
          <w:rStyle w:val="ab"/>
          <w:rFonts w:ascii="Times New Roman" w:hAnsi="Times New Roman"/>
          <w:sz w:val="24"/>
          <w:szCs w:val="24"/>
        </w:rPr>
        <w:footnoteReference w:id="3"/>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1E01CC" w:rsidRPr="00E25914" w:rsidRDefault="001E01CC" w:rsidP="0093754D">
      <w:pPr>
        <w:pStyle w:val="a7"/>
        <w:shd w:val="clear" w:color="auto" w:fill="auto"/>
        <w:tabs>
          <w:tab w:val="left" w:pos="66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1E01CC" w:rsidRPr="00E25914" w:rsidRDefault="001E01CC" w:rsidP="0093754D">
      <w:pPr>
        <w:pStyle w:val="a7"/>
        <w:shd w:val="clear" w:color="auto" w:fill="auto"/>
        <w:tabs>
          <w:tab w:val="left" w:pos="66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1E01CC" w:rsidRPr="00E25914" w:rsidRDefault="001E01CC" w:rsidP="0093754D">
      <w:pPr>
        <w:pStyle w:val="a7"/>
        <w:shd w:val="clear" w:color="auto" w:fill="auto"/>
        <w:tabs>
          <w:tab w:val="left" w:pos="65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оценивать влияние технологических процессов животноводства на окружающую среду и здоровье человека.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99"/>
        </w:tabs>
        <w:spacing w:line="360" w:lineRule="auto"/>
        <w:ind w:firstLine="454"/>
        <w:rPr>
          <w:rFonts w:ascii="Times New Roman" w:hAnsi="Times New Roman"/>
          <w:sz w:val="24"/>
          <w:szCs w:val="24"/>
        </w:rPr>
      </w:pPr>
      <w:r w:rsidRPr="00E25914">
        <w:rPr>
          <w:rFonts w:ascii="Times New Roman" w:hAnsi="Times New Roman"/>
          <w:sz w:val="24"/>
          <w:szCs w:val="24"/>
        </w:rPr>
        <w:t>• планировать простейший технологический процесс</w:t>
      </w:r>
      <w:r w:rsidRPr="00E25914">
        <w:rPr>
          <w:rStyle w:val="142"/>
          <w:rFonts w:ascii="Times New Roman" w:hAnsi="Times New Roman"/>
          <w:i/>
          <w:iCs/>
          <w:sz w:val="24"/>
          <w:szCs w:val="24"/>
        </w:rPr>
        <w:t xml:space="preserve"> </w:t>
      </w:r>
      <w:r w:rsidRPr="00E25914">
        <w:rPr>
          <w:rFonts w:ascii="Times New Roman" w:hAnsi="Times New Roman"/>
          <w:sz w:val="24"/>
          <w:szCs w:val="24"/>
        </w:rPr>
        <w:t>и объём производства продукции животноводства в личном</w:t>
      </w:r>
      <w:r w:rsidRPr="00E25914">
        <w:rPr>
          <w:rStyle w:val="142"/>
          <w:rFonts w:ascii="Times New Roman" w:hAnsi="Times New Roman"/>
          <w:i/>
          <w:iCs/>
          <w:sz w:val="24"/>
          <w:szCs w:val="24"/>
        </w:rPr>
        <w:t xml:space="preserve"> </w:t>
      </w:r>
      <w:r w:rsidRPr="00E25914">
        <w:rPr>
          <w:rFonts w:ascii="Times New Roman" w:hAnsi="Times New Roman"/>
          <w:sz w:val="24"/>
          <w:szCs w:val="24"/>
        </w:rPr>
        <w:t>подсобном хозяйстве или на школьной мини-ферме на основе</w:t>
      </w:r>
      <w:r w:rsidRPr="00E25914">
        <w:rPr>
          <w:rStyle w:val="142"/>
          <w:rFonts w:ascii="Times New Roman" w:hAnsi="Times New Roman"/>
          <w:i/>
          <w:iCs/>
          <w:sz w:val="24"/>
          <w:szCs w:val="24"/>
        </w:rPr>
        <w:t xml:space="preserve"> </w:t>
      </w:r>
      <w:r w:rsidRPr="00E25914">
        <w:rPr>
          <w:rFonts w:ascii="Times New Roman" w:hAnsi="Times New Roman"/>
          <w:sz w:val="24"/>
          <w:szCs w:val="24"/>
        </w:rPr>
        <w:t>потребностей семьи или школы;</w:t>
      </w:r>
    </w:p>
    <w:p w:rsidR="001E01CC" w:rsidRPr="00E25914" w:rsidRDefault="001E01CC" w:rsidP="0093754D">
      <w:pPr>
        <w:pStyle w:val="141"/>
        <w:shd w:val="clear" w:color="auto" w:fill="auto"/>
        <w:tabs>
          <w:tab w:val="left" w:pos="1099"/>
        </w:tabs>
        <w:spacing w:line="360" w:lineRule="auto"/>
        <w:ind w:firstLine="454"/>
        <w:rPr>
          <w:rFonts w:ascii="Times New Roman" w:hAnsi="Times New Roman"/>
          <w:sz w:val="24"/>
          <w:szCs w:val="24"/>
        </w:rPr>
      </w:pPr>
      <w:r w:rsidRPr="00E25914">
        <w:rPr>
          <w:rFonts w:ascii="Times New Roman" w:hAnsi="Times New Roman"/>
          <w:sz w:val="24"/>
          <w:szCs w:val="24"/>
        </w:rPr>
        <w:t>• составлять с помощью учебной и справочной литературы простые рационы кормления, определять необходимое</w:t>
      </w:r>
      <w:r w:rsidRPr="00E25914">
        <w:rPr>
          <w:rStyle w:val="142"/>
          <w:rFonts w:ascii="Times New Roman" w:hAnsi="Times New Roman"/>
          <w:i/>
          <w:iCs/>
          <w:sz w:val="24"/>
          <w:szCs w:val="24"/>
        </w:rPr>
        <w:t xml:space="preserve"> </w:t>
      </w:r>
      <w:r w:rsidRPr="00E25914">
        <w:rPr>
          <w:rFonts w:ascii="Times New Roman" w:hAnsi="Times New Roman"/>
          <w:sz w:val="24"/>
          <w:szCs w:val="24"/>
        </w:rPr>
        <w:t>количество кормов;</w:t>
      </w:r>
    </w:p>
    <w:p w:rsidR="001E01CC" w:rsidRPr="00E25914" w:rsidRDefault="001E01CC" w:rsidP="0093754D">
      <w:pPr>
        <w:pStyle w:val="141"/>
        <w:shd w:val="clear" w:color="auto" w:fill="auto"/>
        <w:tabs>
          <w:tab w:val="left" w:pos="1099"/>
        </w:tabs>
        <w:spacing w:line="360" w:lineRule="auto"/>
        <w:ind w:firstLine="454"/>
        <w:rPr>
          <w:rFonts w:ascii="Times New Roman" w:hAnsi="Times New Roman"/>
          <w:sz w:val="24"/>
          <w:szCs w:val="24"/>
        </w:rPr>
      </w:pPr>
      <w:r w:rsidRPr="00E25914">
        <w:rPr>
          <w:rFonts w:ascii="Times New Roman" w:hAnsi="Times New Roman"/>
          <w:sz w:val="24"/>
          <w:szCs w:val="24"/>
        </w:rPr>
        <w:t>• находить и анализировать информацию о проблемах</w:t>
      </w:r>
      <w:r w:rsidRPr="00E25914">
        <w:rPr>
          <w:rStyle w:val="142"/>
          <w:rFonts w:ascii="Times New Roman" w:hAnsi="Times New Roman"/>
          <w:i/>
          <w:iCs/>
          <w:sz w:val="24"/>
          <w:szCs w:val="24"/>
        </w:rPr>
        <w:t xml:space="preserve"> </w:t>
      </w:r>
      <w:r w:rsidRPr="00E25914">
        <w:rPr>
          <w:rFonts w:ascii="Times New Roman" w:hAnsi="Times New Roman"/>
          <w:sz w:val="24"/>
          <w:szCs w:val="24"/>
        </w:rPr>
        <w:t>животноводства в своём селе, формулировать на её основе</w:t>
      </w:r>
      <w:r w:rsidRPr="00E25914">
        <w:rPr>
          <w:rStyle w:val="142"/>
          <w:rFonts w:ascii="Times New Roman" w:hAnsi="Times New Roman"/>
          <w:i/>
          <w:iCs/>
          <w:sz w:val="24"/>
          <w:szCs w:val="24"/>
        </w:rPr>
        <w:t xml:space="preserve"> </w:t>
      </w:r>
      <w:r w:rsidRPr="00E25914">
        <w:rPr>
          <w:rFonts w:ascii="Times New Roman" w:hAnsi="Times New Roman"/>
          <w:sz w:val="24"/>
          <w:szCs w:val="24"/>
        </w:rPr>
        <w:t>темы проектов социальной направленности.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81" w:name="bookmark148"/>
      <w:r w:rsidRPr="00E25914">
        <w:rPr>
          <w:rStyle w:val="361"/>
          <w:b/>
          <w:bCs/>
          <w:sz w:val="24"/>
          <w:szCs w:val="24"/>
        </w:rPr>
        <w:t>Технологии исследовательской, опытнической и проектной деятельности</w:t>
      </w:r>
      <w:bookmarkEnd w:id="8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9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w:t>
      </w:r>
      <w:r w:rsidRPr="00E25914">
        <w:rPr>
          <w:rFonts w:ascii="Times New Roman" w:hAnsi="Times New Roman"/>
          <w:sz w:val="24"/>
          <w:szCs w:val="24"/>
        </w:rPr>
        <w:lastRenderedPageBreak/>
        <w:t>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1E01CC" w:rsidRPr="00E25914" w:rsidRDefault="001E01CC" w:rsidP="0093754D">
      <w:pPr>
        <w:pStyle w:val="a7"/>
        <w:shd w:val="clear" w:color="auto" w:fill="auto"/>
        <w:tabs>
          <w:tab w:val="left" w:pos="109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r w:rsidRPr="00E25914">
        <w:rPr>
          <w:rFonts w:ascii="Times New Roman" w:hAnsi="Times New Roman"/>
          <w:sz w:val="24"/>
          <w:szCs w:val="24"/>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1E01CC" w:rsidRPr="00E25914" w:rsidRDefault="001E01CC" w:rsidP="0093754D">
      <w:pPr>
        <w:pStyle w:val="141"/>
        <w:shd w:val="clear" w:color="auto" w:fill="auto"/>
        <w:tabs>
          <w:tab w:val="left" w:pos="1114"/>
        </w:tabs>
        <w:spacing w:line="360" w:lineRule="auto"/>
        <w:ind w:firstLine="454"/>
        <w:rPr>
          <w:rFonts w:ascii="Times New Roman" w:hAnsi="Times New Roman"/>
          <w:sz w:val="24"/>
          <w:szCs w:val="24"/>
        </w:rPr>
      </w:pPr>
      <w:r w:rsidRPr="00E25914">
        <w:rPr>
          <w:rFonts w:ascii="Times New Roman" w:hAnsi="Times New Roman"/>
          <w:sz w:val="24"/>
          <w:szCs w:val="24"/>
        </w:rPr>
        <w:t>• осуществлять презентацию, экономическую и экологическую оценку проекта; разрабатывать вариант рекламы для продукта труда.</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82" w:name="bookmark149"/>
      <w:r w:rsidRPr="00E25914">
        <w:rPr>
          <w:rStyle w:val="361"/>
          <w:b/>
          <w:bCs/>
          <w:sz w:val="24"/>
          <w:szCs w:val="24"/>
        </w:rPr>
        <w:t>Современное производство и профессиональное самоопределение</w:t>
      </w:r>
      <w:bookmarkEnd w:id="8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96"/>
        </w:tabs>
        <w:spacing w:line="360" w:lineRule="auto"/>
        <w:ind w:firstLine="454"/>
        <w:rPr>
          <w:rFonts w:ascii="Times New Roman" w:hAnsi="Times New Roman"/>
          <w:sz w:val="24"/>
          <w:szCs w:val="24"/>
        </w:rPr>
      </w:pPr>
      <w:r w:rsidRPr="00E25914">
        <w:rPr>
          <w:rFonts w:ascii="Times New Roman" w:hAnsi="Times New Roman"/>
          <w:sz w:val="24"/>
          <w:szCs w:val="24"/>
        </w:rPr>
        <w:t>• планировать профессиональную карьеру;</w:t>
      </w:r>
    </w:p>
    <w:p w:rsidR="001E01CC" w:rsidRPr="00E25914" w:rsidRDefault="001E01CC" w:rsidP="0093754D">
      <w:pPr>
        <w:pStyle w:val="141"/>
        <w:shd w:val="clear" w:color="auto" w:fill="auto"/>
        <w:tabs>
          <w:tab w:val="left" w:pos="1066"/>
        </w:tabs>
        <w:spacing w:line="360" w:lineRule="auto"/>
        <w:ind w:firstLine="454"/>
        <w:rPr>
          <w:rFonts w:ascii="Times New Roman" w:hAnsi="Times New Roman"/>
          <w:sz w:val="24"/>
          <w:szCs w:val="24"/>
        </w:rPr>
      </w:pPr>
      <w:r w:rsidRPr="00E25914">
        <w:rPr>
          <w:rFonts w:ascii="Times New Roman" w:hAnsi="Times New Roman"/>
          <w:sz w:val="24"/>
          <w:szCs w:val="24"/>
        </w:rPr>
        <w:t>• рационально выбирать пути продолжения образования</w:t>
      </w:r>
      <w:r w:rsidRPr="00E25914">
        <w:rPr>
          <w:rStyle w:val="142"/>
          <w:rFonts w:ascii="Times New Roman" w:hAnsi="Times New Roman"/>
          <w:i/>
          <w:iCs/>
          <w:sz w:val="24"/>
          <w:szCs w:val="24"/>
        </w:rPr>
        <w:t xml:space="preserve"> </w:t>
      </w:r>
      <w:r w:rsidRPr="00E25914">
        <w:rPr>
          <w:rFonts w:ascii="Times New Roman" w:hAnsi="Times New Roman"/>
          <w:sz w:val="24"/>
          <w:szCs w:val="24"/>
        </w:rPr>
        <w:t>или трудоустройства;</w:t>
      </w:r>
    </w:p>
    <w:p w:rsidR="001E01CC" w:rsidRPr="00E25914" w:rsidRDefault="001E01CC" w:rsidP="0093754D">
      <w:pPr>
        <w:pStyle w:val="141"/>
        <w:shd w:val="clear" w:color="auto" w:fill="auto"/>
        <w:tabs>
          <w:tab w:val="left" w:pos="1099"/>
        </w:tabs>
        <w:spacing w:line="360" w:lineRule="auto"/>
        <w:ind w:firstLine="454"/>
        <w:rPr>
          <w:rFonts w:ascii="Times New Roman" w:hAnsi="Times New Roman"/>
          <w:sz w:val="24"/>
          <w:szCs w:val="24"/>
        </w:rPr>
      </w:pPr>
      <w:r w:rsidRPr="00E25914">
        <w:rPr>
          <w:rFonts w:ascii="Times New Roman" w:hAnsi="Times New Roman"/>
          <w:sz w:val="24"/>
          <w:szCs w:val="24"/>
        </w:rPr>
        <w:t>• ориентироваться в информации по трудоустройству</w:t>
      </w:r>
      <w:r w:rsidRPr="00E25914">
        <w:rPr>
          <w:rStyle w:val="142"/>
          <w:rFonts w:ascii="Times New Roman" w:hAnsi="Times New Roman"/>
          <w:i/>
          <w:iCs/>
          <w:sz w:val="24"/>
          <w:szCs w:val="24"/>
        </w:rPr>
        <w:t xml:space="preserve"> </w:t>
      </w:r>
      <w:r w:rsidRPr="00E25914">
        <w:rPr>
          <w:rFonts w:ascii="Times New Roman" w:hAnsi="Times New Roman"/>
          <w:sz w:val="24"/>
          <w:szCs w:val="24"/>
        </w:rPr>
        <w:t>и продолжению образования;</w:t>
      </w:r>
    </w:p>
    <w:p w:rsidR="001E01CC" w:rsidRPr="00E25914" w:rsidRDefault="001E01CC" w:rsidP="0093754D">
      <w:pPr>
        <w:pStyle w:val="141"/>
        <w:shd w:val="clear" w:color="auto" w:fill="auto"/>
        <w:tabs>
          <w:tab w:val="left" w:pos="1104"/>
        </w:tabs>
        <w:spacing w:line="360" w:lineRule="auto"/>
        <w:ind w:firstLine="454"/>
        <w:rPr>
          <w:rFonts w:ascii="Times New Roman" w:hAnsi="Times New Roman"/>
          <w:sz w:val="24"/>
          <w:szCs w:val="24"/>
        </w:rPr>
      </w:pPr>
      <w:r w:rsidRPr="00E25914">
        <w:rPr>
          <w:rFonts w:ascii="Times New Roman" w:hAnsi="Times New Roman"/>
          <w:sz w:val="24"/>
          <w:szCs w:val="24"/>
        </w:rPr>
        <w:t>• оценивать свои возможности и возможности своей</w:t>
      </w:r>
      <w:r w:rsidRPr="00E25914">
        <w:rPr>
          <w:rStyle w:val="142"/>
          <w:rFonts w:ascii="Times New Roman" w:hAnsi="Times New Roman"/>
          <w:i/>
          <w:iCs/>
          <w:sz w:val="24"/>
          <w:szCs w:val="24"/>
        </w:rPr>
        <w:t xml:space="preserve"> </w:t>
      </w:r>
      <w:r w:rsidRPr="00E25914">
        <w:rPr>
          <w:rFonts w:ascii="Times New Roman" w:hAnsi="Times New Roman"/>
          <w:sz w:val="24"/>
          <w:szCs w:val="24"/>
        </w:rPr>
        <w:t>семьи для предпринимательской деятельности.</w:t>
      </w:r>
    </w:p>
    <w:p w:rsidR="001E01CC" w:rsidRPr="00E25914" w:rsidRDefault="001E01CC" w:rsidP="0093754D">
      <w:pPr>
        <w:pStyle w:val="3310"/>
        <w:keepNext/>
        <w:keepLines/>
        <w:shd w:val="clear" w:color="auto" w:fill="auto"/>
        <w:spacing w:before="0" w:after="0" w:line="360" w:lineRule="auto"/>
        <w:ind w:firstLine="454"/>
        <w:jc w:val="center"/>
        <w:rPr>
          <w:rFonts w:ascii="Times New Roman" w:hAnsi="Times New Roman"/>
          <w:sz w:val="24"/>
          <w:szCs w:val="24"/>
        </w:rPr>
      </w:pPr>
      <w:bookmarkStart w:id="83" w:name="bookmark150"/>
      <w:r w:rsidRPr="00E25914">
        <w:rPr>
          <w:rStyle w:val="339"/>
          <w:rFonts w:ascii="Times New Roman" w:hAnsi="Times New Roman" w:cs="Times New Roman"/>
          <w:b/>
          <w:bCs/>
          <w:sz w:val="24"/>
          <w:szCs w:val="24"/>
        </w:rPr>
        <w:t>1.2.3.19. ФИЗИЧЕСКАЯ КУЛЬТУРА</w:t>
      </w:r>
      <w:bookmarkEnd w:id="83"/>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84" w:name="bookmark151"/>
      <w:r w:rsidRPr="00E25914">
        <w:rPr>
          <w:rStyle w:val="361"/>
          <w:b/>
          <w:bCs/>
          <w:sz w:val="24"/>
          <w:szCs w:val="24"/>
        </w:rPr>
        <w:t>Знания о физической культуре</w:t>
      </w:r>
      <w:bookmarkEnd w:id="8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понимать определение допинга, основ антидопинговых правил и концепции честного спорта, осознавать последствия допинга;</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 характеризовать цель возрождения Олимпийских игр</w:t>
      </w:r>
      <w:r w:rsidRPr="00E25914">
        <w:rPr>
          <w:rStyle w:val="142"/>
          <w:rFonts w:ascii="Times New Roman" w:hAnsi="Times New Roman"/>
          <w:i/>
          <w:iCs/>
          <w:sz w:val="24"/>
          <w:szCs w:val="24"/>
        </w:rPr>
        <w:t xml:space="preserve"> </w:t>
      </w:r>
      <w:r w:rsidRPr="00E25914">
        <w:rPr>
          <w:rFonts w:ascii="Times New Roman" w:hAnsi="Times New Roman"/>
          <w:sz w:val="24"/>
          <w:szCs w:val="24"/>
        </w:rPr>
        <w:t>и роль Пьера де Кубертена в становлении современного</w:t>
      </w:r>
      <w:r w:rsidRPr="00E25914">
        <w:rPr>
          <w:rStyle w:val="142"/>
          <w:rFonts w:ascii="Times New Roman" w:hAnsi="Times New Roman"/>
          <w:i/>
          <w:iCs/>
          <w:sz w:val="24"/>
          <w:szCs w:val="24"/>
        </w:rPr>
        <w:t xml:space="preserve"> </w:t>
      </w:r>
      <w:r w:rsidRPr="00E25914">
        <w:rPr>
          <w:rFonts w:ascii="Times New Roman" w:hAnsi="Times New Roman"/>
          <w:sz w:val="24"/>
          <w:szCs w:val="24"/>
        </w:rPr>
        <w:t>Олимпийского движения, объяснять смысл символики и ритуалов Олимпийских игр;</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 характеризовать исторические вехи развития отечественного спортивного движения, великих спортсменов,</w:t>
      </w:r>
      <w:r w:rsidRPr="00E25914">
        <w:rPr>
          <w:rStyle w:val="142"/>
          <w:rFonts w:ascii="Times New Roman" w:hAnsi="Times New Roman"/>
          <w:i/>
          <w:iCs/>
          <w:sz w:val="24"/>
          <w:szCs w:val="24"/>
        </w:rPr>
        <w:t xml:space="preserve"> </w:t>
      </w:r>
      <w:r w:rsidRPr="00E25914">
        <w:rPr>
          <w:rFonts w:ascii="Times New Roman" w:hAnsi="Times New Roman"/>
          <w:sz w:val="24"/>
          <w:szCs w:val="24"/>
        </w:rPr>
        <w:t>принёсших славу российскому спорту;</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85" w:name="bookmark152"/>
      <w:r w:rsidRPr="00E25914">
        <w:rPr>
          <w:rStyle w:val="361"/>
          <w:b/>
          <w:bCs/>
          <w:sz w:val="24"/>
          <w:szCs w:val="24"/>
        </w:rPr>
        <w:t>Способы двигательной (физкультурной) деятельности</w:t>
      </w:r>
      <w:bookmarkEnd w:id="8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вести дневник по физкультурной деятельности, включать в него оформление планов проведения самостоятельных</w:t>
      </w:r>
      <w:r w:rsidRPr="00E25914">
        <w:rPr>
          <w:rStyle w:val="142"/>
          <w:rFonts w:ascii="Times New Roman" w:hAnsi="Times New Roman"/>
          <w:i/>
          <w:iCs/>
          <w:sz w:val="24"/>
          <w:szCs w:val="24"/>
        </w:rPr>
        <w:t xml:space="preserve"> </w:t>
      </w:r>
      <w:r w:rsidRPr="00E25914">
        <w:rPr>
          <w:rFonts w:ascii="Times New Roman" w:hAnsi="Times New Roman"/>
          <w:sz w:val="24"/>
          <w:szCs w:val="24"/>
        </w:rPr>
        <w:t>занятий физическими упражнениями разной функциональной</w:t>
      </w:r>
      <w:r w:rsidRPr="00E25914">
        <w:rPr>
          <w:rStyle w:val="142"/>
          <w:rFonts w:ascii="Times New Roman" w:hAnsi="Times New Roman"/>
          <w:i/>
          <w:iCs/>
          <w:sz w:val="24"/>
          <w:szCs w:val="24"/>
        </w:rPr>
        <w:t xml:space="preserve"> </w:t>
      </w:r>
      <w:r w:rsidRPr="00E25914">
        <w:rPr>
          <w:rFonts w:ascii="Times New Roman" w:hAnsi="Times New Roman"/>
          <w:sz w:val="24"/>
          <w:szCs w:val="24"/>
        </w:rPr>
        <w:t>направленности, данные контроля динамики индивидуального физического развития и физической подготовленности;</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проводить занятия физической культурой с использованием оздорови-тельной ходьбы и бега, лыжных прогулок</w:t>
      </w:r>
      <w:r w:rsidRPr="00E25914">
        <w:rPr>
          <w:rStyle w:val="142"/>
          <w:rFonts w:ascii="Times New Roman" w:hAnsi="Times New Roman"/>
          <w:i/>
          <w:iCs/>
          <w:sz w:val="24"/>
          <w:szCs w:val="24"/>
        </w:rPr>
        <w:t xml:space="preserve"> </w:t>
      </w:r>
      <w:r w:rsidRPr="00E25914">
        <w:rPr>
          <w:rFonts w:ascii="Times New Roman" w:hAnsi="Times New Roman"/>
          <w:sz w:val="24"/>
          <w:szCs w:val="24"/>
        </w:rPr>
        <w:t>и туристских походов, обеспечивать их оздоровительную</w:t>
      </w:r>
      <w:r w:rsidRPr="00E25914">
        <w:rPr>
          <w:rStyle w:val="142"/>
          <w:rFonts w:ascii="Times New Roman" w:hAnsi="Times New Roman"/>
          <w:i/>
          <w:iCs/>
          <w:sz w:val="24"/>
          <w:szCs w:val="24"/>
        </w:rPr>
        <w:t xml:space="preserve"> </w:t>
      </w:r>
      <w:r w:rsidRPr="00E25914">
        <w:rPr>
          <w:rFonts w:ascii="Times New Roman" w:hAnsi="Times New Roman"/>
          <w:sz w:val="24"/>
          <w:szCs w:val="24"/>
        </w:rPr>
        <w:t>направленность;</w:t>
      </w:r>
    </w:p>
    <w:p w:rsidR="001E01CC" w:rsidRPr="00E25914" w:rsidRDefault="001E01CC" w:rsidP="0093754D">
      <w:pPr>
        <w:pStyle w:val="141"/>
        <w:shd w:val="clear" w:color="auto" w:fill="auto"/>
        <w:tabs>
          <w:tab w:val="left" w:pos="1065"/>
        </w:tabs>
        <w:spacing w:line="360" w:lineRule="auto"/>
        <w:ind w:firstLine="454"/>
        <w:rPr>
          <w:rFonts w:ascii="Times New Roman" w:hAnsi="Times New Roman"/>
          <w:sz w:val="24"/>
          <w:szCs w:val="24"/>
        </w:rPr>
      </w:pPr>
      <w:r w:rsidRPr="00E25914">
        <w:rPr>
          <w:rFonts w:ascii="Times New Roman" w:hAnsi="Times New Roman"/>
          <w:sz w:val="24"/>
          <w:szCs w:val="24"/>
        </w:rPr>
        <w:t>• проводить восстановительные мероприятия с использованием банных процедур и сеансов оздоровительного массажа.</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86" w:name="bookmark153"/>
      <w:r w:rsidRPr="00E25914">
        <w:rPr>
          <w:rStyle w:val="361"/>
          <w:b/>
          <w:bCs/>
          <w:sz w:val="24"/>
          <w:szCs w:val="24"/>
        </w:rPr>
        <w:t>Физическое совершенствование</w:t>
      </w:r>
      <w:bookmarkEnd w:id="8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выполнять акробатические комбинации из числа хорошо освоенных упражнений;</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выполнять гимнастические комбинации на спортивных снарядах из числа хорошо освоенных упражнений;</w:t>
      </w:r>
    </w:p>
    <w:p w:rsidR="001E01CC" w:rsidRPr="00E25914" w:rsidRDefault="001E01CC" w:rsidP="0093754D">
      <w:pPr>
        <w:tabs>
          <w:tab w:val="left" w:pos="1725"/>
        </w:tabs>
        <w:spacing w:line="360" w:lineRule="auto"/>
        <w:ind w:firstLine="454"/>
      </w:pPr>
      <w:r w:rsidRPr="00E25914">
        <w:t>• выполнять легкоатлетические упражнения в беге и прыжках (в высоту и длину);</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выполнять спуски и торможения на лыжах с пологого склона одним из разученных способов;</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выполнять тестовые упражнения на оценку уровня индивидуального развития основных физических качеств.</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преодолевать естественные и искусственные препятствия с помощью разнообразных способов лазания, прыжков</w:t>
      </w:r>
      <w:r w:rsidRPr="00E25914">
        <w:rPr>
          <w:rStyle w:val="142"/>
          <w:rFonts w:ascii="Times New Roman" w:hAnsi="Times New Roman"/>
          <w:i/>
          <w:iCs/>
          <w:sz w:val="24"/>
          <w:szCs w:val="24"/>
        </w:rPr>
        <w:t xml:space="preserve"> </w:t>
      </w:r>
      <w:r w:rsidRPr="00E25914">
        <w:rPr>
          <w:rFonts w:ascii="Times New Roman" w:hAnsi="Times New Roman"/>
          <w:sz w:val="24"/>
          <w:szCs w:val="24"/>
        </w:rPr>
        <w:t>и бега;</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Fonts w:ascii="Times New Roman" w:hAnsi="Times New Roman"/>
          <w:sz w:val="24"/>
          <w:szCs w:val="24"/>
        </w:rPr>
        <w:t>• осуществлять судейство по одному из осваиваемых</w:t>
      </w:r>
      <w:r w:rsidRPr="00E25914">
        <w:rPr>
          <w:rStyle w:val="142"/>
          <w:rFonts w:ascii="Times New Roman" w:hAnsi="Times New Roman"/>
          <w:i/>
          <w:iCs/>
          <w:sz w:val="24"/>
          <w:szCs w:val="24"/>
        </w:rPr>
        <w:t xml:space="preserve"> </w:t>
      </w:r>
      <w:r w:rsidRPr="00E25914">
        <w:rPr>
          <w:rFonts w:ascii="Times New Roman" w:hAnsi="Times New Roman"/>
          <w:sz w:val="24"/>
          <w:szCs w:val="24"/>
        </w:rPr>
        <w:t>видов спорта;</w:t>
      </w:r>
    </w:p>
    <w:p w:rsidR="001E01CC" w:rsidRPr="00E25914" w:rsidRDefault="001E01CC" w:rsidP="0093754D">
      <w:pPr>
        <w:pStyle w:val="141"/>
        <w:shd w:val="clear" w:color="auto" w:fill="auto"/>
        <w:tabs>
          <w:tab w:val="left" w:pos="644"/>
        </w:tabs>
        <w:spacing w:line="360" w:lineRule="auto"/>
        <w:ind w:firstLine="454"/>
        <w:rPr>
          <w:rFonts w:ascii="Times New Roman" w:hAnsi="Times New Roman"/>
          <w:sz w:val="24"/>
          <w:szCs w:val="24"/>
        </w:rPr>
      </w:pPr>
      <w:r w:rsidRPr="00E25914">
        <w:rPr>
          <w:rFonts w:ascii="Times New Roman" w:hAnsi="Times New Roman"/>
          <w:sz w:val="24"/>
          <w:szCs w:val="24"/>
        </w:rPr>
        <w:t>• выполнять тестовые нормативы по физической подготовке.</w:t>
      </w:r>
    </w:p>
    <w:p w:rsidR="001E01CC" w:rsidRPr="00E25914" w:rsidRDefault="001E01CC" w:rsidP="0093754D">
      <w:pPr>
        <w:pStyle w:val="241"/>
        <w:keepNext/>
        <w:keepLines/>
        <w:shd w:val="clear" w:color="auto" w:fill="auto"/>
        <w:spacing w:before="0" w:after="0" w:line="360" w:lineRule="auto"/>
        <w:rPr>
          <w:rFonts w:ascii="Times New Roman" w:hAnsi="Times New Roman"/>
          <w:sz w:val="24"/>
          <w:szCs w:val="24"/>
        </w:rPr>
      </w:pPr>
      <w:bookmarkStart w:id="87" w:name="bookmark154"/>
      <w:r w:rsidRPr="00E25914">
        <w:rPr>
          <w:rStyle w:val="242"/>
          <w:rFonts w:ascii="Times New Roman" w:hAnsi="Times New Roman"/>
          <w:bCs/>
          <w:sz w:val="24"/>
          <w:szCs w:val="24"/>
        </w:rPr>
        <w:t>1.2.3.20. ОСНОВЫ БЕЗОПАСНОСТИ ЖИЗНЕДЕЯТЕЛЬНОСТИ</w:t>
      </w:r>
      <w:bookmarkEnd w:id="87"/>
    </w:p>
    <w:p w:rsidR="001E01CC" w:rsidRPr="00E25914" w:rsidRDefault="001E01CC" w:rsidP="0093754D">
      <w:pPr>
        <w:pStyle w:val="210"/>
        <w:keepNext/>
        <w:keepLines/>
        <w:shd w:val="clear" w:color="auto" w:fill="auto"/>
        <w:spacing w:before="0" w:after="0" w:line="360" w:lineRule="auto"/>
        <w:rPr>
          <w:rFonts w:ascii="Times New Roman" w:hAnsi="Times New Roman"/>
          <w:sz w:val="24"/>
          <w:szCs w:val="24"/>
        </w:rPr>
      </w:pPr>
      <w:bookmarkStart w:id="88" w:name="bookmark155"/>
      <w:r w:rsidRPr="00E25914">
        <w:rPr>
          <w:rStyle w:val="230"/>
          <w:rFonts w:ascii="Times New Roman" w:hAnsi="Times New Roman"/>
          <w:bCs/>
          <w:sz w:val="24"/>
          <w:szCs w:val="24"/>
        </w:rPr>
        <w:t>Основы безопасности личности</w:t>
      </w:r>
      <w:r w:rsidRPr="00E25914">
        <w:rPr>
          <w:rStyle w:val="223"/>
          <w:rFonts w:ascii="Times New Roman" w:hAnsi="Times New Roman"/>
          <w:bCs/>
          <w:sz w:val="24"/>
          <w:szCs w:val="24"/>
        </w:rPr>
        <w:t xml:space="preserve"> </w:t>
      </w:r>
      <w:r w:rsidRPr="00E25914">
        <w:rPr>
          <w:rStyle w:val="230"/>
          <w:rFonts w:ascii="Times New Roman" w:hAnsi="Times New Roman"/>
          <w:bCs/>
          <w:sz w:val="24"/>
          <w:szCs w:val="24"/>
        </w:rPr>
        <w:t>общества и государства</w:t>
      </w:r>
      <w:bookmarkEnd w:id="88"/>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89" w:name="bookmark156"/>
      <w:r w:rsidRPr="00E25914">
        <w:rPr>
          <w:rStyle w:val="361"/>
          <w:b/>
          <w:bCs/>
          <w:sz w:val="24"/>
          <w:szCs w:val="24"/>
        </w:rPr>
        <w:t>Основы комплексной безопасности</w:t>
      </w:r>
      <w:bookmarkEnd w:id="8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lastRenderedPageBreak/>
        <w:t>Выпускник получит возможность научиться:</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Pr="00E25914">
        <w:rPr>
          <w:rStyle w:val="142"/>
          <w:rFonts w:ascii="Times New Roman" w:hAnsi="Times New Roman"/>
          <w:i/>
          <w:iCs/>
          <w:sz w:val="24"/>
          <w:szCs w:val="24"/>
        </w:rPr>
        <w:t xml:space="preserve"> </w:t>
      </w:r>
      <w:r w:rsidRPr="00E25914">
        <w:rPr>
          <w:rFonts w:ascii="Times New Roman" w:hAnsi="Times New Roman"/>
          <w:sz w:val="24"/>
          <w:szCs w:val="24"/>
        </w:rPr>
        <w:t>ситуаций природного и техногенного характера на национальную безопасность Российской Федерации;</w:t>
      </w:r>
    </w:p>
    <w:p w:rsidR="001E01CC" w:rsidRPr="00E25914" w:rsidRDefault="001E01CC" w:rsidP="0093754D">
      <w:pPr>
        <w:pStyle w:val="141"/>
        <w:shd w:val="clear" w:color="auto" w:fill="auto"/>
        <w:tabs>
          <w:tab w:val="left" w:pos="1074"/>
        </w:tabs>
        <w:spacing w:line="360" w:lineRule="auto"/>
        <w:ind w:firstLine="454"/>
        <w:rPr>
          <w:rFonts w:ascii="Times New Roman" w:hAnsi="Times New Roman"/>
          <w:sz w:val="24"/>
          <w:szCs w:val="24"/>
        </w:rPr>
      </w:pPr>
      <w:r w:rsidRPr="00E25914">
        <w:rPr>
          <w:rFonts w:ascii="Times New Roman" w:hAnsi="Times New Roman"/>
          <w:sz w:val="24"/>
          <w:szCs w:val="24"/>
        </w:rPr>
        <w:t>• прогнозировать возможность возникновения опасных</w:t>
      </w:r>
      <w:r w:rsidRPr="00E25914">
        <w:rPr>
          <w:rStyle w:val="142"/>
          <w:rFonts w:ascii="Times New Roman" w:hAnsi="Times New Roman"/>
          <w:i/>
          <w:iCs/>
          <w:sz w:val="24"/>
          <w:szCs w:val="24"/>
        </w:rPr>
        <w:t xml:space="preserve"> </w:t>
      </w:r>
      <w:r w:rsidRPr="00E25914">
        <w:rPr>
          <w:rFonts w:ascii="Times New Roman" w:hAnsi="Times New Roman"/>
          <w:sz w:val="24"/>
          <w:szCs w:val="24"/>
        </w:rPr>
        <w:t>и чрезвычайных ситуаций по их характерным признакам;</w:t>
      </w:r>
    </w:p>
    <w:p w:rsidR="001E01CC" w:rsidRPr="00E25914" w:rsidRDefault="001E01CC" w:rsidP="0093754D">
      <w:pPr>
        <w:pStyle w:val="141"/>
        <w:shd w:val="clear" w:color="auto" w:fill="auto"/>
        <w:tabs>
          <w:tab w:val="left" w:pos="1094"/>
        </w:tabs>
        <w:spacing w:line="360" w:lineRule="auto"/>
        <w:ind w:firstLine="454"/>
        <w:rPr>
          <w:rFonts w:ascii="Times New Roman" w:hAnsi="Times New Roman"/>
          <w:sz w:val="24"/>
          <w:szCs w:val="24"/>
        </w:rPr>
      </w:pPr>
      <w:r w:rsidRPr="00E25914">
        <w:rPr>
          <w:rFonts w:ascii="Times New Roman" w:hAnsi="Times New Roman"/>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1E01CC" w:rsidRPr="00E25914" w:rsidRDefault="001E01CC" w:rsidP="0093754D">
      <w:pPr>
        <w:pStyle w:val="141"/>
        <w:shd w:val="clear" w:color="auto" w:fill="auto"/>
        <w:tabs>
          <w:tab w:val="left" w:pos="1098"/>
        </w:tabs>
        <w:spacing w:line="360" w:lineRule="auto"/>
        <w:ind w:firstLine="454"/>
        <w:rPr>
          <w:rFonts w:ascii="Times New Roman" w:hAnsi="Times New Roman"/>
          <w:sz w:val="24"/>
          <w:szCs w:val="24"/>
        </w:rPr>
      </w:pPr>
      <w:r w:rsidRPr="00E25914">
        <w:rPr>
          <w:rFonts w:ascii="Times New Roman" w:hAnsi="Times New Roman"/>
          <w:sz w:val="24"/>
          <w:szCs w:val="24"/>
        </w:rPr>
        <w:t>• проектировать план по повышению индивидуального</w:t>
      </w:r>
      <w:r w:rsidRPr="00E25914">
        <w:rPr>
          <w:rStyle w:val="142"/>
          <w:rFonts w:ascii="Times New Roman" w:hAnsi="Times New Roman"/>
          <w:i/>
          <w:iCs/>
          <w:sz w:val="24"/>
          <w:szCs w:val="24"/>
        </w:rPr>
        <w:t xml:space="preserve"> </w:t>
      </w:r>
      <w:r w:rsidRPr="00E25914">
        <w:rPr>
          <w:rFonts w:ascii="Times New Roman" w:hAnsi="Times New Roman"/>
          <w:sz w:val="24"/>
          <w:szCs w:val="24"/>
        </w:rPr>
        <w:t>уровня культуры безопасности жизнедеятельности для защищённости личных жизненно важных интересов от внешних и внутренних угроз.</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90" w:name="bookmark157"/>
      <w:r w:rsidRPr="00E25914">
        <w:rPr>
          <w:rStyle w:val="361"/>
          <w:b/>
          <w:bCs/>
          <w:sz w:val="24"/>
          <w:szCs w:val="24"/>
        </w:rPr>
        <w:t>Защита населения Российской Федерации от чрезвычайных ситуаций</w:t>
      </w:r>
      <w:bookmarkEnd w:id="90"/>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1E01CC" w:rsidRPr="00E25914" w:rsidRDefault="001E01CC" w:rsidP="0093754D">
      <w:pPr>
        <w:pStyle w:val="a7"/>
        <w:shd w:val="clear" w:color="auto" w:fill="auto"/>
        <w:tabs>
          <w:tab w:val="left" w:pos="107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РСЧС</w:t>
      </w:r>
      <w:r w:rsidRPr="00E25914">
        <w:rPr>
          <w:rStyle w:val="ab"/>
          <w:rFonts w:ascii="Times New Roman" w:hAnsi="Times New Roman"/>
          <w:sz w:val="24"/>
          <w:szCs w:val="24"/>
        </w:rPr>
        <w:footnoteReference w:id="4"/>
      </w:r>
      <w:r w:rsidRPr="00E25914">
        <w:rPr>
          <w:rFonts w:ascii="Times New Roman" w:hAnsi="Times New Roman"/>
          <w:sz w:val="24"/>
          <w:szCs w:val="24"/>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существующую систему оповещения населения при угрозе возникновения чрезвычайной ситуации;</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мероприятия, принимаемые МЧС России, по использованию современных технических сре</w:t>
      </w:r>
      <w:proofErr w:type="gramStart"/>
      <w:r w:rsidRPr="00E25914">
        <w:rPr>
          <w:rFonts w:ascii="Times New Roman" w:hAnsi="Times New Roman"/>
          <w:sz w:val="24"/>
          <w:szCs w:val="24"/>
        </w:rPr>
        <w:t>дств дл</w:t>
      </w:r>
      <w:proofErr w:type="gramEnd"/>
      <w:r w:rsidRPr="00E25914">
        <w:rPr>
          <w:rFonts w:ascii="Times New Roman" w:hAnsi="Times New Roman"/>
          <w:sz w:val="24"/>
          <w:szCs w:val="24"/>
        </w:rPr>
        <w:t>я информации населения о чрезвычайных ситуациях;</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основные мероприятия, которые проводятся при аварийно-спасательных работах в очагах поражения;</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описывать основные мероприятия, которые проводятся при выполнении неотложных работ;</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84"/>
        </w:tabs>
        <w:spacing w:line="360" w:lineRule="auto"/>
        <w:ind w:firstLine="454"/>
        <w:rPr>
          <w:rFonts w:ascii="Times New Roman" w:hAnsi="Times New Roman"/>
          <w:sz w:val="24"/>
          <w:szCs w:val="24"/>
        </w:rPr>
      </w:pPr>
      <w:r w:rsidRPr="00E25914">
        <w:rPr>
          <w:rFonts w:ascii="Times New Roman" w:hAnsi="Times New Roman"/>
          <w:sz w:val="24"/>
          <w:szCs w:val="24"/>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E25914">
        <w:rPr>
          <w:rStyle w:val="142"/>
          <w:rFonts w:ascii="Times New Roman" w:hAnsi="Times New Roman"/>
          <w:i/>
          <w:iCs/>
          <w:sz w:val="24"/>
          <w:szCs w:val="24"/>
        </w:rPr>
        <w:t xml:space="preserve"> </w:t>
      </w:r>
      <w:r w:rsidRPr="00E25914">
        <w:rPr>
          <w:rFonts w:ascii="Times New Roman" w:hAnsi="Times New Roman"/>
          <w:sz w:val="24"/>
          <w:szCs w:val="24"/>
        </w:rPr>
        <w:t>и военного времени;</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подбирать материал и готовить занятие на тему</w:t>
      </w:r>
      <w:r w:rsidRPr="00E25914">
        <w:rPr>
          <w:rStyle w:val="142"/>
          <w:rFonts w:ascii="Times New Roman" w:hAnsi="Times New Roman"/>
          <w:i/>
          <w:iCs/>
          <w:sz w:val="24"/>
          <w:szCs w:val="24"/>
        </w:rPr>
        <w:t xml:space="preserve"> </w:t>
      </w:r>
      <w:r w:rsidRPr="00E25914">
        <w:rPr>
          <w:rFonts w:ascii="Times New Roman" w:hAnsi="Times New Roman"/>
          <w:sz w:val="24"/>
          <w:szCs w:val="24"/>
        </w:rPr>
        <w:t>«Основные задачи гражданской обороны по защите населения от последствий чрезвычайных ситуаций мирного и военного времени»;</w:t>
      </w:r>
    </w:p>
    <w:p w:rsidR="001E01CC" w:rsidRPr="00E25914" w:rsidRDefault="001E01CC" w:rsidP="0093754D">
      <w:pPr>
        <w:pStyle w:val="141"/>
        <w:shd w:val="clear" w:color="auto" w:fill="auto"/>
        <w:tabs>
          <w:tab w:val="left" w:pos="1103"/>
        </w:tabs>
        <w:spacing w:line="360" w:lineRule="auto"/>
        <w:ind w:firstLine="454"/>
        <w:rPr>
          <w:rFonts w:ascii="Times New Roman" w:hAnsi="Times New Roman"/>
          <w:sz w:val="24"/>
          <w:szCs w:val="24"/>
        </w:rPr>
      </w:pPr>
      <w:r w:rsidRPr="00E25914">
        <w:rPr>
          <w:rFonts w:ascii="Times New Roman" w:hAnsi="Times New Roman"/>
          <w:sz w:val="24"/>
          <w:szCs w:val="24"/>
        </w:rPr>
        <w:lastRenderedPageBreak/>
        <w:t>• обсуждать тему «Ключевая роль МЧС России в формировании культуры безопасности жизнедеятельности</w:t>
      </w:r>
      <w:r w:rsidRPr="00E25914">
        <w:rPr>
          <w:rStyle w:val="142"/>
          <w:rFonts w:ascii="Times New Roman" w:hAnsi="Times New Roman"/>
          <w:i/>
          <w:iCs/>
          <w:sz w:val="24"/>
          <w:szCs w:val="24"/>
        </w:rPr>
        <w:t xml:space="preserve"> </w:t>
      </w:r>
      <w:r w:rsidRPr="00E25914">
        <w:rPr>
          <w:rFonts w:ascii="Times New Roman" w:hAnsi="Times New Roman"/>
          <w:sz w:val="24"/>
          <w:szCs w:val="24"/>
        </w:rPr>
        <w:t>у населения Российской Федерации»;</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w:t>
      </w:r>
      <w:r w:rsidRPr="00E25914">
        <w:rPr>
          <w:rStyle w:val="142"/>
          <w:rFonts w:ascii="Times New Roman" w:hAnsi="Times New Roman"/>
          <w:i/>
          <w:iCs/>
          <w:sz w:val="24"/>
          <w:szCs w:val="24"/>
        </w:rPr>
        <w:t xml:space="preserve"> </w:t>
      </w:r>
      <w:r w:rsidRPr="00E25914">
        <w:rPr>
          <w:rFonts w:ascii="Times New Roman" w:hAnsi="Times New Roman"/>
          <w:sz w:val="24"/>
          <w:szCs w:val="24"/>
        </w:rPr>
        <w:t>классифицировать их по предназначению и защитным свойствам.</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91" w:name="bookmark158"/>
      <w:r w:rsidRPr="00E25914">
        <w:rPr>
          <w:rStyle w:val="361"/>
          <w:b/>
          <w:bCs/>
          <w:sz w:val="24"/>
          <w:szCs w:val="24"/>
        </w:rPr>
        <w:t>Основы противодействия терроризму и экстремизму</w:t>
      </w:r>
      <w:r w:rsidRPr="00E25914">
        <w:rPr>
          <w:rStyle w:val="351"/>
          <w:b/>
          <w:bCs/>
          <w:sz w:val="24"/>
          <w:szCs w:val="24"/>
        </w:rPr>
        <w:t xml:space="preserve"> </w:t>
      </w:r>
      <w:r w:rsidRPr="00E25914">
        <w:rPr>
          <w:rStyle w:val="361"/>
          <w:b/>
          <w:bCs/>
          <w:sz w:val="24"/>
          <w:szCs w:val="24"/>
        </w:rPr>
        <w:t>в Российской Федерации</w:t>
      </w:r>
      <w:bookmarkEnd w:id="9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негативно относиться к любым видам террористической и экстремистской деятельности;</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обосновывать значение культуры безопасности жизнедеятельности в противодействии идеологии терроризма и экстремизма;</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моделировать последовательность своих действий при угрозе террористического акта.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94"/>
        </w:tabs>
        <w:spacing w:line="360" w:lineRule="auto"/>
        <w:ind w:firstLine="454"/>
        <w:rPr>
          <w:rFonts w:ascii="Times New Roman" w:hAnsi="Times New Roman"/>
          <w:sz w:val="24"/>
          <w:szCs w:val="24"/>
        </w:rPr>
      </w:pPr>
      <w:r w:rsidRPr="00E25914">
        <w:rPr>
          <w:rFonts w:ascii="Times New Roman" w:hAnsi="Times New Roman"/>
          <w:sz w:val="24"/>
          <w:szCs w:val="24"/>
        </w:rPr>
        <w:t>• формировать индивидуальные основы правовой психологии для противостояния идеологии насилия;</w:t>
      </w:r>
    </w:p>
    <w:p w:rsidR="001E01CC" w:rsidRPr="00E25914" w:rsidRDefault="001E01CC" w:rsidP="0093754D">
      <w:pPr>
        <w:pStyle w:val="141"/>
        <w:shd w:val="clear" w:color="auto" w:fill="auto"/>
        <w:tabs>
          <w:tab w:val="left" w:pos="1079"/>
        </w:tabs>
        <w:spacing w:line="360" w:lineRule="auto"/>
        <w:ind w:firstLine="454"/>
        <w:rPr>
          <w:rFonts w:ascii="Times New Roman" w:hAnsi="Times New Roman"/>
          <w:sz w:val="24"/>
          <w:szCs w:val="24"/>
        </w:rPr>
      </w:pPr>
      <w:r w:rsidRPr="00E25914">
        <w:rPr>
          <w:rFonts w:ascii="Times New Roman" w:hAnsi="Times New Roman"/>
          <w:sz w:val="24"/>
          <w:szCs w:val="24"/>
        </w:rPr>
        <w:t>• формировать личные убеждения, способствующие профилактике вовлечения в террористическую деятельность;</w:t>
      </w:r>
    </w:p>
    <w:p w:rsidR="001E01CC" w:rsidRPr="00E25914" w:rsidRDefault="001E01CC" w:rsidP="0093754D">
      <w:pPr>
        <w:pStyle w:val="141"/>
        <w:shd w:val="clear" w:color="auto" w:fill="auto"/>
        <w:tabs>
          <w:tab w:val="left" w:pos="1074"/>
        </w:tabs>
        <w:spacing w:line="360" w:lineRule="auto"/>
        <w:ind w:firstLine="454"/>
        <w:rPr>
          <w:rFonts w:ascii="Times New Roman" w:hAnsi="Times New Roman"/>
          <w:sz w:val="24"/>
          <w:szCs w:val="24"/>
        </w:rPr>
      </w:pPr>
      <w:r w:rsidRPr="00E25914">
        <w:rPr>
          <w:rFonts w:ascii="Times New Roman" w:hAnsi="Times New Roman"/>
          <w:sz w:val="24"/>
          <w:szCs w:val="24"/>
        </w:rPr>
        <w:t>• формировать индивидуальные качества, способствующие противодействию экстремизму и терроризму;</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106"/>
          <w:i/>
          <w:iCs/>
          <w:sz w:val="24"/>
          <w:szCs w:val="24"/>
        </w:rPr>
        <w:t>• </w:t>
      </w:r>
      <w:r w:rsidRPr="00E25914">
        <w:rPr>
          <w:rFonts w:ascii="Times New Roman" w:hAnsi="Times New Roman"/>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E25914">
        <w:rPr>
          <w:rStyle w:val="142"/>
          <w:rFonts w:ascii="Times New Roman" w:hAnsi="Times New Roman"/>
          <w:i/>
          <w:iCs/>
          <w:sz w:val="24"/>
          <w:szCs w:val="24"/>
        </w:rPr>
        <w:t xml:space="preserve"> </w:t>
      </w:r>
      <w:r w:rsidRPr="00E25914">
        <w:rPr>
          <w:rFonts w:ascii="Times New Roman" w:hAnsi="Times New Roman"/>
          <w:sz w:val="24"/>
          <w:szCs w:val="24"/>
        </w:rPr>
        <w:t>общественного порядка, употреблению алкоголя и наркотиков, а также к любым видам экстремистской и террористической деятельности.</w:t>
      </w:r>
    </w:p>
    <w:p w:rsidR="001E01CC" w:rsidRPr="00E25914" w:rsidRDefault="001E01CC" w:rsidP="0093754D">
      <w:pPr>
        <w:pStyle w:val="210"/>
        <w:keepNext/>
        <w:keepLines/>
        <w:shd w:val="clear" w:color="auto" w:fill="auto"/>
        <w:spacing w:before="0" w:after="0" w:line="360" w:lineRule="auto"/>
        <w:rPr>
          <w:rFonts w:ascii="Times New Roman" w:hAnsi="Times New Roman"/>
          <w:sz w:val="24"/>
          <w:szCs w:val="24"/>
        </w:rPr>
      </w:pPr>
      <w:bookmarkStart w:id="92" w:name="bookmark159"/>
      <w:r w:rsidRPr="00E25914">
        <w:rPr>
          <w:rStyle w:val="230"/>
          <w:rFonts w:ascii="Times New Roman" w:hAnsi="Times New Roman"/>
          <w:bCs/>
          <w:sz w:val="24"/>
          <w:szCs w:val="24"/>
        </w:rPr>
        <w:t>Основы медицинских знаний</w:t>
      </w:r>
      <w:r w:rsidRPr="00E25914">
        <w:rPr>
          <w:rStyle w:val="223"/>
          <w:rFonts w:ascii="Times New Roman" w:hAnsi="Times New Roman"/>
          <w:bCs/>
          <w:sz w:val="24"/>
          <w:szCs w:val="24"/>
        </w:rPr>
        <w:t xml:space="preserve"> </w:t>
      </w:r>
      <w:r w:rsidRPr="00E25914">
        <w:rPr>
          <w:rStyle w:val="230"/>
          <w:rFonts w:ascii="Times New Roman" w:hAnsi="Times New Roman"/>
          <w:bCs/>
          <w:sz w:val="24"/>
          <w:szCs w:val="24"/>
        </w:rPr>
        <w:t>и здорового образа жизни</w:t>
      </w:r>
      <w:bookmarkEnd w:id="92"/>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93" w:name="bookmark160"/>
      <w:r w:rsidRPr="00E25914">
        <w:rPr>
          <w:rStyle w:val="361"/>
          <w:b/>
          <w:bCs/>
          <w:sz w:val="24"/>
          <w:szCs w:val="24"/>
        </w:rPr>
        <w:t>Основы здорового образа жизни</w:t>
      </w:r>
      <w:bookmarkEnd w:id="9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639"/>
        </w:tabs>
        <w:spacing w:line="360" w:lineRule="auto"/>
        <w:ind w:firstLine="454"/>
        <w:rPr>
          <w:rFonts w:ascii="Times New Roman" w:hAnsi="Times New Roman"/>
          <w:sz w:val="24"/>
          <w:szCs w:val="24"/>
        </w:rPr>
      </w:pPr>
      <w:r w:rsidRPr="00E25914">
        <w:rPr>
          <w:rFonts w:ascii="Times New Roman" w:hAnsi="Times New Roman"/>
          <w:sz w:val="24"/>
          <w:szCs w:val="24"/>
        </w:rPr>
        <w:t>• использовать здоровьесберегающие технологии (совокупность методов и процессов) для сохранения и укрепления</w:t>
      </w:r>
      <w:r w:rsidRPr="00E25914">
        <w:rPr>
          <w:rStyle w:val="142"/>
          <w:rFonts w:ascii="Times New Roman" w:hAnsi="Times New Roman"/>
          <w:i/>
          <w:iCs/>
          <w:sz w:val="24"/>
          <w:szCs w:val="24"/>
        </w:rPr>
        <w:t xml:space="preserve"> </w:t>
      </w:r>
      <w:r w:rsidRPr="00E25914">
        <w:rPr>
          <w:rFonts w:ascii="Times New Roman" w:hAnsi="Times New Roman"/>
          <w:sz w:val="24"/>
          <w:szCs w:val="24"/>
        </w:rPr>
        <w:t>индивидуального здоровья, в том числе его духовной, физической и социальной составляющих.</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94" w:name="bookmark161"/>
      <w:r w:rsidRPr="00E25914">
        <w:rPr>
          <w:rStyle w:val="361"/>
          <w:b/>
          <w:bCs/>
          <w:sz w:val="24"/>
          <w:szCs w:val="24"/>
        </w:rPr>
        <w:t>Основы медицинских знаний и оказание первой помощи</w:t>
      </w:r>
      <w:bookmarkEnd w:id="9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Выпускник научится:</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анализировать возможные последствия неотложных состояний в случаях, если не будет своевременно оказана первая помощь;</w:t>
      </w:r>
    </w:p>
    <w:p w:rsidR="001E01CC" w:rsidRPr="00E25914" w:rsidRDefault="001E01CC" w:rsidP="0093754D">
      <w:pPr>
        <w:pStyle w:val="a7"/>
        <w:shd w:val="clear" w:color="auto" w:fill="auto"/>
        <w:tabs>
          <w:tab w:val="left" w:pos="110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1E01CC" w:rsidRPr="00E25914" w:rsidRDefault="001E01CC" w:rsidP="0093754D">
      <w:pPr>
        <w:pStyle w:val="a7"/>
        <w:shd w:val="clear" w:color="auto" w:fill="auto"/>
        <w:tabs>
          <w:tab w:val="left" w:pos="110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w:t>
      </w:r>
      <w:r w:rsidRPr="00E25914">
        <w:rPr>
          <w:rFonts w:ascii="Times New Roman" w:hAnsi="Times New Roman"/>
          <w:sz w:val="24"/>
          <w:szCs w:val="24"/>
        </w:rPr>
        <w:lastRenderedPageBreak/>
        <w:t>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Fonts w:ascii="Times New Roman" w:hAnsi="Times New Roman"/>
          <w:sz w:val="24"/>
          <w:szCs w:val="24"/>
        </w:rPr>
        <w:t>Выпускник получит возможность научиться:</w:t>
      </w:r>
    </w:p>
    <w:p w:rsidR="001E01CC" w:rsidRPr="00E25914" w:rsidRDefault="001E01CC" w:rsidP="0093754D">
      <w:pPr>
        <w:pStyle w:val="141"/>
        <w:shd w:val="clear" w:color="auto" w:fill="auto"/>
        <w:tabs>
          <w:tab w:val="left" w:pos="1090"/>
        </w:tabs>
        <w:spacing w:line="360" w:lineRule="auto"/>
        <w:ind w:firstLine="454"/>
        <w:rPr>
          <w:rFonts w:ascii="Times New Roman" w:hAnsi="Times New Roman"/>
          <w:sz w:val="24"/>
          <w:szCs w:val="24"/>
        </w:rPr>
      </w:pPr>
      <w:r w:rsidRPr="00E25914">
        <w:rPr>
          <w:rFonts w:ascii="Times New Roman" w:hAnsi="Times New Roman"/>
          <w:sz w:val="24"/>
          <w:szCs w:val="24"/>
        </w:rPr>
        <w:t>• готовить и проводить занятия по обучению правилам</w:t>
      </w:r>
      <w:r w:rsidRPr="00E25914">
        <w:rPr>
          <w:rStyle w:val="142"/>
          <w:rFonts w:ascii="Times New Roman" w:hAnsi="Times New Roman"/>
          <w:i/>
          <w:iCs/>
          <w:sz w:val="24"/>
          <w:szCs w:val="24"/>
        </w:rPr>
        <w:t xml:space="preserve"> </w:t>
      </w:r>
      <w:r w:rsidRPr="00E25914">
        <w:rPr>
          <w:rFonts w:ascii="Times New Roman" w:hAnsi="Times New Roman"/>
          <w:sz w:val="24"/>
          <w:szCs w:val="24"/>
        </w:rPr>
        <w:t>оказания само- и взаимопомощи при наиболее часто встречающихся в быту повреждениях и травмах.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  .</w:t>
      </w:r>
    </w:p>
    <w:p w:rsidR="001E01CC" w:rsidRPr="00E25914" w:rsidRDefault="001E01CC" w:rsidP="00D72D48">
      <w:pPr>
        <w:autoSpaceDE w:val="0"/>
        <w:autoSpaceDN w:val="0"/>
        <w:adjustRightInd w:val="0"/>
        <w:rPr>
          <w:b/>
          <w:bCs/>
          <w:lang w:eastAsia="en-US"/>
        </w:rPr>
      </w:pPr>
      <w:r w:rsidRPr="00E25914">
        <w:rPr>
          <w:b/>
          <w:bCs/>
          <w:lang w:eastAsia="en-US"/>
        </w:rPr>
        <w:t>1.3. Система оценки достижения планируемых результатов освоения</w:t>
      </w:r>
    </w:p>
    <w:p w:rsidR="001E01CC" w:rsidRPr="00E25914" w:rsidRDefault="001E01CC" w:rsidP="00D72D48">
      <w:pPr>
        <w:autoSpaceDE w:val="0"/>
        <w:autoSpaceDN w:val="0"/>
        <w:adjustRightInd w:val="0"/>
        <w:rPr>
          <w:b/>
          <w:bCs/>
          <w:lang w:eastAsia="en-US"/>
        </w:rPr>
      </w:pPr>
      <w:r w:rsidRPr="00E25914">
        <w:rPr>
          <w:b/>
          <w:bCs/>
          <w:lang w:eastAsia="en-US"/>
        </w:rPr>
        <w:t>основной образовательной программы основного общего образования</w:t>
      </w:r>
    </w:p>
    <w:p w:rsidR="001E01CC" w:rsidRPr="00E25914" w:rsidRDefault="001E01CC" w:rsidP="00D72D48">
      <w:pPr>
        <w:autoSpaceDE w:val="0"/>
        <w:autoSpaceDN w:val="0"/>
        <w:adjustRightInd w:val="0"/>
        <w:rPr>
          <w:b/>
          <w:bCs/>
          <w:lang w:eastAsia="en-US"/>
        </w:rPr>
      </w:pPr>
      <w:r w:rsidRPr="00E25914">
        <w:rPr>
          <w:b/>
          <w:bCs/>
          <w:lang w:eastAsia="en-US"/>
        </w:rPr>
        <w:t>1.3.1. Общие положения</w:t>
      </w:r>
    </w:p>
    <w:p w:rsidR="001E01CC" w:rsidRPr="00E25914" w:rsidRDefault="001E01CC" w:rsidP="00D72D48">
      <w:pPr>
        <w:autoSpaceDE w:val="0"/>
        <w:autoSpaceDN w:val="0"/>
        <w:adjustRightInd w:val="0"/>
        <w:rPr>
          <w:lang w:eastAsia="en-US"/>
        </w:rPr>
      </w:pPr>
      <w:r w:rsidRPr="00E25914">
        <w:rPr>
          <w:lang w:eastAsia="en-US"/>
        </w:rPr>
        <w:t>Система оценки достижения планируемых результатов освоения основной</w:t>
      </w:r>
    </w:p>
    <w:p w:rsidR="001E01CC" w:rsidRPr="00E25914" w:rsidRDefault="001E01CC" w:rsidP="00D72D48">
      <w:pPr>
        <w:autoSpaceDE w:val="0"/>
        <w:autoSpaceDN w:val="0"/>
        <w:adjustRightInd w:val="0"/>
        <w:rPr>
          <w:lang w:eastAsia="en-US"/>
        </w:rPr>
      </w:pPr>
      <w:r w:rsidRPr="00E25914">
        <w:rPr>
          <w:lang w:eastAsia="en-US"/>
        </w:rPr>
        <w:t>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результатамосвоения основной образовательной программы основного общего образования, направленный на обеспечение качества образования</w:t>
      </w:r>
      <w:r w:rsidRPr="00E25914">
        <w:rPr>
          <w:iCs/>
          <w:lang w:eastAsia="en-US"/>
        </w:rPr>
        <w:t xml:space="preserve">, </w:t>
      </w:r>
      <w:r w:rsidRPr="00E25914">
        <w:rPr>
          <w:lang w:eastAsia="en-US"/>
        </w:rPr>
        <w:t>что предполагает вовлечѐнность в оценочную деятельность как педагогов, так и обучающихся.</w:t>
      </w:r>
    </w:p>
    <w:p w:rsidR="001E01CC" w:rsidRPr="00E25914" w:rsidRDefault="001E01CC" w:rsidP="00D72D48">
      <w:pPr>
        <w:autoSpaceDE w:val="0"/>
        <w:autoSpaceDN w:val="0"/>
        <w:adjustRightInd w:val="0"/>
        <w:rPr>
          <w:lang w:eastAsia="en-US"/>
        </w:rPr>
      </w:pPr>
      <w:r w:rsidRPr="00E25914">
        <w:rPr>
          <w:lang w:eastAsia="en-US"/>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Еѐ основными </w:t>
      </w:r>
      <w:r w:rsidRPr="00E25914">
        <w:rPr>
          <w:b/>
          <w:bCs/>
          <w:lang w:eastAsia="en-US"/>
        </w:rPr>
        <w:t xml:space="preserve">функциями </w:t>
      </w:r>
      <w:r w:rsidRPr="00E25914">
        <w:rPr>
          <w:lang w:eastAsia="en-US"/>
        </w:rPr>
        <w:t xml:space="preserve">являются </w:t>
      </w:r>
      <w:r w:rsidRPr="00E25914">
        <w:rPr>
          <w:b/>
          <w:bCs/>
          <w:iCs/>
          <w:lang w:eastAsia="en-US"/>
        </w:rPr>
        <w:t xml:space="preserve">ориентация образовательного процесса </w:t>
      </w:r>
      <w:r w:rsidRPr="00E25914">
        <w:rPr>
          <w:lang w:eastAsia="en-US"/>
        </w:rPr>
        <w:t>на достижение</w:t>
      </w:r>
    </w:p>
    <w:p w:rsidR="001E01CC" w:rsidRPr="00E25914" w:rsidRDefault="001E01CC" w:rsidP="00D72D48">
      <w:pPr>
        <w:autoSpaceDE w:val="0"/>
        <w:autoSpaceDN w:val="0"/>
        <w:adjustRightInd w:val="0"/>
        <w:rPr>
          <w:b/>
          <w:bCs/>
          <w:iCs/>
          <w:lang w:eastAsia="en-US"/>
        </w:rPr>
      </w:pPr>
      <w:r w:rsidRPr="00E25914">
        <w:rPr>
          <w:lang w:eastAsia="en-US"/>
        </w:rPr>
        <w:t xml:space="preserve">планируемых результатов освоения основной образовательной программы основного общего образования и обеспечение эффективной </w:t>
      </w:r>
      <w:r w:rsidRPr="00E25914">
        <w:rPr>
          <w:b/>
          <w:bCs/>
          <w:iCs/>
          <w:lang w:eastAsia="en-US"/>
        </w:rPr>
        <w:t>обратной связи</w:t>
      </w:r>
      <w:r w:rsidRPr="00E25914">
        <w:rPr>
          <w:lang w:eastAsia="en-US"/>
        </w:rPr>
        <w:t xml:space="preserve">, позволяющей осуществлять </w:t>
      </w:r>
      <w:r w:rsidRPr="00E25914">
        <w:rPr>
          <w:b/>
          <w:bCs/>
          <w:iCs/>
          <w:lang w:eastAsia="en-US"/>
        </w:rPr>
        <w:t>управление образовательным процессом.</w:t>
      </w:r>
    </w:p>
    <w:p w:rsidR="001E01CC" w:rsidRPr="00E25914" w:rsidRDefault="001E01CC" w:rsidP="00D72D48">
      <w:pPr>
        <w:autoSpaceDE w:val="0"/>
        <w:autoSpaceDN w:val="0"/>
        <w:adjustRightInd w:val="0"/>
        <w:rPr>
          <w:lang w:eastAsia="en-US"/>
        </w:rPr>
      </w:pPr>
      <w:r w:rsidRPr="00E25914">
        <w:rPr>
          <w:lang w:eastAsia="en-US"/>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w:t>
      </w:r>
    </w:p>
    <w:p w:rsidR="001E01CC" w:rsidRPr="00E25914" w:rsidRDefault="001E01CC" w:rsidP="00D72D48">
      <w:pPr>
        <w:autoSpaceDE w:val="0"/>
        <w:autoSpaceDN w:val="0"/>
        <w:adjustRightInd w:val="0"/>
        <w:rPr>
          <w:lang w:eastAsia="en-US"/>
        </w:rPr>
      </w:pPr>
      <w:r w:rsidRPr="00E25914">
        <w:rPr>
          <w:lang w:eastAsia="en-US"/>
        </w:rPr>
        <w:t>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1E01CC" w:rsidRPr="00E25914" w:rsidRDefault="001E01CC" w:rsidP="00D72D48">
      <w:pPr>
        <w:autoSpaceDE w:val="0"/>
        <w:autoSpaceDN w:val="0"/>
        <w:adjustRightInd w:val="0"/>
        <w:rPr>
          <w:b/>
          <w:bCs/>
          <w:lang w:eastAsia="en-US"/>
        </w:rPr>
      </w:pPr>
      <w:r w:rsidRPr="00E25914">
        <w:rPr>
          <w:lang w:eastAsia="en-US"/>
        </w:rPr>
        <w:t xml:space="preserve">В соответствии с ФГОС ООО основным </w:t>
      </w:r>
      <w:r w:rsidRPr="00E25914">
        <w:rPr>
          <w:b/>
          <w:bCs/>
          <w:lang w:eastAsia="en-US"/>
        </w:rPr>
        <w:t xml:space="preserve">объектом </w:t>
      </w:r>
      <w:r w:rsidRPr="00E25914">
        <w:rPr>
          <w:lang w:eastAsia="en-US"/>
        </w:rPr>
        <w:t xml:space="preserve">системы оценки результатов  образования, еѐ содержательной и критериальной базой выступают </w:t>
      </w:r>
      <w:r w:rsidRPr="00E25914">
        <w:rPr>
          <w:b/>
          <w:bCs/>
          <w:lang w:eastAsia="en-US"/>
        </w:rPr>
        <w:t>требования.</w:t>
      </w:r>
    </w:p>
    <w:p w:rsidR="001E01CC" w:rsidRPr="00E25914" w:rsidRDefault="001E01CC" w:rsidP="00D72D48">
      <w:pPr>
        <w:autoSpaceDE w:val="0"/>
        <w:autoSpaceDN w:val="0"/>
        <w:adjustRightInd w:val="0"/>
        <w:rPr>
          <w:lang w:eastAsia="en-US"/>
        </w:rPr>
      </w:pPr>
      <w:r w:rsidRPr="00E25914">
        <w:rPr>
          <w:b/>
          <w:bCs/>
          <w:lang w:eastAsia="en-US"/>
        </w:rPr>
        <w:t xml:space="preserve">Стандарта, </w:t>
      </w:r>
      <w:r w:rsidRPr="00E25914">
        <w:rPr>
          <w:lang w:eastAsia="en-US"/>
        </w:rPr>
        <w:t xml:space="preserve">которые конкретизируются в </w:t>
      </w:r>
      <w:r w:rsidRPr="00E25914">
        <w:rPr>
          <w:b/>
          <w:bCs/>
          <w:lang w:eastAsia="en-US"/>
        </w:rPr>
        <w:t xml:space="preserve">планируемых результатах </w:t>
      </w:r>
      <w:r w:rsidRPr="00E25914">
        <w:rPr>
          <w:lang w:eastAsia="en-US"/>
        </w:rPr>
        <w:t>освоения  обучающимися основной образовательной программы основного общего образования.</w:t>
      </w:r>
    </w:p>
    <w:p w:rsidR="001E01CC" w:rsidRPr="00E25914" w:rsidRDefault="001E01CC" w:rsidP="00D72D48">
      <w:pPr>
        <w:autoSpaceDE w:val="0"/>
        <w:autoSpaceDN w:val="0"/>
        <w:adjustRightInd w:val="0"/>
        <w:rPr>
          <w:lang w:eastAsia="en-US"/>
        </w:rPr>
      </w:pPr>
      <w:r w:rsidRPr="00E25914">
        <w:rPr>
          <w:lang w:eastAsia="en-US"/>
        </w:rPr>
        <w:t>Итоговая оценка результатов освоения основной образовательной программы</w:t>
      </w:r>
    </w:p>
    <w:p w:rsidR="001E01CC" w:rsidRPr="00E25914" w:rsidRDefault="001E01CC" w:rsidP="00D72D48">
      <w:pPr>
        <w:autoSpaceDE w:val="0"/>
        <w:autoSpaceDN w:val="0"/>
        <w:adjustRightInd w:val="0"/>
        <w:rPr>
          <w:lang w:eastAsia="en-US"/>
        </w:rPr>
      </w:pPr>
      <w:r w:rsidRPr="00E25914">
        <w:rPr>
          <w:lang w:eastAsia="en-US"/>
        </w:rPr>
        <w:t>основного общего образования определяется по результатам промежуточной и итоговой аттестации обучающихся.</w:t>
      </w:r>
    </w:p>
    <w:p w:rsidR="001E01CC" w:rsidRPr="00E25914" w:rsidRDefault="001E01CC" w:rsidP="00D72D48">
      <w:pPr>
        <w:autoSpaceDE w:val="0"/>
        <w:autoSpaceDN w:val="0"/>
        <w:adjustRightInd w:val="0"/>
        <w:rPr>
          <w:lang w:eastAsia="en-US"/>
        </w:rPr>
      </w:pPr>
      <w:r w:rsidRPr="00E25914">
        <w:rPr>
          <w:b/>
          <w:bCs/>
          <w:iCs/>
          <w:lang w:eastAsia="en-US"/>
        </w:rPr>
        <w:t xml:space="preserve">Результаты </w:t>
      </w:r>
      <w:r w:rsidRPr="00E25914">
        <w:rPr>
          <w:lang w:eastAsia="en-US"/>
        </w:rPr>
        <w:t>промежуточной аттестации, представляющие собой результаты</w:t>
      </w:r>
    </w:p>
    <w:p w:rsidR="001E01CC" w:rsidRPr="00E25914" w:rsidRDefault="001E01CC" w:rsidP="00D72D48">
      <w:pPr>
        <w:autoSpaceDE w:val="0"/>
        <w:autoSpaceDN w:val="0"/>
        <w:adjustRightInd w:val="0"/>
        <w:rPr>
          <w:lang w:eastAsia="en-US"/>
        </w:rPr>
      </w:pPr>
      <w:r w:rsidRPr="00E25914">
        <w:rPr>
          <w:lang w:eastAsia="en-US"/>
        </w:rPr>
        <w:t xml:space="preserve">внутришкольного мониторинга индивидуальных образовательных достижений обучающихся, </w:t>
      </w:r>
      <w:r w:rsidRPr="00E25914">
        <w:rPr>
          <w:b/>
          <w:bCs/>
          <w:iCs/>
          <w:lang w:eastAsia="en-US"/>
        </w:rPr>
        <w:t xml:space="preserve">отражают динамику </w:t>
      </w:r>
      <w:r w:rsidRPr="00E25914">
        <w:rPr>
          <w:lang w:eastAsia="en-US"/>
        </w:rPr>
        <w:t>формирования их способности к решению учебно-практических и учебно-познавательных задач и навыков проектной деятельности.</w:t>
      </w:r>
    </w:p>
    <w:p w:rsidR="001E01CC" w:rsidRPr="00E25914" w:rsidRDefault="001E01CC" w:rsidP="00D72D48">
      <w:pPr>
        <w:autoSpaceDE w:val="0"/>
        <w:autoSpaceDN w:val="0"/>
        <w:adjustRightInd w:val="0"/>
        <w:rPr>
          <w:b/>
          <w:bCs/>
          <w:iCs/>
          <w:lang w:eastAsia="en-US"/>
        </w:rPr>
      </w:pPr>
      <w:r w:rsidRPr="00E25914">
        <w:rPr>
          <w:lang w:eastAsia="en-US"/>
        </w:rPr>
        <w:t xml:space="preserve">Промежуточная аттестация осуществляется в ходе совместной оценочной деятельности педагогов и обучающихся, т. е. является </w:t>
      </w:r>
      <w:r w:rsidRPr="00E25914">
        <w:rPr>
          <w:b/>
          <w:bCs/>
          <w:iCs/>
          <w:lang w:eastAsia="en-US"/>
        </w:rPr>
        <w:t>внутренней оценкой.</w:t>
      </w:r>
    </w:p>
    <w:p w:rsidR="001E01CC" w:rsidRPr="00E25914" w:rsidRDefault="001E01CC" w:rsidP="00D72D48">
      <w:pPr>
        <w:autoSpaceDE w:val="0"/>
        <w:autoSpaceDN w:val="0"/>
        <w:adjustRightInd w:val="0"/>
        <w:rPr>
          <w:lang w:eastAsia="en-US"/>
        </w:rPr>
      </w:pPr>
      <w:r w:rsidRPr="00E25914">
        <w:rPr>
          <w:b/>
          <w:bCs/>
          <w:iCs/>
          <w:lang w:eastAsia="en-US"/>
        </w:rPr>
        <w:t xml:space="preserve">Результаты итоговой аттестации выпускников (в том числе государственной) </w:t>
      </w:r>
      <w:r w:rsidRPr="00E25914">
        <w:rPr>
          <w:lang w:eastAsia="en-US"/>
        </w:rPr>
        <w:t>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w:t>
      </w:r>
    </w:p>
    <w:p w:rsidR="001E01CC" w:rsidRPr="00E25914" w:rsidRDefault="001E01CC" w:rsidP="00D72D48">
      <w:pPr>
        <w:autoSpaceDE w:val="0"/>
        <w:autoSpaceDN w:val="0"/>
        <w:adjustRightInd w:val="0"/>
        <w:rPr>
          <w:lang w:eastAsia="en-US"/>
        </w:rPr>
      </w:pPr>
      <w:r w:rsidRPr="00E25914">
        <w:rPr>
          <w:lang w:eastAsia="en-US"/>
        </w:rPr>
        <w:lastRenderedPageBreak/>
        <w:t xml:space="preserve">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E25914">
        <w:rPr>
          <w:b/>
          <w:bCs/>
          <w:iCs/>
          <w:lang w:eastAsia="en-US"/>
        </w:rPr>
        <w:t>внешней оценкой</w:t>
      </w:r>
      <w:r w:rsidRPr="00E25914">
        <w:rPr>
          <w:lang w:eastAsia="en-US"/>
        </w:rPr>
        <w:t>.</w:t>
      </w:r>
    </w:p>
    <w:p w:rsidR="001E01CC" w:rsidRPr="00E25914" w:rsidRDefault="001E01CC" w:rsidP="00D72D48">
      <w:pPr>
        <w:autoSpaceDE w:val="0"/>
        <w:autoSpaceDN w:val="0"/>
        <w:adjustRightInd w:val="0"/>
        <w:rPr>
          <w:lang w:eastAsia="en-US"/>
        </w:rPr>
      </w:pPr>
      <w:r w:rsidRPr="00E25914">
        <w:rPr>
          <w:lang w:eastAsia="en-US"/>
        </w:rPr>
        <w:t xml:space="preserve">Основным объектом, содержательной и критериальной базой </w:t>
      </w:r>
      <w:r w:rsidRPr="00E25914">
        <w:rPr>
          <w:b/>
          <w:bCs/>
          <w:lang w:eastAsia="en-US"/>
        </w:rPr>
        <w:t xml:space="preserve">итоговой оценки </w:t>
      </w:r>
      <w:r w:rsidRPr="00E25914">
        <w:rPr>
          <w:lang w:eastAsia="en-US"/>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1E01CC" w:rsidRPr="00E25914" w:rsidRDefault="001E01CC" w:rsidP="00D72D48">
      <w:pPr>
        <w:autoSpaceDE w:val="0"/>
        <w:autoSpaceDN w:val="0"/>
        <w:adjustRightInd w:val="0"/>
        <w:rPr>
          <w:lang w:eastAsia="en-US"/>
        </w:rPr>
      </w:pPr>
      <w:r w:rsidRPr="00E25914">
        <w:rPr>
          <w:lang w:eastAsia="en-US"/>
        </w:rPr>
        <w:t>В соответствии с требованиями Стандарта предоставление и использование</w:t>
      </w:r>
    </w:p>
    <w:p w:rsidR="001E01CC" w:rsidRPr="00E25914" w:rsidRDefault="001E01CC" w:rsidP="00D72D48">
      <w:pPr>
        <w:autoSpaceDE w:val="0"/>
        <w:autoSpaceDN w:val="0"/>
        <w:adjustRightInd w:val="0"/>
        <w:rPr>
          <w:lang w:eastAsia="en-US"/>
        </w:rPr>
      </w:pPr>
      <w:r w:rsidRPr="00E25914">
        <w:rPr>
          <w:b/>
          <w:bCs/>
          <w:iCs/>
          <w:lang w:eastAsia="en-US"/>
        </w:rPr>
        <w:t xml:space="preserve">персонифицированной информации </w:t>
      </w:r>
      <w:r w:rsidRPr="00E25914">
        <w:rPr>
          <w:lang w:eastAsia="en-US"/>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E25914">
        <w:rPr>
          <w:b/>
          <w:bCs/>
          <w:iCs/>
          <w:lang w:eastAsia="en-US"/>
        </w:rPr>
        <w:t xml:space="preserve">неперсонифицированной (анонимной) информации </w:t>
      </w:r>
      <w:r w:rsidRPr="00E25914">
        <w:rPr>
          <w:lang w:eastAsia="en-US"/>
        </w:rPr>
        <w:t>о достигаемых обучающимися образовательных результатах.</w:t>
      </w:r>
    </w:p>
    <w:p w:rsidR="001E01CC" w:rsidRPr="00E25914" w:rsidRDefault="001E01CC" w:rsidP="00D72D48">
      <w:pPr>
        <w:autoSpaceDE w:val="0"/>
        <w:autoSpaceDN w:val="0"/>
        <w:adjustRightInd w:val="0"/>
        <w:rPr>
          <w:lang w:eastAsia="en-US"/>
        </w:rPr>
      </w:pPr>
      <w:r w:rsidRPr="00E25914">
        <w:rPr>
          <w:lang w:eastAsia="en-US"/>
        </w:rPr>
        <w:t xml:space="preserve">Интерпретация результатов оценки ведѐтся на основе </w:t>
      </w:r>
      <w:r w:rsidRPr="00E25914">
        <w:rPr>
          <w:b/>
          <w:bCs/>
          <w:iCs/>
          <w:lang w:eastAsia="en-US"/>
        </w:rPr>
        <w:t xml:space="preserve">контекстной  нформации </w:t>
      </w:r>
      <w:r w:rsidRPr="00E25914">
        <w:rPr>
          <w:lang w:eastAsia="en-US"/>
        </w:rPr>
        <w:t>об условиях и особенностях деятельности субъектов образовательного процесса. В частности, итоговая оценка обучающихся определяется с учѐтом их стартового уровня и динамики образовательных достижений.</w:t>
      </w:r>
    </w:p>
    <w:p w:rsidR="001E01CC" w:rsidRPr="00E25914" w:rsidRDefault="001E01CC" w:rsidP="00D72D48">
      <w:pPr>
        <w:autoSpaceDE w:val="0"/>
        <w:autoSpaceDN w:val="0"/>
        <w:adjustRightInd w:val="0"/>
        <w:rPr>
          <w:lang w:eastAsia="en-US"/>
        </w:rPr>
      </w:pPr>
      <w:r w:rsidRPr="00E25914">
        <w:rPr>
          <w:lang w:eastAsia="en-US"/>
        </w:rPr>
        <w:t>Система оценки достижения планируемых результатов освоения основной</w:t>
      </w:r>
    </w:p>
    <w:p w:rsidR="001E01CC" w:rsidRPr="00E25914" w:rsidRDefault="001E01CC" w:rsidP="00D72D48">
      <w:pPr>
        <w:autoSpaceDE w:val="0"/>
        <w:autoSpaceDN w:val="0"/>
        <w:adjustRightInd w:val="0"/>
        <w:rPr>
          <w:b/>
          <w:bCs/>
          <w:iCs/>
          <w:lang w:eastAsia="en-US"/>
        </w:rPr>
      </w:pPr>
      <w:r w:rsidRPr="00E25914">
        <w:rPr>
          <w:lang w:eastAsia="en-US"/>
        </w:rPr>
        <w:t xml:space="preserve">образовательной программы основного общего образования предполагает </w:t>
      </w:r>
      <w:r w:rsidRPr="00E25914">
        <w:rPr>
          <w:b/>
          <w:bCs/>
          <w:iCs/>
          <w:lang w:eastAsia="en-US"/>
        </w:rPr>
        <w:t xml:space="preserve">комплексный  </w:t>
      </w:r>
      <w:r w:rsidRPr="00E25914">
        <w:rPr>
          <w:bCs/>
          <w:iCs/>
          <w:lang w:eastAsia="en-US"/>
        </w:rPr>
        <w:t>подход к оценке результатов образования, позволяющий вести оценку достижения обучающимися всех трѐх групп результатов образования:</w:t>
      </w:r>
      <w:r w:rsidRPr="00E25914">
        <w:rPr>
          <w:b/>
          <w:bCs/>
          <w:iCs/>
          <w:lang w:eastAsia="en-US"/>
        </w:rPr>
        <w:t xml:space="preserve"> личностных, метапредметных </w:t>
      </w:r>
      <w:r w:rsidRPr="00E25914">
        <w:rPr>
          <w:bCs/>
          <w:iCs/>
          <w:lang w:eastAsia="en-US"/>
        </w:rPr>
        <w:t>и</w:t>
      </w:r>
      <w:r w:rsidRPr="00E25914">
        <w:rPr>
          <w:b/>
          <w:bCs/>
          <w:iCs/>
          <w:lang w:eastAsia="en-US"/>
        </w:rPr>
        <w:t xml:space="preserve"> предметных.</w:t>
      </w:r>
    </w:p>
    <w:p w:rsidR="001E01CC" w:rsidRPr="00E25914" w:rsidRDefault="001E01CC" w:rsidP="00D72D48">
      <w:pPr>
        <w:autoSpaceDE w:val="0"/>
        <w:autoSpaceDN w:val="0"/>
        <w:adjustRightInd w:val="0"/>
        <w:rPr>
          <w:bCs/>
          <w:iCs/>
          <w:lang w:eastAsia="en-US"/>
        </w:rPr>
      </w:pPr>
      <w:r w:rsidRPr="00E25914">
        <w:rPr>
          <w:bCs/>
          <w:iCs/>
          <w:lang w:eastAsia="en-US"/>
        </w:rPr>
        <w:t>Система оценки предусматривает</w:t>
      </w:r>
      <w:r w:rsidRPr="00E25914">
        <w:rPr>
          <w:b/>
          <w:bCs/>
          <w:iCs/>
          <w:lang w:eastAsia="en-US"/>
        </w:rPr>
        <w:t xml:space="preserve"> уровневый подход </w:t>
      </w:r>
      <w:r w:rsidRPr="00E25914">
        <w:rPr>
          <w:bCs/>
          <w:iCs/>
          <w:lang w:eastAsia="en-U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1E01CC" w:rsidRPr="00E25914" w:rsidRDefault="001E01CC" w:rsidP="00D72D48">
      <w:pPr>
        <w:autoSpaceDE w:val="0"/>
        <w:autoSpaceDN w:val="0"/>
        <w:adjustRightInd w:val="0"/>
        <w:rPr>
          <w:bCs/>
          <w:iCs/>
          <w:lang w:eastAsia="en-US"/>
        </w:rPr>
      </w:pPr>
      <w:r w:rsidRPr="00E25914">
        <w:rPr>
          <w:bCs/>
          <w:iCs/>
          <w:lang w:eastAsia="en-US"/>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w:t>
      </w:r>
    </w:p>
    <w:p w:rsidR="001E01CC" w:rsidRPr="00E25914" w:rsidRDefault="001E01CC" w:rsidP="00D72D48">
      <w:pPr>
        <w:autoSpaceDE w:val="0"/>
        <w:autoSpaceDN w:val="0"/>
        <w:adjustRightInd w:val="0"/>
        <w:rPr>
          <w:bCs/>
          <w:iCs/>
          <w:lang w:eastAsia="en-US"/>
        </w:rPr>
      </w:pPr>
      <w:r w:rsidRPr="00E25914">
        <w:rPr>
          <w:bCs/>
          <w:iCs/>
          <w:lang w:eastAsia="en-US"/>
        </w:rPr>
        <w:t>индивидуальные траектории движения с учѐтом зоны ближайшего развития, формировать положительную учебную и социальную мотивацию.</w:t>
      </w:r>
    </w:p>
    <w:p w:rsidR="001E01CC" w:rsidRPr="00E25914" w:rsidRDefault="001E01CC" w:rsidP="00D72D48">
      <w:pPr>
        <w:autoSpaceDE w:val="0"/>
        <w:autoSpaceDN w:val="0"/>
        <w:adjustRightInd w:val="0"/>
        <w:rPr>
          <w:bCs/>
          <w:iCs/>
          <w:lang w:eastAsia="en-US"/>
        </w:rPr>
      </w:pPr>
      <w:r w:rsidRPr="00E25914">
        <w:rPr>
          <w:bCs/>
          <w:iCs/>
          <w:lang w:eastAsia="en-US"/>
        </w:rPr>
        <w:t>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об успешности собственной педагогической деятельности.</w:t>
      </w:r>
    </w:p>
    <w:p w:rsidR="001E01CC" w:rsidRPr="00E25914" w:rsidRDefault="001E01CC" w:rsidP="00D72D48">
      <w:pPr>
        <w:autoSpaceDE w:val="0"/>
        <w:autoSpaceDN w:val="0"/>
        <w:adjustRightInd w:val="0"/>
        <w:rPr>
          <w:b/>
          <w:bCs/>
          <w:iCs/>
          <w:lang w:eastAsia="en-US"/>
        </w:rPr>
      </w:pPr>
    </w:p>
    <w:p w:rsidR="001E01CC" w:rsidRPr="00E25914" w:rsidRDefault="001E01CC" w:rsidP="00D72D48">
      <w:pPr>
        <w:autoSpaceDE w:val="0"/>
        <w:autoSpaceDN w:val="0"/>
        <w:adjustRightInd w:val="0"/>
        <w:rPr>
          <w:bCs/>
          <w:iCs/>
          <w:lang w:eastAsia="en-US"/>
        </w:rPr>
      </w:pPr>
      <w:r w:rsidRPr="00E25914">
        <w:rPr>
          <w:bCs/>
          <w:iCs/>
          <w:lang w:eastAsia="en-US"/>
        </w:rPr>
        <w:t>В системе оценивания в основной школе используются комплексно оценки,</w:t>
      </w:r>
    </w:p>
    <w:p w:rsidR="001E01CC" w:rsidRPr="00E25914" w:rsidRDefault="001E01CC" w:rsidP="00D72D48">
      <w:pPr>
        <w:autoSpaceDE w:val="0"/>
        <w:autoSpaceDN w:val="0"/>
        <w:adjustRightInd w:val="0"/>
        <w:rPr>
          <w:bCs/>
          <w:iCs/>
          <w:lang w:eastAsia="en-US"/>
        </w:rPr>
      </w:pPr>
      <w:r w:rsidRPr="00E25914">
        <w:rPr>
          <w:bCs/>
          <w:iCs/>
          <w:lang w:eastAsia="en-US"/>
        </w:rPr>
        <w:t>характеризуемые по разным признакам:</w:t>
      </w:r>
    </w:p>
    <w:p w:rsidR="001E01CC" w:rsidRPr="00E25914" w:rsidRDefault="001E01CC" w:rsidP="00D72D48">
      <w:pPr>
        <w:autoSpaceDE w:val="0"/>
        <w:autoSpaceDN w:val="0"/>
        <w:adjustRightInd w:val="0"/>
        <w:rPr>
          <w:bCs/>
          <w:iCs/>
          <w:lang w:eastAsia="en-US"/>
        </w:rPr>
      </w:pPr>
      <w:r w:rsidRPr="00E25914">
        <w:rPr>
          <w:b/>
          <w:bCs/>
          <w:iCs/>
          <w:lang w:eastAsia="en-US"/>
        </w:rPr>
        <w:t xml:space="preserve">- внутренняя </w:t>
      </w:r>
      <w:r w:rsidRPr="00E25914">
        <w:rPr>
          <w:bCs/>
          <w:iCs/>
          <w:lang w:eastAsia="en-US"/>
        </w:rPr>
        <w:t xml:space="preserve">(оценка, выставляемая педагогом, школой) и </w:t>
      </w:r>
      <w:r w:rsidRPr="00E25914">
        <w:rPr>
          <w:b/>
          <w:bCs/>
          <w:iCs/>
          <w:lang w:eastAsia="en-US"/>
        </w:rPr>
        <w:t>внешняя</w:t>
      </w:r>
      <w:r w:rsidRPr="00E25914">
        <w:rPr>
          <w:bCs/>
          <w:iCs/>
          <w:lang w:eastAsia="en-US"/>
        </w:rPr>
        <w:t xml:space="preserve"> оценка (проводится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1E01CC" w:rsidRPr="00E25914" w:rsidRDefault="001E01CC" w:rsidP="00D72D48">
      <w:pPr>
        <w:autoSpaceDE w:val="0"/>
        <w:autoSpaceDN w:val="0"/>
        <w:adjustRightInd w:val="0"/>
        <w:rPr>
          <w:bCs/>
          <w:iCs/>
          <w:lang w:eastAsia="en-US"/>
        </w:rPr>
      </w:pPr>
      <w:r w:rsidRPr="00E25914">
        <w:rPr>
          <w:bCs/>
          <w:iCs/>
          <w:lang w:eastAsia="en-US"/>
        </w:rPr>
        <w:t>-</w:t>
      </w:r>
      <w:r w:rsidRPr="00E25914">
        <w:rPr>
          <w:b/>
          <w:bCs/>
          <w:iCs/>
          <w:lang w:eastAsia="en-US"/>
        </w:rPr>
        <w:t>субъективные</w:t>
      </w:r>
      <w:r w:rsidRPr="00E25914">
        <w:rPr>
          <w:bCs/>
          <w:iCs/>
          <w:lang w:eastAsia="en-US"/>
        </w:rPr>
        <w:t xml:space="preserve"> или </w:t>
      </w:r>
      <w:r w:rsidRPr="00E25914">
        <w:rPr>
          <w:b/>
          <w:bCs/>
          <w:iCs/>
          <w:lang w:eastAsia="en-US"/>
        </w:rPr>
        <w:t>экспертные</w:t>
      </w:r>
      <w:r w:rsidRPr="00E25914">
        <w:rPr>
          <w:bCs/>
          <w:iCs/>
          <w:lang w:eastAsia="en-US"/>
        </w:rPr>
        <w:t xml:space="preserve"> (наблюдения, самооценка и самоанализ и др.) и </w:t>
      </w:r>
      <w:r w:rsidRPr="00E25914">
        <w:rPr>
          <w:b/>
          <w:bCs/>
          <w:iCs/>
          <w:lang w:eastAsia="en-US"/>
        </w:rPr>
        <w:t>объективизированные</w:t>
      </w:r>
      <w:r w:rsidRPr="00E25914">
        <w:rPr>
          <w:bCs/>
          <w:iCs/>
          <w:lang w:eastAsia="en-US"/>
        </w:rPr>
        <w:t xml:space="preserve"> методы оценивания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1E01CC" w:rsidRPr="00E25914" w:rsidRDefault="001E01CC" w:rsidP="00D72D48">
      <w:pPr>
        <w:autoSpaceDE w:val="0"/>
        <w:autoSpaceDN w:val="0"/>
        <w:adjustRightInd w:val="0"/>
        <w:rPr>
          <w:bCs/>
          <w:iCs/>
          <w:lang w:eastAsia="en-US"/>
        </w:rPr>
      </w:pPr>
      <w:r w:rsidRPr="00E25914">
        <w:rPr>
          <w:bCs/>
          <w:iCs/>
          <w:lang w:eastAsia="en-US"/>
        </w:rPr>
        <w:t>-</w:t>
      </w:r>
      <w:r w:rsidRPr="00E25914">
        <w:rPr>
          <w:b/>
          <w:bCs/>
          <w:iCs/>
          <w:lang w:eastAsia="en-US"/>
        </w:rPr>
        <w:t>оценивание достигаемых образовательных результатов</w:t>
      </w:r>
      <w:r w:rsidRPr="00E25914">
        <w:rPr>
          <w:bCs/>
          <w:iCs/>
          <w:lang w:eastAsia="en-US"/>
        </w:rPr>
        <w:t xml:space="preserve">, процесса их формирования, оценивание </w:t>
      </w:r>
      <w:r w:rsidRPr="00E25914">
        <w:rPr>
          <w:b/>
          <w:bCs/>
          <w:i/>
          <w:iCs/>
          <w:lang w:eastAsia="en-US"/>
        </w:rPr>
        <w:t>осознанности</w:t>
      </w:r>
      <w:r w:rsidRPr="00E25914">
        <w:rPr>
          <w:bCs/>
          <w:iCs/>
          <w:lang w:eastAsia="en-US"/>
        </w:rPr>
        <w:t xml:space="preserve"> каждым обучающимся особенностей развития его собственного процесса обучения.</w:t>
      </w:r>
    </w:p>
    <w:p w:rsidR="001E01CC" w:rsidRPr="00E25914" w:rsidRDefault="001E01CC" w:rsidP="00D72D48">
      <w:pPr>
        <w:autoSpaceDE w:val="0"/>
        <w:autoSpaceDN w:val="0"/>
        <w:adjustRightInd w:val="0"/>
        <w:rPr>
          <w:bCs/>
          <w:iCs/>
          <w:lang w:eastAsia="en-US"/>
        </w:rPr>
      </w:pPr>
      <w:r w:rsidRPr="00E25914">
        <w:rPr>
          <w:bCs/>
          <w:iCs/>
          <w:lang w:eastAsia="en-US"/>
        </w:rPr>
        <w:t>-</w:t>
      </w:r>
      <w:r w:rsidRPr="00E25914">
        <w:rPr>
          <w:b/>
          <w:bCs/>
          <w:iCs/>
          <w:lang w:eastAsia="en-US"/>
        </w:rPr>
        <w:t>разнообразные формы</w:t>
      </w:r>
      <w:r w:rsidRPr="00E25914">
        <w:rPr>
          <w:bCs/>
          <w:iCs/>
          <w:lang w:eastAsia="en-US"/>
        </w:rPr>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1E01CC" w:rsidRPr="00E25914" w:rsidRDefault="001E01CC" w:rsidP="00D72D48">
      <w:pPr>
        <w:autoSpaceDE w:val="0"/>
        <w:autoSpaceDN w:val="0"/>
        <w:adjustRightInd w:val="0"/>
        <w:rPr>
          <w:bCs/>
          <w:iCs/>
          <w:lang w:eastAsia="en-US"/>
        </w:rPr>
      </w:pPr>
      <w:r w:rsidRPr="00E25914">
        <w:rPr>
          <w:bCs/>
          <w:iCs/>
          <w:lang w:eastAsia="en-US"/>
        </w:rPr>
        <w:lastRenderedPageBreak/>
        <w:t>-</w:t>
      </w:r>
      <w:r w:rsidRPr="00E25914">
        <w:rPr>
          <w:b/>
          <w:bCs/>
          <w:iCs/>
          <w:lang w:eastAsia="en-US"/>
        </w:rPr>
        <w:t>интегральная оценка</w:t>
      </w:r>
      <w:r w:rsidRPr="00E25914">
        <w:rPr>
          <w:bCs/>
          <w:iCs/>
          <w:lang w:eastAsia="en-US"/>
        </w:rPr>
        <w:t xml:space="preserve"> – портфолио, выставки, презентации – и </w:t>
      </w:r>
      <w:r w:rsidRPr="00E25914">
        <w:rPr>
          <w:b/>
          <w:bCs/>
          <w:iCs/>
          <w:lang w:eastAsia="en-US"/>
        </w:rPr>
        <w:t>дифференцированная</w:t>
      </w:r>
      <w:r w:rsidRPr="00E25914">
        <w:rPr>
          <w:bCs/>
          <w:iCs/>
          <w:lang w:eastAsia="en-US"/>
        </w:rPr>
        <w:t xml:space="preserve"> оценка отдельных аспектов обучения.</w:t>
      </w:r>
    </w:p>
    <w:p w:rsidR="001E01CC" w:rsidRDefault="001E01CC" w:rsidP="00D72D48">
      <w:pPr>
        <w:pStyle w:val="1210"/>
        <w:keepNext/>
        <w:keepLines/>
        <w:shd w:val="clear" w:color="auto" w:fill="auto"/>
        <w:spacing w:before="0" w:after="0" w:line="360" w:lineRule="auto"/>
        <w:ind w:firstLine="454"/>
        <w:rPr>
          <w:rFonts w:ascii="Times New Roman" w:hAnsi="Times New Roman"/>
          <w:b w:val="0"/>
          <w:bCs w:val="0"/>
          <w:iCs/>
          <w:sz w:val="24"/>
          <w:szCs w:val="24"/>
        </w:rPr>
      </w:pPr>
      <w:r w:rsidRPr="00E25914">
        <w:rPr>
          <w:rFonts w:ascii="Times New Roman" w:hAnsi="Times New Roman"/>
          <w:b w:val="0"/>
          <w:bCs w:val="0"/>
          <w:iCs/>
          <w:sz w:val="24"/>
          <w:szCs w:val="24"/>
        </w:rPr>
        <w:t>-</w:t>
      </w:r>
      <w:r w:rsidRPr="00E25914">
        <w:rPr>
          <w:rFonts w:ascii="Times New Roman" w:hAnsi="Times New Roman"/>
          <w:bCs w:val="0"/>
          <w:iCs/>
          <w:sz w:val="24"/>
          <w:szCs w:val="24"/>
        </w:rPr>
        <w:t xml:space="preserve">Самоанализ </w:t>
      </w:r>
      <w:r w:rsidRPr="00E25914">
        <w:rPr>
          <w:rFonts w:ascii="Times New Roman" w:hAnsi="Times New Roman"/>
          <w:b w:val="0"/>
          <w:bCs w:val="0"/>
          <w:iCs/>
          <w:sz w:val="24"/>
          <w:szCs w:val="24"/>
        </w:rPr>
        <w:t>и</w:t>
      </w:r>
      <w:r w:rsidRPr="00E25914">
        <w:rPr>
          <w:rFonts w:ascii="Times New Roman" w:hAnsi="Times New Roman"/>
          <w:bCs w:val="0"/>
          <w:iCs/>
          <w:sz w:val="24"/>
          <w:szCs w:val="24"/>
        </w:rPr>
        <w:t xml:space="preserve"> самооценка</w:t>
      </w:r>
      <w:r w:rsidRPr="00E25914">
        <w:rPr>
          <w:rFonts w:ascii="Times New Roman" w:hAnsi="Times New Roman"/>
          <w:b w:val="0"/>
          <w:bCs w:val="0"/>
          <w:iCs/>
          <w:sz w:val="24"/>
          <w:szCs w:val="24"/>
        </w:rPr>
        <w:t xml:space="preserve"> </w:t>
      </w:r>
      <w:proofErr w:type="gramStart"/>
      <w:r w:rsidRPr="00E25914">
        <w:rPr>
          <w:rFonts w:ascii="Times New Roman" w:hAnsi="Times New Roman"/>
          <w:b w:val="0"/>
          <w:bCs w:val="0"/>
          <w:iCs/>
          <w:sz w:val="24"/>
          <w:szCs w:val="24"/>
        </w:rPr>
        <w:t>обучающихся</w:t>
      </w:r>
      <w:proofErr w:type="gramEnd"/>
      <w:r w:rsidRPr="00E25914">
        <w:rPr>
          <w:rFonts w:ascii="Times New Roman" w:hAnsi="Times New Roman"/>
          <w:b w:val="0"/>
          <w:bCs w:val="0"/>
          <w:iCs/>
          <w:sz w:val="24"/>
          <w:szCs w:val="24"/>
        </w:rPr>
        <w:t>.</w:t>
      </w:r>
    </w:p>
    <w:p w:rsidR="00750C01" w:rsidRPr="00E25914" w:rsidRDefault="00750C01" w:rsidP="00D72D48">
      <w:pPr>
        <w:pStyle w:val="1210"/>
        <w:keepNext/>
        <w:keepLines/>
        <w:shd w:val="clear" w:color="auto" w:fill="auto"/>
        <w:spacing w:before="0" w:after="0" w:line="360" w:lineRule="auto"/>
        <w:ind w:firstLine="454"/>
        <w:rPr>
          <w:rFonts w:ascii="Times New Roman" w:hAnsi="Times New Roman"/>
          <w:sz w:val="24"/>
          <w:szCs w:val="24"/>
        </w:rPr>
      </w:pPr>
    </w:p>
    <w:p w:rsidR="001E01CC" w:rsidRPr="00E25914" w:rsidRDefault="001E01CC" w:rsidP="00F64811">
      <w:pPr>
        <w:autoSpaceDE w:val="0"/>
        <w:autoSpaceDN w:val="0"/>
        <w:adjustRightInd w:val="0"/>
        <w:jc w:val="center"/>
        <w:rPr>
          <w:b/>
          <w:bCs/>
          <w:lang w:eastAsia="en-US"/>
        </w:rPr>
      </w:pPr>
      <w:r w:rsidRPr="00E25914">
        <w:rPr>
          <w:b/>
          <w:bCs/>
          <w:lang w:eastAsia="en-US"/>
        </w:rPr>
        <w:t>Система оценивания образовательных результатов</w:t>
      </w:r>
    </w:p>
    <w:p w:rsidR="001E01CC" w:rsidRPr="00E25914" w:rsidRDefault="001E01CC" w:rsidP="00F64811">
      <w:pPr>
        <w:autoSpaceDE w:val="0"/>
        <w:autoSpaceDN w:val="0"/>
        <w:adjustRightInd w:val="0"/>
        <w:jc w:val="center"/>
        <w:rPr>
          <w:lang w:eastAsia="en-US"/>
        </w:rPr>
      </w:pPr>
      <w:r w:rsidRPr="00E25914">
        <w:rPr>
          <w:lang w:eastAsia="en-US"/>
        </w:rPr>
        <w:t>(академия С-Петербурга «Методические рекомендации</w:t>
      </w:r>
    </w:p>
    <w:p w:rsidR="001E01CC" w:rsidRPr="00E25914" w:rsidRDefault="001E01CC" w:rsidP="00F64811">
      <w:pPr>
        <w:autoSpaceDE w:val="0"/>
        <w:autoSpaceDN w:val="0"/>
        <w:adjustRightInd w:val="0"/>
        <w:jc w:val="center"/>
        <w:rPr>
          <w:lang w:eastAsia="en-US"/>
        </w:rPr>
      </w:pPr>
      <w:r w:rsidRPr="00E25914">
        <w:rPr>
          <w:lang w:eastAsia="en-US"/>
        </w:rPr>
        <w:t xml:space="preserve"> по разработке основной образовательной программы»</w:t>
      </w:r>
    </w:p>
    <w:p w:rsidR="001E01CC" w:rsidRPr="00E25914" w:rsidRDefault="001E01CC" w:rsidP="00F64811">
      <w:pPr>
        <w:autoSpaceDE w:val="0"/>
        <w:autoSpaceDN w:val="0"/>
        <w:adjustRightInd w:val="0"/>
        <w:jc w:val="center"/>
        <w:rPr>
          <w:lang w:eastAsia="en-US"/>
        </w:rPr>
      </w:pPr>
      <w:r w:rsidRPr="00E25914">
        <w:rPr>
          <w:lang w:eastAsia="en-US"/>
        </w:rPr>
        <w:t>Беловицкая, М.В. Бойкина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686"/>
        <w:gridCol w:w="3366"/>
      </w:tblGrid>
      <w:tr w:rsidR="001E01CC" w:rsidRPr="00E25914" w:rsidTr="00924A48">
        <w:tc>
          <w:tcPr>
            <w:tcW w:w="2518" w:type="dxa"/>
            <w:vMerge w:val="restart"/>
          </w:tcPr>
          <w:p w:rsidR="001E01CC" w:rsidRPr="00E25914" w:rsidRDefault="001E01CC" w:rsidP="00924A48">
            <w:pPr>
              <w:autoSpaceDE w:val="0"/>
              <w:autoSpaceDN w:val="0"/>
              <w:adjustRightInd w:val="0"/>
              <w:rPr>
                <w:b/>
                <w:bCs/>
                <w:lang w:eastAsia="en-US"/>
              </w:rPr>
            </w:pPr>
            <w:r w:rsidRPr="00E25914">
              <w:rPr>
                <w:b/>
                <w:bCs/>
                <w:lang w:eastAsia="en-US"/>
              </w:rPr>
              <w:t>Особенности</w:t>
            </w:r>
          </w:p>
          <w:p w:rsidR="001E01CC" w:rsidRPr="00E25914" w:rsidRDefault="001E01CC" w:rsidP="00924A48">
            <w:pPr>
              <w:autoSpaceDE w:val="0"/>
              <w:autoSpaceDN w:val="0"/>
              <w:adjustRightInd w:val="0"/>
              <w:rPr>
                <w:b/>
                <w:bCs/>
                <w:lang w:eastAsia="en-US"/>
              </w:rPr>
            </w:pPr>
            <w:r w:rsidRPr="00E25914">
              <w:rPr>
                <w:b/>
                <w:bCs/>
                <w:lang w:eastAsia="en-US"/>
              </w:rPr>
              <w:t>системы</w:t>
            </w:r>
          </w:p>
          <w:p w:rsidR="001E01CC" w:rsidRPr="00E25914" w:rsidRDefault="001E01CC" w:rsidP="00924A48">
            <w:pPr>
              <w:autoSpaceDE w:val="0"/>
              <w:autoSpaceDN w:val="0"/>
              <w:adjustRightInd w:val="0"/>
              <w:rPr>
                <w:rStyle w:val="123"/>
                <w:bCs w:val="0"/>
                <w:sz w:val="24"/>
                <w:szCs w:val="24"/>
              </w:rPr>
            </w:pPr>
            <w:r w:rsidRPr="00E25914">
              <w:rPr>
                <w:b/>
                <w:bCs/>
                <w:lang w:eastAsia="en-US"/>
              </w:rPr>
              <w:t>оценивания</w:t>
            </w:r>
          </w:p>
        </w:tc>
        <w:tc>
          <w:tcPr>
            <w:tcW w:w="7052" w:type="dxa"/>
            <w:gridSpan w:val="2"/>
          </w:tcPr>
          <w:p w:rsidR="001E01CC" w:rsidRPr="00E25914" w:rsidRDefault="001E01CC" w:rsidP="00924A48">
            <w:pPr>
              <w:autoSpaceDE w:val="0"/>
              <w:autoSpaceDN w:val="0"/>
              <w:adjustRightInd w:val="0"/>
              <w:jc w:val="center"/>
              <w:rPr>
                <w:rStyle w:val="123"/>
                <w:bCs w:val="0"/>
                <w:sz w:val="24"/>
                <w:szCs w:val="24"/>
              </w:rPr>
            </w:pPr>
            <w:r w:rsidRPr="00E25914">
              <w:rPr>
                <w:b/>
                <w:bCs/>
                <w:lang w:eastAsia="en-US"/>
              </w:rPr>
              <w:t>Объект оценивания</w:t>
            </w:r>
          </w:p>
        </w:tc>
      </w:tr>
      <w:tr w:rsidR="001E01CC" w:rsidRPr="00E25914" w:rsidTr="00924A48">
        <w:tc>
          <w:tcPr>
            <w:tcW w:w="2518" w:type="dxa"/>
            <w:vMerge/>
          </w:tcPr>
          <w:p w:rsidR="001E01CC" w:rsidRPr="00E25914" w:rsidRDefault="001E01CC" w:rsidP="00924A48">
            <w:pPr>
              <w:autoSpaceDE w:val="0"/>
              <w:autoSpaceDN w:val="0"/>
              <w:adjustRightInd w:val="0"/>
              <w:jc w:val="center"/>
              <w:rPr>
                <w:rStyle w:val="123"/>
                <w:bCs w:val="0"/>
                <w:sz w:val="24"/>
                <w:szCs w:val="24"/>
              </w:rPr>
            </w:pPr>
          </w:p>
        </w:tc>
        <w:tc>
          <w:tcPr>
            <w:tcW w:w="3686" w:type="dxa"/>
          </w:tcPr>
          <w:p w:rsidR="001E01CC" w:rsidRPr="00E25914" w:rsidRDefault="001E01CC" w:rsidP="00924A48">
            <w:pPr>
              <w:autoSpaceDE w:val="0"/>
              <w:autoSpaceDN w:val="0"/>
              <w:adjustRightInd w:val="0"/>
              <w:rPr>
                <w:b/>
                <w:bCs/>
                <w:lang w:eastAsia="en-US"/>
              </w:rPr>
            </w:pPr>
            <w:r w:rsidRPr="00E25914">
              <w:rPr>
                <w:b/>
                <w:bCs/>
                <w:lang w:eastAsia="en-US"/>
              </w:rPr>
              <w:t>УУД: познавательные,</w:t>
            </w:r>
          </w:p>
          <w:p w:rsidR="001E01CC" w:rsidRPr="00E25914" w:rsidRDefault="001E01CC" w:rsidP="00924A48">
            <w:pPr>
              <w:autoSpaceDE w:val="0"/>
              <w:autoSpaceDN w:val="0"/>
              <w:adjustRightInd w:val="0"/>
              <w:rPr>
                <w:rStyle w:val="123"/>
                <w:bCs w:val="0"/>
                <w:sz w:val="24"/>
                <w:szCs w:val="24"/>
              </w:rPr>
            </w:pPr>
            <w:r w:rsidRPr="00E25914">
              <w:rPr>
                <w:b/>
                <w:bCs/>
                <w:lang w:eastAsia="en-US"/>
              </w:rPr>
              <w:t>регулятивные результаты</w:t>
            </w:r>
          </w:p>
        </w:tc>
        <w:tc>
          <w:tcPr>
            <w:tcW w:w="3366" w:type="dxa"/>
          </w:tcPr>
          <w:p w:rsidR="001E01CC" w:rsidRPr="00E25914" w:rsidRDefault="001E01CC" w:rsidP="00924A48">
            <w:pPr>
              <w:autoSpaceDE w:val="0"/>
              <w:autoSpaceDN w:val="0"/>
              <w:adjustRightInd w:val="0"/>
              <w:jc w:val="center"/>
              <w:rPr>
                <w:rStyle w:val="123"/>
                <w:bCs w:val="0"/>
                <w:sz w:val="24"/>
                <w:szCs w:val="24"/>
              </w:rPr>
            </w:pPr>
            <w:r w:rsidRPr="00E25914">
              <w:rPr>
                <w:b/>
                <w:bCs/>
                <w:lang w:eastAsia="en-US"/>
              </w:rPr>
              <w:t>личностные результаты</w:t>
            </w:r>
          </w:p>
        </w:tc>
      </w:tr>
      <w:tr w:rsidR="001E01CC" w:rsidRPr="00E25914" w:rsidTr="00924A48">
        <w:tc>
          <w:tcPr>
            <w:tcW w:w="2518" w:type="dxa"/>
          </w:tcPr>
          <w:p w:rsidR="001E01CC" w:rsidRPr="00E25914" w:rsidRDefault="001E01CC" w:rsidP="00924A48">
            <w:pPr>
              <w:autoSpaceDE w:val="0"/>
              <w:autoSpaceDN w:val="0"/>
              <w:adjustRightInd w:val="0"/>
              <w:jc w:val="center"/>
              <w:rPr>
                <w:rStyle w:val="123"/>
                <w:bCs w:val="0"/>
                <w:sz w:val="24"/>
                <w:szCs w:val="24"/>
              </w:rPr>
            </w:pPr>
            <w:r w:rsidRPr="00E25914">
              <w:rPr>
                <w:lang w:eastAsia="en-US"/>
              </w:rPr>
              <w:t>Форма</w:t>
            </w:r>
          </w:p>
        </w:tc>
        <w:tc>
          <w:tcPr>
            <w:tcW w:w="3686" w:type="dxa"/>
          </w:tcPr>
          <w:p w:rsidR="001E01CC" w:rsidRPr="00E25914" w:rsidRDefault="001E01CC" w:rsidP="00924A48">
            <w:pPr>
              <w:autoSpaceDE w:val="0"/>
              <w:autoSpaceDN w:val="0"/>
              <w:adjustRightInd w:val="0"/>
              <w:rPr>
                <w:lang w:eastAsia="en-US"/>
              </w:rPr>
            </w:pPr>
            <w:r w:rsidRPr="00E25914">
              <w:rPr>
                <w:lang w:eastAsia="en-US"/>
              </w:rPr>
              <w:t>Персонифицированная</w:t>
            </w:r>
          </w:p>
          <w:p w:rsidR="001E01CC" w:rsidRPr="00E25914" w:rsidRDefault="001E01CC" w:rsidP="00924A48">
            <w:pPr>
              <w:autoSpaceDE w:val="0"/>
              <w:autoSpaceDN w:val="0"/>
              <w:adjustRightInd w:val="0"/>
              <w:rPr>
                <w:rStyle w:val="123"/>
                <w:bCs w:val="0"/>
                <w:sz w:val="24"/>
                <w:szCs w:val="24"/>
              </w:rPr>
            </w:pPr>
            <w:r w:rsidRPr="00E25914">
              <w:rPr>
                <w:lang w:eastAsia="en-US"/>
              </w:rPr>
              <w:t>количественная оценка</w:t>
            </w:r>
          </w:p>
        </w:tc>
        <w:tc>
          <w:tcPr>
            <w:tcW w:w="3366" w:type="dxa"/>
          </w:tcPr>
          <w:p w:rsidR="001E01CC" w:rsidRPr="00E25914" w:rsidRDefault="001E01CC" w:rsidP="00924A48">
            <w:pPr>
              <w:autoSpaceDE w:val="0"/>
              <w:autoSpaceDN w:val="0"/>
              <w:adjustRightInd w:val="0"/>
              <w:rPr>
                <w:lang w:eastAsia="en-US"/>
              </w:rPr>
            </w:pPr>
            <w:r w:rsidRPr="00E25914">
              <w:rPr>
                <w:lang w:eastAsia="en-US"/>
              </w:rPr>
              <w:t>Персонифицированная/</w:t>
            </w:r>
          </w:p>
          <w:p w:rsidR="001E01CC" w:rsidRPr="00E25914" w:rsidRDefault="001E01CC" w:rsidP="00924A48">
            <w:pPr>
              <w:autoSpaceDE w:val="0"/>
              <w:autoSpaceDN w:val="0"/>
              <w:adjustRightInd w:val="0"/>
              <w:rPr>
                <w:rStyle w:val="123"/>
                <w:bCs w:val="0"/>
                <w:sz w:val="24"/>
                <w:szCs w:val="24"/>
              </w:rPr>
            </w:pPr>
            <w:r w:rsidRPr="00E25914">
              <w:rPr>
                <w:lang w:eastAsia="en-US"/>
              </w:rPr>
              <w:t>неперсонифицированная качественная оценка</w:t>
            </w:r>
          </w:p>
        </w:tc>
      </w:tr>
      <w:tr w:rsidR="001E01CC" w:rsidRPr="00E25914" w:rsidTr="00924A48">
        <w:tc>
          <w:tcPr>
            <w:tcW w:w="2518" w:type="dxa"/>
          </w:tcPr>
          <w:p w:rsidR="001E01CC" w:rsidRPr="00E25914" w:rsidRDefault="001E01CC" w:rsidP="00924A48">
            <w:pPr>
              <w:autoSpaceDE w:val="0"/>
              <w:autoSpaceDN w:val="0"/>
              <w:adjustRightInd w:val="0"/>
              <w:rPr>
                <w:lang w:eastAsia="en-US"/>
              </w:rPr>
            </w:pPr>
            <w:r w:rsidRPr="00E25914">
              <w:rPr>
                <w:lang w:eastAsia="en-US"/>
              </w:rPr>
              <w:t>Средства фиксации</w:t>
            </w:r>
          </w:p>
          <w:p w:rsidR="001E01CC" w:rsidRPr="00E25914" w:rsidRDefault="001E01CC" w:rsidP="00924A48">
            <w:pPr>
              <w:autoSpaceDE w:val="0"/>
              <w:autoSpaceDN w:val="0"/>
              <w:adjustRightInd w:val="0"/>
              <w:rPr>
                <w:lang w:eastAsia="en-US"/>
              </w:rPr>
            </w:pPr>
            <w:r w:rsidRPr="00E25914">
              <w:rPr>
                <w:lang w:eastAsia="en-US"/>
              </w:rPr>
              <w:t>Результатов и оценки</w:t>
            </w:r>
          </w:p>
        </w:tc>
        <w:tc>
          <w:tcPr>
            <w:tcW w:w="3686" w:type="dxa"/>
          </w:tcPr>
          <w:p w:rsidR="001E01CC" w:rsidRPr="00E25914" w:rsidRDefault="001E01CC" w:rsidP="00924A48">
            <w:pPr>
              <w:autoSpaceDE w:val="0"/>
              <w:autoSpaceDN w:val="0"/>
              <w:adjustRightInd w:val="0"/>
              <w:rPr>
                <w:lang w:eastAsia="en-US"/>
              </w:rPr>
            </w:pPr>
            <w:r w:rsidRPr="00E25914">
              <w:rPr>
                <w:lang w:eastAsia="en-US"/>
              </w:rPr>
              <w:t>Листы достижений, классные журналы, справки по результатам внутришкольного контроля</w:t>
            </w:r>
          </w:p>
        </w:tc>
        <w:tc>
          <w:tcPr>
            <w:tcW w:w="3366" w:type="dxa"/>
          </w:tcPr>
          <w:p w:rsidR="001E01CC" w:rsidRPr="00E25914" w:rsidRDefault="001E01CC" w:rsidP="00924A48">
            <w:pPr>
              <w:autoSpaceDE w:val="0"/>
              <w:autoSpaceDN w:val="0"/>
              <w:adjustRightInd w:val="0"/>
              <w:rPr>
                <w:lang w:eastAsia="en-US"/>
              </w:rPr>
            </w:pPr>
            <w:r w:rsidRPr="00E25914">
              <w:rPr>
                <w:lang w:eastAsia="en-US"/>
              </w:rPr>
              <w:t>Дневники наблюдения учителя (классного</w:t>
            </w:r>
          </w:p>
          <w:p w:rsidR="001E01CC" w:rsidRPr="00E25914" w:rsidRDefault="001E01CC" w:rsidP="00924A48">
            <w:pPr>
              <w:autoSpaceDE w:val="0"/>
              <w:autoSpaceDN w:val="0"/>
              <w:adjustRightInd w:val="0"/>
              <w:rPr>
                <w:lang w:eastAsia="en-US"/>
              </w:rPr>
            </w:pPr>
            <w:r w:rsidRPr="00E25914">
              <w:rPr>
                <w:lang w:eastAsia="en-US"/>
              </w:rPr>
              <w:t>руководителя, психолога)</w:t>
            </w:r>
          </w:p>
          <w:p w:rsidR="001E01CC" w:rsidRPr="00E25914" w:rsidRDefault="001E01CC" w:rsidP="00924A48">
            <w:pPr>
              <w:autoSpaceDE w:val="0"/>
              <w:autoSpaceDN w:val="0"/>
              <w:adjustRightInd w:val="0"/>
              <w:rPr>
                <w:lang w:eastAsia="en-US"/>
              </w:rPr>
            </w:pPr>
            <w:r w:rsidRPr="00E25914">
              <w:rPr>
                <w:lang w:eastAsia="en-US"/>
              </w:rPr>
              <w:t>Характеристики обучающихся</w:t>
            </w:r>
          </w:p>
        </w:tc>
      </w:tr>
      <w:tr w:rsidR="001E01CC" w:rsidRPr="00E25914" w:rsidTr="00924A48">
        <w:tc>
          <w:tcPr>
            <w:tcW w:w="2518" w:type="dxa"/>
          </w:tcPr>
          <w:p w:rsidR="001E01CC" w:rsidRPr="00E25914" w:rsidRDefault="001E01CC" w:rsidP="00924A48">
            <w:pPr>
              <w:autoSpaceDE w:val="0"/>
              <w:autoSpaceDN w:val="0"/>
              <w:adjustRightInd w:val="0"/>
              <w:rPr>
                <w:lang w:eastAsia="en-US"/>
              </w:rPr>
            </w:pPr>
            <w:r w:rsidRPr="00E25914">
              <w:rPr>
                <w:lang w:eastAsia="en-US"/>
              </w:rPr>
              <w:t>Способ (поэтапность</w:t>
            </w:r>
          </w:p>
          <w:p w:rsidR="001E01CC" w:rsidRPr="00E25914" w:rsidRDefault="001E01CC" w:rsidP="00924A48">
            <w:pPr>
              <w:autoSpaceDE w:val="0"/>
              <w:autoSpaceDN w:val="0"/>
              <w:adjustRightInd w:val="0"/>
              <w:jc w:val="center"/>
              <w:rPr>
                <w:lang w:eastAsia="en-US"/>
              </w:rPr>
            </w:pPr>
            <w:r w:rsidRPr="00E25914">
              <w:rPr>
                <w:lang w:eastAsia="en-US"/>
              </w:rPr>
              <w:t>процедуры)</w:t>
            </w:r>
          </w:p>
        </w:tc>
        <w:tc>
          <w:tcPr>
            <w:tcW w:w="3686" w:type="dxa"/>
          </w:tcPr>
          <w:p w:rsidR="001E01CC" w:rsidRPr="00E25914" w:rsidRDefault="001E01CC" w:rsidP="00924A48">
            <w:pPr>
              <w:autoSpaceDE w:val="0"/>
              <w:autoSpaceDN w:val="0"/>
              <w:adjustRightInd w:val="0"/>
              <w:rPr>
                <w:lang w:eastAsia="en-US"/>
              </w:rPr>
            </w:pPr>
            <w:r w:rsidRPr="00E25914">
              <w:rPr>
                <w:lang w:eastAsia="en-US"/>
              </w:rPr>
              <w:t>Тематические контрольные</w:t>
            </w:r>
          </w:p>
          <w:p w:rsidR="001E01CC" w:rsidRPr="00E25914" w:rsidRDefault="001E01CC" w:rsidP="00924A48">
            <w:pPr>
              <w:autoSpaceDE w:val="0"/>
              <w:autoSpaceDN w:val="0"/>
              <w:adjustRightInd w:val="0"/>
              <w:rPr>
                <w:lang w:eastAsia="en-US"/>
              </w:rPr>
            </w:pPr>
            <w:r w:rsidRPr="00E25914">
              <w:rPr>
                <w:lang w:eastAsia="en-US"/>
              </w:rPr>
              <w:t>работы, тестовый контроль,</w:t>
            </w:r>
          </w:p>
          <w:p w:rsidR="001E01CC" w:rsidRPr="00E25914" w:rsidRDefault="001E01CC" w:rsidP="00924A48">
            <w:pPr>
              <w:autoSpaceDE w:val="0"/>
              <w:autoSpaceDN w:val="0"/>
              <w:adjustRightInd w:val="0"/>
              <w:rPr>
                <w:lang w:eastAsia="en-US"/>
              </w:rPr>
            </w:pPr>
            <w:r w:rsidRPr="00E25914">
              <w:rPr>
                <w:lang w:eastAsia="en-US"/>
              </w:rPr>
              <w:t>диагностические работы,</w:t>
            </w:r>
          </w:p>
          <w:p w:rsidR="001E01CC" w:rsidRPr="00E25914" w:rsidRDefault="001E01CC" w:rsidP="00924A48">
            <w:pPr>
              <w:autoSpaceDE w:val="0"/>
              <w:autoSpaceDN w:val="0"/>
              <w:adjustRightInd w:val="0"/>
              <w:rPr>
                <w:lang w:eastAsia="en-US"/>
              </w:rPr>
            </w:pPr>
            <w:r w:rsidRPr="00E25914">
              <w:rPr>
                <w:lang w:eastAsia="en-US"/>
              </w:rPr>
              <w:t>задания частично-поискового характера</w:t>
            </w:r>
          </w:p>
        </w:tc>
        <w:tc>
          <w:tcPr>
            <w:tcW w:w="3366" w:type="dxa"/>
          </w:tcPr>
          <w:p w:rsidR="001E01CC" w:rsidRPr="00E25914" w:rsidRDefault="001E01CC" w:rsidP="00924A48">
            <w:pPr>
              <w:autoSpaceDE w:val="0"/>
              <w:autoSpaceDN w:val="0"/>
              <w:adjustRightInd w:val="0"/>
              <w:rPr>
                <w:lang w:eastAsia="en-US"/>
              </w:rPr>
            </w:pPr>
            <w:r w:rsidRPr="00E25914">
              <w:rPr>
                <w:lang w:eastAsia="en-US"/>
              </w:rPr>
              <w:t>Проектная деятельность, участие в общественной жизни класса, портфолио,</w:t>
            </w:r>
          </w:p>
          <w:p w:rsidR="001E01CC" w:rsidRPr="00E25914" w:rsidRDefault="001E01CC" w:rsidP="00924A48">
            <w:pPr>
              <w:autoSpaceDE w:val="0"/>
              <w:autoSpaceDN w:val="0"/>
              <w:adjustRightInd w:val="0"/>
              <w:rPr>
                <w:lang w:eastAsia="en-US"/>
              </w:rPr>
            </w:pPr>
            <w:r w:rsidRPr="00E25914">
              <w:rPr>
                <w:lang w:eastAsia="en-US"/>
              </w:rPr>
              <w:t>задания творческого характера</w:t>
            </w:r>
          </w:p>
        </w:tc>
      </w:tr>
    </w:tbl>
    <w:p w:rsidR="001E01CC" w:rsidRPr="00E25914" w:rsidRDefault="001E01CC" w:rsidP="00102AA2">
      <w:pPr>
        <w:autoSpaceDE w:val="0"/>
        <w:autoSpaceDN w:val="0"/>
        <w:adjustRightInd w:val="0"/>
        <w:rPr>
          <w:lang w:eastAsia="en-US"/>
        </w:rPr>
      </w:pPr>
      <w:r w:rsidRPr="00E25914">
        <w:rPr>
          <w:lang w:eastAsia="en-US"/>
        </w:rPr>
        <w:t>В системе оценки должны присутствовать как оценка успешности освоения</w:t>
      </w:r>
    </w:p>
    <w:p w:rsidR="001E01CC" w:rsidRPr="00E25914" w:rsidRDefault="001E01CC" w:rsidP="00102AA2">
      <w:pPr>
        <w:autoSpaceDE w:val="0"/>
        <w:autoSpaceDN w:val="0"/>
        <w:adjustRightInd w:val="0"/>
        <w:rPr>
          <w:lang w:eastAsia="en-US"/>
        </w:rPr>
      </w:pPr>
      <w:r w:rsidRPr="00E25914">
        <w:rPr>
          <w:lang w:eastAsia="en-US"/>
        </w:rPr>
        <w:t xml:space="preserve">содержания отдельных учебных предметов, так и оценка </w:t>
      </w:r>
      <w:r w:rsidRPr="00E25914">
        <w:rPr>
          <w:rFonts w:eastAsia="Times New Roman,Italic"/>
          <w:i/>
          <w:iCs/>
          <w:lang w:eastAsia="en-US"/>
        </w:rPr>
        <w:t xml:space="preserve">динамики </w:t>
      </w:r>
      <w:r w:rsidRPr="00E25914">
        <w:rPr>
          <w:lang w:eastAsia="en-US"/>
        </w:rPr>
        <w:t>образовательных достижений учащихся.</w:t>
      </w:r>
    </w:p>
    <w:p w:rsidR="001E01CC" w:rsidRPr="00E25914" w:rsidRDefault="001E01CC" w:rsidP="00102AA2">
      <w:pPr>
        <w:autoSpaceDE w:val="0"/>
        <w:autoSpaceDN w:val="0"/>
        <w:adjustRightInd w:val="0"/>
        <w:rPr>
          <w:lang w:eastAsia="en-US"/>
        </w:rPr>
      </w:pPr>
      <w:r w:rsidRPr="00E25914">
        <w:rPr>
          <w:lang w:eastAsia="en-US"/>
        </w:rPr>
        <w:t>С целью наиболее полного оценивания образовательных результатов учащихся при разработке системы проверочных и учебно-методических материалов целесообразно выделить следующие моменты:</w:t>
      </w:r>
    </w:p>
    <w:p w:rsidR="001E01CC" w:rsidRPr="00E25914" w:rsidRDefault="001E01CC" w:rsidP="00102AA2">
      <w:pPr>
        <w:autoSpaceDE w:val="0"/>
        <w:autoSpaceDN w:val="0"/>
        <w:adjustRightInd w:val="0"/>
        <w:rPr>
          <w:lang w:eastAsia="en-US"/>
        </w:rPr>
      </w:pPr>
      <w:r w:rsidRPr="00E25914">
        <w:rPr>
          <w:b/>
          <w:bCs/>
          <w:lang w:eastAsia="en-US"/>
        </w:rPr>
        <w:t xml:space="preserve">Стартовая диагностика </w:t>
      </w:r>
      <w:r w:rsidRPr="00E25914">
        <w:rPr>
          <w:lang w:eastAsia="en-US"/>
        </w:rPr>
        <w:t>в начале учебного года выявляет готовность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1E01CC" w:rsidRPr="00E25914" w:rsidRDefault="001E01CC" w:rsidP="00102AA2">
      <w:pPr>
        <w:autoSpaceDE w:val="0"/>
        <w:autoSpaceDN w:val="0"/>
        <w:adjustRightInd w:val="0"/>
        <w:rPr>
          <w:lang w:eastAsia="en-US"/>
        </w:rPr>
      </w:pPr>
      <w:r w:rsidRPr="00E25914">
        <w:rPr>
          <w:lang w:eastAsia="en-US"/>
        </w:rPr>
        <w:t>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1E01CC" w:rsidRPr="00E25914" w:rsidRDefault="001E01CC" w:rsidP="00102AA2">
      <w:pPr>
        <w:autoSpaceDE w:val="0"/>
        <w:autoSpaceDN w:val="0"/>
        <w:adjustRightInd w:val="0"/>
        <w:rPr>
          <w:lang w:eastAsia="en-US"/>
        </w:rPr>
      </w:pPr>
      <w:r w:rsidRPr="00E25914">
        <w:rPr>
          <w:b/>
          <w:bCs/>
          <w:lang w:eastAsia="en-US"/>
        </w:rPr>
        <w:t xml:space="preserve">Текущее оценивание </w:t>
      </w:r>
      <w:r w:rsidRPr="00E25914">
        <w:rPr>
          <w:lang w:eastAsia="en-US"/>
        </w:rPr>
        <w:t>предполагает комплексный подход к оценке результатов образования (оценка предметных, метапредметных и личностных результатов). В качестве содержательной и критериальной базы оценки используются планируемые результаты освоения основных образовательных программ. Для возможности оценить успешность</w:t>
      </w:r>
    </w:p>
    <w:p w:rsidR="001E01CC" w:rsidRPr="00E25914" w:rsidRDefault="001E01CC" w:rsidP="00102AA2">
      <w:pPr>
        <w:autoSpaceDE w:val="0"/>
        <w:autoSpaceDN w:val="0"/>
        <w:adjustRightInd w:val="0"/>
        <w:rPr>
          <w:lang w:eastAsia="en-US"/>
        </w:rPr>
      </w:pPr>
      <w:r w:rsidRPr="00E25914">
        <w:rPr>
          <w:lang w:eastAsia="en-US"/>
        </w:rPr>
        <w:t>освоения предметов, требования к предметным и метапредметным результатам задаются в предметно-деятельностной форме с учетом осваиваемых систем предметных и межпредметных знаний, предметных и общеучебных умений и способов деятельности, а также уровни их освоения выпускниками, которые поддаются дальнейшей конкретизизации, операционализации и оценке в рамках объективных и субъективных</w:t>
      </w:r>
    </w:p>
    <w:p w:rsidR="001E01CC" w:rsidRPr="00E25914" w:rsidRDefault="001E01CC" w:rsidP="00102AA2">
      <w:pPr>
        <w:autoSpaceDE w:val="0"/>
        <w:autoSpaceDN w:val="0"/>
        <w:adjustRightInd w:val="0"/>
        <w:rPr>
          <w:lang w:eastAsia="en-US"/>
        </w:rPr>
      </w:pPr>
      <w:r w:rsidRPr="00E25914">
        <w:rPr>
          <w:lang w:eastAsia="en-US"/>
        </w:rPr>
        <w:t>оценочных процедур.</w:t>
      </w:r>
    </w:p>
    <w:p w:rsidR="001E01CC" w:rsidRPr="00E25914" w:rsidRDefault="001E01CC" w:rsidP="00102AA2">
      <w:pPr>
        <w:autoSpaceDE w:val="0"/>
        <w:autoSpaceDN w:val="0"/>
        <w:adjustRightInd w:val="0"/>
        <w:rPr>
          <w:lang w:eastAsia="en-US"/>
        </w:rPr>
      </w:pPr>
      <w:r w:rsidRPr="00E25914">
        <w:rPr>
          <w:lang w:eastAsia="en-US"/>
        </w:rPr>
        <w:t xml:space="preserve">С целью проведения текущего оценивания личностных достижений обучающихся рекомендуется использовать следующие </w:t>
      </w:r>
      <w:r w:rsidRPr="00E25914">
        <w:rPr>
          <w:rFonts w:eastAsia="Times New Roman,Italic"/>
          <w:i/>
          <w:iCs/>
          <w:lang w:eastAsia="en-US"/>
        </w:rPr>
        <w:t>методы оценивания</w:t>
      </w:r>
      <w:r w:rsidRPr="00E25914">
        <w:rPr>
          <w:lang w:eastAsia="en-US"/>
        </w:rPr>
        <w:t>: наблюдения, оценивание процесса выполнения, открытый ответ.</w:t>
      </w:r>
    </w:p>
    <w:p w:rsidR="001E01CC" w:rsidRPr="00E25914" w:rsidRDefault="001E01CC" w:rsidP="00102AA2">
      <w:pPr>
        <w:autoSpaceDE w:val="0"/>
        <w:autoSpaceDN w:val="0"/>
        <w:adjustRightInd w:val="0"/>
        <w:rPr>
          <w:lang w:eastAsia="en-US"/>
        </w:rPr>
      </w:pPr>
      <w:r w:rsidRPr="00E25914">
        <w:rPr>
          <w:b/>
          <w:bCs/>
          <w:lang w:eastAsia="en-US"/>
        </w:rPr>
        <w:t xml:space="preserve">Наблюдение </w:t>
      </w:r>
      <w:r w:rsidRPr="00E25914">
        <w:rPr>
          <w:lang w:eastAsia="en-US"/>
        </w:rPr>
        <w:t>– метод сбора первичной информации путем непосредственной</w:t>
      </w:r>
    </w:p>
    <w:p w:rsidR="001E01CC" w:rsidRPr="00E25914" w:rsidRDefault="001E01CC" w:rsidP="00102AA2">
      <w:pPr>
        <w:autoSpaceDE w:val="0"/>
        <w:autoSpaceDN w:val="0"/>
        <w:adjustRightInd w:val="0"/>
        <w:rPr>
          <w:lang w:eastAsia="en-US"/>
        </w:rPr>
      </w:pPr>
      <w:r w:rsidRPr="00E25914">
        <w:rPr>
          <w:lang w:eastAsia="en-US"/>
        </w:rPr>
        <w:lastRenderedPageBreak/>
        <w:t>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Для</w:t>
      </w:r>
    </w:p>
    <w:p w:rsidR="001E01CC" w:rsidRPr="00E25914" w:rsidRDefault="001E01CC" w:rsidP="00102AA2">
      <w:pPr>
        <w:autoSpaceDE w:val="0"/>
        <w:autoSpaceDN w:val="0"/>
        <w:adjustRightInd w:val="0"/>
        <w:rPr>
          <w:lang w:eastAsia="en-US"/>
        </w:rPr>
      </w:pPr>
      <w:r w:rsidRPr="00E25914">
        <w:rPr>
          <w:lang w:eastAsia="en-US"/>
        </w:rPr>
        <w:t xml:space="preserve">оценивания сформированности и индивидуального прогресса в развитии многих навыков учения, можно </w:t>
      </w:r>
      <w:r w:rsidRPr="00E25914">
        <w:rPr>
          <w:b/>
          <w:bCs/>
          <w:lang w:eastAsia="en-US"/>
        </w:rPr>
        <w:t xml:space="preserve">наблюдать и фиксировать </w:t>
      </w:r>
      <w:r w:rsidRPr="00E25914">
        <w:rPr>
          <w:lang w:eastAsia="en-US"/>
        </w:rPr>
        <w:t>следующие аспекты:</w:t>
      </w:r>
    </w:p>
    <w:p w:rsidR="001E01CC" w:rsidRPr="00E25914" w:rsidRDefault="001E01CC" w:rsidP="00102AA2">
      <w:pPr>
        <w:autoSpaceDE w:val="0"/>
        <w:autoSpaceDN w:val="0"/>
        <w:adjustRightInd w:val="0"/>
        <w:rPr>
          <w:b/>
          <w:bCs/>
          <w:i/>
          <w:iCs/>
          <w:lang w:eastAsia="en-US"/>
        </w:rPr>
      </w:pPr>
      <w:r w:rsidRPr="00E25914">
        <w:rPr>
          <w:b/>
          <w:bCs/>
          <w:i/>
          <w:iCs/>
          <w:lang w:eastAsia="en-US"/>
        </w:rPr>
        <w:t>Познавательные:</w:t>
      </w:r>
    </w:p>
    <w:p w:rsidR="001E01CC" w:rsidRPr="00E25914" w:rsidRDefault="001E01CC" w:rsidP="00102AA2">
      <w:pPr>
        <w:autoSpaceDE w:val="0"/>
        <w:autoSpaceDN w:val="0"/>
        <w:adjustRightInd w:val="0"/>
        <w:rPr>
          <w:lang w:eastAsia="en-US"/>
        </w:rPr>
      </w:pPr>
      <w:r w:rsidRPr="00E25914">
        <w:rPr>
          <w:lang w:eastAsia="en-US"/>
        </w:rPr>
        <w:t>• Приобретение знаний (фиксируется увеличение запаса фактов, идей, слов; умение узнавать знакомое).</w:t>
      </w:r>
    </w:p>
    <w:p w:rsidR="001E01CC" w:rsidRPr="00E25914" w:rsidRDefault="001E01CC" w:rsidP="00102AA2">
      <w:pPr>
        <w:autoSpaceDE w:val="0"/>
        <w:autoSpaceDN w:val="0"/>
        <w:adjustRightInd w:val="0"/>
        <w:rPr>
          <w:lang w:eastAsia="en-US"/>
        </w:rPr>
      </w:pPr>
      <w:r w:rsidRPr="00E25914">
        <w:rPr>
          <w:lang w:eastAsia="en-US"/>
        </w:rPr>
        <w:t>• Понимание (фиксируется умение ухватывать смысл, обсуждать и интерпретировать изученное).</w:t>
      </w:r>
    </w:p>
    <w:p w:rsidR="001E01CC" w:rsidRPr="00E25914" w:rsidRDefault="001E01CC" w:rsidP="00102AA2">
      <w:pPr>
        <w:autoSpaceDE w:val="0"/>
        <w:autoSpaceDN w:val="0"/>
        <w:adjustRightInd w:val="0"/>
        <w:rPr>
          <w:lang w:eastAsia="en-US"/>
        </w:rPr>
      </w:pPr>
      <w:r w:rsidRPr="00E25914">
        <w:rPr>
          <w:lang w:eastAsia="en-US"/>
        </w:rPr>
        <w:t>• Применение (фиксируется способность использовать изученное на практике или в иных целях).</w:t>
      </w:r>
    </w:p>
    <w:p w:rsidR="001E01CC" w:rsidRPr="00E25914" w:rsidRDefault="001E01CC" w:rsidP="00102AA2">
      <w:pPr>
        <w:autoSpaceDE w:val="0"/>
        <w:autoSpaceDN w:val="0"/>
        <w:adjustRightInd w:val="0"/>
        <w:rPr>
          <w:lang w:eastAsia="en-US"/>
        </w:rPr>
      </w:pPr>
      <w:r w:rsidRPr="00E25914">
        <w:rPr>
          <w:lang w:eastAsia="en-US"/>
        </w:rPr>
        <w:t>• Анализ (фиксируется умение вычленять знания, идеи, выделять отдельные</w:t>
      </w:r>
    </w:p>
    <w:p w:rsidR="001E01CC" w:rsidRPr="00E25914" w:rsidRDefault="001E01CC" w:rsidP="00102AA2">
      <w:pPr>
        <w:autoSpaceDE w:val="0"/>
        <w:autoSpaceDN w:val="0"/>
        <w:adjustRightInd w:val="0"/>
        <w:rPr>
          <w:lang w:eastAsia="en-US"/>
        </w:rPr>
      </w:pPr>
      <w:r w:rsidRPr="00E25914">
        <w:rPr>
          <w:lang w:eastAsia="en-US"/>
        </w:rPr>
        <w:t>компоненты, видеть связи, искать уникальные черты).</w:t>
      </w:r>
    </w:p>
    <w:p w:rsidR="001E01CC" w:rsidRPr="00E25914" w:rsidRDefault="001E01CC" w:rsidP="00102AA2">
      <w:pPr>
        <w:autoSpaceDE w:val="0"/>
        <w:autoSpaceDN w:val="0"/>
        <w:adjustRightInd w:val="0"/>
        <w:rPr>
          <w:lang w:eastAsia="en-US"/>
        </w:rPr>
      </w:pPr>
      <w:r w:rsidRPr="00E25914">
        <w:rPr>
          <w:lang w:eastAsia="en-US"/>
        </w:rPr>
        <w:t>• Синтез (фиксируется умение комбинировать, воссоздавать, развивать, создавать новое).</w:t>
      </w:r>
    </w:p>
    <w:p w:rsidR="001E01CC" w:rsidRPr="00E25914" w:rsidRDefault="001E01CC" w:rsidP="00102AA2">
      <w:pPr>
        <w:autoSpaceDE w:val="0"/>
        <w:autoSpaceDN w:val="0"/>
        <w:adjustRightInd w:val="0"/>
        <w:rPr>
          <w:lang w:eastAsia="en-US"/>
        </w:rPr>
      </w:pPr>
      <w:r w:rsidRPr="00E25914">
        <w:rPr>
          <w:lang w:eastAsia="en-US"/>
        </w:rPr>
        <w:t>• Диалектичность мышления (фиксируется умение рассматривать</w:t>
      </w:r>
    </w:p>
    <w:p w:rsidR="001E01CC" w:rsidRPr="00E25914" w:rsidRDefault="001E01CC" w:rsidP="00102AA2">
      <w:pPr>
        <w:autoSpaceDE w:val="0"/>
        <w:autoSpaceDN w:val="0"/>
        <w:adjustRightInd w:val="0"/>
        <w:rPr>
          <w:lang w:eastAsia="en-US"/>
        </w:rPr>
      </w:pPr>
      <w:r w:rsidRPr="00E25914">
        <w:rPr>
          <w:lang w:eastAsia="en-US"/>
        </w:rPr>
        <w:t>объект/явление/суждение и т. п. с разных точек зрения, понимать обе позиции, приводить аргументы, понимая возможность иной точки зрения).</w:t>
      </w:r>
    </w:p>
    <w:p w:rsidR="001E01CC" w:rsidRPr="00E25914" w:rsidRDefault="001E01CC" w:rsidP="00102AA2">
      <w:pPr>
        <w:autoSpaceDE w:val="0"/>
        <w:autoSpaceDN w:val="0"/>
        <w:adjustRightInd w:val="0"/>
        <w:rPr>
          <w:lang w:eastAsia="en-US"/>
        </w:rPr>
      </w:pPr>
      <w:r w:rsidRPr="00E25914">
        <w:rPr>
          <w:lang w:eastAsia="en-US"/>
        </w:rPr>
        <w:t>• Метазнание (фиксируется умение анализировать свой и чужой мыслительный процесс, задумываться о процессе познания).</w:t>
      </w:r>
    </w:p>
    <w:p w:rsidR="001E01CC" w:rsidRPr="00E25914" w:rsidRDefault="001E01CC" w:rsidP="00102AA2">
      <w:pPr>
        <w:autoSpaceDE w:val="0"/>
        <w:autoSpaceDN w:val="0"/>
        <w:adjustRightInd w:val="0"/>
        <w:rPr>
          <w:rFonts w:eastAsia="Times New Roman,Italic"/>
          <w:i/>
          <w:iCs/>
          <w:lang w:eastAsia="en-US"/>
        </w:rPr>
      </w:pPr>
      <w:r w:rsidRPr="00E25914">
        <w:rPr>
          <w:lang w:eastAsia="en-US"/>
        </w:rPr>
        <w:t xml:space="preserve">• </w:t>
      </w:r>
      <w:r w:rsidRPr="00E25914">
        <w:rPr>
          <w:rFonts w:eastAsia="Times New Roman,Italic"/>
          <w:i/>
          <w:iCs/>
          <w:lang w:eastAsia="en-US"/>
        </w:rPr>
        <w:t>Социальные:</w:t>
      </w:r>
    </w:p>
    <w:p w:rsidR="001E01CC" w:rsidRPr="00E25914" w:rsidRDefault="001E01CC" w:rsidP="00102AA2">
      <w:pPr>
        <w:autoSpaceDE w:val="0"/>
        <w:autoSpaceDN w:val="0"/>
        <w:adjustRightInd w:val="0"/>
        <w:rPr>
          <w:lang w:eastAsia="en-US"/>
        </w:rPr>
      </w:pPr>
      <w:r w:rsidRPr="00E25914">
        <w:rPr>
          <w:lang w:eastAsia="en-US"/>
        </w:rPr>
        <w:t>• Оценка (фиксируется умения выдвигать суждения или заключения о действиях, поступках, поведении на основе выбранных критериев, стандартов, условий).</w:t>
      </w:r>
    </w:p>
    <w:p w:rsidR="001E01CC" w:rsidRPr="00E25914" w:rsidRDefault="001E01CC" w:rsidP="00102AA2">
      <w:pPr>
        <w:autoSpaceDE w:val="0"/>
        <w:autoSpaceDN w:val="0"/>
        <w:adjustRightInd w:val="0"/>
        <w:rPr>
          <w:lang w:eastAsia="en-US"/>
        </w:rPr>
      </w:pPr>
      <w:r w:rsidRPr="00E25914">
        <w:rPr>
          <w:lang w:eastAsia="en-US"/>
        </w:rPr>
        <w:t>• Способность принимать ответственность.</w:t>
      </w:r>
    </w:p>
    <w:p w:rsidR="001E01CC" w:rsidRPr="00E25914" w:rsidRDefault="001E01CC" w:rsidP="00102AA2">
      <w:pPr>
        <w:autoSpaceDE w:val="0"/>
        <w:autoSpaceDN w:val="0"/>
        <w:adjustRightInd w:val="0"/>
        <w:rPr>
          <w:lang w:eastAsia="en-US"/>
        </w:rPr>
      </w:pPr>
      <w:r w:rsidRPr="00E25914">
        <w:rPr>
          <w:lang w:eastAsia="en-US"/>
        </w:rPr>
        <w:t>• Способность уважать других.</w:t>
      </w:r>
    </w:p>
    <w:p w:rsidR="001E01CC" w:rsidRPr="00E25914" w:rsidRDefault="001E01CC" w:rsidP="00102AA2">
      <w:pPr>
        <w:autoSpaceDE w:val="0"/>
        <w:autoSpaceDN w:val="0"/>
        <w:adjustRightInd w:val="0"/>
        <w:rPr>
          <w:lang w:eastAsia="en-US"/>
        </w:rPr>
      </w:pPr>
      <w:r w:rsidRPr="00E25914">
        <w:rPr>
          <w:lang w:eastAsia="en-US"/>
        </w:rPr>
        <w:t>• Умение сотрудничать.</w:t>
      </w:r>
    </w:p>
    <w:p w:rsidR="001E01CC" w:rsidRPr="00E25914" w:rsidRDefault="001E01CC" w:rsidP="00102AA2">
      <w:pPr>
        <w:autoSpaceDE w:val="0"/>
        <w:autoSpaceDN w:val="0"/>
        <w:adjustRightInd w:val="0"/>
        <w:rPr>
          <w:lang w:eastAsia="en-US"/>
        </w:rPr>
      </w:pPr>
      <w:r w:rsidRPr="00E25914">
        <w:rPr>
          <w:lang w:eastAsia="en-US"/>
        </w:rPr>
        <w:t>• Умение участвовать в выработке общего решения.</w:t>
      </w:r>
    </w:p>
    <w:p w:rsidR="001E01CC" w:rsidRPr="00E25914" w:rsidRDefault="001E01CC" w:rsidP="00102AA2">
      <w:pPr>
        <w:autoSpaceDE w:val="0"/>
        <w:autoSpaceDN w:val="0"/>
        <w:adjustRightInd w:val="0"/>
        <w:rPr>
          <w:lang w:eastAsia="en-US"/>
        </w:rPr>
      </w:pPr>
      <w:r w:rsidRPr="00E25914">
        <w:rPr>
          <w:lang w:eastAsia="en-US"/>
        </w:rPr>
        <w:t>• Способность разрешать конфликты.</w:t>
      </w:r>
    </w:p>
    <w:p w:rsidR="001E01CC" w:rsidRPr="00E25914" w:rsidRDefault="001E01CC" w:rsidP="00102AA2">
      <w:pPr>
        <w:autoSpaceDE w:val="0"/>
        <w:autoSpaceDN w:val="0"/>
        <w:adjustRightInd w:val="0"/>
        <w:rPr>
          <w:lang w:eastAsia="en-US"/>
        </w:rPr>
      </w:pPr>
      <w:r w:rsidRPr="00E25914">
        <w:rPr>
          <w:lang w:eastAsia="en-US"/>
        </w:rPr>
        <w:t>• Способность приспосабливаться к выполнению различных ролей при работе в группе.</w:t>
      </w:r>
    </w:p>
    <w:p w:rsidR="001E01CC" w:rsidRPr="00E25914" w:rsidRDefault="001E01CC" w:rsidP="00102AA2">
      <w:pPr>
        <w:autoSpaceDE w:val="0"/>
        <w:autoSpaceDN w:val="0"/>
        <w:adjustRightInd w:val="0"/>
        <w:rPr>
          <w:lang w:eastAsia="en-US"/>
        </w:rPr>
      </w:pPr>
      <w:r w:rsidRPr="00E25914">
        <w:rPr>
          <w:lang w:eastAsia="en-US"/>
        </w:rPr>
        <w:t>Продвижение ребенка в ходе изучения темы в ряде случаев полезно отмечать</w:t>
      </w:r>
    </w:p>
    <w:p w:rsidR="001E01CC" w:rsidRPr="00E25914" w:rsidRDefault="001E01CC" w:rsidP="00102AA2">
      <w:pPr>
        <w:autoSpaceDE w:val="0"/>
        <w:autoSpaceDN w:val="0"/>
        <w:adjustRightInd w:val="0"/>
        <w:rPr>
          <w:lang w:eastAsia="en-US"/>
        </w:rPr>
      </w:pPr>
      <w:r w:rsidRPr="00E25914">
        <w:rPr>
          <w:lang w:eastAsia="en-US"/>
        </w:rPr>
        <w:t xml:space="preserve">оценкой в виде дроби, знаменатель которой показывает количество ошибок, сделанных в предыдущей работе, а числитель – количество ошибок в данной работе. При оценке письменной работы необходимо отмечать </w:t>
      </w:r>
      <w:r w:rsidRPr="00E25914">
        <w:rPr>
          <w:b/>
          <w:bCs/>
          <w:lang w:eastAsia="en-US"/>
        </w:rPr>
        <w:t xml:space="preserve">не только ошибки и погрешности </w:t>
      </w:r>
      <w:r w:rsidRPr="00E25914">
        <w:rPr>
          <w:lang w:eastAsia="en-US"/>
        </w:rPr>
        <w:t xml:space="preserve">в выполнении работы, </w:t>
      </w:r>
      <w:r w:rsidRPr="00E25914">
        <w:rPr>
          <w:b/>
          <w:bCs/>
          <w:lang w:eastAsia="en-US"/>
        </w:rPr>
        <w:t>но и все удачные места, делать поощрительные записи</w:t>
      </w:r>
      <w:r w:rsidRPr="00E25914">
        <w:rPr>
          <w:lang w:eastAsia="en-US"/>
        </w:rPr>
        <w:t>.</w:t>
      </w:r>
    </w:p>
    <w:p w:rsidR="001E01CC" w:rsidRPr="00E25914" w:rsidRDefault="001E01CC" w:rsidP="00102AA2">
      <w:pPr>
        <w:autoSpaceDE w:val="0"/>
        <w:autoSpaceDN w:val="0"/>
        <w:adjustRightInd w:val="0"/>
        <w:rPr>
          <w:lang w:eastAsia="en-US"/>
        </w:rPr>
      </w:pPr>
      <w:r w:rsidRPr="00E25914">
        <w:rPr>
          <w:lang w:eastAsia="en-US"/>
        </w:rPr>
        <w:t>Для отслеживания и оценивания предметных знаний, способов деятельности</w:t>
      </w:r>
    </w:p>
    <w:p w:rsidR="001E01CC" w:rsidRPr="00E25914" w:rsidRDefault="001E01CC" w:rsidP="00102AA2">
      <w:pPr>
        <w:autoSpaceDE w:val="0"/>
        <w:autoSpaceDN w:val="0"/>
        <w:adjustRightInd w:val="0"/>
        <w:rPr>
          <w:lang w:eastAsia="en-US"/>
        </w:rPr>
      </w:pPr>
      <w:r w:rsidRPr="00E25914">
        <w:rPr>
          <w:lang w:eastAsia="en-US"/>
        </w:rPr>
        <w:t xml:space="preserve">используются </w:t>
      </w:r>
      <w:r w:rsidRPr="00E25914">
        <w:rPr>
          <w:rFonts w:eastAsia="Times New Roman,Italic"/>
          <w:i/>
          <w:iCs/>
          <w:lang w:eastAsia="en-US"/>
        </w:rPr>
        <w:t>листы индивидуальных достижений</w:t>
      </w:r>
      <w:r w:rsidRPr="00E25914">
        <w:rPr>
          <w:lang w:eastAsia="en-US"/>
        </w:rPr>
        <w:t>. Такие листы разрабатываются внутри  школы, рассматриваются на заседании школьного методического объединения и утверждаются педагогическим советом школы.</w:t>
      </w:r>
    </w:p>
    <w:p w:rsidR="001E01CC" w:rsidRPr="00E25914" w:rsidRDefault="001E01CC" w:rsidP="00102AA2">
      <w:pPr>
        <w:autoSpaceDE w:val="0"/>
        <w:autoSpaceDN w:val="0"/>
        <w:adjustRightInd w:val="0"/>
        <w:rPr>
          <w:b/>
          <w:bCs/>
          <w:lang w:eastAsia="en-US"/>
        </w:rPr>
      </w:pPr>
      <w:r w:rsidRPr="00E25914">
        <w:rPr>
          <w:b/>
          <w:bCs/>
          <w:lang w:eastAsia="en-US"/>
        </w:rPr>
        <w:t>1.3.2. Особенности оценки личностных результатов</w:t>
      </w:r>
    </w:p>
    <w:p w:rsidR="001E01CC" w:rsidRPr="00E25914" w:rsidRDefault="001E01CC" w:rsidP="00102AA2">
      <w:pPr>
        <w:autoSpaceDE w:val="0"/>
        <w:autoSpaceDN w:val="0"/>
        <w:adjustRightInd w:val="0"/>
        <w:rPr>
          <w:lang w:eastAsia="en-US"/>
        </w:rPr>
      </w:pPr>
      <w:r w:rsidRPr="00E25914">
        <w:rPr>
          <w:b/>
          <w:bCs/>
          <w:lang w:eastAsia="en-US"/>
        </w:rPr>
        <w:t xml:space="preserve">Оценка личностных результатов </w:t>
      </w:r>
      <w:r w:rsidRPr="00E25914">
        <w:rPr>
          <w:lang w:eastAsia="en-US"/>
        </w:rPr>
        <w:t>представляет собой оценку достижения</w:t>
      </w:r>
    </w:p>
    <w:p w:rsidR="001E01CC" w:rsidRPr="00E25914" w:rsidRDefault="001E01CC" w:rsidP="00102AA2">
      <w:pPr>
        <w:autoSpaceDE w:val="0"/>
        <w:autoSpaceDN w:val="0"/>
        <w:adjustRightInd w:val="0"/>
        <w:rPr>
          <w:lang w:eastAsia="en-US"/>
        </w:rPr>
      </w:pPr>
      <w:r w:rsidRPr="00E25914">
        <w:rPr>
          <w:lang w:eastAsia="en-US"/>
        </w:rPr>
        <w:t>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1E01CC" w:rsidRPr="00E25914" w:rsidRDefault="001E01CC" w:rsidP="00102AA2">
      <w:pPr>
        <w:autoSpaceDE w:val="0"/>
        <w:autoSpaceDN w:val="0"/>
        <w:adjustRightInd w:val="0"/>
        <w:rPr>
          <w:lang w:eastAsia="en-US"/>
        </w:rPr>
      </w:pPr>
      <w:r w:rsidRPr="00E25914">
        <w:rPr>
          <w:lang w:eastAsia="en-US"/>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семьѐй и школой.</w:t>
      </w:r>
    </w:p>
    <w:p w:rsidR="001E01CC" w:rsidRPr="00E25914" w:rsidRDefault="001E01CC" w:rsidP="00102AA2">
      <w:pPr>
        <w:autoSpaceDE w:val="0"/>
        <w:autoSpaceDN w:val="0"/>
        <w:adjustRightInd w:val="0"/>
        <w:rPr>
          <w:lang w:eastAsia="en-US"/>
        </w:rPr>
      </w:pPr>
      <w:r w:rsidRPr="00E25914">
        <w:rPr>
          <w:lang w:eastAsia="en-US"/>
        </w:rPr>
        <w:t xml:space="preserve">Основным </w:t>
      </w:r>
      <w:r w:rsidRPr="00E25914">
        <w:rPr>
          <w:b/>
          <w:bCs/>
          <w:lang w:eastAsia="en-US"/>
        </w:rPr>
        <w:t xml:space="preserve">объектом </w:t>
      </w:r>
      <w:r w:rsidRPr="00E25914">
        <w:rPr>
          <w:lang w:eastAsia="en-US"/>
        </w:rPr>
        <w:t>оценки личностных результатов служит сформированность</w:t>
      </w:r>
    </w:p>
    <w:p w:rsidR="001E01CC" w:rsidRPr="00E25914" w:rsidRDefault="001E01CC" w:rsidP="00102AA2">
      <w:pPr>
        <w:autoSpaceDE w:val="0"/>
        <w:autoSpaceDN w:val="0"/>
        <w:adjustRightInd w:val="0"/>
        <w:rPr>
          <w:lang w:eastAsia="en-US"/>
        </w:rPr>
      </w:pPr>
      <w:r w:rsidRPr="00E25914">
        <w:rPr>
          <w:lang w:eastAsia="en-US"/>
        </w:rPr>
        <w:t>универсальных учебных действий, включаемых в следующие три основных блока:</w:t>
      </w:r>
    </w:p>
    <w:p w:rsidR="001E01CC" w:rsidRPr="00E25914" w:rsidRDefault="001E01CC" w:rsidP="00102AA2">
      <w:pPr>
        <w:autoSpaceDE w:val="0"/>
        <w:autoSpaceDN w:val="0"/>
        <w:adjustRightInd w:val="0"/>
        <w:rPr>
          <w:lang w:eastAsia="en-US"/>
        </w:rPr>
      </w:pPr>
      <w:r w:rsidRPr="00E25914">
        <w:rPr>
          <w:lang w:eastAsia="en-US"/>
        </w:rPr>
        <w:t xml:space="preserve">1) сформированность </w:t>
      </w:r>
      <w:r w:rsidRPr="00E25914">
        <w:rPr>
          <w:rFonts w:eastAsia="Times New Roman,Italic"/>
          <w:i/>
          <w:iCs/>
          <w:lang w:eastAsia="en-US"/>
        </w:rPr>
        <w:t xml:space="preserve">основ гражданской идентичности </w:t>
      </w:r>
      <w:r w:rsidRPr="00E25914">
        <w:rPr>
          <w:lang w:eastAsia="en-US"/>
        </w:rPr>
        <w:t>личности;</w:t>
      </w:r>
    </w:p>
    <w:p w:rsidR="001E01CC" w:rsidRPr="00E25914" w:rsidRDefault="001E01CC" w:rsidP="00102AA2">
      <w:pPr>
        <w:autoSpaceDE w:val="0"/>
        <w:autoSpaceDN w:val="0"/>
        <w:adjustRightInd w:val="0"/>
        <w:rPr>
          <w:lang w:eastAsia="en-US"/>
        </w:rPr>
      </w:pPr>
      <w:r w:rsidRPr="00E25914">
        <w:rPr>
          <w:lang w:eastAsia="en-US"/>
        </w:rPr>
        <w:t xml:space="preserve">2) готовность к переходу к </w:t>
      </w:r>
      <w:r w:rsidRPr="00E25914">
        <w:rPr>
          <w:rFonts w:eastAsia="Times New Roman,Italic"/>
          <w:i/>
          <w:iCs/>
          <w:lang w:eastAsia="en-US"/>
        </w:rPr>
        <w:t>самообразованию на основе учебно</w:t>
      </w:r>
      <w:r w:rsidRPr="00E25914">
        <w:rPr>
          <w:i/>
          <w:iCs/>
          <w:lang w:eastAsia="en-US"/>
        </w:rPr>
        <w:t>-</w:t>
      </w:r>
      <w:r w:rsidRPr="00E25914">
        <w:rPr>
          <w:rFonts w:eastAsia="Times New Roman,Italic"/>
          <w:i/>
          <w:iCs/>
          <w:lang w:eastAsia="en-US"/>
        </w:rPr>
        <w:t>познавательной мотивации</w:t>
      </w:r>
      <w:r w:rsidRPr="00E25914">
        <w:rPr>
          <w:lang w:eastAsia="en-US"/>
        </w:rPr>
        <w:t xml:space="preserve">, в том числе готовность к </w:t>
      </w:r>
      <w:r w:rsidRPr="00E25914">
        <w:rPr>
          <w:rFonts w:eastAsia="Times New Roman,Italic"/>
          <w:i/>
          <w:iCs/>
          <w:lang w:eastAsia="en-US"/>
        </w:rPr>
        <w:t>выбору направления профильного образования</w:t>
      </w:r>
      <w:r w:rsidRPr="00E25914">
        <w:rPr>
          <w:lang w:eastAsia="en-US"/>
        </w:rPr>
        <w:t>;</w:t>
      </w:r>
    </w:p>
    <w:p w:rsidR="001E01CC" w:rsidRPr="00E25914" w:rsidRDefault="001E01CC" w:rsidP="00102AA2">
      <w:pPr>
        <w:autoSpaceDE w:val="0"/>
        <w:autoSpaceDN w:val="0"/>
        <w:adjustRightInd w:val="0"/>
        <w:rPr>
          <w:lang w:eastAsia="en-US"/>
        </w:rPr>
      </w:pPr>
      <w:r w:rsidRPr="00E25914">
        <w:rPr>
          <w:lang w:eastAsia="en-US"/>
        </w:rPr>
        <w:lastRenderedPageBreak/>
        <w:t xml:space="preserve">3) сформированность </w:t>
      </w:r>
      <w:r w:rsidRPr="00E25914">
        <w:rPr>
          <w:rFonts w:eastAsia="Times New Roman,Italic"/>
          <w:i/>
          <w:iCs/>
          <w:lang w:eastAsia="en-US"/>
        </w:rPr>
        <w:t>социальных компетенций</w:t>
      </w:r>
      <w:r w:rsidRPr="00E25914">
        <w:rPr>
          <w:lang w:eastAsia="en-US"/>
        </w:rPr>
        <w:t>, включая ценностно-смысловые установки и моральные нормы, опыт социальных и межличностных отношений, правосознание.</w:t>
      </w:r>
    </w:p>
    <w:p w:rsidR="001E01CC" w:rsidRPr="00E25914" w:rsidRDefault="001E01CC" w:rsidP="00102AA2">
      <w:pPr>
        <w:autoSpaceDE w:val="0"/>
        <w:autoSpaceDN w:val="0"/>
        <w:adjustRightInd w:val="0"/>
        <w:rPr>
          <w:lang w:eastAsia="en-US"/>
        </w:rPr>
      </w:pPr>
      <w:r w:rsidRPr="00E25914">
        <w:rPr>
          <w:lang w:eastAsia="en-US"/>
        </w:rPr>
        <w:t xml:space="preserve">В соответствии с требованиями Стандарта </w:t>
      </w:r>
      <w:r w:rsidRPr="00E25914">
        <w:rPr>
          <w:b/>
          <w:bCs/>
          <w:lang w:eastAsia="en-US"/>
        </w:rPr>
        <w:t>достижение личностных результатов не выносится на итоговую оценку обучающихся</w:t>
      </w:r>
      <w:r w:rsidRPr="00E25914">
        <w:rPr>
          <w:lang w:eastAsia="en-US"/>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w:t>
      </w:r>
    </w:p>
    <w:p w:rsidR="001E01CC" w:rsidRPr="00E25914" w:rsidRDefault="001E01CC" w:rsidP="00102AA2">
      <w:pPr>
        <w:autoSpaceDE w:val="0"/>
        <w:autoSpaceDN w:val="0"/>
        <w:adjustRightInd w:val="0"/>
        <w:rPr>
          <w:lang w:eastAsia="en-US"/>
        </w:rPr>
      </w:pPr>
      <w:r w:rsidRPr="00E25914">
        <w:rPr>
          <w:lang w:eastAsia="en-US"/>
        </w:rPr>
        <w:t>мониторинговых исследований на основе централизованно разработанного</w:t>
      </w:r>
    </w:p>
    <w:p w:rsidR="001E01CC" w:rsidRPr="00E25914" w:rsidRDefault="001E01CC" w:rsidP="00102AA2">
      <w:pPr>
        <w:autoSpaceDE w:val="0"/>
        <w:autoSpaceDN w:val="0"/>
        <w:adjustRightInd w:val="0"/>
        <w:rPr>
          <w:lang w:eastAsia="en-US"/>
        </w:rPr>
      </w:pPr>
      <w:r w:rsidRPr="00E25914">
        <w:rPr>
          <w:lang w:eastAsia="en-US"/>
        </w:rPr>
        <w:t>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1E01CC" w:rsidRPr="00E25914" w:rsidRDefault="001E01CC" w:rsidP="005D1386">
      <w:pPr>
        <w:autoSpaceDE w:val="0"/>
        <w:autoSpaceDN w:val="0"/>
        <w:adjustRightInd w:val="0"/>
        <w:rPr>
          <w:lang w:eastAsia="en-US"/>
        </w:rPr>
      </w:pPr>
      <w:r w:rsidRPr="00E25914">
        <w:rPr>
          <w:lang w:eastAsia="en-US"/>
        </w:rPr>
        <w:t>Результаты мониторинговых исследований являются основанием для принятия различных управленческих решений.</w:t>
      </w:r>
    </w:p>
    <w:p w:rsidR="001E01CC" w:rsidRPr="00E25914" w:rsidRDefault="001E01CC" w:rsidP="005D1386">
      <w:pPr>
        <w:autoSpaceDE w:val="0"/>
        <w:autoSpaceDN w:val="0"/>
        <w:adjustRightInd w:val="0"/>
        <w:rPr>
          <w:b/>
          <w:bCs/>
          <w:i/>
          <w:iCs/>
          <w:lang w:eastAsia="en-US"/>
        </w:rPr>
      </w:pPr>
      <w:r w:rsidRPr="00E25914">
        <w:rPr>
          <w:lang w:eastAsia="en-US"/>
        </w:rPr>
        <w:t xml:space="preserve">В текущем образовательном процессе </w:t>
      </w:r>
      <w:r w:rsidRPr="00E25914">
        <w:rPr>
          <w:b/>
          <w:bCs/>
          <w:i/>
          <w:iCs/>
          <w:lang w:eastAsia="en-US"/>
        </w:rPr>
        <w:t>возможна ограниченная оценка</w:t>
      </w:r>
    </w:p>
    <w:p w:rsidR="001E01CC" w:rsidRPr="00E25914" w:rsidRDefault="001E01CC" w:rsidP="005D1386">
      <w:pPr>
        <w:autoSpaceDE w:val="0"/>
        <w:autoSpaceDN w:val="0"/>
        <w:adjustRightInd w:val="0"/>
        <w:rPr>
          <w:lang w:eastAsia="en-US"/>
        </w:rPr>
      </w:pPr>
      <w:r w:rsidRPr="00E25914">
        <w:rPr>
          <w:lang w:eastAsia="en-US"/>
        </w:rPr>
        <w:t>сформированности отдельных личностных результатов, проявляющихся в:</w:t>
      </w:r>
    </w:p>
    <w:p w:rsidR="001E01CC" w:rsidRPr="00E25914" w:rsidRDefault="001E01CC" w:rsidP="005D1386">
      <w:pPr>
        <w:autoSpaceDE w:val="0"/>
        <w:autoSpaceDN w:val="0"/>
        <w:adjustRightInd w:val="0"/>
        <w:rPr>
          <w:lang w:eastAsia="en-US"/>
        </w:rPr>
      </w:pPr>
      <w:r w:rsidRPr="00E25914">
        <w:rPr>
          <w:lang w:eastAsia="en-US"/>
        </w:rPr>
        <w:t xml:space="preserve">1) соблюдении </w:t>
      </w:r>
      <w:r w:rsidRPr="00E25914">
        <w:rPr>
          <w:rFonts w:eastAsia="Times New Roman,Italic"/>
          <w:i/>
          <w:iCs/>
          <w:lang w:eastAsia="en-US"/>
        </w:rPr>
        <w:t>норм и правил поведения</w:t>
      </w:r>
      <w:r w:rsidRPr="00E25914">
        <w:rPr>
          <w:lang w:eastAsia="en-US"/>
        </w:rPr>
        <w:t>, принятых в образовательном учреждении;</w:t>
      </w:r>
    </w:p>
    <w:p w:rsidR="001E01CC" w:rsidRPr="00E25914" w:rsidRDefault="001E01CC" w:rsidP="005D1386">
      <w:pPr>
        <w:autoSpaceDE w:val="0"/>
        <w:autoSpaceDN w:val="0"/>
        <w:adjustRightInd w:val="0"/>
        <w:rPr>
          <w:lang w:eastAsia="en-US"/>
        </w:rPr>
      </w:pPr>
      <w:r w:rsidRPr="00E25914">
        <w:rPr>
          <w:lang w:eastAsia="en-US"/>
        </w:rPr>
        <w:t xml:space="preserve">2) участии в </w:t>
      </w:r>
      <w:r w:rsidRPr="00E25914">
        <w:rPr>
          <w:rFonts w:eastAsia="Times New Roman,Italic"/>
          <w:i/>
          <w:iCs/>
          <w:lang w:eastAsia="en-US"/>
        </w:rPr>
        <w:t xml:space="preserve">общественной жизни </w:t>
      </w:r>
      <w:r w:rsidRPr="00E25914">
        <w:rPr>
          <w:lang w:eastAsia="en-US"/>
        </w:rPr>
        <w:t>образовательного учреждения и ближайшего социального окружения, общественно-полезной деятельности;</w:t>
      </w:r>
    </w:p>
    <w:p w:rsidR="001E01CC" w:rsidRPr="00E25914" w:rsidRDefault="001E01CC" w:rsidP="005D1386">
      <w:pPr>
        <w:autoSpaceDE w:val="0"/>
        <w:autoSpaceDN w:val="0"/>
        <w:adjustRightInd w:val="0"/>
        <w:rPr>
          <w:lang w:eastAsia="en-US"/>
        </w:rPr>
      </w:pPr>
      <w:r w:rsidRPr="00E25914">
        <w:rPr>
          <w:i/>
          <w:iCs/>
          <w:lang w:eastAsia="en-US"/>
        </w:rPr>
        <w:t xml:space="preserve">3) </w:t>
      </w:r>
      <w:r w:rsidRPr="00E25914">
        <w:rPr>
          <w:rFonts w:eastAsia="Times New Roman,Italic"/>
          <w:i/>
          <w:iCs/>
          <w:lang w:eastAsia="en-US"/>
        </w:rPr>
        <w:t xml:space="preserve">прилежании и ответственности </w:t>
      </w:r>
      <w:r w:rsidRPr="00E25914">
        <w:rPr>
          <w:lang w:eastAsia="en-US"/>
        </w:rPr>
        <w:t>за результаты обучения;</w:t>
      </w:r>
    </w:p>
    <w:p w:rsidR="001E01CC" w:rsidRPr="00E25914" w:rsidRDefault="001E01CC" w:rsidP="005D1386">
      <w:pPr>
        <w:autoSpaceDE w:val="0"/>
        <w:autoSpaceDN w:val="0"/>
        <w:adjustRightInd w:val="0"/>
        <w:rPr>
          <w:lang w:eastAsia="en-US"/>
        </w:rPr>
      </w:pPr>
      <w:r w:rsidRPr="00E25914">
        <w:rPr>
          <w:lang w:eastAsia="en-US"/>
        </w:rPr>
        <w:t xml:space="preserve">4) готовности и способности делать </w:t>
      </w:r>
      <w:r w:rsidRPr="00E25914">
        <w:rPr>
          <w:rFonts w:eastAsia="Times New Roman,Italic"/>
          <w:i/>
          <w:iCs/>
          <w:lang w:eastAsia="en-US"/>
        </w:rPr>
        <w:t xml:space="preserve">осознанный выбор </w:t>
      </w:r>
      <w:r w:rsidRPr="00E25914">
        <w:rPr>
          <w:lang w:eastAsia="en-US"/>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1E01CC" w:rsidRPr="00E25914" w:rsidRDefault="001E01CC" w:rsidP="005D1386">
      <w:pPr>
        <w:autoSpaceDE w:val="0"/>
        <w:autoSpaceDN w:val="0"/>
        <w:adjustRightInd w:val="0"/>
        <w:rPr>
          <w:lang w:eastAsia="en-US"/>
        </w:rPr>
      </w:pPr>
      <w:r w:rsidRPr="00E25914">
        <w:rPr>
          <w:lang w:eastAsia="en-US"/>
        </w:rPr>
        <w:t xml:space="preserve">5) </w:t>
      </w:r>
      <w:r w:rsidRPr="00E25914">
        <w:rPr>
          <w:rFonts w:eastAsia="Times New Roman,Italic"/>
          <w:i/>
          <w:iCs/>
          <w:lang w:eastAsia="en-US"/>
        </w:rPr>
        <w:t>ценностно</w:t>
      </w:r>
      <w:r w:rsidRPr="00E25914">
        <w:rPr>
          <w:i/>
          <w:iCs/>
          <w:lang w:eastAsia="en-US"/>
        </w:rPr>
        <w:t>-</w:t>
      </w:r>
      <w:r w:rsidRPr="00E25914">
        <w:rPr>
          <w:rFonts w:eastAsia="Times New Roman,Italic"/>
          <w:i/>
          <w:iCs/>
          <w:lang w:eastAsia="en-US"/>
        </w:rPr>
        <w:t xml:space="preserve">смысловых установках </w:t>
      </w:r>
      <w:r w:rsidRPr="00E25914">
        <w:rPr>
          <w:lang w:eastAsia="en-US"/>
        </w:rPr>
        <w:t>обучающихся, формируемых средствами различных предметов в рамках системы общего образования.</w:t>
      </w:r>
    </w:p>
    <w:p w:rsidR="001E01CC" w:rsidRPr="00E25914" w:rsidRDefault="001E01CC" w:rsidP="005D1386">
      <w:pPr>
        <w:autoSpaceDE w:val="0"/>
        <w:autoSpaceDN w:val="0"/>
        <w:adjustRightInd w:val="0"/>
        <w:rPr>
          <w:lang w:eastAsia="en-US"/>
        </w:rPr>
      </w:pPr>
      <w:r w:rsidRPr="00E25914">
        <w:rPr>
          <w:lang w:eastAsia="en-US"/>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E25914">
        <w:rPr>
          <w:b/>
          <w:bCs/>
          <w:lang w:eastAsia="en-US"/>
        </w:rPr>
        <w:t xml:space="preserve">в форме, не представляющей угрозы личности, психологической безопасности и эмоциональному статусу учащегося </w:t>
      </w:r>
      <w:r w:rsidRPr="00E25914">
        <w:rPr>
          <w:lang w:eastAsia="en-US"/>
        </w:rPr>
        <w:t>и может</w:t>
      </w:r>
    </w:p>
    <w:p w:rsidR="001E01CC" w:rsidRPr="00E25914" w:rsidRDefault="001E01CC" w:rsidP="005D1386">
      <w:pPr>
        <w:autoSpaceDE w:val="0"/>
        <w:autoSpaceDN w:val="0"/>
        <w:adjustRightInd w:val="0"/>
        <w:rPr>
          <w:lang w:eastAsia="en-US"/>
        </w:rPr>
      </w:pPr>
      <w:r w:rsidRPr="00E25914">
        <w:rPr>
          <w:lang w:eastAsia="en-US"/>
        </w:rPr>
        <w:t xml:space="preserve">использоваться </w:t>
      </w:r>
      <w:r w:rsidRPr="00E25914">
        <w:rPr>
          <w:b/>
          <w:bCs/>
          <w:lang w:eastAsia="en-US"/>
        </w:rPr>
        <w:t xml:space="preserve">исключительно в целях оптимизации личностного развития </w:t>
      </w:r>
      <w:r w:rsidRPr="00E25914">
        <w:rPr>
          <w:lang w:eastAsia="en-US"/>
        </w:rPr>
        <w:t>обучающихся.</w:t>
      </w:r>
    </w:p>
    <w:p w:rsidR="001E01CC" w:rsidRPr="00E25914" w:rsidRDefault="001E01CC" w:rsidP="005D1386">
      <w:pPr>
        <w:autoSpaceDE w:val="0"/>
        <w:autoSpaceDN w:val="0"/>
        <w:adjustRightInd w:val="0"/>
        <w:rPr>
          <w:b/>
          <w:bCs/>
          <w:lang w:eastAsia="en-US"/>
        </w:rPr>
      </w:pPr>
      <w:r w:rsidRPr="00E25914">
        <w:rPr>
          <w:b/>
          <w:bCs/>
          <w:lang w:eastAsia="en-US"/>
        </w:rPr>
        <w:t>1.3.3. Особенности оценки метапредметных результатов</w:t>
      </w:r>
    </w:p>
    <w:p w:rsidR="001E01CC" w:rsidRPr="00E25914" w:rsidRDefault="001E01CC" w:rsidP="005D1386">
      <w:pPr>
        <w:autoSpaceDE w:val="0"/>
        <w:autoSpaceDN w:val="0"/>
        <w:adjustRightInd w:val="0"/>
        <w:rPr>
          <w:lang w:eastAsia="en-US"/>
        </w:rPr>
      </w:pPr>
      <w:r w:rsidRPr="00E25914">
        <w:rPr>
          <w:lang w:eastAsia="en-US"/>
        </w:rPr>
        <w:t>Оценка метапредметных результатов представляет собой оценку достижения</w:t>
      </w:r>
    </w:p>
    <w:p w:rsidR="001E01CC" w:rsidRPr="00E25914" w:rsidRDefault="001E01CC" w:rsidP="005D1386">
      <w:pPr>
        <w:autoSpaceDE w:val="0"/>
        <w:autoSpaceDN w:val="0"/>
        <w:adjustRightInd w:val="0"/>
        <w:rPr>
          <w:lang w:eastAsia="en-US"/>
        </w:rPr>
      </w:pPr>
      <w:r w:rsidRPr="00E25914">
        <w:rPr>
          <w:lang w:eastAsia="en-US"/>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w:t>
      </w:r>
    </w:p>
    <w:p w:rsidR="001E01CC" w:rsidRPr="00E25914" w:rsidRDefault="001E01CC" w:rsidP="005D1386">
      <w:pPr>
        <w:autoSpaceDE w:val="0"/>
        <w:autoSpaceDN w:val="0"/>
        <w:adjustRightInd w:val="0"/>
        <w:rPr>
          <w:lang w:eastAsia="en-US"/>
        </w:rPr>
      </w:pPr>
      <w:r w:rsidRPr="00E25914">
        <w:rPr>
          <w:lang w:eastAsia="en-US"/>
        </w:rPr>
        <w:t>результатов, представленных во всех разделах междисциплинарных учебных программ.</w:t>
      </w:r>
    </w:p>
    <w:p w:rsidR="001E01CC" w:rsidRPr="00E25914" w:rsidRDefault="001E01CC" w:rsidP="005D1386">
      <w:pPr>
        <w:autoSpaceDE w:val="0"/>
        <w:autoSpaceDN w:val="0"/>
        <w:adjustRightInd w:val="0"/>
        <w:rPr>
          <w:lang w:eastAsia="en-US"/>
        </w:rPr>
      </w:pPr>
      <w:r w:rsidRPr="00E25914">
        <w:rPr>
          <w:lang w:eastAsia="en-US"/>
        </w:rPr>
        <w:t>Формирование метапредметных результатов обеспечивается за счѐт основных компонентов образовательного процесса — учебных предметов.</w:t>
      </w:r>
    </w:p>
    <w:p w:rsidR="001E01CC" w:rsidRPr="00E25914" w:rsidRDefault="001E01CC" w:rsidP="005D1386">
      <w:pPr>
        <w:autoSpaceDE w:val="0"/>
        <w:autoSpaceDN w:val="0"/>
        <w:adjustRightInd w:val="0"/>
        <w:rPr>
          <w:lang w:eastAsia="en-US"/>
        </w:rPr>
      </w:pPr>
      <w:r w:rsidRPr="00E25914">
        <w:rPr>
          <w:lang w:eastAsia="en-US"/>
        </w:rPr>
        <w:t xml:space="preserve">Основным </w:t>
      </w:r>
      <w:r w:rsidRPr="00E25914">
        <w:rPr>
          <w:b/>
          <w:bCs/>
          <w:lang w:eastAsia="en-US"/>
        </w:rPr>
        <w:t xml:space="preserve">объектом </w:t>
      </w:r>
      <w:r w:rsidRPr="00E25914">
        <w:rPr>
          <w:lang w:eastAsia="en-US"/>
        </w:rPr>
        <w:t>оценки метапредметных результатов является:</w:t>
      </w:r>
    </w:p>
    <w:p w:rsidR="001E01CC" w:rsidRPr="00E25914" w:rsidRDefault="001E01CC" w:rsidP="005D1386">
      <w:pPr>
        <w:autoSpaceDE w:val="0"/>
        <w:autoSpaceDN w:val="0"/>
        <w:adjustRightInd w:val="0"/>
        <w:rPr>
          <w:lang w:eastAsia="en-US"/>
        </w:rPr>
      </w:pPr>
      <w:r w:rsidRPr="00E25914">
        <w:rPr>
          <w:lang w:eastAsia="en-US"/>
        </w:rPr>
        <w:t>• способность и готовность к освоению систематических знаний, их самостоятельному пополнению, переносу и интеграции;</w:t>
      </w:r>
    </w:p>
    <w:p w:rsidR="001E01CC" w:rsidRPr="00E25914" w:rsidRDefault="001E01CC" w:rsidP="005D1386">
      <w:pPr>
        <w:autoSpaceDE w:val="0"/>
        <w:autoSpaceDN w:val="0"/>
        <w:adjustRightInd w:val="0"/>
        <w:rPr>
          <w:lang w:eastAsia="en-US"/>
        </w:rPr>
      </w:pPr>
      <w:r w:rsidRPr="00E25914">
        <w:rPr>
          <w:lang w:eastAsia="en-US"/>
        </w:rPr>
        <w:t>• способность к сотрудничеству и коммуникации;</w:t>
      </w:r>
    </w:p>
    <w:p w:rsidR="001E01CC" w:rsidRPr="00E25914" w:rsidRDefault="001E01CC" w:rsidP="005D1386">
      <w:pPr>
        <w:autoSpaceDE w:val="0"/>
        <w:autoSpaceDN w:val="0"/>
        <w:adjustRightInd w:val="0"/>
        <w:rPr>
          <w:lang w:eastAsia="en-US"/>
        </w:rPr>
      </w:pPr>
      <w:r w:rsidRPr="00E25914">
        <w:rPr>
          <w:lang w:eastAsia="en-US"/>
        </w:rPr>
        <w:t>• способность к решению личностно и социально значимых проблем и воплощению найденных решений в практику;</w:t>
      </w:r>
    </w:p>
    <w:p w:rsidR="001E01CC" w:rsidRPr="00E25914" w:rsidRDefault="001E01CC" w:rsidP="005D1386">
      <w:pPr>
        <w:autoSpaceDE w:val="0"/>
        <w:autoSpaceDN w:val="0"/>
        <w:adjustRightInd w:val="0"/>
        <w:rPr>
          <w:lang w:eastAsia="en-US"/>
        </w:rPr>
      </w:pPr>
      <w:r w:rsidRPr="00E25914">
        <w:rPr>
          <w:lang w:eastAsia="en-US"/>
        </w:rPr>
        <w:t>• способность и готовность к использованию ИКТ в целях обучения и развития;</w:t>
      </w:r>
    </w:p>
    <w:p w:rsidR="001E01CC" w:rsidRPr="00E25914" w:rsidRDefault="001E01CC" w:rsidP="005D1386">
      <w:pPr>
        <w:autoSpaceDE w:val="0"/>
        <w:autoSpaceDN w:val="0"/>
        <w:adjustRightInd w:val="0"/>
        <w:rPr>
          <w:lang w:eastAsia="en-US"/>
        </w:rPr>
      </w:pPr>
      <w:r w:rsidRPr="00E25914">
        <w:rPr>
          <w:lang w:eastAsia="en-US"/>
        </w:rPr>
        <w:t>• способность к самоорганизации, саморегуляции и рефлексии.</w:t>
      </w:r>
    </w:p>
    <w:p w:rsidR="001E01CC" w:rsidRPr="00E25914" w:rsidRDefault="001E01CC" w:rsidP="005D1386">
      <w:pPr>
        <w:autoSpaceDE w:val="0"/>
        <w:autoSpaceDN w:val="0"/>
        <w:adjustRightInd w:val="0"/>
        <w:rPr>
          <w:lang w:eastAsia="en-US"/>
        </w:rPr>
      </w:pPr>
      <w:r w:rsidRPr="00E25914">
        <w:rPr>
          <w:lang w:eastAsia="en-US"/>
        </w:rPr>
        <w:t xml:space="preserve">Основной процедурой итоговой оценки достижения метапредметных результатов является </w:t>
      </w:r>
      <w:r w:rsidRPr="00E25914">
        <w:rPr>
          <w:rFonts w:eastAsia="Times New Roman,Italic"/>
          <w:i/>
          <w:iCs/>
          <w:lang w:eastAsia="en-US"/>
        </w:rPr>
        <w:t>защита итогового индивидуального проекта</w:t>
      </w:r>
      <w:r w:rsidRPr="00E25914">
        <w:rPr>
          <w:lang w:eastAsia="en-US"/>
        </w:rPr>
        <w:t>.</w:t>
      </w:r>
    </w:p>
    <w:p w:rsidR="001E01CC" w:rsidRPr="00E25914" w:rsidRDefault="001E01CC" w:rsidP="005D1386">
      <w:pPr>
        <w:autoSpaceDE w:val="0"/>
        <w:autoSpaceDN w:val="0"/>
        <w:adjustRightInd w:val="0"/>
        <w:rPr>
          <w:lang w:eastAsia="en-US"/>
        </w:rPr>
      </w:pPr>
      <w:r w:rsidRPr="00E25914">
        <w:rPr>
          <w:lang w:eastAsia="en-US"/>
        </w:rPr>
        <w:lastRenderedPageBreak/>
        <w:t>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rsidR="001E01CC" w:rsidRPr="00E25914" w:rsidRDefault="001E01CC" w:rsidP="005D1386">
      <w:pPr>
        <w:autoSpaceDE w:val="0"/>
        <w:autoSpaceDN w:val="0"/>
        <w:adjustRightInd w:val="0"/>
        <w:rPr>
          <w:lang w:eastAsia="en-US"/>
        </w:rPr>
      </w:pPr>
      <w:r w:rsidRPr="00E25914">
        <w:rPr>
          <w:lang w:eastAsia="en-US"/>
        </w:rPr>
        <w:t>В ходе текущей, тематической, промежуточной оценки устанавливается уровень сформированности навыков сотрудничества или самоорганизации.</w:t>
      </w:r>
    </w:p>
    <w:p w:rsidR="001E01CC" w:rsidRPr="00E25914" w:rsidRDefault="001E01CC" w:rsidP="005D1386">
      <w:pPr>
        <w:autoSpaceDE w:val="0"/>
        <w:autoSpaceDN w:val="0"/>
        <w:adjustRightInd w:val="0"/>
        <w:rPr>
          <w:lang w:eastAsia="en-US"/>
        </w:rPr>
      </w:pPr>
      <w:r w:rsidRPr="00E25914">
        <w:rPr>
          <w:lang w:eastAsia="en-US"/>
        </w:rPr>
        <w:t>Оценка достижения метапредметных результатов ведѐтся также в рамках системы промежуточной аттестации.</w:t>
      </w:r>
    </w:p>
    <w:p w:rsidR="001E01CC" w:rsidRPr="00E25914" w:rsidRDefault="001E01CC" w:rsidP="005D1386">
      <w:pPr>
        <w:autoSpaceDE w:val="0"/>
        <w:autoSpaceDN w:val="0"/>
        <w:adjustRightInd w:val="0"/>
        <w:rPr>
          <w:lang w:eastAsia="en-US"/>
        </w:rPr>
      </w:pPr>
      <w:r w:rsidRPr="00E25914">
        <w:rPr>
          <w:lang w:eastAsia="en-US"/>
        </w:rPr>
        <w:t>При этом обязательными составляющими системы внутришкольного мониторинга образовательных достижений являются материалы:</w:t>
      </w:r>
    </w:p>
    <w:p w:rsidR="001E01CC" w:rsidRPr="00E25914" w:rsidRDefault="001E01CC" w:rsidP="005D1386">
      <w:pPr>
        <w:autoSpaceDE w:val="0"/>
        <w:autoSpaceDN w:val="0"/>
        <w:adjustRightInd w:val="0"/>
        <w:rPr>
          <w:lang w:eastAsia="en-US"/>
        </w:rPr>
      </w:pPr>
      <w:r w:rsidRPr="00E25914">
        <w:rPr>
          <w:lang w:eastAsia="en-US"/>
        </w:rPr>
        <w:t xml:space="preserve">• </w:t>
      </w:r>
      <w:r w:rsidRPr="00E25914">
        <w:rPr>
          <w:rFonts w:eastAsia="Times New Roman,Italic"/>
          <w:i/>
          <w:iCs/>
          <w:lang w:eastAsia="en-US"/>
        </w:rPr>
        <w:t>стартовой диагностики</w:t>
      </w:r>
      <w:r w:rsidRPr="00E25914">
        <w:rPr>
          <w:lang w:eastAsia="en-US"/>
        </w:rPr>
        <w:t>;</w:t>
      </w:r>
    </w:p>
    <w:p w:rsidR="001E01CC" w:rsidRPr="00E25914" w:rsidRDefault="001E01CC" w:rsidP="005D1386">
      <w:pPr>
        <w:autoSpaceDE w:val="0"/>
        <w:autoSpaceDN w:val="0"/>
        <w:adjustRightInd w:val="0"/>
        <w:rPr>
          <w:lang w:eastAsia="en-US"/>
        </w:rPr>
      </w:pPr>
      <w:r w:rsidRPr="00E25914">
        <w:rPr>
          <w:lang w:eastAsia="en-US"/>
        </w:rPr>
        <w:t xml:space="preserve">• текущего выполнения </w:t>
      </w:r>
      <w:r w:rsidRPr="00E25914">
        <w:rPr>
          <w:rFonts w:eastAsia="Times New Roman,Italic"/>
          <w:i/>
          <w:iCs/>
          <w:lang w:eastAsia="en-US"/>
        </w:rPr>
        <w:t>учебных исследований и учебных проектов</w:t>
      </w:r>
      <w:r w:rsidRPr="00E25914">
        <w:rPr>
          <w:lang w:eastAsia="en-US"/>
        </w:rPr>
        <w:t>;</w:t>
      </w:r>
    </w:p>
    <w:p w:rsidR="001E01CC" w:rsidRPr="00E25914" w:rsidRDefault="001E01CC" w:rsidP="005D1386">
      <w:pPr>
        <w:autoSpaceDE w:val="0"/>
        <w:autoSpaceDN w:val="0"/>
        <w:adjustRightInd w:val="0"/>
        <w:rPr>
          <w:lang w:eastAsia="en-US"/>
        </w:rPr>
      </w:pPr>
      <w:r w:rsidRPr="00E25914">
        <w:rPr>
          <w:lang w:eastAsia="en-US"/>
        </w:rPr>
        <w:t xml:space="preserve">• </w:t>
      </w:r>
      <w:r w:rsidRPr="00E25914">
        <w:rPr>
          <w:rFonts w:eastAsia="Times New Roman,Italic"/>
          <w:i/>
          <w:iCs/>
          <w:lang w:eastAsia="en-US"/>
        </w:rPr>
        <w:t>промежуточных и итоговых комплексных работ на межпредметной основе</w:t>
      </w:r>
      <w:r w:rsidRPr="00E25914">
        <w:rPr>
          <w:lang w:eastAsia="en-US"/>
        </w:rPr>
        <w:t>,</w:t>
      </w:r>
    </w:p>
    <w:p w:rsidR="001E01CC" w:rsidRPr="00E25914" w:rsidRDefault="001E01CC" w:rsidP="005D1386">
      <w:pPr>
        <w:autoSpaceDE w:val="0"/>
        <w:autoSpaceDN w:val="0"/>
        <w:adjustRightInd w:val="0"/>
        <w:rPr>
          <w:lang w:eastAsia="en-US"/>
        </w:rPr>
      </w:pPr>
      <w:r w:rsidRPr="00E25914">
        <w:rPr>
          <w:lang w:eastAsia="en-US"/>
        </w:rPr>
        <w:t>направленных на оценку сформированности познавательных, регулятивных и</w:t>
      </w:r>
    </w:p>
    <w:p w:rsidR="001E01CC" w:rsidRPr="00E25914" w:rsidRDefault="001E01CC" w:rsidP="005D1386">
      <w:pPr>
        <w:autoSpaceDE w:val="0"/>
        <w:autoSpaceDN w:val="0"/>
        <w:adjustRightInd w:val="0"/>
        <w:rPr>
          <w:lang w:eastAsia="en-US"/>
        </w:rPr>
      </w:pPr>
      <w:r w:rsidRPr="00E25914">
        <w:rPr>
          <w:lang w:eastAsia="en-US"/>
        </w:rPr>
        <w:t>коммуникативных действий при решении учебно-познавательных и учебно-практических задач, основанных на работе с текстом;</w:t>
      </w:r>
    </w:p>
    <w:p w:rsidR="001E01CC" w:rsidRPr="00E25914" w:rsidRDefault="001E01CC" w:rsidP="005D1386">
      <w:pPr>
        <w:autoSpaceDE w:val="0"/>
        <w:autoSpaceDN w:val="0"/>
        <w:adjustRightInd w:val="0"/>
        <w:rPr>
          <w:lang w:eastAsia="en-US"/>
        </w:rPr>
      </w:pPr>
      <w:r w:rsidRPr="00E25914">
        <w:rPr>
          <w:lang w:eastAsia="en-US"/>
        </w:rPr>
        <w:t xml:space="preserve">• текущего выполнения выборочных </w:t>
      </w:r>
      <w:r w:rsidRPr="00E25914">
        <w:rPr>
          <w:rFonts w:eastAsia="Times New Roman,Italic"/>
          <w:i/>
          <w:iCs/>
          <w:lang w:eastAsia="en-US"/>
        </w:rPr>
        <w:t>учебно</w:t>
      </w:r>
      <w:r w:rsidRPr="00E25914">
        <w:rPr>
          <w:i/>
          <w:iCs/>
          <w:lang w:eastAsia="en-US"/>
        </w:rPr>
        <w:t>-</w:t>
      </w:r>
      <w:r w:rsidRPr="00E25914">
        <w:rPr>
          <w:rFonts w:eastAsia="Times New Roman,Italic"/>
          <w:i/>
          <w:iCs/>
          <w:lang w:eastAsia="en-US"/>
        </w:rPr>
        <w:t xml:space="preserve">практических </w:t>
      </w:r>
      <w:r w:rsidRPr="00E25914">
        <w:rPr>
          <w:lang w:eastAsia="en-US"/>
        </w:rPr>
        <w:t>и учебно</w:t>
      </w:r>
      <w:r w:rsidRPr="00E25914">
        <w:rPr>
          <w:i/>
          <w:iCs/>
          <w:lang w:eastAsia="en-US"/>
        </w:rPr>
        <w:t>-</w:t>
      </w:r>
      <w:r w:rsidRPr="00E25914">
        <w:rPr>
          <w:rFonts w:eastAsia="Times New Roman,Italic"/>
          <w:i/>
          <w:iCs/>
          <w:lang w:eastAsia="en-US"/>
        </w:rPr>
        <w:t xml:space="preserve">познавательных заданий </w:t>
      </w:r>
      <w:r w:rsidRPr="00E25914">
        <w:rPr>
          <w:lang w:eastAsia="en-US"/>
        </w:rPr>
        <w:t>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w:t>
      </w:r>
    </w:p>
    <w:p w:rsidR="001E01CC" w:rsidRPr="00E25914" w:rsidRDefault="001E01CC" w:rsidP="005D1386">
      <w:pPr>
        <w:autoSpaceDE w:val="0"/>
        <w:autoSpaceDN w:val="0"/>
        <w:adjustRightInd w:val="0"/>
        <w:rPr>
          <w:lang w:eastAsia="en-US"/>
        </w:rPr>
      </w:pPr>
      <w:r w:rsidRPr="00E25914">
        <w:rPr>
          <w:lang w:eastAsia="en-US"/>
        </w:rPr>
        <w:t>обучения и развития; способности к самоорганизации, саморегуляции и рефлексии;</w:t>
      </w:r>
    </w:p>
    <w:p w:rsidR="001E01CC" w:rsidRPr="00E25914" w:rsidRDefault="001E01CC" w:rsidP="005D1386">
      <w:pPr>
        <w:autoSpaceDE w:val="0"/>
        <w:autoSpaceDN w:val="0"/>
        <w:adjustRightInd w:val="0"/>
        <w:rPr>
          <w:lang w:eastAsia="en-US"/>
        </w:rPr>
      </w:pPr>
      <w:r w:rsidRPr="00E25914">
        <w:rPr>
          <w:lang w:eastAsia="en-US"/>
        </w:rPr>
        <w:t xml:space="preserve">• </w:t>
      </w:r>
      <w:r w:rsidRPr="00E25914">
        <w:rPr>
          <w:rFonts w:eastAsia="Times New Roman,Italic"/>
          <w:i/>
          <w:iCs/>
          <w:lang w:eastAsia="en-US"/>
        </w:rPr>
        <w:t>защиты итогового индивидуального проекта</w:t>
      </w:r>
      <w:r w:rsidRPr="00E25914">
        <w:rPr>
          <w:lang w:eastAsia="en-US"/>
        </w:rPr>
        <w:t>.</w:t>
      </w:r>
    </w:p>
    <w:p w:rsidR="001E01CC" w:rsidRPr="00E25914" w:rsidRDefault="001E01CC" w:rsidP="005D1386">
      <w:pPr>
        <w:autoSpaceDE w:val="0"/>
        <w:autoSpaceDN w:val="0"/>
        <w:adjustRightInd w:val="0"/>
        <w:rPr>
          <w:lang w:eastAsia="en-US"/>
        </w:rPr>
      </w:pPr>
      <w:r w:rsidRPr="00E25914">
        <w:rPr>
          <w:lang w:eastAsia="en-US"/>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E01CC" w:rsidRPr="00E25914" w:rsidRDefault="001E01CC" w:rsidP="005D1386">
      <w:pPr>
        <w:autoSpaceDE w:val="0"/>
        <w:autoSpaceDN w:val="0"/>
        <w:adjustRightInd w:val="0"/>
        <w:rPr>
          <w:b/>
          <w:bCs/>
          <w:lang w:eastAsia="en-US"/>
        </w:rPr>
      </w:pPr>
      <w:r w:rsidRPr="00E25914">
        <w:rPr>
          <w:b/>
          <w:bCs/>
          <w:lang w:eastAsia="en-US"/>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отметки по любому учебному предмету.</w:t>
      </w:r>
    </w:p>
    <w:p w:rsidR="001E01CC" w:rsidRPr="00E25914" w:rsidRDefault="001E01CC" w:rsidP="005D1386">
      <w:pPr>
        <w:autoSpaceDE w:val="0"/>
        <w:autoSpaceDN w:val="0"/>
        <w:adjustRightInd w:val="0"/>
        <w:rPr>
          <w:lang w:eastAsia="en-US"/>
        </w:rPr>
      </w:pPr>
      <w:r w:rsidRPr="00E25914">
        <w:rPr>
          <w:lang w:eastAsia="en-US"/>
        </w:rPr>
        <w:t xml:space="preserve">В соответствии с целями подготовки проекта </w:t>
      </w:r>
      <w:r w:rsidRPr="00E25914">
        <w:rPr>
          <w:b/>
          <w:bCs/>
          <w:lang w:eastAsia="en-US"/>
        </w:rPr>
        <w:t>образовательным учреждением для каждого обучающегося разрабатываются план, программа подготовки проекта</w:t>
      </w:r>
      <w:r w:rsidRPr="00E25914">
        <w:rPr>
          <w:lang w:eastAsia="en-US"/>
        </w:rPr>
        <w:t>, которые, как минимум, должны включать требования по следующим рубрикам:</w:t>
      </w:r>
    </w:p>
    <w:p w:rsidR="001E01CC" w:rsidRPr="00E25914" w:rsidRDefault="001E01CC" w:rsidP="005D1386">
      <w:pPr>
        <w:autoSpaceDE w:val="0"/>
        <w:autoSpaceDN w:val="0"/>
        <w:adjustRightInd w:val="0"/>
        <w:rPr>
          <w:lang w:eastAsia="en-US"/>
        </w:rPr>
      </w:pPr>
      <w:r w:rsidRPr="00E25914">
        <w:rPr>
          <w:lang w:eastAsia="en-US"/>
        </w:rPr>
        <w:t>• организация проектной деятельности;</w:t>
      </w:r>
    </w:p>
    <w:p w:rsidR="001E01CC" w:rsidRPr="00E25914" w:rsidRDefault="001E01CC" w:rsidP="005D1386">
      <w:pPr>
        <w:autoSpaceDE w:val="0"/>
        <w:autoSpaceDN w:val="0"/>
        <w:adjustRightInd w:val="0"/>
        <w:rPr>
          <w:lang w:eastAsia="en-US"/>
        </w:rPr>
      </w:pPr>
      <w:r w:rsidRPr="00E25914">
        <w:rPr>
          <w:lang w:eastAsia="en-US"/>
        </w:rPr>
        <w:t>• содержание и направленность проекта;</w:t>
      </w:r>
    </w:p>
    <w:p w:rsidR="001E01CC" w:rsidRPr="00E25914" w:rsidRDefault="001E01CC" w:rsidP="005D1386">
      <w:pPr>
        <w:autoSpaceDE w:val="0"/>
        <w:autoSpaceDN w:val="0"/>
        <w:adjustRightInd w:val="0"/>
        <w:rPr>
          <w:lang w:eastAsia="en-US"/>
        </w:rPr>
      </w:pPr>
      <w:r w:rsidRPr="00E25914">
        <w:rPr>
          <w:lang w:eastAsia="en-US"/>
        </w:rPr>
        <w:t>• защита проекта;</w:t>
      </w:r>
    </w:p>
    <w:p w:rsidR="001E01CC" w:rsidRPr="00E25914" w:rsidRDefault="001E01CC" w:rsidP="005D1386">
      <w:pPr>
        <w:autoSpaceDE w:val="0"/>
        <w:autoSpaceDN w:val="0"/>
        <w:adjustRightInd w:val="0"/>
        <w:rPr>
          <w:lang w:eastAsia="en-US"/>
        </w:rPr>
      </w:pPr>
      <w:r w:rsidRPr="00E25914">
        <w:rPr>
          <w:lang w:eastAsia="en-US"/>
        </w:rPr>
        <w:t>• критерии оценки проектной деятельности.</w:t>
      </w:r>
    </w:p>
    <w:p w:rsidR="001E01CC" w:rsidRPr="00E25914" w:rsidRDefault="001E01CC" w:rsidP="005D1386">
      <w:pPr>
        <w:autoSpaceDE w:val="0"/>
        <w:autoSpaceDN w:val="0"/>
        <w:adjustRightInd w:val="0"/>
        <w:rPr>
          <w:lang w:eastAsia="en-US"/>
        </w:rPr>
      </w:pPr>
      <w:r w:rsidRPr="00E25914">
        <w:rPr>
          <w:b/>
          <w:bCs/>
          <w:lang w:eastAsia="en-US"/>
        </w:rPr>
        <w:t xml:space="preserve">Требования к организации проектной деятельности </w:t>
      </w:r>
      <w:r w:rsidRPr="00E25914">
        <w:rPr>
          <w:lang w:eastAsia="en-US"/>
        </w:rPr>
        <w:t>должны включать положения о том, что обучающиеся сами выбирают как тему проекта, так и руководителя проекта; тема проекта должна быть утверждена решением педагогического совета школы (план реализации проекта разрабатывается учащимся совместно с руководителем проекта).</w:t>
      </w:r>
    </w:p>
    <w:p w:rsidR="001E01CC" w:rsidRPr="00E25914" w:rsidRDefault="001E01CC" w:rsidP="005D1386">
      <w:pPr>
        <w:autoSpaceDE w:val="0"/>
        <w:autoSpaceDN w:val="0"/>
        <w:adjustRightInd w:val="0"/>
        <w:rPr>
          <w:lang w:eastAsia="en-US"/>
        </w:rPr>
      </w:pPr>
      <w:r w:rsidRPr="00E25914">
        <w:rPr>
          <w:lang w:eastAsia="en-US"/>
        </w:rPr>
        <w:t xml:space="preserve">Результат проектной деятельности должен иметь практическую направленность. Так, например, </w:t>
      </w:r>
      <w:r w:rsidRPr="00E25914">
        <w:rPr>
          <w:rFonts w:eastAsia="Times New Roman,Italic"/>
          <w:i/>
          <w:iCs/>
          <w:lang w:eastAsia="en-US"/>
        </w:rPr>
        <w:t xml:space="preserve">результатом (продуктом) проектной деятельности </w:t>
      </w:r>
      <w:r w:rsidRPr="00E25914">
        <w:rPr>
          <w:lang w:eastAsia="en-US"/>
        </w:rPr>
        <w:t>может быть любая из следующих работ:</w:t>
      </w:r>
    </w:p>
    <w:p w:rsidR="001E01CC" w:rsidRPr="00E25914" w:rsidRDefault="001E01CC" w:rsidP="005D1386">
      <w:pPr>
        <w:autoSpaceDE w:val="0"/>
        <w:autoSpaceDN w:val="0"/>
        <w:adjustRightInd w:val="0"/>
        <w:rPr>
          <w:lang w:eastAsia="en-US"/>
        </w:rPr>
      </w:pPr>
      <w:r w:rsidRPr="00E25914">
        <w:rPr>
          <w:lang w:eastAsia="en-US"/>
        </w:rPr>
        <w:t xml:space="preserve">а) </w:t>
      </w:r>
      <w:r w:rsidRPr="00E25914">
        <w:rPr>
          <w:rFonts w:eastAsia="Times New Roman,Italic"/>
          <w:i/>
          <w:iCs/>
          <w:lang w:eastAsia="en-US"/>
        </w:rPr>
        <w:t xml:space="preserve">письменная работа </w:t>
      </w:r>
      <w:r w:rsidRPr="00E25914">
        <w:rPr>
          <w:lang w:eastAsia="en-US"/>
        </w:rPr>
        <w:t>(эссе, реферат, аналитические материалы, обзорные материалы, отчѐты о проведѐнных исследованиях, стендовый доклад и др.);</w:t>
      </w:r>
    </w:p>
    <w:p w:rsidR="001E01CC" w:rsidRPr="00E25914" w:rsidRDefault="001E01CC" w:rsidP="005D1386">
      <w:pPr>
        <w:autoSpaceDE w:val="0"/>
        <w:autoSpaceDN w:val="0"/>
        <w:adjustRightInd w:val="0"/>
        <w:rPr>
          <w:lang w:eastAsia="en-US"/>
        </w:rPr>
      </w:pPr>
      <w:r w:rsidRPr="00E25914">
        <w:rPr>
          <w:lang w:eastAsia="en-US"/>
        </w:rPr>
        <w:t xml:space="preserve">б) </w:t>
      </w:r>
      <w:r w:rsidRPr="00E25914">
        <w:rPr>
          <w:rFonts w:eastAsia="Times New Roman,Italic"/>
          <w:i/>
          <w:iCs/>
          <w:lang w:eastAsia="en-US"/>
        </w:rPr>
        <w:t xml:space="preserve">художественная творческая работа </w:t>
      </w:r>
      <w:r w:rsidRPr="00E25914">
        <w:rPr>
          <w:lang w:eastAsia="en-US"/>
        </w:rPr>
        <w:t>(в области литературы, музыки,</w:t>
      </w:r>
    </w:p>
    <w:p w:rsidR="001E01CC" w:rsidRPr="00E25914" w:rsidRDefault="001E01CC" w:rsidP="005D1386">
      <w:pPr>
        <w:autoSpaceDE w:val="0"/>
        <w:autoSpaceDN w:val="0"/>
        <w:adjustRightInd w:val="0"/>
        <w:rPr>
          <w:lang w:eastAsia="en-US"/>
        </w:rPr>
      </w:pPr>
      <w:r w:rsidRPr="00E25914">
        <w:rPr>
          <w:lang w:eastAsia="en-US"/>
        </w:rPr>
        <w:t>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E01CC" w:rsidRPr="00E25914" w:rsidRDefault="001E01CC" w:rsidP="005D1386">
      <w:pPr>
        <w:autoSpaceDE w:val="0"/>
        <w:autoSpaceDN w:val="0"/>
        <w:adjustRightInd w:val="0"/>
        <w:rPr>
          <w:lang w:eastAsia="en-US"/>
        </w:rPr>
      </w:pPr>
      <w:r w:rsidRPr="00E25914">
        <w:rPr>
          <w:lang w:eastAsia="en-US"/>
        </w:rPr>
        <w:t xml:space="preserve">в) </w:t>
      </w:r>
      <w:r w:rsidRPr="00E25914">
        <w:rPr>
          <w:rFonts w:eastAsia="Times New Roman,Italic"/>
          <w:i/>
          <w:iCs/>
          <w:lang w:eastAsia="en-US"/>
        </w:rPr>
        <w:t>материальный объект, макет</w:t>
      </w:r>
      <w:r w:rsidRPr="00E25914">
        <w:rPr>
          <w:lang w:eastAsia="en-US"/>
        </w:rPr>
        <w:t>, иное конструкторское изделие;</w:t>
      </w:r>
    </w:p>
    <w:p w:rsidR="001E01CC" w:rsidRPr="00E25914" w:rsidRDefault="001E01CC" w:rsidP="005D1386">
      <w:pPr>
        <w:autoSpaceDE w:val="0"/>
        <w:autoSpaceDN w:val="0"/>
        <w:adjustRightInd w:val="0"/>
        <w:rPr>
          <w:lang w:eastAsia="en-US"/>
        </w:rPr>
      </w:pPr>
      <w:r w:rsidRPr="00E25914">
        <w:rPr>
          <w:lang w:eastAsia="en-US"/>
        </w:rPr>
        <w:lastRenderedPageBreak/>
        <w:t xml:space="preserve">г) </w:t>
      </w:r>
      <w:r w:rsidRPr="00E25914">
        <w:rPr>
          <w:rFonts w:eastAsia="Times New Roman,Italic"/>
          <w:i/>
          <w:iCs/>
          <w:lang w:eastAsia="en-US"/>
        </w:rPr>
        <w:t>отчѐ</w:t>
      </w:r>
      <w:r w:rsidRPr="00E25914">
        <w:rPr>
          <w:rFonts w:eastAsia="MS Mincho"/>
          <w:i/>
          <w:iCs/>
          <w:lang w:eastAsia="en-US"/>
        </w:rPr>
        <w:t>тные</w:t>
      </w:r>
      <w:r w:rsidRPr="00E25914">
        <w:rPr>
          <w:rFonts w:eastAsia="Times New Roman,Italic"/>
          <w:i/>
          <w:iCs/>
          <w:lang w:eastAsia="en-US"/>
        </w:rPr>
        <w:t xml:space="preserve"> материалы по социальному проекту</w:t>
      </w:r>
      <w:r w:rsidRPr="00E25914">
        <w:rPr>
          <w:lang w:eastAsia="en-US"/>
        </w:rPr>
        <w:t>, которые могут включать как тексты, так и мультимедийные продукты.</w:t>
      </w:r>
    </w:p>
    <w:p w:rsidR="001E01CC" w:rsidRPr="00E25914" w:rsidRDefault="001E01CC" w:rsidP="005D1386">
      <w:pPr>
        <w:autoSpaceDE w:val="0"/>
        <w:autoSpaceDN w:val="0"/>
        <w:adjustRightInd w:val="0"/>
        <w:rPr>
          <w:lang w:eastAsia="en-US"/>
        </w:rPr>
      </w:pPr>
      <w:r w:rsidRPr="00E25914">
        <w:rPr>
          <w:lang w:eastAsia="en-US"/>
        </w:rPr>
        <w:t xml:space="preserve">В </w:t>
      </w:r>
      <w:r w:rsidRPr="00E25914">
        <w:rPr>
          <w:rFonts w:eastAsia="Times New Roman,Italic"/>
          <w:i/>
          <w:iCs/>
          <w:lang w:eastAsia="en-US"/>
        </w:rPr>
        <w:t>состав материалов</w:t>
      </w:r>
      <w:r w:rsidRPr="00E25914">
        <w:rPr>
          <w:lang w:eastAsia="en-US"/>
        </w:rPr>
        <w:t>, которые должны быть подготовлены по завершению проекта для его защиты, в обязательном порядке включаются:</w:t>
      </w:r>
    </w:p>
    <w:p w:rsidR="001E01CC" w:rsidRPr="00E25914" w:rsidRDefault="001E01CC" w:rsidP="005D1386">
      <w:pPr>
        <w:autoSpaceDE w:val="0"/>
        <w:autoSpaceDN w:val="0"/>
        <w:adjustRightInd w:val="0"/>
        <w:rPr>
          <w:lang w:eastAsia="en-US"/>
        </w:rPr>
      </w:pPr>
      <w:r w:rsidRPr="00E25914">
        <w:rPr>
          <w:lang w:eastAsia="en-US"/>
        </w:rPr>
        <w:t xml:space="preserve">1) выносимый на защиту </w:t>
      </w:r>
      <w:r w:rsidRPr="00E25914">
        <w:rPr>
          <w:rFonts w:eastAsia="Times New Roman,Italic"/>
          <w:i/>
          <w:iCs/>
          <w:lang w:eastAsia="en-US"/>
        </w:rPr>
        <w:t>продукт проектной деятельности</w:t>
      </w:r>
      <w:r w:rsidRPr="00E25914">
        <w:rPr>
          <w:lang w:eastAsia="en-US"/>
        </w:rPr>
        <w:t>, представленный в одной из описанных выше форм;</w:t>
      </w:r>
    </w:p>
    <w:p w:rsidR="001E01CC" w:rsidRPr="00E25914" w:rsidRDefault="001E01CC" w:rsidP="005D1386">
      <w:pPr>
        <w:autoSpaceDE w:val="0"/>
        <w:autoSpaceDN w:val="0"/>
        <w:adjustRightInd w:val="0"/>
        <w:rPr>
          <w:lang w:eastAsia="en-US"/>
        </w:rPr>
      </w:pPr>
      <w:r w:rsidRPr="00E25914">
        <w:rPr>
          <w:lang w:eastAsia="en-US"/>
        </w:rPr>
        <w:t xml:space="preserve">2) подготовленная учащимся </w:t>
      </w:r>
      <w:r w:rsidRPr="00E25914">
        <w:rPr>
          <w:rFonts w:eastAsia="Times New Roman,Italic"/>
          <w:i/>
          <w:iCs/>
          <w:lang w:eastAsia="en-US"/>
        </w:rPr>
        <w:t xml:space="preserve">краткая пояснительная записка к проекту </w:t>
      </w:r>
      <w:r w:rsidRPr="00E25914">
        <w:rPr>
          <w:lang w:eastAsia="en-US"/>
        </w:rPr>
        <w:t>(объѐмом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w:t>
      </w:r>
    </w:p>
    <w:p w:rsidR="001E01CC" w:rsidRPr="00E25914" w:rsidRDefault="001E01CC" w:rsidP="005D1386">
      <w:pPr>
        <w:autoSpaceDE w:val="0"/>
        <w:autoSpaceDN w:val="0"/>
        <w:adjustRightInd w:val="0"/>
        <w:rPr>
          <w:lang w:eastAsia="en-US"/>
        </w:rPr>
      </w:pPr>
      <w:r w:rsidRPr="00E25914">
        <w:rPr>
          <w:lang w:eastAsia="en-US"/>
        </w:rPr>
        <w:t>конструкторских решений, для социальных проектов — описание эффектов/эффекта от реализации проекта;</w:t>
      </w:r>
    </w:p>
    <w:p w:rsidR="001E01CC" w:rsidRPr="00E25914" w:rsidRDefault="001E01CC" w:rsidP="005D1386">
      <w:pPr>
        <w:autoSpaceDE w:val="0"/>
        <w:autoSpaceDN w:val="0"/>
        <w:adjustRightInd w:val="0"/>
        <w:rPr>
          <w:lang w:eastAsia="en-US"/>
        </w:rPr>
      </w:pPr>
      <w:r w:rsidRPr="00E25914">
        <w:rPr>
          <w:lang w:eastAsia="en-US"/>
        </w:rPr>
        <w:t xml:space="preserve">3) </w:t>
      </w:r>
      <w:r w:rsidRPr="00E25914">
        <w:rPr>
          <w:rFonts w:eastAsia="Times New Roman,Italic"/>
          <w:i/>
          <w:iCs/>
          <w:lang w:eastAsia="en-US"/>
        </w:rPr>
        <w:t xml:space="preserve">краткий отзыв руководителя, </w:t>
      </w:r>
      <w:r w:rsidRPr="00E25914">
        <w:rPr>
          <w:lang w:eastAsia="en-US"/>
        </w:rPr>
        <w:t>содержащий краткую характеристику работы учащегося в ходе выполнения проекта, в том числе:</w:t>
      </w:r>
    </w:p>
    <w:p w:rsidR="001E01CC" w:rsidRPr="00E25914" w:rsidRDefault="001E01CC" w:rsidP="005D1386">
      <w:pPr>
        <w:autoSpaceDE w:val="0"/>
        <w:autoSpaceDN w:val="0"/>
        <w:adjustRightInd w:val="0"/>
        <w:rPr>
          <w:lang w:eastAsia="en-US"/>
        </w:rPr>
      </w:pPr>
      <w:r w:rsidRPr="00E25914">
        <w:rPr>
          <w:lang w:eastAsia="en-US"/>
        </w:rPr>
        <w:t>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w:t>
      </w:r>
    </w:p>
    <w:p w:rsidR="001E01CC" w:rsidRPr="00E25914" w:rsidRDefault="001E01CC" w:rsidP="005D1386">
      <w:pPr>
        <w:autoSpaceDE w:val="0"/>
        <w:autoSpaceDN w:val="0"/>
        <w:adjustRightInd w:val="0"/>
        <w:rPr>
          <w:lang w:eastAsia="en-US"/>
        </w:rPr>
      </w:pPr>
      <w:r w:rsidRPr="00E25914">
        <w:rPr>
          <w:lang w:eastAsia="en-US"/>
        </w:rPr>
        <w:t>полученных решений, актуальность и практическая значимость полученных результатов.</w:t>
      </w:r>
    </w:p>
    <w:p w:rsidR="001E01CC" w:rsidRPr="00E25914" w:rsidRDefault="001E01CC" w:rsidP="005D1386">
      <w:pPr>
        <w:autoSpaceDE w:val="0"/>
        <w:autoSpaceDN w:val="0"/>
        <w:adjustRightInd w:val="0"/>
        <w:rPr>
          <w:b/>
          <w:bCs/>
          <w:lang w:eastAsia="en-US"/>
        </w:rPr>
      </w:pPr>
      <w:r w:rsidRPr="00E25914">
        <w:rPr>
          <w:lang w:eastAsia="en-US"/>
        </w:rPr>
        <w:t xml:space="preserve">Общим требованием ко всем работам является необходимость соблюдения норм и правил цитирования, ссылок на различные источники. </w:t>
      </w:r>
      <w:r w:rsidRPr="00E25914">
        <w:rPr>
          <w:b/>
          <w:bCs/>
          <w:lang w:eastAsia="en-US"/>
        </w:rPr>
        <w:t>В случае заимствования текста работы (плагиата) без указания ссылок на источник проект к защите не допускается.</w:t>
      </w:r>
    </w:p>
    <w:p w:rsidR="001E01CC" w:rsidRPr="00E25914" w:rsidRDefault="001E01CC" w:rsidP="005D1386">
      <w:pPr>
        <w:autoSpaceDE w:val="0"/>
        <w:autoSpaceDN w:val="0"/>
        <w:adjustRightInd w:val="0"/>
        <w:rPr>
          <w:lang w:eastAsia="en-US"/>
        </w:rPr>
      </w:pPr>
      <w:r w:rsidRPr="00E25914">
        <w:rPr>
          <w:lang w:eastAsia="en-US"/>
        </w:rPr>
        <w:t>Защита проекта осуществляется на школьной конференции, так как имеется</w:t>
      </w:r>
    </w:p>
    <w:p w:rsidR="001E01CC" w:rsidRPr="00E25914" w:rsidRDefault="001E01CC" w:rsidP="005D1386">
      <w:pPr>
        <w:autoSpaceDE w:val="0"/>
        <w:autoSpaceDN w:val="0"/>
        <w:adjustRightInd w:val="0"/>
        <w:rPr>
          <w:lang w:eastAsia="en-US"/>
        </w:rPr>
      </w:pPr>
      <w:r w:rsidRPr="00E25914">
        <w:rPr>
          <w:lang w:eastAsia="en-US"/>
        </w:rPr>
        <w:t>возможность публично представить результаты работы над проектами и</w:t>
      </w:r>
    </w:p>
    <w:p w:rsidR="001E01CC" w:rsidRPr="00E25914" w:rsidRDefault="001E01CC" w:rsidP="005D1386">
      <w:pPr>
        <w:autoSpaceDE w:val="0"/>
        <w:autoSpaceDN w:val="0"/>
        <w:adjustRightInd w:val="0"/>
        <w:rPr>
          <w:lang w:eastAsia="en-US"/>
        </w:rPr>
      </w:pPr>
      <w:r w:rsidRPr="00E25914">
        <w:rPr>
          <w:lang w:eastAsia="en-US"/>
        </w:rPr>
        <w:t>продемонстрировать уровень овладения обучающимися отдельными элементами проектной деятельности.</w:t>
      </w:r>
    </w:p>
    <w:p w:rsidR="001E01CC" w:rsidRPr="00E25914" w:rsidRDefault="001E01CC" w:rsidP="005D1386">
      <w:pPr>
        <w:autoSpaceDE w:val="0"/>
        <w:autoSpaceDN w:val="0"/>
        <w:adjustRightInd w:val="0"/>
        <w:rPr>
          <w:lang w:eastAsia="en-US"/>
        </w:rPr>
      </w:pPr>
      <w:r w:rsidRPr="00E25914">
        <w:rPr>
          <w:lang w:eastAsia="en-US"/>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E01CC" w:rsidRPr="00E25914" w:rsidRDefault="001E01CC" w:rsidP="005D1386">
      <w:pPr>
        <w:autoSpaceDE w:val="0"/>
        <w:autoSpaceDN w:val="0"/>
        <w:adjustRightInd w:val="0"/>
        <w:rPr>
          <w:b/>
          <w:bCs/>
          <w:lang w:eastAsia="en-US"/>
        </w:rPr>
      </w:pPr>
      <w:r w:rsidRPr="00E25914">
        <w:rPr>
          <w:b/>
          <w:bCs/>
          <w:lang w:eastAsia="en-US"/>
        </w:rPr>
        <w:t>Критерии оценки проектной работы.</w:t>
      </w:r>
    </w:p>
    <w:p w:rsidR="001E01CC" w:rsidRPr="00E25914" w:rsidRDefault="001E01CC" w:rsidP="005D1386">
      <w:pPr>
        <w:autoSpaceDE w:val="0"/>
        <w:autoSpaceDN w:val="0"/>
        <w:adjustRightInd w:val="0"/>
        <w:rPr>
          <w:lang w:eastAsia="en-US"/>
        </w:rPr>
      </w:pPr>
      <w:r w:rsidRPr="00E25914">
        <w:rPr>
          <w:lang w:eastAsia="en-US"/>
        </w:rPr>
        <w:t>Индивидуальный проект оценивается по следующим критериям:</w:t>
      </w:r>
    </w:p>
    <w:p w:rsidR="001E01CC" w:rsidRPr="00E25914" w:rsidRDefault="001E01CC" w:rsidP="005D1386">
      <w:pPr>
        <w:autoSpaceDE w:val="0"/>
        <w:autoSpaceDN w:val="0"/>
        <w:adjustRightInd w:val="0"/>
        <w:rPr>
          <w:lang w:eastAsia="en-US"/>
        </w:rPr>
      </w:pPr>
      <w:r w:rsidRPr="00E25914">
        <w:rPr>
          <w:lang w:eastAsia="en-US"/>
        </w:rPr>
        <w:t xml:space="preserve">1. </w:t>
      </w:r>
      <w:r w:rsidRPr="00E25914">
        <w:rPr>
          <w:b/>
          <w:bCs/>
          <w:lang w:eastAsia="en-US"/>
        </w:rPr>
        <w:t>Способность к самостоятельному приобретению знаний и решению проблем</w:t>
      </w:r>
      <w:r w:rsidRPr="00E25914">
        <w:rPr>
          <w:lang w:eastAsia="en-US"/>
        </w:rPr>
        <w:t>, проявляющаяся в умении поставить проблему и выбрать адекватные способы еѐ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w:t>
      </w:r>
    </w:p>
    <w:p w:rsidR="001E01CC" w:rsidRPr="00E25914" w:rsidRDefault="001E01CC" w:rsidP="005D1386">
      <w:pPr>
        <w:autoSpaceDE w:val="0"/>
        <w:autoSpaceDN w:val="0"/>
        <w:adjustRightInd w:val="0"/>
        <w:rPr>
          <w:lang w:eastAsia="en-US"/>
        </w:rPr>
      </w:pPr>
      <w:r w:rsidRPr="00E25914">
        <w:rPr>
          <w:lang w:eastAsia="en-US"/>
        </w:rPr>
        <w:t>модели, макета, объекта, творческого решения и т. п. Данный критерий в целом включает оценку сформированности познавательных учебных действий.</w:t>
      </w:r>
    </w:p>
    <w:p w:rsidR="001E01CC" w:rsidRPr="00E25914" w:rsidRDefault="001E01CC" w:rsidP="005D1386">
      <w:pPr>
        <w:autoSpaceDE w:val="0"/>
        <w:autoSpaceDN w:val="0"/>
        <w:adjustRightInd w:val="0"/>
        <w:rPr>
          <w:lang w:eastAsia="en-US"/>
        </w:rPr>
      </w:pPr>
      <w:r w:rsidRPr="00E25914">
        <w:rPr>
          <w:lang w:eastAsia="en-US"/>
        </w:rPr>
        <w:t xml:space="preserve">2. </w:t>
      </w:r>
      <w:r w:rsidRPr="00E25914">
        <w:rPr>
          <w:b/>
          <w:bCs/>
          <w:lang w:eastAsia="en-US"/>
        </w:rPr>
        <w:t>Сформированность предметных знаний и способов действий</w:t>
      </w:r>
      <w:r w:rsidRPr="00E25914">
        <w:rPr>
          <w:lang w:eastAsia="en-US"/>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E01CC" w:rsidRPr="00E25914" w:rsidRDefault="001E01CC" w:rsidP="005D1386">
      <w:pPr>
        <w:autoSpaceDE w:val="0"/>
        <w:autoSpaceDN w:val="0"/>
        <w:adjustRightInd w:val="0"/>
        <w:rPr>
          <w:lang w:eastAsia="en-US"/>
        </w:rPr>
      </w:pPr>
      <w:r w:rsidRPr="00E25914">
        <w:rPr>
          <w:lang w:eastAsia="en-US"/>
        </w:rPr>
        <w:t xml:space="preserve">3. </w:t>
      </w:r>
      <w:r w:rsidRPr="00E25914">
        <w:rPr>
          <w:b/>
          <w:bCs/>
          <w:lang w:eastAsia="en-US"/>
        </w:rPr>
        <w:t>Сформированность регулятивных действий</w:t>
      </w:r>
      <w:r w:rsidRPr="00E25914">
        <w:rPr>
          <w:lang w:eastAsia="en-US"/>
        </w:rPr>
        <w:t>, проявляющаяся в умении</w:t>
      </w:r>
    </w:p>
    <w:p w:rsidR="001E01CC" w:rsidRPr="00E25914" w:rsidRDefault="001E01CC" w:rsidP="005D1386">
      <w:pPr>
        <w:autoSpaceDE w:val="0"/>
        <w:autoSpaceDN w:val="0"/>
        <w:adjustRightInd w:val="0"/>
        <w:rPr>
          <w:lang w:eastAsia="en-US"/>
        </w:rPr>
      </w:pPr>
      <w:r w:rsidRPr="00E25914">
        <w:rPr>
          <w:lang w:eastAsia="en-US"/>
        </w:rPr>
        <w:t>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E01CC" w:rsidRPr="00E25914" w:rsidRDefault="001E01CC" w:rsidP="005D1386">
      <w:pPr>
        <w:autoSpaceDE w:val="0"/>
        <w:autoSpaceDN w:val="0"/>
        <w:adjustRightInd w:val="0"/>
        <w:rPr>
          <w:lang w:eastAsia="en-US"/>
        </w:rPr>
      </w:pPr>
      <w:r w:rsidRPr="00E25914">
        <w:rPr>
          <w:lang w:eastAsia="en-US"/>
        </w:rPr>
        <w:t xml:space="preserve">4. </w:t>
      </w:r>
      <w:r w:rsidRPr="00E25914">
        <w:rPr>
          <w:b/>
          <w:bCs/>
          <w:lang w:eastAsia="en-US"/>
        </w:rPr>
        <w:t>Сформированность коммуникативных действий</w:t>
      </w:r>
      <w:r w:rsidRPr="00E25914">
        <w:rPr>
          <w:lang w:eastAsia="en-US"/>
        </w:rPr>
        <w:t>, проявляющаяся в умении ясно изложить и оформить выполненную работу, представить еѐ результаты, аргументированно</w:t>
      </w:r>
    </w:p>
    <w:p w:rsidR="001E01CC" w:rsidRPr="00E25914" w:rsidRDefault="001E01CC" w:rsidP="005D1386">
      <w:pPr>
        <w:autoSpaceDE w:val="0"/>
        <w:autoSpaceDN w:val="0"/>
        <w:adjustRightInd w:val="0"/>
        <w:rPr>
          <w:lang w:eastAsia="en-US"/>
        </w:rPr>
      </w:pPr>
      <w:r w:rsidRPr="00E25914">
        <w:rPr>
          <w:lang w:eastAsia="en-US"/>
        </w:rPr>
        <w:t>ответить на вопросы.</w:t>
      </w:r>
    </w:p>
    <w:p w:rsidR="001E01CC" w:rsidRPr="00E25914" w:rsidRDefault="001E01CC" w:rsidP="005D1386">
      <w:pPr>
        <w:autoSpaceDE w:val="0"/>
        <w:autoSpaceDN w:val="0"/>
        <w:adjustRightInd w:val="0"/>
        <w:rPr>
          <w:lang w:eastAsia="en-US"/>
        </w:rPr>
      </w:pPr>
      <w:r w:rsidRPr="00E25914">
        <w:rPr>
          <w:lang w:eastAsia="en-US"/>
        </w:rPr>
        <w:t>Результаты выполненного проекта могут быть описаны на основе интегрального (уровневого) подхода или на основе аналитического подхода.</w:t>
      </w:r>
    </w:p>
    <w:p w:rsidR="001E01CC" w:rsidRPr="00E25914" w:rsidRDefault="001E01CC" w:rsidP="005D1386">
      <w:pPr>
        <w:autoSpaceDE w:val="0"/>
        <w:autoSpaceDN w:val="0"/>
        <w:adjustRightInd w:val="0"/>
        <w:rPr>
          <w:lang w:eastAsia="en-US"/>
        </w:rPr>
      </w:pPr>
      <w:r w:rsidRPr="00E25914">
        <w:rPr>
          <w:lang w:eastAsia="en-US"/>
        </w:rPr>
        <w:t xml:space="preserve">При </w:t>
      </w:r>
      <w:r w:rsidRPr="00E25914">
        <w:rPr>
          <w:b/>
          <w:bCs/>
          <w:i/>
          <w:iCs/>
          <w:lang w:eastAsia="en-US"/>
        </w:rPr>
        <w:t xml:space="preserve">интегральном описании </w:t>
      </w:r>
      <w:r w:rsidRPr="00E25914">
        <w:rPr>
          <w:lang w:eastAsia="en-US"/>
        </w:rPr>
        <w:t xml:space="preserve">результатов выполнения проекта вывод об уровне сформированности навыков проектной деятельности делается на основе оценки всей </w:t>
      </w:r>
      <w:r w:rsidRPr="00E25914">
        <w:rPr>
          <w:lang w:eastAsia="en-US"/>
        </w:rPr>
        <w:lastRenderedPageBreak/>
        <w:t>совокупности основных элементов проекта (продукта и пояснительной записки, отзыва, презентации) по каждому из четырѐх названных выше критериев.</w:t>
      </w:r>
    </w:p>
    <w:p w:rsidR="001E01CC" w:rsidRPr="00E25914" w:rsidRDefault="001E01CC" w:rsidP="005D1386">
      <w:pPr>
        <w:autoSpaceDE w:val="0"/>
        <w:autoSpaceDN w:val="0"/>
        <w:adjustRightInd w:val="0"/>
        <w:rPr>
          <w:lang w:eastAsia="en-US"/>
        </w:rPr>
      </w:pPr>
      <w:r w:rsidRPr="00E25914">
        <w:rPr>
          <w:lang w:eastAsia="en-US"/>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E25914">
        <w:rPr>
          <w:rFonts w:eastAsia="Times New Roman,Italic"/>
          <w:i/>
          <w:iCs/>
          <w:lang w:eastAsia="en-US"/>
        </w:rPr>
        <w:t xml:space="preserve">базовый </w:t>
      </w:r>
      <w:r w:rsidRPr="00E25914">
        <w:rPr>
          <w:lang w:eastAsia="en-US"/>
        </w:rPr>
        <w:t xml:space="preserve">и </w:t>
      </w:r>
      <w:r w:rsidRPr="00E25914">
        <w:rPr>
          <w:rFonts w:eastAsia="Times New Roman,Italic"/>
          <w:i/>
          <w:iCs/>
          <w:lang w:eastAsia="en-US"/>
        </w:rPr>
        <w:t>повышенный</w:t>
      </w:r>
      <w:r w:rsidRPr="00E25914">
        <w:rPr>
          <w:lang w:eastAsia="en-US"/>
        </w:rPr>
        <w:t>.</w:t>
      </w:r>
    </w:p>
    <w:p w:rsidR="001E01CC" w:rsidRPr="00E25914" w:rsidRDefault="001E01CC" w:rsidP="005D1386">
      <w:pPr>
        <w:autoSpaceDE w:val="0"/>
        <w:autoSpaceDN w:val="0"/>
        <w:adjustRightInd w:val="0"/>
        <w:rPr>
          <w:lang w:eastAsia="en-US"/>
        </w:rPr>
      </w:pPr>
      <w:r w:rsidRPr="00E25914">
        <w:rPr>
          <w:lang w:eastAsia="en-US"/>
        </w:rPr>
        <w:t>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1E01CC" w:rsidRPr="00E25914" w:rsidRDefault="001E01CC" w:rsidP="00FC060F">
      <w:pPr>
        <w:autoSpaceDE w:val="0"/>
        <w:autoSpaceDN w:val="0"/>
        <w:adjustRightInd w:val="0"/>
        <w:rPr>
          <w:rStyle w:val="123"/>
          <w:b w:val="0"/>
          <w:bCs w:val="0"/>
          <w:sz w:val="24"/>
          <w:szCs w:val="24"/>
        </w:rPr>
      </w:pPr>
      <w:r w:rsidRPr="00E25914">
        <w:rPr>
          <w:lang w:eastAsia="en-US"/>
        </w:rPr>
        <w:t>Ниже приводится примерное содержательное описание каждого из вышеназванных критериев</w:t>
      </w:r>
    </w:p>
    <w:p w:rsidR="001E01CC" w:rsidRPr="00E25914" w:rsidRDefault="001E01CC" w:rsidP="00FC060F">
      <w:pPr>
        <w:pStyle w:val="1210"/>
        <w:keepNext/>
        <w:keepLines/>
        <w:shd w:val="clear" w:color="auto" w:fill="auto"/>
        <w:spacing w:before="0" w:after="0" w:line="360" w:lineRule="auto"/>
        <w:ind w:firstLine="454"/>
        <w:jc w:val="center"/>
        <w:rPr>
          <w:rStyle w:val="123"/>
          <w:rFonts w:ascii="Times New Roman" w:hAnsi="Times New Roman"/>
          <w:bCs/>
          <w:sz w:val="24"/>
          <w:szCs w:val="24"/>
        </w:rPr>
      </w:pPr>
      <w:r w:rsidRPr="00E25914">
        <w:rPr>
          <w:rFonts w:ascii="Times New Roman" w:hAnsi="Times New Roman"/>
          <w:bCs w:val="0"/>
          <w:sz w:val="24"/>
          <w:szCs w:val="24"/>
        </w:rPr>
        <w:t xml:space="preserve">   </w:t>
      </w:r>
    </w:p>
    <w:p w:rsidR="001E01CC" w:rsidRPr="00E25914" w:rsidRDefault="001E01CC" w:rsidP="0093754D">
      <w:pPr>
        <w:pStyle w:val="1210"/>
        <w:keepNext/>
        <w:keepLines/>
        <w:shd w:val="clear" w:color="auto" w:fill="auto"/>
        <w:spacing w:before="0" w:after="0" w:line="360" w:lineRule="auto"/>
        <w:ind w:firstLine="454"/>
        <w:rPr>
          <w:rFonts w:ascii="Times New Roman" w:hAnsi="Times New Roman"/>
          <w:sz w:val="24"/>
          <w:szCs w:val="24"/>
        </w:rPr>
      </w:pPr>
      <w:r w:rsidRPr="00E25914">
        <w:rPr>
          <w:rStyle w:val="123"/>
          <w:rFonts w:ascii="Times New Roman" w:hAnsi="Times New Roman"/>
          <w:bCs/>
          <w:sz w:val="24"/>
          <w:szCs w:val="24"/>
        </w:rPr>
        <w:t>1.3.2. Особенности оценки личностных</w:t>
      </w:r>
      <w:r w:rsidRPr="00E25914">
        <w:rPr>
          <w:rFonts w:ascii="Times New Roman" w:hAnsi="Times New Roman"/>
          <w:sz w:val="24"/>
          <w:szCs w:val="24"/>
        </w:rPr>
        <w:t xml:space="preserve"> </w:t>
      </w:r>
      <w:r w:rsidRPr="00E25914">
        <w:rPr>
          <w:rStyle w:val="123"/>
          <w:rFonts w:ascii="Times New Roman" w:hAnsi="Times New Roman"/>
          <w:bCs/>
          <w:sz w:val="24"/>
          <w:szCs w:val="24"/>
        </w:rPr>
        <w:t>результатов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151"/>
          <w:sz w:val="24"/>
          <w:szCs w:val="24"/>
        </w:rPr>
        <w:t>Оценка личностных результатов</w:t>
      </w:r>
      <w:r w:rsidRPr="00E25914">
        <w:rPr>
          <w:rFonts w:ascii="Times New Roman" w:hAnsi="Times New Roman"/>
          <w:sz w:val="24"/>
          <w:szCs w:val="24"/>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Основным</w:t>
      </w:r>
      <w:r w:rsidRPr="00E25914">
        <w:rPr>
          <w:rStyle w:val="151"/>
          <w:sz w:val="24"/>
          <w:szCs w:val="24"/>
        </w:rPr>
        <w:t xml:space="preserve"> объектом</w:t>
      </w:r>
      <w:r w:rsidRPr="00E25914">
        <w:rPr>
          <w:rFonts w:ascii="Times New Roman" w:hAnsi="Times New Roman"/>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1E01CC" w:rsidRPr="00E25914" w:rsidRDefault="001E01CC" w:rsidP="0093754D">
      <w:pPr>
        <w:pStyle w:val="141"/>
        <w:shd w:val="clear" w:color="auto" w:fill="auto"/>
        <w:tabs>
          <w:tab w:val="left" w:pos="1166"/>
        </w:tabs>
        <w:spacing w:line="360" w:lineRule="auto"/>
        <w:ind w:firstLine="454"/>
        <w:rPr>
          <w:rFonts w:ascii="Times New Roman" w:hAnsi="Times New Roman"/>
          <w:i w:val="0"/>
          <w:sz w:val="24"/>
          <w:szCs w:val="24"/>
        </w:rPr>
      </w:pPr>
      <w:r w:rsidRPr="00E25914">
        <w:rPr>
          <w:rStyle w:val="140"/>
          <w:rFonts w:ascii="Times New Roman" w:hAnsi="Times New Roman"/>
          <w:iCs/>
          <w:sz w:val="24"/>
          <w:szCs w:val="24"/>
        </w:rPr>
        <w:t>1) сформированность</w:t>
      </w:r>
      <w:r w:rsidRPr="00E25914">
        <w:rPr>
          <w:rFonts w:ascii="Times New Roman" w:hAnsi="Times New Roman"/>
          <w:i w:val="0"/>
          <w:sz w:val="24"/>
          <w:szCs w:val="24"/>
        </w:rPr>
        <w:t xml:space="preserve"> основ гражданской идентичности</w:t>
      </w:r>
      <w:r w:rsidRPr="00E25914">
        <w:rPr>
          <w:rStyle w:val="142"/>
          <w:rFonts w:ascii="Times New Roman" w:hAnsi="Times New Roman"/>
          <w:iCs/>
          <w:sz w:val="24"/>
          <w:szCs w:val="24"/>
        </w:rPr>
        <w:t xml:space="preserve"> </w:t>
      </w:r>
      <w:r w:rsidRPr="00E25914">
        <w:rPr>
          <w:rStyle w:val="140"/>
          <w:rFonts w:ascii="Times New Roman" w:hAnsi="Times New Roman"/>
          <w:iCs/>
          <w:sz w:val="24"/>
          <w:szCs w:val="24"/>
        </w:rPr>
        <w:t>личности;</w:t>
      </w:r>
    </w:p>
    <w:p w:rsidR="001E01CC" w:rsidRPr="00E25914" w:rsidRDefault="001E01CC" w:rsidP="0093754D">
      <w:pPr>
        <w:pStyle w:val="141"/>
        <w:shd w:val="clear" w:color="auto" w:fill="auto"/>
        <w:tabs>
          <w:tab w:val="left" w:pos="1175"/>
        </w:tabs>
        <w:spacing w:line="360" w:lineRule="auto"/>
        <w:ind w:firstLine="454"/>
        <w:rPr>
          <w:rFonts w:ascii="Times New Roman" w:hAnsi="Times New Roman"/>
          <w:i w:val="0"/>
          <w:sz w:val="24"/>
          <w:szCs w:val="24"/>
        </w:rPr>
      </w:pPr>
      <w:r w:rsidRPr="00E25914">
        <w:rPr>
          <w:rStyle w:val="140"/>
          <w:rFonts w:ascii="Times New Roman" w:hAnsi="Times New Roman"/>
          <w:iCs/>
          <w:sz w:val="24"/>
          <w:szCs w:val="24"/>
        </w:rPr>
        <w:t>2) готовность к переходу к</w:t>
      </w:r>
      <w:r w:rsidRPr="00E25914">
        <w:rPr>
          <w:rFonts w:ascii="Times New Roman" w:hAnsi="Times New Roman"/>
          <w:i w:val="0"/>
          <w:sz w:val="24"/>
          <w:szCs w:val="24"/>
        </w:rPr>
        <w:t xml:space="preserve"> самообразованию на основе</w:t>
      </w:r>
      <w:r w:rsidRPr="00E25914">
        <w:rPr>
          <w:rStyle w:val="142"/>
          <w:rFonts w:ascii="Times New Roman" w:hAnsi="Times New Roman"/>
          <w:iCs/>
          <w:sz w:val="24"/>
          <w:szCs w:val="24"/>
        </w:rPr>
        <w:t xml:space="preserve"> </w:t>
      </w:r>
      <w:r w:rsidRPr="00E25914">
        <w:rPr>
          <w:rFonts w:ascii="Times New Roman" w:hAnsi="Times New Roman"/>
          <w:i w:val="0"/>
          <w:sz w:val="24"/>
          <w:szCs w:val="24"/>
        </w:rPr>
        <w:t>учебно-познавательной мотивации,</w:t>
      </w:r>
      <w:r w:rsidRPr="00E25914">
        <w:rPr>
          <w:rStyle w:val="140"/>
          <w:rFonts w:ascii="Times New Roman" w:hAnsi="Times New Roman"/>
          <w:iCs/>
          <w:sz w:val="24"/>
          <w:szCs w:val="24"/>
        </w:rPr>
        <w:t xml:space="preserve"> в том числе готовность</w:t>
      </w:r>
      <w:r w:rsidRPr="00E25914">
        <w:rPr>
          <w:rStyle w:val="1415"/>
          <w:i/>
          <w:iCs/>
          <w:sz w:val="24"/>
          <w:szCs w:val="24"/>
        </w:rPr>
        <w:t xml:space="preserve"> </w:t>
      </w:r>
      <w:r w:rsidRPr="00E25914">
        <w:rPr>
          <w:rStyle w:val="140"/>
          <w:rFonts w:ascii="Times New Roman" w:hAnsi="Times New Roman"/>
          <w:iCs/>
          <w:sz w:val="24"/>
          <w:szCs w:val="24"/>
        </w:rPr>
        <w:t>к</w:t>
      </w:r>
      <w:r w:rsidRPr="00E25914">
        <w:rPr>
          <w:rFonts w:ascii="Times New Roman" w:hAnsi="Times New Roman"/>
          <w:i w:val="0"/>
          <w:sz w:val="24"/>
          <w:szCs w:val="24"/>
        </w:rPr>
        <w:t xml:space="preserve"> выбору направления профильного образования;</w:t>
      </w:r>
    </w:p>
    <w:p w:rsidR="001E01CC" w:rsidRPr="00E25914" w:rsidRDefault="001E01CC" w:rsidP="0093754D">
      <w:pPr>
        <w:pStyle w:val="a7"/>
        <w:shd w:val="clear" w:color="auto" w:fill="auto"/>
        <w:tabs>
          <w:tab w:val="left" w:pos="1156"/>
        </w:tabs>
        <w:spacing w:after="0" w:line="360" w:lineRule="auto"/>
        <w:ind w:firstLine="454"/>
        <w:jc w:val="both"/>
        <w:rPr>
          <w:rFonts w:ascii="Times New Roman" w:hAnsi="Times New Roman"/>
          <w:sz w:val="24"/>
          <w:szCs w:val="24"/>
        </w:rPr>
      </w:pPr>
      <w:r w:rsidRPr="00E25914">
        <w:rPr>
          <w:rFonts w:ascii="Times New Roman" w:hAnsi="Times New Roman"/>
          <w:sz w:val="24"/>
          <w:szCs w:val="24"/>
        </w:rPr>
        <w:t>3) сформированность</w:t>
      </w:r>
      <w:r w:rsidRPr="00E25914">
        <w:rPr>
          <w:rStyle w:val="ac"/>
          <w:i w:val="0"/>
          <w:sz w:val="24"/>
          <w:szCs w:val="24"/>
        </w:rPr>
        <w:t xml:space="preserve"> социальных компетенций,</w:t>
      </w:r>
      <w:r w:rsidRPr="00E25914">
        <w:rPr>
          <w:rFonts w:ascii="Times New Roman" w:hAnsi="Times New Roman"/>
          <w:sz w:val="24"/>
          <w:szCs w:val="24"/>
        </w:rPr>
        <w:t xml:space="preserve"> включая ценностно-смысловые установки и моральные нормы, опыт социальных и межличностных отношений, правосознание.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соответствии с требованиями Стандарта</w:t>
      </w:r>
      <w:r w:rsidRPr="00E25914">
        <w:rPr>
          <w:rStyle w:val="151"/>
          <w:sz w:val="24"/>
          <w:szCs w:val="24"/>
        </w:rPr>
        <w:t xml:space="preserve"> достижение</w:t>
      </w:r>
      <w:r w:rsidRPr="00E25914">
        <w:rPr>
          <w:rStyle w:val="115"/>
          <w:sz w:val="24"/>
          <w:szCs w:val="24"/>
        </w:rPr>
        <w:t xml:space="preserve"> </w:t>
      </w:r>
      <w:r w:rsidRPr="00E25914">
        <w:rPr>
          <w:rStyle w:val="151"/>
          <w:sz w:val="24"/>
          <w:szCs w:val="24"/>
        </w:rPr>
        <w:t>обучающимися личностных результатов не выносится на</w:t>
      </w:r>
      <w:r w:rsidRPr="00E25914">
        <w:rPr>
          <w:rStyle w:val="115"/>
          <w:sz w:val="24"/>
          <w:szCs w:val="24"/>
        </w:rPr>
        <w:t xml:space="preserve"> </w:t>
      </w:r>
      <w:r w:rsidRPr="00E25914">
        <w:rPr>
          <w:rStyle w:val="151"/>
          <w:sz w:val="24"/>
          <w:szCs w:val="24"/>
        </w:rPr>
        <w:t>итоговую оценку,</w:t>
      </w:r>
      <w:r w:rsidRPr="00E25914">
        <w:rPr>
          <w:rFonts w:ascii="Times New Roman" w:hAnsi="Times New Roman"/>
          <w:sz w:val="24"/>
          <w:szCs w:val="24"/>
        </w:rPr>
        <w:t xml:space="preserve"> а является предметом оценки эффективности воспитательно</w:t>
      </w:r>
      <w:r w:rsidR="00B027BA">
        <w:rPr>
          <w:rFonts w:ascii="Times New Roman" w:hAnsi="Times New Roman"/>
          <w:sz w:val="24"/>
          <w:szCs w:val="24"/>
        </w:rPr>
        <w:t>-</w:t>
      </w:r>
      <w:r w:rsidRPr="00E25914">
        <w:rPr>
          <w:rFonts w:ascii="Times New Roman" w:hAnsi="Times New Roman"/>
          <w:sz w:val="24"/>
          <w:szCs w:val="24"/>
        </w:rPr>
        <w:t>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 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Результаты мониторинговых исследований являются основанием для принятия различных управленческих решений.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В текущем образовательном процессе</w:t>
      </w:r>
      <w:r w:rsidRPr="00E25914">
        <w:rPr>
          <w:rStyle w:val="143"/>
          <w:i w:val="0"/>
          <w:sz w:val="24"/>
          <w:szCs w:val="24"/>
        </w:rPr>
        <w:t xml:space="preserve"> возможна ограниченная оценка</w:t>
      </w:r>
      <w:r w:rsidRPr="00E25914">
        <w:rPr>
          <w:rFonts w:ascii="Times New Roman" w:hAnsi="Times New Roman"/>
          <w:sz w:val="24"/>
          <w:szCs w:val="24"/>
        </w:rPr>
        <w:t xml:space="preserve"> сформированности отдельных личностных результатов, проявляющихся в:</w:t>
      </w:r>
    </w:p>
    <w:p w:rsidR="001E01CC" w:rsidRPr="00E25914" w:rsidRDefault="001E01CC" w:rsidP="0093754D">
      <w:pPr>
        <w:pStyle w:val="a7"/>
        <w:shd w:val="clear" w:color="auto" w:fill="auto"/>
        <w:tabs>
          <w:tab w:val="left" w:pos="1156"/>
        </w:tabs>
        <w:spacing w:after="0" w:line="360" w:lineRule="auto"/>
        <w:ind w:firstLine="454"/>
        <w:jc w:val="both"/>
        <w:rPr>
          <w:rFonts w:ascii="Times New Roman" w:hAnsi="Times New Roman"/>
          <w:sz w:val="24"/>
          <w:szCs w:val="24"/>
        </w:rPr>
      </w:pPr>
      <w:r w:rsidRPr="00E25914">
        <w:rPr>
          <w:rFonts w:ascii="Times New Roman" w:hAnsi="Times New Roman"/>
          <w:sz w:val="24"/>
          <w:szCs w:val="24"/>
        </w:rPr>
        <w:t>1) соблюдении</w:t>
      </w:r>
      <w:r w:rsidRPr="00E25914">
        <w:rPr>
          <w:rStyle w:val="ac"/>
          <w:i w:val="0"/>
          <w:sz w:val="24"/>
          <w:szCs w:val="24"/>
        </w:rPr>
        <w:t xml:space="preserve"> норм и правил поведения,</w:t>
      </w:r>
      <w:r w:rsidRPr="00E25914">
        <w:rPr>
          <w:rFonts w:ascii="Times New Roman" w:hAnsi="Times New Roman"/>
          <w:sz w:val="24"/>
          <w:szCs w:val="24"/>
        </w:rPr>
        <w:t xml:space="preserve"> принятых в образовательном учреждении;</w:t>
      </w:r>
    </w:p>
    <w:p w:rsidR="001E01CC" w:rsidRPr="00E25914" w:rsidRDefault="001E01CC" w:rsidP="0093754D">
      <w:pPr>
        <w:pStyle w:val="a7"/>
        <w:shd w:val="clear" w:color="auto" w:fill="auto"/>
        <w:tabs>
          <w:tab w:val="left" w:pos="1161"/>
        </w:tabs>
        <w:spacing w:after="0" w:line="360" w:lineRule="auto"/>
        <w:ind w:firstLine="454"/>
        <w:jc w:val="both"/>
        <w:rPr>
          <w:rFonts w:ascii="Times New Roman" w:hAnsi="Times New Roman"/>
          <w:sz w:val="24"/>
          <w:szCs w:val="24"/>
        </w:rPr>
      </w:pPr>
      <w:r w:rsidRPr="00E25914">
        <w:rPr>
          <w:rFonts w:ascii="Times New Roman" w:hAnsi="Times New Roman"/>
          <w:sz w:val="24"/>
          <w:szCs w:val="24"/>
        </w:rPr>
        <w:t>2) участии в</w:t>
      </w:r>
      <w:r w:rsidRPr="00E25914">
        <w:rPr>
          <w:rStyle w:val="ac"/>
          <w:i w:val="0"/>
          <w:sz w:val="24"/>
          <w:szCs w:val="24"/>
        </w:rPr>
        <w:t xml:space="preserve"> общественной жизни</w:t>
      </w:r>
      <w:r w:rsidRPr="00E25914">
        <w:rPr>
          <w:rFonts w:ascii="Times New Roman" w:hAnsi="Times New Roman"/>
          <w:sz w:val="24"/>
          <w:szCs w:val="24"/>
        </w:rPr>
        <w:t xml:space="preserve"> образовательного учреждения и ближайшего социального окружения, общественнополезной деятельности;</w:t>
      </w:r>
    </w:p>
    <w:p w:rsidR="001E01CC" w:rsidRPr="00E25914" w:rsidRDefault="001E01CC" w:rsidP="0093754D">
      <w:pPr>
        <w:pStyle w:val="a7"/>
        <w:shd w:val="clear" w:color="auto" w:fill="auto"/>
        <w:tabs>
          <w:tab w:val="left" w:pos="1156"/>
        </w:tabs>
        <w:spacing w:after="0" w:line="360" w:lineRule="auto"/>
        <w:ind w:firstLine="454"/>
        <w:jc w:val="both"/>
        <w:rPr>
          <w:rFonts w:ascii="Times New Roman" w:hAnsi="Times New Roman"/>
          <w:sz w:val="24"/>
          <w:szCs w:val="24"/>
        </w:rPr>
      </w:pPr>
      <w:r w:rsidRPr="00E25914">
        <w:rPr>
          <w:rStyle w:val="ac"/>
          <w:i w:val="0"/>
          <w:sz w:val="24"/>
          <w:szCs w:val="24"/>
        </w:rPr>
        <w:t>3) прилежании и ответственности</w:t>
      </w:r>
      <w:r w:rsidRPr="00E25914">
        <w:rPr>
          <w:rFonts w:ascii="Times New Roman" w:hAnsi="Times New Roman"/>
          <w:sz w:val="24"/>
          <w:szCs w:val="24"/>
        </w:rPr>
        <w:t xml:space="preserve"> за результаты обучения;</w:t>
      </w:r>
    </w:p>
    <w:p w:rsidR="001E01CC" w:rsidRPr="00E25914" w:rsidRDefault="001E01CC" w:rsidP="0093754D">
      <w:pPr>
        <w:pStyle w:val="a7"/>
        <w:shd w:val="clear" w:color="auto" w:fill="auto"/>
        <w:tabs>
          <w:tab w:val="left" w:pos="716"/>
        </w:tabs>
        <w:spacing w:after="0" w:line="360" w:lineRule="auto"/>
        <w:ind w:firstLine="454"/>
        <w:jc w:val="both"/>
        <w:rPr>
          <w:rFonts w:ascii="Times New Roman" w:hAnsi="Times New Roman"/>
          <w:sz w:val="24"/>
          <w:szCs w:val="24"/>
        </w:rPr>
      </w:pPr>
      <w:r w:rsidRPr="00E25914">
        <w:rPr>
          <w:rFonts w:ascii="Times New Roman" w:hAnsi="Times New Roman"/>
          <w:sz w:val="24"/>
          <w:szCs w:val="24"/>
        </w:rPr>
        <w:t>4) готовности и способности делать</w:t>
      </w:r>
      <w:r w:rsidRPr="00E25914">
        <w:rPr>
          <w:rStyle w:val="ac"/>
          <w:i w:val="0"/>
          <w:sz w:val="24"/>
          <w:szCs w:val="24"/>
        </w:rPr>
        <w:t xml:space="preserve"> осознанный выбор</w:t>
      </w:r>
      <w:r w:rsidRPr="00E25914">
        <w:rPr>
          <w:rStyle w:val="62"/>
          <w:i w:val="0"/>
          <w:sz w:val="24"/>
          <w:szCs w:val="24"/>
        </w:rPr>
        <w:t xml:space="preserve"> </w:t>
      </w:r>
      <w:r w:rsidRPr="00E25914">
        <w:rPr>
          <w:rFonts w:ascii="Times New Roman" w:hAnsi="Times New Roman"/>
          <w:sz w:val="24"/>
          <w:szCs w:val="24"/>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1E01CC" w:rsidRPr="00E25914" w:rsidRDefault="001E01CC" w:rsidP="0093754D">
      <w:pPr>
        <w:pStyle w:val="a7"/>
        <w:shd w:val="clear" w:color="auto" w:fill="auto"/>
        <w:tabs>
          <w:tab w:val="left" w:pos="726"/>
        </w:tabs>
        <w:spacing w:after="0" w:line="360" w:lineRule="auto"/>
        <w:ind w:firstLine="454"/>
        <w:jc w:val="both"/>
        <w:rPr>
          <w:rFonts w:ascii="Times New Roman" w:hAnsi="Times New Roman"/>
          <w:sz w:val="24"/>
          <w:szCs w:val="24"/>
        </w:rPr>
      </w:pPr>
      <w:r w:rsidRPr="00E25914">
        <w:rPr>
          <w:rStyle w:val="ac"/>
          <w:i w:val="0"/>
          <w:sz w:val="24"/>
          <w:szCs w:val="24"/>
        </w:rPr>
        <w:t>5) ценностно-смысловых установках</w:t>
      </w:r>
      <w:r w:rsidRPr="00E25914">
        <w:rPr>
          <w:rFonts w:ascii="Times New Roman" w:hAnsi="Times New Roman"/>
          <w:sz w:val="24"/>
          <w:szCs w:val="24"/>
        </w:rPr>
        <w:t xml:space="preserve"> обучающихся, формируемых средства-ми различных предметов в рамках системы общего образования.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E25914">
        <w:rPr>
          <w:rStyle w:val="151"/>
          <w:sz w:val="24"/>
          <w:szCs w:val="24"/>
        </w:rPr>
        <w:t>в форме, не представляющей угрозы личности, психологической безопасности обучающегося</w:t>
      </w:r>
      <w:r w:rsidRPr="00E25914">
        <w:rPr>
          <w:rFonts w:ascii="Times New Roman" w:hAnsi="Times New Roman"/>
          <w:sz w:val="24"/>
          <w:szCs w:val="24"/>
        </w:rPr>
        <w:t xml:space="preserve"> и может использо-ваться </w:t>
      </w:r>
      <w:r w:rsidRPr="00E25914">
        <w:rPr>
          <w:rStyle w:val="151"/>
          <w:sz w:val="24"/>
          <w:szCs w:val="24"/>
        </w:rPr>
        <w:t>исключительно в целях личностного развития</w:t>
      </w:r>
      <w:r w:rsidRPr="00E25914">
        <w:rPr>
          <w:rFonts w:ascii="Times New Roman" w:hAnsi="Times New Roman"/>
          <w:sz w:val="24"/>
          <w:szCs w:val="24"/>
        </w:rPr>
        <w:t xml:space="preserve"> обучающихся.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sidRPr="00E25914">
        <w:rPr>
          <w:rStyle w:val="ab"/>
          <w:rFonts w:ascii="Times New Roman" w:hAnsi="Times New Roman"/>
          <w:sz w:val="24"/>
          <w:szCs w:val="24"/>
        </w:rPr>
        <w:footnoteReference w:id="5"/>
      </w:r>
      <w:r w:rsidRPr="00E25914">
        <w:rPr>
          <w:rFonts w:ascii="Times New Roman" w:hAnsi="Times New Roman"/>
          <w:sz w:val="24"/>
          <w:szCs w:val="24"/>
        </w:rPr>
        <w:t>.</w:t>
      </w:r>
    </w:p>
    <w:p w:rsidR="001E01CC" w:rsidRPr="00E25914" w:rsidRDefault="001E01CC" w:rsidP="0093754D">
      <w:pPr>
        <w:pStyle w:val="221"/>
        <w:keepNext/>
        <w:keepLines/>
        <w:shd w:val="clear" w:color="auto" w:fill="auto"/>
        <w:spacing w:before="0" w:after="0" w:line="360" w:lineRule="auto"/>
        <w:ind w:firstLine="454"/>
        <w:rPr>
          <w:rFonts w:ascii="Times New Roman" w:hAnsi="Times New Roman"/>
          <w:sz w:val="24"/>
          <w:szCs w:val="24"/>
        </w:rPr>
      </w:pPr>
      <w:bookmarkStart w:id="95" w:name="bookmark166"/>
      <w:r w:rsidRPr="00E25914">
        <w:rPr>
          <w:rStyle w:val="228"/>
          <w:rFonts w:ascii="Times New Roman" w:hAnsi="Times New Roman"/>
          <w:bCs/>
          <w:sz w:val="24"/>
          <w:szCs w:val="24"/>
        </w:rPr>
        <w:t>1.3.3. Особенности оценки метапредметных</w:t>
      </w:r>
      <w:bookmarkStart w:id="96" w:name="bookmark167"/>
      <w:bookmarkEnd w:id="95"/>
      <w:r w:rsidRPr="00E25914">
        <w:rPr>
          <w:rFonts w:ascii="Times New Roman" w:hAnsi="Times New Roman"/>
          <w:sz w:val="24"/>
          <w:szCs w:val="24"/>
        </w:rPr>
        <w:t xml:space="preserve"> </w:t>
      </w:r>
      <w:r w:rsidRPr="00E25914">
        <w:rPr>
          <w:rStyle w:val="228"/>
          <w:rFonts w:ascii="Times New Roman" w:hAnsi="Times New Roman"/>
          <w:bCs/>
          <w:sz w:val="24"/>
          <w:szCs w:val="24"/>
        </w:rPr>
        <w:t>результатов</w:t>
      </w:r>
      <w:bookmarkEnd w:id="9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Основным</w:t>
      </w:r>
      <w:r w:rsidRPr="00E25914">
        <w:rPr>
          <w:rStyle w:val="151"/>
          <w:sz w:val="24"/>
          <w:szCs w:val="24"/>
        </w:rPr>
        <w:t xml:space="preserve"> объектом</w:t>
      </w:r>
      <w:r w:rsidRPr="00E25914">
        <w:rPr>
          <w:rFonts w:ascii="Times New Roman" w:hAnsi="Times New Roman"/>
          <w:sz w:val="24"/>
          <w:szCs w:val="24"/>
        </w:rPr>
        <w:t xml:space="preserve"> оценки метапредметных результатов является: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способность и готовность к освоению систематических знаний, их самостоятельному пополнению, переносу и интеграции;</w:t>
      </w:r>
    </w:p>
    <w:p w:rsidR="001E01CC" w:rsidRPr="00E25914" w:rsidRDefault="001E01CC" w:rsidP="0093754D">
      <w:pPr>
        <w:pStyle w:val="a7"/>
        <w:shd w:val="clear" w:color="auto" w:fill="auto"/>
        <w:tabs>
          <w:tab w:val="left" w:pos="107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способность к сотрудничеству и коммуникации;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способность к решению личностно и социально значимых проблем и воплощению найденных решений в практику;</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способность и готовность к использованию ИКТ в целях обучения и развития;</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способность к самоорганизации, саморегуляции и рефлексии.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w:t>
      </w:r>
      <w:r w:rsidRPr="00E25914">
        <w:rPr>
          <w:rStyle w:val="ac"/>
          <w:sz w:val="24"/>
          <w:szCs w:val="24"/>
        </w:rPr>
        <w:t xml:space="preserve"> защита итогового индивидуального проекта.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Оценка достижения метапредметных результатов ведётся также в рамках системы промежуточной аттестации.</w:t>
      </w:r>
      <w:r w:rsidRPr="00E25914">
        <w:rPr>
          <w:rStyle w:val="143"/>
          <w:sz w:val="24"/>
          <w:szCs w:val="24"/>
        </w:rPr>
        <w:t xml:space="preserve"> Для оценки динамики формирования и уровня сформированности</w:t>
      </w:r>
      <w:r w:rsidRPr="00E25914">
        <w:rPr>
          <w:rStyle w:val="133"/>
          <w:sz w:val="24"/>
          <w:szCs w:val="24"/>
        </w:rPr>
        <w:t xml:space="preserve"> </w:t>
      </w:r>
      <w:r w:rsidRPr="00E25914">
        <w:rPr>
          <w:rStyle w:val="143"/>
          <w:sz w:val="24"/>
          <w:szCs w:val="24"/>
        </w:rPr>
        <w:t>метапредметных результатов</w:t>
      </w:r>
      <w:r w:rsidRPr="00E25914">
        <w:rPr>
          <w:rFonts w:ascii="Times New Roman" w:hAnsi="Times New Roman"/>
          <w:sz w:val="24"/>
          <w:szCs w:val="24"/>
        </w:rP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1E01CC" w:rsidRPr="00E25914" w:rsidRDefault="001E01CC" w:rsidP="0093754D">
      <w:pPr>
        <w:pStyle w:val="a7"/>
        <w:shd w:val="clear" w:color="auto" w:fill="auto"/>
        <w:tabs>
          <w:tab w:val="left" w:pos="1146"/>
        </w:tabs>
        <w:spacing w:after="0" w:line="360" w:lineRule="auto"/>
        <w:ind w:firstLine="454"/>
        <w:jc w:val="both"/>
        <w:rPr>
          <w:rFonts w:ascii="Times New Roman" w:hAnsi="Times New Roman"/>
          <w:sz w:val="24"/>
          <w:szCs w:val="24"/>
        </w:rPr>
      </w:pPr>
      <w:r w:rsidRPr="00E25914">
        <w:rPr>
          <w:rFonts w:ascii="Times New Roman" w:hAnsi="Times New Roman"/>
          <w:sz w:val="24"/>
          <w:szCs w:val="24"/>
        </w:rPr>
        <w:t>а) программой формирования планируемых результатов освоения междисциплинарных программ;</w:t>
      </w:r>
    </w:p>
    <w:p w:rsidR="001E01CC" w:rsidRPr="00E25914" w:rsidRDefault="001E01CC" w:rsidP="0093754D">
      <w:pPr>
        <w:pStyle w:val="a7"/>
        <w:shd w:val="clear" w:color="auto" w:fill="auto"/>
        <w:tabs>
          <w:tab w:val="left" w:pos="1170"/>
        </w:tabs>
        <w:spacing w:after="0" w:line="360" w:lineRule="auto"/>
        <w:ind w:firstLine="454"/>
        <w:jc w:val="both"/>
        <w:rPr>
          <w:rFonts w:ascii="Times New Roman" w:hAnsi="Times New Roman"/>
          <w:sz w:val="24"/>
          <w:szCs w:val="24"/>
        </w:rPr>
      </w:pPr>
      <w:r w:rsidRPr="00E25914">
        <w:rPr>
          <w:rFonts w:ascii="Times New Roman" w:hAnsi="Times New Roman"/>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1E01CC" w:rsidRPr="00E25914" w:rsidRDefault="001E01CC" w:rsidP="0093754D">
      <w:pPr>
        <w:pStyle w:val="a7"/>
        <w:shd w:val="clear" w:color="auto" w:fill="auto"/>
        <w:tabs>
          <w:tab w:val="left" w:pos="1161"/>
        </w:tabs>
        <w:spacing w:after="0" w:line="360" w:lineRule="auto"/>
        <w:ind w:firstLine="454"/>
        <w:jc w:val="both"/>
        <w:rPr>
          <w:rFonts w:ascii="Times New Roman" w:hAnsi="Times New Roman"/>
          <w:sz w:val="24"/>
          <w:szCs w:val="24"/>
        </w:rPr>
      </w:pPr>
      <w:r w:rsidRPr="00E25914">
        <w:rPr>
          <w:rFonts w:ascii="Times New Roman" w:hAnsi="Times New Roman"/>
          <w:sz w:val="24"/>
          <w:szCs w:val="24"/>
        </w:rPr>
        <w:t>в) системой итоговой оценки по предметам, не выносимым на государственную (итоговую) аттестацию обучающихся;</w:t>
      </w:r>
    </w:p>
    <w:p w:rsidR="001E01CC" w:rsidRPr="00E25914" w:rsidRDefault="001E01CC" w:rsidP="0093754D">
      <w:pPr>
        <w:pStyle w:val="a7"/>
        <w:shd w:val="clear" w:color="auto" w:fill="auto"/>
        <w:tabs>
          <w:tab w:val="left" w:pos="1142"/>
        </w:tabs>
        <w:spacing w:after="0" w:line="360" w:lineRule="auto"/>
        <w:ind w:firstLine="454"/>
        <w:jc w:val="both"/>
        <w:rPr>
          <w:rFonts w:ascii="Times New Roman" w:hAnsi="Times New Roman"/>
          <w:sz w:val="24"/>
          <w:szCs w:val="24"/>
        </w:rPr>
      </w:pPr>
      <w:r w:rsidRPr="00E25914">
        <w:rPr>
          <w:rFonts w:ascii="Times New Roman" w:hAnsi="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При этом обязательными составляющими системы внутришкольного мониторинга образовательных достижений являются материалы:</w:t>
      </w:r>
    </w:p>
    <w:p w:rsidR="001E01CC" w:rsidRPr="00E25914" w:rsidRDefault="001E01CC" w:rsidP="0093754D">
      <w:pPr>
        <w:pStyle w:val="a7"/>
        <w:shd w:val="clear" w:color="auto" w:fill="auto"/>
        <w:tabs>
          <w:tab w:val="left" w:pos="107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стартовой диагностики;</w:t>
      </w:r>
    </w:p>
    <w:p w:rsidR="001E01CC" w:rsidRPr="00E25914" w:rsidRDefault="001E01CC" w:rsidP="0093754D">
      <w:pPr>
        <w:pStyle w:val="141"/>
        <w:shd w:val="clear" w:color="auto" w:fill="auto"/>
        <w:tabs>
          <w:tab w:val="left" w:pos="1074"/>
        </w:tabs>
        <w:spacing w:line="360" w:lineRule="auto"/>
        <w:ind w:firstLine="454"/>
        <w:rPr>
          <w:rFonts w:ascii="Times New Roman" w:hAnsi="Times New Roman"/>
          <w:sz w:val="24"/>
          <w:szCs w:val="24"/>
        </w:rPr>
      </w:pPr>
      <w:r w:rsidRPr="00E25914">
        <w:rPr>
          <w:rFonts w:ascii="Times New Roman" w:hAnsi="Times New Roman"/>
          <w:sz w:val="24"/>
          <w:szCs w:val="24"/>
        </w:rPr>
        <w:t>• </w:t>
      </w:r>
      <w:r w:rsidRPr="00E25914">
        <w:rPr>
          <w:rStyle w:val="140"/>
          <w:rFonts w:ascii="Times New Roman" w:hAnsi="Times New Roman"/>
          <w:iCs/>
          <w:sz w:val="24"/>
          <w:szCs w:val="24"/>
        </w:rPr>
        <w:t>текущего выполнения</w:t>
      </w:r>
      <w:r w:rsidRPr="00E25914">
        <w:rPr>
          <w:rFonts w:ascii="Times New Roman" w:hAnsi="Times New Roman"/>
          <w:sz w:val="24"/>
          <w:szCs w:val="24"/>
        </w:rPr>
        <w:t xml:space="preserve"> учебных исследований и учебных</w:t>
      </w:r>
      <w:r w:rsidRPr="00E25914">
        <w:rPr>
          <w:rStyle w:val="142"/>
          <w:rFonts w:ascii="Times New Roman" w:hAnsi="Times New Roman"/>
          <w:i/>
          <w:iCs/>
          <w:sz w:val="24"/>
          <w:szCs w:val="24"/>
        </w:rPr>
        <w:t xml:space="preserve"> </w:t>
      </w:r>
      <w:r w:rsidRPr="00E25914">
        <w:rPr>
          <w:rFonts w:ascii="Times New Roman" w:hAnsi="Times New Roman"/>
          <w:sz w:val="24"/>
          <w:szCs w:val="24"/>
        </w:rPr>
        <w:t>проектов;</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w:t>
      </w:r>
      <w:r w:rsidRPr="00E25914">
        <w:rPr>
          <w:rStyle w:val="ac"/>
          <w:sz w:val="24"/>
          <w:szCs w:val="24"/>
        </w:rPr>
        <w:t>промежуточных и итоговых комплексных работ</w:t>
      </w:r>
      <w:r w:rsidRPr="00E25914">
        <w:rPr>
          <w:rStyle w:val="62"/>
          <w:sz w:val="24"/>
          <w:szCs w:val="24"/>
        </w:rPr>
        <w:t xml:space="preserve"> </w:t>
      </w:r>
      <w:r w:rsidRPr="00E25914">
        <w:rPr>
          <w:rStyle w:val="ac"/>
          <w:sz w:val="24"/>
          <w:szCs w:val="24"/>
        </w:rPr>
        <w:t>на межпредметной основе,</w:t>
      </w:r>
      <w:r w:rsidRPr="00E25914">
        <w:rPr>
          <w:rFonts w:ascii="Times New Roman" w:hAnsi="Times New Roman"/>
          <w:sz w:val="24"/>
          <w:szCs w:val="24"/>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текущего выполнения выборочных</w:t>
      </w:r>
      <w:r w:rsidRPr="00E25914">
        <w:rPr>
          <w:rStyle w:val="ac"/>
          <w:sz w:val="24"/>
          <w:szCs w:val="24"/>
        </w:rPr>
        <w:t xml:space="preserve"> учебно-практических и учебно-познавательных заданий</w:t>
      </w:r>
      <w:r w:rsidRPr="00E25914">
        <w:rPr>
          <w:rFonts w:ascii="Times New Roman" w:hAnsi="Times New Roman"/>
          <w:sz w:val="24"/>
          <w:szCs w:val="24"/>
        </w:rPr>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1E01CC" w:rsidRPr="00E25914" w:rsidRDefault="001E01CC" w:rsidP="0093754D">
      <w:pPr>
        <w:pStyle w:val="141"/>
        <w:shd w:val="clear" w:color="auto" w:fill="auto"/>
        <w:tabs>
          <w:tab w:val="left" w:pos="626"/>
        </w:tabs>
        <w:spacing w:line="360" w:lineRule="auto"/>
        <w:ind w:firstLine="454"/>
        <w:rPr>
          <w:rFonts w:ascii="Times New Roman" w:hAnsi="Times New Roman"/>
          <w:sz w:val="24"/>
          <w:szCs w:val="24"/>
        </w:rPr>
      </w:pPr>
      <w:r w:rsidRPr="00E25914">
        <w:rPr>
          <w:rFonts w:ascii="Times New Roman" w:hAnsi="Times New Roman"/>
          <w:sz w:val="24"/>
          <w:szCs w:val="24"/>
        </w:rPr>
        <w:t>• защиты итогового индивидуального проекта.</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97" w:name="bookmark168"/>
      <w:r w:rsidRPr="00E25914">
        <w:rPr>
          <w:rStyle w:val="361"/>
          <w:b/>
          <w:bCs/>
          <w:sz w:val="24"/>
          <w:szCs w:val="24"/>
        </w:rPr>
        <w:t>Особенности оценки индивидуального проекта</w:t>
      </w:r>
      <w:bookmarkEnd w:id="9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соответствии с целями подготовки проекта</w:t>
      </w:r>
      <w:r w:rsidRPr="00E25914">
        <w:rPr>
          <w:rStyle w:val="151"/>
          <w:sz w:val="24"/>
          <w:szCs w:val="24"/>
        </w:rPr>
        <w:t xml:space="preserve"> образовательным учреждением для каждого обучающегося разрабатываются план, программа подготовки проекта,</w:t>
      </w:r>
      <w:r w:rsidRPr="00E25914">
        <w:rPr>
          <w:rFonts w:ascii="Times New Roman" w:hAnsi="Times New Roman"/>
          <w:sz w:val="24"/>
          <w:szCs w:val="24"/>
        </w:rPr>
        <w:t xml:space="preserve"> которые как минимум должны включать требования по следующим рубрикам:</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организация проектной деятельности;</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содержание и направленность проекта;</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защита проекта;</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критерии оценки проектной деятельности.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98" w:name="bookmark169"/>
      <w:r w:rsidRPr="00E25914">
        <w:rPr>
          <w:rStyle w:val="361"/>
          <w:b/>
          <w:bCs/>
          <w:sz w:val="24"/>
          <w:szCs w:val="24"/>
        </w:rPr>
        <w:lastRenderedPageBreak/>
        <w:t>Требования к организации проектной деятельности</w:t>
      </w:r>
      <w:bookmarkEnd w:id="98"/>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должны включать положения о том, что обучающиеся сами выбирают как тему проекта, так и руководителя проекта</w:t>
      </w:r>
      <w:r w:rsidRPr="00E25914">
        <w:rPr>
          <w:rStyle w:val="ab"/>
          <w:rFonts w:ascii="Times New Roman" w:hAnsi="Times New Roman"/>
          <w:sz w:val="24"/>
          <w:szCs w:val="24"/>
        </w:rPr>
        <w:footnoteReference w:id="6"/>
      </w:r>
      <w:r w:rsidRPr="00E25914">
        <w:rPr>
          <w:rFonts w:ascii="Times New Roman" w:hAnsi="Times New Roman"/>
          <w:sz w:val="24"/>
          <w:szCs w:val="24"/>
        </w:rPr>
        <w:t>;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разделе о</w:t>
      </w:r>
      <w:r w:rsidRPr="00E25914">
        <w:rPr>
          <w:rStyle w:val="151"/>
          <w:sz w:val="24"/>
          <w:szCs w:val="24"/>
        </w:rPr>
        <w:t xml:space="preserve"> требованиях к содержанию и направленности проекта</w:t>
      </w:r>
      <w:r w:rsidRPr="00E25914">
        <w:rPr>
          <w:rFonts w:ascii="Times New Roman" w:hAnsi="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w:t>
      </w:r>
      <w:r w:rsidRPr="00E25914">
        <w:rPr>
          <w:rStyle w:val="ac"/>
          <w:sz w:val="24"/>
          <w:szCs w:val="24"/>
        </w:rPr>
        <w:t xml:space="preserve"> типы работ и формы их представления</w:t>
      </w:r>
      <w:r w:rsidRPr="00E25914">
        <w:rPr>
          <w:rFonts w:ascii="Times New Roman" w:hAnsi="Times New Roman"/>
          <w:sz w:val="24"/>
          <w:szCs w:val="24"/>
        </w:rPr>
        <w:t xml:space="preserve"> и б)</w:t>
      </w:r>
      <w:r w:rsidRPr="00E25914">
        <w:rPr>
          <w:rStyle w:val="ac"/>
          <w:sz w:val="24"/>
          <w:szCs w:val="24"/>
        </w:rPr>
        <w:t xml:space="preserve"> состав</w:t>
      </w:r>
      <w:r w:rsidRPr="00E25914">
        <w:rPr>
          <w:rStyle w:val="62"/>
          <w:sz w:val="24"/>
          <w:szCs w:val="24"/>
        </w:rPr>
        <w:t xml:space="preserve"> </w:t>
      </w:r>
      <w:r w:rsidRPr="00E25914">
        <w:rPr>
          <w:rStyle w:val="ac"/>
          <w:sz w:val="24"/>
          <w:szCs w:val="24"/>
        </w:rPr>
        <w:t>материалов,</w:t>
      </w:r>
      <w:r w:rsidRPr="00E25914">
        <w:rPr>
          <w:rFonts w:ascii="Times New Roman" w:hAnsi="Times New Roman"/>
          <w:sz w:val="24"/>
          <w:szCs w:val="24"/>
        </w:rPr>
        <w:t xml:space="preserve"> которые должны быть подготовлены по завершении проекта для его защиты.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Так, например,</w:t>
      </w:r>
      <w:r w:rsidRPr="00E25914">
        <w:rPr>
          <w:rStyle w:val="ac"/>
          <w:sz w:val="24"/>
          <w:szCs w:val="24"/>
        </w:rPr>
        <w:t xml:space="preserve"> результатом (продуктом) проектной деятельности</w:t>
      </w:r>
      <w:r w:rsidRPr="00E25914">
        <w:rPr>
          <w:rFonts w:ascii="Times New Roman" w:hAnsi="Times New Roman"/>
          <w:sz w:val="24"/>
          <w:szCs w:val="24"/>
        </w:rPr>
        <w:t xml:space="preserve"> может быть любая из следующих работ:</w:t>
      </w:r>
    </w:p>
    <w:p w:rsidR="001E01CC" w:rsidRPr="00E25914" w:rsidRDefault="001E01CC" w:rsidP="0093754D">
      <w:pPr>
        <w:pStyle w:val="a7"/>
        <w:shd w:val="clear" w:color="auto" w:fill="auto"/>
        <w:tabs>
          <w:tab w:val="left" w:pos="1156"/>
        </w:tabs>
        <w:spacing w:after="0" w:line="360" w:lineRule="auto"/>
        <w:ind w:firstLine="454"/>
        <w:jc w:val="both"/>
        <w:rPr>
          <w:rFonts w:ascii="Times New Roman" w:hAnsi="Times New Roman"/>
          <w:sz w:val="24"/>
          <w:szCs w:val="24"/>
        </w:rPr>
      </w:pPr>
      <w:r w:rsidRPr="00E25914">
        <w:rPr>
          <w:rFonts w:ascii="Times New Roman" w:hAnsi="Times New Roman"/>
          <w:sz w:val="24"/>
          <w:szCs w:val="24"/>
        </w:rPr>
        <w:t>а) </w:t>
      </w:r>
      <w:r w:rsidRPr="00E25914">
        <w:rPr>
          <w:rStyle w:val="ac"/>
          <w:sz w:val="24"/>
          <w:szCs w:val="24"/>
        </w:rPr>
        <w:t>письменная работа</w:t>
      </w:r>
      <w:r w:rsidRPr="00E25914">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1E01CC" w:rsidRPr="00E25914" w:rsidRDefault="001E01CC" w:rsidP="0093754D">
      <w:pPr>
        <w:pStyle w:val="a7"/>
        <w:shd w:val="clear" w:color="auto" w:fill="auto"/>
        <w:tabs>
          <w:tab w:val="left" w:pos="1156"/>
        </w:tabs>
        <w:spacing w:after="0" w:line="360" w:lineRule="auto"/>
        <w:ind w:firstLine="454"/>
        <w:jc w:val="both"/>
        <w:rPr>
          <w:rFonts w:ascii="Times New Roman" w:hAnsi="Times New Roman"/>
          <w:sz w:val="24"/>
          <w:szCs w:val="24"/>
        </w:rPr>
      </w:pPr>
      <w:r w:rsidRPr="00E25914">
        <w:rPr>
          <w:rFonts w:ascii="Times New Roman" w:hAnsi="Times New Roman"/>
          <w:sz w:val="24"/>
          <w:szCs w:val="24"/>
        </w:rPr>
        <w:t>б) </w:t>
      </w:r>
      <w:r w:rsidRPr="00E25914">
        <w:rPr>
          <w:rStyle w:val="ac"/>
          <w:sz w:val="24"/>
          <w:szCs w:val="24"/>
        </w:rPr>
        <w:t>художественная творческая работа</w:t>
      </w:r>
      <w:r w:rsidRPr="00E25914">
        <w:rPr>
          <w:rFonts w:ascii="Times New Roman" w:hAnsi="Times New Roman"/>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E01CC" w:rsidRPr="00E25914" w:rsidRDefault="001E01CC" w:rsidP="0093754D">
      <w:pPr>
        <w:pStyle w:val="a7"/>
        <w:shd w:val="clear" w:color="auto" w:fill="auto"/>
        <w:tabs>
          <w:tab w:val="left" w:pos="1146"/>
        </w:tabs>
        <w:spacing w:after="0" w:line="360" w:lineRule="auto"/>
        <w:ind w:firstLine="454"/>
        <w:jc w:val="both"/>
        <w:rPr>
          <w:rFonts w:ascii="Times New Roman" w:hAnsi="Times New Roman"/>
          <w:sz w:val="24"/>
          <w:szCs w:val="24"/>
        </w:rPr>
      </w:pPr>
      <w:r w:rsidRPr="00E25914">
        <w:rPr>
          <w:rFonts w:ascii="Times New Roman" w:hAnsi="Times New Roman"/>
          <w:sz w:val="24"/>
          <w:szCs w:val="24"/>
        </w:rPr>
        <w:t>в) </w:t>
      </w:r>
      <w:r w:rsidRPr="00E25914">
        <w:rPr>
          <w:rStyle w:val="ac"/>
          <w:sz w:val="24"/>
          <w:szCs w:val="24"/>
        </w:rPr>
        <w:t>материальный объект, макет,</w:t>
      </w:r>
      <w:r w:rsidRPr="00E25914">
        <w:rPr>
          <w:rFonts w:ascii="Times New Roman" w:hAnsi="Times New Roman"/>
          <w:sz w:val="24"/>
          <w:szCs w:val="24"/>
        </w:rPr>
        <w:t xml:space="preserve"> иное конструкторское изделие;</w:t>
      </w:r>
    </w:p>
    <w:p w:rsidR="001E01CC" w:rsidRPr="00E25914" w:rsidRDefault="001E01CC" w:rsidP="0093754D">
      <w:pPr>
        <w:pStyle w:val="a7"/>
        <w:shd w:val="clear" w:color="auto" w:fill="auto"/>
        <w:tabs>
          <w:tab w:val="left" w:pos="1146"/>
        </w:tabs>
        <w:spacing w:after="0" w:line="360" w:lineRule="auto"/>
        <w:ind w:firstLine="454"/>
        <w:jc w:val="both"/>
        <w:rPr>
          <w:rFonts w:ascii="Times New Roman" w:hAnsi="Times New Roman"/>
          <w:sz w:val="24"/>
          <w:szCs w:val="24"/>
        </w:rPr>
      </w:pPr>
      <w:r w:rsidRPr="00E25914">
        <w:rPr>
          <w:rFonts w:ascii="Times New Roman" w:hAnsi="Times New Roman"/>
          <w:sz w:val="24"/>
          <w:szCs w:val="24"/>
        </w:rPr>
        <w:t>г) </w:t>
      </w:r>
      <w:r w:rsidRPr="00E25914">
        <w:rPr>
          <w:rStyle w:val="ac"/>
          <w:sz w:val="24"/>
          <w:szCs w:val="24"/>
        </w:rPr>
        <w:t>отчётные материалы по социальному проекту,</w:t>
      </w:r>
      <w:r w:rsidRPr="00E25914">
        <w:rPr>
          <w:rFonts w:ascii="Times New Roman" w:hAnsi="Times New Roman"/>
          <w:sz w:val="24"/>
          <w:szCs w:val="24"/>
        </w:rPr>
        <w:t xml:space="preserve"> которые могут включать как тексты, так и мультимедийные продукты.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w:t>
      </w:r>
      <w:r w:rsidRPr="00E25914">
        <w:rPr>
          <w:rStyle w:val="ac"/>
          <w:sz w:val="24"/>
          <w:szCs w:val="24"/>
        </w:rPr>
        <w:t xml:space="preserve"> состав материалов,</w:t>
      </w:r>
      <w:r w:rsidRPr="00E25914">
        <w:rPr>
          <w:rFonts w:ascii="Times New Roman" w:hAnsi="Times New Roman"/>
          <w:sz w:val="24"/>
          <w:szCs w:val="24"/>
        </w:rPr>
        <w:t xml:space="preserve"> которые должны быть подготовлены по завершению проекта для его защиты, в обязательном порядке включаются:</w:t>
      </w:r>
    </w:p>
    <w:p w:rsidR="001E01CC" w:rsidRPr="00E25914" w:rsidRDefault="001E01CC" w:rsidP="0093754D">
      <w:pPr>
        <w:pStyle w:val="a7"/>
        <w:shd w:val="clear" w:color="auto" w:fill="auto"/>
        <w:tabs>
          <w:tab w:val="left" w:pos="1156"/>
        </w:tabs>
        <w:spacing w:after="0" w:line="360" w:lineRule="auto"/>
        <w:ind w:firstLine="454"/>
        <w:jc w:val="both"/>
        <w:rPr>
          <w:rFonts w:ascii="Times New Roman" w:hAnsi="Times New Roman"/>
          <w:sz w:val="24"/>
          <w:szCs w:val="24"/>
        </w:rPr>
      </w:pPr>
      <w:r w:rsidRPr="00E25914">
        <w:rPr>
          <w:rFonts w:ascii="Times New Roman" w:hAnsi="Times New Roman"/>
          <w:sz w:val="24"/>
          <w:szCs w:val="24"/>
        </w:rPr>
        <w:t>1) выносимый на защиту</w:t>
      </w:r>
      <w:r w:rsidRPr="00E25914">
        <w:rPr>
          <w:rStyle w:val="ac"/>
          <w:sz w:val="24"/>
          <w:szCs w:val="24"/>
        </w:rPr>
        <w:t xml:space="preserve"> продукт проектной деятельности,</w:t>
      </w:r>
      <w:r w:rsidRPr="00E25914">
        <w:rPr>
          <w:rFonts w:ascii="Times New Roman" w:hAnsi="Times New Roman"/>
          <w:sz w:val="24"/>
          <w:szCs w:val="24"/>
        </w:rPr>
        <w:t xml:space="preserve"> представленный в одной из описанных выше форм;</w:t>
      </w:r>
    </w:p>
    <w:p w:rsidR="001E01CC" w:rsidRPr="00E25914" w:rsidRDefault="001E01CC" w:rsidP="0093754D">
      <w:pPr>
        <w:pStyle w:val="a7"/>
        <w:shd w:val="clear" w:color="auto" w:fill="auto"/>
        <w:tabs>
          <w:tab w:val="left" w:pos="1161"/>
        </w:tabs>
        <w:spacing w:after="0" w:line="360" w:lineRule="auto"/>
        <w:ind w:firstLine="454"/>
        <w:jc w:val="both"/>
        <w:rPr>
          <w:rFonts w:ascii="Times New Roman" w:hAnsi="Times New Roman"/>
          <w:sz w:val="24"/>
          <w:szCs w:val="24"/>
        </w:rPr>
      </w:pPr>
      <w:r w:rsidRPr="00E25914">
        <w:rPr>
          <w:rFonts w:ascii="Times New Roman" w:hAnsi="Times New Roman"/>
          <w:sz w:val="24"/>
          <w:szCs w:val="24"/>
        </w:rPr>
        <w:t>2) подготовленная обучающимся</w:t>
      </w:r>
      <w:r w:rsidRPr="00E25914">
        <w:rPr>
          <w:rStyle w:val="ac"/>
          <w:sz w:val="24"/>
          <w:szCs w:val="24"/>
        </w:rPr>
        <w:t xml:space="preserve"> краткая пояснительная записка к проекту</w:t>
      </w:r>
      <w:r w:rsidRPr="00E25914">
        <w:rPr>
          <w:rFonts w:ascii="Times New Roman" w:hAnsi="Times New Roman"/>
          <w:sz w:val="24"/>
          <w:szCs w:val="24"/>
        </w:rPr>
        <w:t xml:space="preserve"> (объёмом не более одной машинописной страницы) с указанием </w:t>
      </w:r>
      <w:r w:rsidRPr="00E25914">
        <w:rPr>
          <w:rFonts w:ascii="Times New Roman" w:hAnsi="Times New Roman"/>
          <w:sz w:val="24"/>
          <w:szCs w:val="24"/>
          <w:u w:val="single"/>
        </w:rPr>
        <w:t>для всех проектов</w:t>
      </w:r>
      <w:r w:rsidRPr="00E25914">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E25914">
        <w:rPr>
          <w:rFonts w:ascii="Times New Roman" w:hAnsi="Times New Roman"/>
          <w:sz w:val="24"/>
          <w:szCs w:val="24"/>
          <w:u w:val="single"/>
        </w:rPr>
        <w:t>конструкторских проектов</w:t>
      </w:r>
      <w:r w:rsidRPr="00E25914">
        <w:rPr>
          <w:rFonts w:ascii="Times New Roman" w:hAnsi="Times New Roman"/>
          <w:sz w:val="24"/>
          <w:szCs w:val="24"/>
        </w:rPr>
        <w:t xml:space="preserve"> в пояснительную записку, кроме того, включается описание особенностей </w:t>
      </w:r>
      <w:r w:rsidRPr="00E25914">
        <w:rPr>
          <w:rFonts w:ascii="Times New Roman" w:hAnsi="Times New Roman"/>
          <w:sz w:val="24"/>
          <w:szCs w:val="24"/>
        </w:rPr>
        <w:lastRenderedPageBreak/>
        <w:t xml:space="preserve">конструкторских решений, для </w:t>
      </w:r>
      <w:r w:rsidRPr="00E25914">
        <w:rPr>
          <w:rFonts w:ascii="Times New Roman" w:hAnsi="Times New Roman"/>
          <w:sz w:val="24"/>
          <w:szCs w:val="24"/>
          <w:u w:val="single"/>
        </w:rPr>
        <w:t>социальных проектов</w:t>
      </w:r>
      <w:r w:rsidRPr="00E25914">
        <w:rPr>
          <w:rFonts w:ascii="Times New Roman" w:hAnsi="Times New Roman"/>
          <w:sz w:val="24"/>
          <w:szCs w:val="24"/>
        </w:rPr>
        <w:t xml:space="preserve"> — описание эффектов/эффекта от реализации проекта;</w:t>
      </w:r>
    </w:p>
    <w:p w:rsidR="001E01CC" w:rsidRPr="00E25914" w:rsidRDefault="001E01CC" w:rsidP="0093754D">
      <w:pPr>
        <w:pStyle w:val="a7"/>
        <w:shd w:val="clear" w:color="auto" w:fill="auto"/>
        <w:tabs>
          <w:tab w:val="left" w:pos="1161"/>
        </w:tabs>
        <w:spacing w:after="0" w:line="360" w:lineRule="auto"/>
        <w:ind w:firstLine="454"/>
        <w:jc w:val="both"/>
        <w:rPr>
          <w:rFonts w:ascii="Times New Roman" w:hAnsi="Times New Roman"/>
          <w:sz w:val="24"/>
          <w:szCs w:val="24"/>
        </w:rPr>
      </w:pPr>
      <w:r w:rsidRPr="00E25914">
        <w:rPr>
          <w:rStyle w:val="ac"/>
          <w:i w:val="0"/>
          <w:sz w:val="24"/>
          <w:szCs w:val="24"/>
        </w:rPr>
        <w:t>3) </w:t>
      </w:r>
      <w:r w:rsidRPr="00E25914">
        <w:rPr>
          <w:rStyle w:val="ac"/>
          <w:sz w:val="24"/>
          <w:szCs w:val="24"/>
        </w:rPr>
        <w:t>краткий отзыв руководителя,</w:t>
      </w:r>
      <w:r w:rsidRPr="00E25914">
        <w:rPr>
          <w:rFonts w:ascii="Times New Roman" w:hAnsi="Times New Roman"/>
          <w:sz w:val="24"/>
          <w:szCs w:val="24"/>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Общим требованием ко всем работам является необходимость соблюдения норм и правил цитирования, ссылок на различные источники.</w:t>
      </w:r>
      <w:r w:rsidRPr="00E25914">
        <w:rPr>
          <w:rStyle w:val="151"/>
          <w:sz w:val="24"/>
          <w:szCs w:val="24"/>
        </w:rPr>
        <w:t xml:space="preserve"> В случае заимствования текста работы</w:t>
      </w:r>
      <w:bookmarkStart w:id="99" w:name="bookmark170"/>
      <w:r w:rsidRPr="00E25914">
        <w:rPr>
          <w:rStyle w:val="151"/>
          <w:sz w:val="24"/>
          <w:szCs w:val="24"/>
        </w:rPr>
        <w:t xml:space="preserve"> </w:t>
      </w:r>
      <w:r w:rsidRPr="00E25914">
        <w:rPr>
          <w:rStyle w:val="361"/>
          <w:b w:val="0"/>
          <w:bCs w:val="0"/>
          <w:sz w:val="24"/>
          <w:szCs w:val="24"/>
        </w:rPr>
        <w:t>(плагиата) без указания ссылок на источник проект к защите не допускается.</w:t>
      </w:r>
      <w:bookmarkEnd w:id="9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разделе о</w:t>
      </w:r>
      <w:r w:rsidRPr="00E25914">
        <w:rPr>
          <w:rStyle w:val="151"/>
          <w:sz w:val="24"/>
          <w:szCs w:val="24"/>
        </w:rPr>
        <w:t xml:space="preserve"> требованиях к защите проекта</w:t>
      </w:r>
      <w:r w:rsidRPr="00E25914">
        <w:rPr>
          <w:rFonts w:ascii="Times New Roman" w:hAnsi="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151"/>
          <w:sz w:val="24"/>
          <w:szCs w:val="24"/>
        </w:rPr>
        <w:t>Критерии оценки проектной работы</w:t>
      </w:r>
      <w:r w:rsidRPr="00E25914">
        <w:rPr>
          <w:rFonts w:ascii="Times New Roman" w:hAnsi="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1E01CC" w:rsidRPr="00E25914" w:rsidRDefault="001E01CC" w:rsidP="0093754D">
      <w:pPr>
        <w:pStyle w:val="a7"/>
        <w:shd w:val="clear" w:color="auto" w:fill="auto"/>
        <w:tabs>
          <w:tab w:val="left" w:pos="730"/>
        </w:tabs>
        <w:spacing w:after="0" w:line="360" w:lineRule="auto"/>
        <w:ind w:firstLine="454"/>
        <w:jc w:val="both"/>
        <w:rPr>
          <w:rFonts w:ascii="Times New Roman" w:hAnsi="Times New Roman"/>
          <w:sz w:val="24"/>
          <w:szCs w:val="24"/>
        </w:rPr>
      </w:pPr>
      <w:r w:rsidRPr="00E25914">
        <w:rPr>
          <w:rStyle w:val="151"/>
          <w:sz w:val="24"/>
          <w:szCs w:val="24"/>
        </w:rPr>
        <w:t>1. Способность к самостоятельному приобретению знаний и решению проблем,</w:t>
      </w:r>
      <w:r w:rsidRPr="00E25914">
        <w:rPr>
          <w:rFonts w:ascii="Times New Roman" w:hAnsi="Times New Roman"/>
          <w:sz w:val="24"/>
          <w:szCs w:val="24"/>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1E01CC" w:rsidRPr="00E25914" w:rsidRDefault="001E01CC" w:rsidP="0093754D">
      <w:pPr>
        <w:pStyle w:val="a7"/>
        <w:shd w:val="clear" w:color="auto" w:fill="auto"/>
        <w:tabs>
          <w:tab w:val="left" w:pos="740"/>
        </w:tabs>
        <w:spacing w:after="0" w:line="360" w:lineRule="auto"/>
        <w:ind w:firstLine="454"/>
        <w:jc w:val="both"/>
        <w:rPr>
          <w:rFonts w:ascii="Times New Roman" w:hAnsi="Times New Roman"/>
          <w:sz w:val="24"/>
          <w:szCs w:val="24"/>
        </w:rPr>
      </w:pPr>
      <w:r w:rsidRPr="00E25914">
        <w:rPr>
          <w:rStyle w:val="151"/>
          <w:sz w:val="24"/>
          <w:szCs w:val="24"/>
        </w:rPr>
        <w:t>2. Сформированность предметных знаний и способов</w:t>
      </w:r>
      <w:r w:rsidRPr="00E25914">
        <w:rPr>
          <w:rStyle w:val="115"/>
          <w:sz w:val="24"/>
          <w:szCs w:val="24"/>
        </w:rPr>
        <w:t xml:space="preserve"> </w:t>
      </w:r>
      <w:r w:rsidRPr="00E25914">
        <w:rPr>
          <w:rStyle w:val="151"/>
          <w:sz w:val="24"/>
          <w:szCs w:val="24"/>
        </w:rPr>
        <w:t>действий,</w:t>
      </w:r>
      <w:r w:rsidRPr="00E25914">
        <w:rPr>
          <w:rFonts w:ascii="Times New Roman" w:hAnsi="Times New Roman"/>
          <w:sz w:val="24"/>
          <w:szCs w:val="24"/>
        </w:rPr>
        <w:t xml:space="preserve"> </w:t>
      </w:r>
      <w:proofErr w:type="gramStart"/>
      <w:r w:rsidRPr="00E25914">
        <w:rPr>
          <w:rFonts w:ascii="Times New Roman" w:hAnsi="Times New Roman"/>
          <w:sz w:val="24"/>
          <w:szCs w:val="24"/>
        </w:rPr>
        <w:t>проявляющаяся</w:t>
      </w:r>
      <w:proofErr w:type="gramEnd"/>
      <w:r w:rsidRPr="00E25914">
        <w:rPr>
          <w:rFonts w:ascii="Times New Roman" w:hAnsi="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E01CC" w:rsidRPr="00E25914" w:rsidRDefault="001E01CC" w:rsidP="0093754D">
      <w:pPr>
        <w:pStyle w:val="a7"/>
        <w:shd w:val="clear" w:color="auto" w:fill="auto"/>
        <w:tabs>
          <w:tab w:val="left" w:pos="740"/>
        </w:tabs>
        <w:spacing w:after="0" w:line="360" w:lineRule="auto"/>
        <w:ind w:firstLine="454"/>
        <w:jc w:val="both"/>
        <w:rPr>
          <w:rFonts w:ascii="Times New Roman" w:hAnsi="Times New Roman"/>
          <w:sz w:val="24"/>
          <w:szCs w:val="24"/>
        </w:rPr>
      </w:pPr>
      <w:r w:rsidRPr="00E25914">
        <w:rPr>
          <w:rStyle w:val="151"/>
          <w:sz w:val="24"/>
          <w:szCs w:val="24"/>
        </w:rPr>
        <w:t>3. Сформированность регулятивных действий,</w:t>
      </w:r>
      <w:r w:rsidRPr="00E25914">
        <w:rPr>
          <w:rFonts w:ascii="Times New Roman" w:hAnsi="Times New Roman"/>
          <w:sz w:val="24"/>
          <w:szCs w:val="24"/>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E01CC" w:rsidRPr="00E25914" w:rsidRDefault="001E01CC" w:rsidP="0093754D">
      <w:pPr>
        <w:pStyle w:val="a7"/>
        <w:shd w:val="clear" w:color="auto" w:fill="auto"/>
        <w:tabs>
          <w:tab w:val="left" w:pos="730"/>
        </w:tabs>
        <w:spacing w:after="0" w:line="360" w:lineRule="auto"/>
        <w:ind w:firstLine="454"/>
        <w:jc w:val="both"/>
        <w:rPr>
          <w:rFonts w:ascii="Times New Roman" w:hAnsi="Times New Roman"/>
          <w:sz w:val="24"/>
          <w:szCs w:val="24"/>
        </w:rPr>
      </w:pPr>
      <w:r w:rsidRPr="00E25914">
        <w:rPr>
          <w:rStyle w:val="151"/>
          <w:sz w:val="24"/>
          <w:szCs w:val="24"/>
        </w:rPr>
        <w:lastRenderedPageBreak/>
        <w:t>4. Сформированность коммуникативных действий,</w:t>
      </w:r>
      <w:r w:rsidRPr="00E25914">
        <w:rPr>
          <w:rStyle w:val="115"/>
          <w:sz w:val="24"/>
          <w:szCs w:val="24"/>
        </w:rPr>
        <w:t xml:space="preserve"> </w:t>
      </w:r>
      <w:r w:rsidRPr="00E25914">
        <w:rPr>
          <w:rFonts w:ascii="Times New Roman" w:hAnsi="Times New Roman"/>
          <w:sz w:val="24"/>
          <w:szCs w:val="24"/>
        </w:rPr>
        <w:t>проявляющаяся в умении ясно изложить и оформить выполненную работу, представить её результаты, аргументированно ответить на вопросы.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w:t>
      </w:r>
      <w:r w:rsidRPr="00E25914">
        <w:rPr>
          <w:rStyle w:val="143"/>
          <w:sz w:val="24"/>
          <w:szCs w:val="24"/>
        </w:rPr>
        <w:t xml:space="preserve"> интегральном описании</w:t>
      </w:r>
      <w:r w:rsidRPr="00E25914">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 этом в соответствии с принятой системой оценки целесообразно выделять два уровня сформированности навыков проектной деятельности:</w:t>
      </w:r>
      <w:r w:rsidRPr="00E25914">
        <w:rPr>
          <w:rStyle w:val="ac"/>
          <w:sz w:val="24"/>
          <w:szCs w:val="24"/>
        </w:rPr>
        <w:t xml:space="preserve"> базовый</w:t>
      </w:r>
      <w:r w:rsidRPr="00E25914">
        <w:rPr>
          <w:rFonts w:ascii="Times New Roman" w:hAnsi="Times New Roman"/>
          <w:sz w:val="24"/>
          <w:szCs w:val="24"/>
        </w:rPr>
        <w:t xml:space="preserve"> и</w:t>
      </w:r>
      <w:r w:rsidRPr="00E25914">
        <w:rPr>
          <w:rStyle w:val="ac"/>
          <w:sz w:val="24"/>
          <w:szCs w:val="24"/>
        </w:rPr>
        <w:t xml:space="preserve"> повышенный.</w:t>
      </w:r>
      <w:r w:rsidRPr="00E25914">
        <w:rPr>
          <w:rFonts w:ascii="Times New Roman" w:hAnsi="Times New Roman"/>
          <w:sz w:val="24"/>
          <w:szCs w:val="24"/>
        </w:rPr>
        <w:t xml:space="preserve"> Главное отличие выделенных уровней состоит в </w:t>
      </w:r>
      <w:r w:rsidRPr="00E25914">
        <w:rPr>
          <w:rFonts w:ascii="Times New Roman" w:hAnsi="Times New Roman"/>
          <w:sz w:val="24"/>
          <w:szCs w:val="24"/>
          <w:u w:val="single"/>
        </w:rPr>
        <w:t>степени самостоятельности</w:t>
      </w:r>
      <w:r w:rsidRPr="00E25914">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Ниже приводится примерное содержательное описание каждого из вышеназванных критериев</w:t>
      </w:r>
      <w:r w:rsidRPr="00E25914">
        <w:rPr>
          <w:rStyle w:val="ab"/>
          <w:rFonts w:ascii="Times New Roman" w:hAnsi="Times New Roman"/>
          <w:sz w:val="24"/>
          <w:szCs w:val="24"/>
        </w:rPr>
        <w:footnoteReference w:id="7"/>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jc w:val="center"/>
        <w:rPr>
          <w:rFonts w:ascii="Times New Roman" w:hAnsi="Times New Roman"/>
          <w:b/>
          <w:sz w:val="24"/>
          <w:szCs w:val="24"/>
        </w:rPr>
      </w:pPr>
      <w:r w:rsidRPr="00E25914">
        <w:rPr>
          <w:rFonts w:ascii="Times New Roman" w:hAnsi="Times New Roman"/>
          <w:b/>
          <w:sz w:val="24"/>
          <w:szCs w:val="24"/>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0"/>
      </w:tblGrid>
      <w:tr w:rsidR="001E01CC" w:rsidRPr="00E25914" w:rsidTr="00725AE1">
        <w:tc>
          <w:tcPr>
            <w:tcW w:w="3189" w:type="dxa"/>
            <w:vMerge w:val="restart"/>
          </w:tcPr>
          <w:p w:rsidR="001E01CC" w:rsidRPr="00E25914" w:rsidRDefault="001E01CC" w:rsidP="00725AE1">
            <w:pPr>
              <w:spacing w:line="360" w:lineRule="auto"/>
              <w:jc w:val="center"/>
              <w:rPr>
                <w:b/>
              </w:rPr>
            </w:pPr>
            <w:r w:rsidRPr="00E25914">
              <w:rPr>
                <w:b/>
              </w:rPr>
              <w:t>Критерий</w:t>
            </w:r>
          </w:p>
        </w:tc>
        <w:tc>
          <w:tcPr>
            <w:tcW w:w="6380" w:type="dxa"/>
            <w:gridSpan w:val="2"/>
          </w:tcPr>
          <w:p w:rsidR="001E01CC" w:rsidRPr="00E25914" w:rsidRDefault="001E01CC" w:rsidP="00725AE1">
            <w:pPr>
              <w:spacing w:line="360" w:lineRule="auto"/>
              <w:jc w:val="center"/>
              <w:rPr>
                <w:b/>
              </w:rPr>
            </w:pPr>
            <w:r w:rsidRPr="00E25914">
              <w:rPr>
                <w:b/>
              </w:rPr>
              <w:t>Уровни сформированности навыков проектной деятельности</w:t>
            </w:r>
          </w:p>
        </w:tc>
      </w:tr>
      <w:tr w:rsidR="001E01CC" w:rsidRPr="00E25914" w:rsidTr="00725AE1">
        <w:tc>
          <w:tcPr>
            <w:tcW w:w="3189" w:type="dxa"/>
            <w:vMerge/>
          </w:tcPr>
          <w:p w:rsidR="001E01CC" w:rsidRPr="00E25914" w:rsidRDefault="001E01CC" w:rsidP="00725AE1">
            <w:pPr>
              <w:spacing w:line="360" w:lineRule="auto"/>
              <w:jc w:val="center"/>
              <w:rPr>
                <w:b/>
              </w:rPr>
            </w:pPr>
          </w:p>
        </w:tc>
        <w:tc>
          <w:tcPr>
            <w:tcW w:w="3190" w:type="dxa"/>
          </w:tcPr>
          <w:p w:rsidR="001E01CC" w:rsidRPr="00E25914" w:rsidRDefault="001E01CC" w:rsidP="00725AE1">
            <w:pPr>
              <w:spacing w:line="360" w:lineRule="auto"/>
              <w:jc w:val="center"/>
              <w:rPr>
                <w:b/>
              </w:rPr>
            </w:pPr>
            <w:r w:rsidRPr="00E25914">
              <w:rPr>
                <w:b/>
              </w:rPr>
              <w:t>Базовый</w:t>
            </w:r>
          </w:p>
        </w:tc>
        <w:tc>
          <w:tcPr>
            <w:tcW w:w="3190" w:type="dxa"/>
          </w:tcPr>
          <w:p w:rsidR="001E01CC" w:rsidRPr="00E25914" w:rsidRDefault="001E01CC" w:rsidP="00725AE1">
            <w:pPr>
              <w:spacing w:line="360" w:lineRule="auto"/>
              <w:jc w:val="center"/>
              <w:rPr>
                <w:b/>
              </w:rPr>
            </w:pPr>
            <w:r w:rsidRPr="00E25914">
              <w:rPr>
                <w:b/>
              </w:rPr>
              <w:t>Повышенный</w:t>
            </w:r>
          </w:p>
        </w:tc>
      </w:tr>
      <w:tr w:rsidR="001E01CC" w:rsidRPr="00E25914" w:rsidTr="00725AE1">
        <w:tc>
          <w:tcPr>
            <w:tcW w:w="3189" w:type="dxa"/>
          </w:tcPr>
          <w:p w:rsidR="001E01CC" w:rsidRPr="00E25914" w:rsidRDefault="001E01CC" w:rsidP="00725AE1">
            <w:pPr>
              <w:spacing w:line="360" w:lineRule="auto"/>
            </w:pPr>
            <w:r w:rsidRPr="00E25914">
              <w:t>Самостоятельное</w:t>
            </w:r>
            <w:r w:rsidRPr="00E25914">
              <w:rPr>
                <w:rStyle w:val="125"/>
                <w:sz w:val="24"/>
                <w:szCs w:val="24"/>
              </w:rPr>
              <w:t xml:space="preserve"> </w:t>
            </w:r>
            <w:r w:rsidRPr="00E25914">
              <w:t>приобретение</w:t>
            </w:r>
            <w:r w:rsidRPr="00E25914">
              <w:rPr>
                <w:rStyle w:val="125"/>
                <w:sz w:val="24"/>
                <w:szCs w:val="24"/>
              </w:rPr>
              <w:t xml:space="preserve"> </w:t>
            </w:r>
            <w:r w:rsidRPr="00E25914">
              <w:t>знаний</w:t>
            </w:r>
            <w:r w:rsidRPr="00E25914">
              <w:rPr>
                <w:rStyle w:val="125"/>
                <w:sz w:val="24"/>
                <w:szCs w:val="24"/>
              </w:rPr>
              <w:t xml:space="preserve"> </w:t>
            </w:r>
            <w:r w:rsidRPr="00E25914">
              <w:t>и решение</w:t>
            </w:r>
            <w:r w:rsidRPr="00E25914">
              <w:rPr>
                <w:rStyle w:val="125"/>
                <w:sz w:val="24"/>
                <w:szCs w:val="24"/>
              </w:rPr>
              <w:t xml:space="preserve"> </w:t>
            </w:r>
            <w:r w:rsidRPr="00E25914">
              <w:t>проблем</w:t>
            </w:r>
          </w:p>
        </w:tc>
        <w:tc>
          <w:tcPr>
            <w:tcW w:w="3190" w:type="dxa"/>
          </w:tcPr>
          <w:p w:rsidR="001E01CC" w:rsidRPr="00E25914" w:rsidRDefault="001E01CC" w:rsidP="00725AE1">
            <w:pPr>
              <w:spacing w:line="360" w:lineRule="auto"/>
            </w:pPr>
            <w:r w:rsidRPr="00E25914">
              <w:t>Работа в целом свидетельствует о способности самостоятельно с опорой</w:t>
            </w:r>
            <w:r w:rsidRPr="00E25914">
              <w:rPr>
                <w:rStyle w:val="125"/>
                <w:sz w:val="24"/>
                <w:szCs w:val="24"/>
              </w:rPr>
              <w:t xml:space="preserve"> </w:t>
            </w:r>
            <w:r w:rsidRPr="00E25914">
              <w:t>на помощь руководителя ставить проблему и находить</w:t>
            </w:r>
            <w:r w:rsidRPr="00E25914">
              <w:rPr>
                <w:rStyle w:val="125"/>
                <w:sz w:val="24"/>
                <w:szCs w:val="24"/>
              </w:rPr>
              <w:t xml:space="preserve"> </w:t>
            </w:r>
            <w:r w:rsidRPr="00E25914">
              <w:t>пути её решения;</w:t>
            </w:r>
            <w:r w:rsidRPr="00E25914">
              <w:rPr>
                <w:rStyle w:val="125"/>
                <w:sz w:val="24"/>
                <w:szCs w:val="24"/>
              </w:rPr>
              <w:t xml:space="preserve"> </w:t>
            </w:r>
            <w:r w:rsidRPr="00E25914">
              <w:t xml:space="preserve">продемонстрирована способность приобретать </w:t>
            </w:r>
            <w:r w:rsidRPr="00E25914">
              <w:lastRenderedPageBreak/>
              <w:t>новые знания и/или осваивать</w:t>
            </w:r>
            <w:r w:rsidRPr="00E25914">
              <w:rPr>
                <w:rStyle w:val="125"/>
                <w:sz w:val="24"/>
                <w:szCs w:val="24"/>
              </w:rPr>
              <w:t xml:space="preserve"> </w:t>
            </w:r>
            <w:r w:rsidRPr="00E25914">
              <w:t>новые способы действий, достигать более глубокого понимания изученного</w:t>
            </w:r>
          </w:p>
        </w:tc>
        <w:tc>
          <w:tcPr>
            <w:tcW w:w="3190" w:type="dxa"/>
          </w:tcPr>
          <w:p w:rsidR="001E01CC" w:rsidRPr="00E25914" w:rsidRDefault="001E01CC" w:rsidP="00725AE1">
            <w:pPr>
              <w:spacing w:line="360" w:lineRule="auto"/>
            </w:pPr>
            <w:r w:rsidRPr="00E25914">
              <w:lastRenderedPageBreak/>
              <w:t>Работа в целом свидетельствует о способности самостоятельно ставить проблему и находить</w:t>
            </w:r>
            <w:r w:rsidRPr="00E25914">
              <w:rPr>
                <w:rStyle w:val="125"/>
                <w:sz w:val="24"/>
                <w:szCs w:val="24"/>
              </w:rPr>
              <w:t xml:space="preserve"> </w:t>
            </w:r>
            <w:r w:rsidRPr="00E25914">
              <w:t>пути её решения; продемонстрировано свободное владение логическими операциями, навыками</w:t>
            </w:r>
            <w:r w:rsidRPr="00E25914">
              <w:rPr>
                <w:rStyle w:val="125"/>
                <w:sz w:val="24"/>
                <w:szCs w:val="24"/>
              </w:rPr>
              <w:t xml:space="preserve"> </w:t>
            </w:r>
            <w:r w:rsidRPr="00E25914">
              <w:t xml:space="preserve">критического </w:t>
            </w:r>
            <w:r w:rsidRPr="00E25914">
              <w:lastRenderedPageBreak/>
              <w:t>мышления,</w:t>
            </w:r>
            <w:r w:rsidRPr="00E25914">
              <w:rPr>
                <w:rStyle w:val="125"/>
                <w:sz w:val="24"/>
                <w:szCs w:val="24"/>
              </w:rPr>
              <w:t xml:space="preserve"> </w:t>
            </w:r>
            <w:r w:rsidRPr="00E25914">
              <w:t>умение самостоятельно</w:t>
            </w:r>
            <w:r w:rsidRPr="00E25914">
              <w:rPr>
                <w:rStyle w:val="125"/>
                <w:sz w:val="24"/>
                <w:szCs w:val="24"/>
              </w:rPr>
              <w:t xml:space="preserve"> </w:t>
            </w:r>
            <w:r w:rsidRPr="00E25914">
              <w:t>мыслить; продемонстрирована способность на этой</w:t>
            </w:r>
            <w:r w:rsidRPr="00E25914">
              <w:rPr>
                <w:rStyle w:val="125"/>
                <w:sz w:val="24"/>
                <w:szCs w:val="24"/>
              </w:rPr>
              <w:t xml:space="preserve"> </w:t>
            </w:r>
            <w:r w:rsidRPr="00E25914">
              <w:t>основе приобретать новые</w:t>
            </w:r>
            <w:r w:rsidRPr="00E25914">
              <w:rPr>
                <w:rStyle w:val="125"/>
                <w:sz w:val="24"/>
                <w:szCs w:val="24"/>
              </w:rPr>
              <w:t xml:space="preserve"> </w:t>
            </w:r>
            <w:r w:rsidRPr="00E25914">
              <w:t>знания и/или осваивать</w:t>
            </w:r>
            <w:r w:rsidRPr="00E25914">
              <w:rPr>
                <w:rStyle w:val="125"/>
                <w:sz w:val="24"/>
                <w:szCs w:val="24"/>
              </w:rPr>
              <w:t xml:space="preserve"> </w:t>
            </w:r>
            <w:r w:rsidRPr="00E25914">
              <w:t>новые способы действий,</w:t>
            </w:r>
            <w:r w:rsidRPr="00E25914">
              <w:rPr>
                <w:rStyle w:val="125"/>
                <w:sz w:val="24"/>
                <w:szCs w:val="24"/>
              </w:rPr>
              <w:t xml:space="preserve"> </w:t>
            </w:r>
            <w:r w:rsidRPr="00E25914">
              <w:t>достигать более глубокого</w:t>
            </w:r>
            <w:r w:rsidRPr="00E25914">
              <w:rPr>
                <w:rStyle w:val="125"/>
                <w:sz w:val="24"/>
                <w:szCs w:val="24"/>
              </w:rPr>
              <w:t xml:space="preserve"> </w:t>
            </w:r>
            <w:r w:rsidRPr="00E25914">
              <w:t>понимания проблемы</w:t>
            </w:r>
          </w:p>
        </w:tc>
      </w:tr>
      <w:tr w:rsidR="001E01CC" w:rsidRPr="00E25914" w:rsidTr="00725AE1">
        <w:tc>
          <w:tcPr>
            <w:tcW w:w="3189" w:type="dxa"/>
          </w:tcPr>
          <w:p w:rsidR="001E01CC" w:rsidRPr="00E25914" w:rsidRDefault="001E01CC" w:rsidP="00725AE1">
            <w:pPr>
              <w:spacing w:line="360" w:lineRule="auto"/>
            </w:pPr>
            <w:r w:rsidRPr="00E25914">
              <w:lastRenderedPageBreak/>
              <w:t>Знание</w:t>
            </w:r>
            <w:r w:rsidRPr="00E25914">
              <w:rPr>
                <w:rStyle w:val="125"/>
                <w:sz w:val="24"/>
                <w:szCs w:val="24"/>
              </w:rPr>
              <w:t xml:space="preserve"> </w:t>
            </w:r>
            <w:r w:rsidRPr="00E25914">
              <w:t>предмета</w:t>
            </w:r>
          </w:p>
        </w:tc>
        <w:tc>
          <w:tcPr>
            <w:tcW w:w="3190" w:type="dxa"/>
          </w:tcPr>
          <w:p w:rsidR="001E01CC" w:rsidRPr="00E25914" w:rsidRDefault="001E01CC" w:rsidP="00725AE1">
            <w:pPr>
              <w:spacing w:line="360" w:lineRule="auto"/>
            </w:pPr>
            <w:r w:rsidRPr="00E25914">
              <w:t>Продемонстрировано понимание содержания выполненной</w:t>
            </w:r>
            <w:r w:rsidRPr="00E25914">
              <w:rPr>
                <w:rStyle w:val="125"/>
                <w:sz w:val="24"/>
                <w:szCs w:val="24"/>
              </w:rPr>
              <w:t xml:space="preserve"> </w:t>
            </w:r>
            <w:r w:rsidRPr="00E25914">
              <w:t>работы. В работе и</w:t>
            </w:r>
            <w:r w:rsidRPr="00E25914">
              <w:rPr>
                <w:rStyle w:val="125"/>
                <w:sz w:val="24"/>
                <w:szCs w:val="24"/>
              </w:rPr>
              <w:t xml:space="preserve"> </w:t>
            </w:r>
            <w:r w:rsidRPr="00E25914">
              <w:t>в ответах на вопросы</w:t>
            </w:r>
            <w:r w:rsidRPr="00E25914">
              <w:rPr>
                <w:rStyle w:val="125"/>
                <w:sz w:val="24"/>
                <w:szCs w:val="24"/>
              </w:rPr>
              <w:t xml:space="preserve"> </w:t>
            </w:r>
            <w:r w:rsidRPr="00E25914">
              <w:t>по содержанию работы отсутствуют грубые ошибки</w:t>
            </w:r>
          </w:p>
        </w:tc>
        <w:tc>
          <w:tcPr>
            <w:tcW w:w="3190" w:type="dxa"/>
          </w:tcPr>
          <w:p w:rsidR="001E01CC" w:rsidRPr="00E25914" w:rsidRDefault="001E01CC" w:rsidP="00725AE1">
            <w:pPr>
              <w:spacing w:line="360" w:lineRule="auto"/>
            </w:pPr>
            <w:r w:rsidRPr="00E25914">
              <w:t>Продемонстрировано свободное владение предметом проектной деятельности. Ошибки отсутствуют</w:t>
            </w:r>
          </w:p>
        </w:tc>
      </w:tr>
      <w:tr w:rsidR="001E01CC" w:rsidRPr="00E25914" w:rsidTr="00725AE1">
        <w:tc>
          <w:tcPr>
            <w:tcW w:w="3189" w:type="dxa"/>
          </w:tcPr>
          <w:p w:rsidR="001E01CC" w:rsidRPr="00E25914" w:rsidRDefault="001E01CC" w:rsidP="00725AE1">
            <w:pPr>
              <w:spacing w:line="360" w:lineRule="auto"/>
            </w:pPr>
            <w:r w:rsidRPr="00E25914">
              <w:t>Регулятивные</w:t>
            </w:r>
            <w:r w:rsidRPr="00E25914">
              <w:rPr>
                <w:rStyle w:val="125"/>
                <w:sz w:val="24"/>
                <w:szCs w:val="24"/>
              </w:rPr>
              <w:t xml:space="preserve"> </w:t>
            </w:r>
            <w:r w:rsidRPr="00E25914">
              <w:t>действия</w:t>
            </w:r>
          </w:p>
        </w:tc>
        <w:tc>
          <w:tcPr>
            <w:tcW w:w="3190" w:type="dxa"/>
          </w:tcPr>
          <w:p w:rsidR="001E01CC" w:rsidRPr="00E25914" w:rsidRDefault="001E01CC" w:rsidP="00725AE1">
            <w:pPr>
              <w:spacing w:line="360" w:lineRule="auto"/>
            </w:pPr>
            <w:r w:rsidRPr="00E25914">
              <w:t>Продемонстрированы навыки определения темы и планирования работы.</w:t>
            </w:r>
            <w:r w:rsidRPr="00E25914">
              <w:rPr>
                <w:rStyle w:val="125"/>
                <w:sz w:val="24"/>
                <w:szCs w:val="24"/>
              </w:rPr>
              <w:t xml:space="preserve"> </w:t>
            </w:r>
            <w:r w:rsidRPr="00E25914">
              <w:t>Работа доведена до конца и представлена комиссии; некоторые</w:t>
            </w:r>
            <w:r w:rsidRPr="00E25914">
              <w:rPr>
                <w:rStyle w:val="125"/>
                <w:sz w:val="24"/>
                <w:szCs w:val="24"/>
              </w:rPr>
              <w:t xml:space="preserve"> </w:t>
            </w:r>
            <w:r w:rsidRPr="00E25914">
              <w:t>этапы выполнялись под контролем</w:t>
            </w:r>
            <w:r w:rsidRPr="00E25914">
              <w:rPr>
                <w:rStyle w:val="125"/>
                <w:sz w:val="24"/>
                <w:szCs w:val="24"/>
              </w:rPr>
              <w:t xml:space="preserve"> </w:t>
            </w:r>
            <w:r w:rsidRPr="00E25914">
              <w:t>и при поддержке руководителя.</w:t>
            </w:r>
            <w:r w:rsidRPr="00E25914">
              <w:rPr>
                <w:rStyle w:val="125"/>
                <w:sz w:val="24"/>
                <w:szCs w:val="24"/>
              </w:rPr>
              <w:t xml:space="preserve"> </w:t>
            </w:r>
            <w:r w:rsidRPr="00E25914">
              <w:t>При этом проявляются отдельные элементы</w:t>
            </w:r>
            <w:r w:rsidRPr="00E25914">
              <w:rPr>
                <w:rStyle w:val="125"/>
                <w:sz w:val="24"/>
                <w:szCs w:val="24"/>
              </w:rPr>
              <w:t xml:space="preserve"> </w:t>
            </w:r>
            <w:r w:rsidRPr="00E25914">
              <w:t>самооценки и самоконтроля обучающегося</w:t>
            </w:r>
          </w:p>
        </w:tc>
        <w:tc>
          <w:tcPr>
            <w:tcW w:w="3190" w:type="dxa"/>
          </w:tcPr>
          <w:p w:rsidR="001E01CC" w:rsidRPr="00E25914" w:rsidRDefault="001E01CC" w:rsidP="00725AE1">
            <w:pPr>
              <w:spacing w:line="360" w:lineRule="auto"/>
            </w:pPr>
            <w:r w:rsidRPr="00E25914">
              <w:t>Работа тщательно спланирована и последовательно реализована, своевременно пройдены все</w:t>
            </w:r>
            <w:r w:rsidRPr="00E25914">
              <w:rPr>
                <w:rStyle w:val="125"/>
                <w:sz w:val="24"/>
                <w:szCs w:val="24"/>
              </w:rPr>
              <w:t xml:space="preserve"> </w:t>
            </w:r>
            <w:r w:rsidRPr="00E25914">
              <w:t>необходимые этапы обсуждения и представления. Контроль и коррекция осуществлялись</w:t>
            </w:r>
            <w:r w:rsidRPr="00E25914">
              <w:rPr>
                <w:rStyle w:val="125"/>
                <w:sz w:val="24"/>
                <w:szCs w:val="24"/>
              </w:rPr>
              <w:t xml:space="preserve"> </w:t>
            </w:r>
            <w:r w:rsidRPr="00E25914">
              <w:t>самостоятельно</w:t>
            </w:r>
          </w:p>
        </w:tc>
      </w:tr>
      <w:tr w:rsidR="001E01CC" w:rsidRPr="00E25914" w:rsidTr="00725AE1">
        <w:tc>
          <w:tcPr>
            <w:tcW w:w="3189" w:type="dxa"/>
          </w:tcPr>
          <w:p w:rsidR="001E01CC" w:rsidRPr="00E25914" w:rsidRDefault="001E01CC" w:rsidP="00725AE1">
            <w:pPr>
              <w:spacing w:line="360" w:lineRule="auto"/>
            </w:pPr>
            <w:r w:rsidRPr="00E25914">
              <w:t>Коммуникация</w:t>
            </w:r>
          </w:p>
        </w:tc>
        <w:tc>
          <w:tcPr>
            <w:tcW w:w="3190" w:type="dxa"/>
          </w:tcPr>
          <w:p w:rsidR="001E01CC" w:rsidRPr="00E25914" w:rsidRDefault="001E01CC" w:rsidP="00725AE1">
            <w:pPr>
              <w:spacing w:line="360" w:lineRule="auto"/>
            </w:pPr>
            <w:r w:rsidRPr="00E25914">
              <w:t>Продемонстрированы навыки оформления проектной работы и пояснительной</w:t>
            </w:r>
            <w:r w:rsidRPr="00E25914">
              <w:rPr>
                <w:rStyle w:val="125"/>
                <w:sz w:val="24"/>
                <w:szCs w:val="24"/>
              </w:rPr>
              <w:t xml:space="preserve"> </w:t>
            </w:r>
            <w:r w:rsidRPr="00E25914">
              <w:t>записки, а также</w:t>
            </w:r>
            <w:r w:rsidRPr="00E25914">
              <w:rPr>
                <w:rStyle w:val="125"/>
                <w:sz w:val="24"/>
                <w:szCs w:val="24"/>
              </w:rPr>
              <w:t xml:space="preserve"> </w:t>
            </w:r>
            <w:r w:rsidRPr="00E25914">
              <w:t>подготовки простой</w:t>
            </w:r>
            <w:r w:rsidRPr="00E25914">
              <w:rPr>
                <w:rStyle w:val="125"/>
                <w:sz w:val="24"/>
                <w:szCs w:val="24"/>
              </w:rPr>
              <w:t xml:space="preserve"> </w:t>
            </w:r>
            <w:r w:rsidRPr="00E25914">
              <w:t>презентации. Автор</w:t>
            </w:r>
            <w:r w:rsidRPr="00E25914">
              <w:rPr>
                <w:rStyle w:val="125"/>
                <w:sz w:val="24"/>
                <w:szCs w:val="24"/>
              </w:rPr>
              <w:t xml:space="preserve"> </w:t>
            </w:r>
            <w:r w:rsidRPr="00E25914">
              <w:lastRenderedPageBreak/>
              <w:t>отвечает на вопросы</w:t>
            </w:r>
          </w:p>
        </w:tc>
        <w:tc>
          <w:tcPr>
            <w:tcW w:w="3190" w:type="dxa"/>
          </w:tcPr>
          <w:p w:rsidR="001E01CC" w:rsidRPr="00E25914" w:rsidRDefault="001E01CC" w:rsidP="00725AE1">
            <w:pPr>
              <w:spacing w:line="360" w:lineRule="auto"/>
            </w:pPr>
            <w:r w:rsidRPr="00E25914">
              <w:lastRenderedPageBreak/>
              <w:t>Тема ясно определена</w:t>
            </w:r>
            <w:r w:rsidRPr="00E25914">
              <w:rPr>
                <w:rStyle w:val="125"/>
                <w:sz w:val="24"/>
                <w:szCs w:val="24"/>
              </w:rPr>
              <w:t xml:space="preserve"> </w:t>
            </w:r>
            <w:r w:rsidRPr="00E25914">
              <w:t>и пояснена. Текст/сообщение хорошо структурированы. Все мысли выражены</w:t>
            </w:r>
            <w:r w:rsidRPr="00E25914">
              <w:rPr>
                <w:rStyle w:val="125"/>
                <w:sz w:val="24"/>
                <w:szCs w:val="24"/>
              </w:rPr>
              <w:t xml:space="preserve"> </w:t>
            </w:r>
            <w:r w:rsidRPr="00E25914">
              <w:t xml:space="preserve">ясно, логично, последовательно, аргументированно. </w:t>
            </w:r>
            <w:r w:rsidRPr="00E25914">
              <w:lastRenderedPageBreak/>
              <w:t>Работа/сообщение</w:t>
            </w:r>
            <w:r w:rsidRPr="00E25914">
              <w:rPr>
                <w:rStyle w:val="125"/>
                <w:sz w:val="24"/>
                <w:szCs w:val="24"/>
              </w:rPr>
              <w:t xml:space="preserve"> </w:t>
            </w:r>
            <w:r w:rsidRPr="00E25914">
              <w:t>вызывает интерес.</w:t>
            </w:r>
            <w:r w:rsidRPr="00E25914">
              <w:rPr>
                <w:rStyle w:val="125"/>
                <w:sz w:val="24"/>
                <w:szCs w:val="24"/>
              </w:rPr>
              <w:t xml:space="preserve"> </w:t>
            </w:r>
            <w:r w:rsidRPr="00E25914">
              <w:t>Автор свободно отвечает</w:t>
            </w:r>
            <w:r w:rsidRPr="00E25914">
              <w:rPr>
                <w:rStyle w:val="125"/>
                <w:sz w:val="24"/>
                <w:szCs w:val="24"/>
              </w:rPr>
              <w:t xml:space="preserve"> </w:t>
            </w:r>
            <w:r w:rsidRPr="00E25914">
              <w:t>на вопросы</w:t>
            </w:r>
          </w:p>
        </w:tc>
      </w:tr>
    </w:tbl>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xml:space="preserve">Решение о том, что проект выполнен на повышенном уровне, принимается при условии, что: </w:t>
      </w:r>
      <w:proofErr w:type="gramStart"/>
      <w:r w:rsidRPr="00E25914">
        <w:rPr>
          <w:rFonts w:ascii="Times New Roman" w:hAnsi="Times New Roman"/>
          <w:sz w:val="24"/>
          <w:szCs w:val="24"/>
        </w:rPr>
        <w:t xml:space="preserve">1) </w:t>
      </w:r>
      <w:proofErr w:type="gramEnd"/>
      <w:r w:rsidRPr="00E25914">
        <w:rPr>
          <w:rFonts w:ascii="Times New Roman" w:hAnsi="Times New Roman"/>
          <w:sz w:val="24"/>
          <w:szCs w:val="24"/>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E25914">
        <w:rPr>
          <w:rFonts w:ascii="Times New Roman" w:hAnsi="Times New Roman"/>
          <w:sz w:val="24"/>
          <w:szCs w:val="24"/>
          <w:u w:val="single"/>
        </w:rPr>
        <w:t>все</w:t>
      </w:r>
      <w:r w:rsidRPr="00E25914">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Результаты выполнения </w:t>
      </w:r>
      <w:proofErr w:type="gramStart"/>
      <w:r w:rsidRPr="00E25914">
        <w:rPr>
          <w:rFonts w:ascii="Times New Roman" w:hAnsi="Times New Roman"/>
          <w:sz w:val="24"/>
          <w:szCs w:val="24"/>
        </w:rPr>
        <w:t>индивидуального проекта</w:t>
      </w:r>
      <w:proofErr w:type="gramEnd"/>
      <w:r w:rsidRPr="00E25914">
        <w:rPr>
          <w:rFonts w:ascii="Times New Roman" w:hAnsi="Times New Roman"/>
          <w:sz w:val="24"/>
          <w:szCs w:val="24"/>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 необходимости осуществления отбора при поступлении в профильные классы может использоваться</w:t>
      </w:r>
      <w:r w:rsidRPr="00E25914">
        <w:rPr>
          <w:rStyle w:val="143"/>
          <w:sz w:val="24"/>
          <w:szCs w:val="24"/>
        </w:rPr>
        <w:t xml:space="preserve"> аналитический подход</w:t>
      </w:r>
      <w:r w:rsidRPr="00E25914">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w:t>
      </w:r>
      <w:r w:rsidRPr="00E25914">
        <w:rPr>
          <w:rFonts w:ascii="Times New Roman" w:hAnsi="Times New Roman"/>
          <w:sz w:val="24"/>
          <w:szCs w:val="24"/>
        </w:rPr>
        <w:lastRenderedPageBreak/>
        <w:t>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1E01CC" w:rsidRPr="00E25914" w:rsidRDefault="001E01CC" w:rsidP="0093754D">
      <w:pPr>
        <w:spacing w:line="360" w:lineRule="auto"/>
        <w:ind w:firstLine="454"/>
        <w:jc w:val="both"/>
      </w:pPr>
      <w:r w:rsidRPr="00E25914">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1E01CC" w:rsidRPr="00E25914" w:rsidRDefault="001E01CC" w:rsidP="0093754D">
      <w:pPr>
        <w:pStyle w:val="1210"/>
        <w:keepNext/>
        <w:keepLines/>
        <w:shd w:val="clear" w:color="auto" w:fill="auto"/>
        <w:spacing w:before="0" w:after="0" w:line="360" w:lineRule="auto"/>
        <w:ind w:firstLine="454"/>
        <w:rPr>
          <w:rFonts w:ascii="Times New Roman" w:hAnsi="Times New Roman"/>
          <w:sz w:val="24"/>
          <w:szCs w:val="24"/>
        </w:rPr>
      </w:pPr>
      <w:bookmarkStart w:id="100" w:name="bookmark171"/>
      <w:r w:rsidRPr="00E25914">
        <w:rPr>
          <w:rStyle w:val="1220"/>
          <w:rFonts w:ascii="Times New Roman" w:hAnsi="Times New Roman"/>
          <w:bCs/>
          <w:sz w:val="24"/>
          <w:szCs w:val="24"/>
        </w:rPr>
        <w:t>1.3.4. Особенности оценки предметных</w:t>
      </w:r>
      <w:bookmarkStart w:id="101" w:name="bookmark172"/>
      <w:bookmarkEnd w:id="100"/>
      <w:r w:rsidRPr="00E25914">
        <w:rPr>
          <w:rFonts w:ascii="Times New Roman" w:hAnsi="Times New Roman"/>
          <w:sz w:val="24"/>
          <w:szCs w:val="24"/>
        </w:rPr>
        <w:t xml:space="preserve"> </w:t>
      </w:r>
      <w:r w:rsidRPr="00E25914">
        <w:rPr>
          <w:rStyle w:val="1220"/>
          <w:rFonts w:ascii="Times New Roman" w:hAnsi="Times New Roman"/>
          <w:bCs/>
          <w:sz w:val="24"/>
          <w:szCs w:val="24"/>
        </w:rPr>
        <w:t>результатов</w:t>
      </w:r>
      <w:bookmarkEnd w:id="10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Основным</w:t>
      </w:r>
      <w:r w:rsidRPr="00E25914">
        <w:rPr>
          <w:rStyle w:val="151"/>
          <w:sz w:val="24"/>
          <w:szCs w:val="24"/>
        </w:rPr>
        <w:t xml:space="preserve"> объектом</w:t>
      </w:r>
      <w:r w:rsidRPr="00E25914">
        <w:rPr>
          <w:rFonts w:ascii="Times New Roman" w:hAnsi="Times New Roman"/>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w:t>
      </w:r>
      <w:r w:rsidRPr="00E25914">
        <w:rPr>
          <w:rStyle w:val="151"/>
          <w:sz w:val="24"/>
          <w:szCs w:val="24"/>
        </w:rPr>
        <w:t xml:space="preserve"> выделение базового уровня достижений</w:t>
      </w:r>
      <w:r w:rsidRPr="00E25914">
        <w:rPr>
          <w:rStyle w:val="115"/>
          <w:sz w:val="24"/>
          <w:szCs w:val="24"/>
        </w:rPr>
        <w:t xml:space="preserve"> </w:t>
      </w:r>
      <w:r w:rsidRPr="00E25914">
        <w:rPr>
          <w:rStyle w:val="151"/>
          <w:sz w:val="24"/>
          <w:szCs w:val="24"/>
        </w:rPr>
        <w:t>как точки отсчёта</w:t>
      </w:r>
      <w:r w:rsidRPr="00E25914">
        <w:rPr>
          <w:rFonts w:ascii="Times New Roman" w:hAnsi="Times New Roman"/>
          <w:sz w:val="24"/>
          <w:szCs w:val="24"/>
        </w:rPr>
        <w:t xml:space="preserve"> при построении всей системы оценки и организации индивидуальной работы с обучающимися.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Практика показывает, что для описания достижений обучающихся целесообразно установить следующие пять уровней.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151"/>
          <w:sz w:val="24"/>
          <w:szCs w:val="24"/>
        </w:rPr>
        <w:t>Базовый уровень достижений</w:t>
      </w:r>
      <w:r w:rsidRPr="00E25914">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w:t>
      </w:r>
      <w:r w:rsidRPr="00E25914">
        <w:rPr>
          <w:rFonts w:ascii="Times New Roman" w:hAnsi="Times New Roman"/>
          <w:sz w:val="24"/>
          <w:szCs w:val="24"/>
        </w:rPr>
        <w:lastRenderedPageBreak/>
        <w:t>базового уровня соответствует отметка «удовлетворительно» (или отметка «3», отметка «зачтено»).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E25914">
        <w:rPr>
          <w:rStyle w:val="151"/>
          <w:sz w:val="24"/>
          <w:szCs w:val="24"/>
        </w:rPr>
        <w:t xml:space="preserve"> превышающие базовый:</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Style w:val="151"/>
          <w:b w:val="0"/>
          <w:sz w:val="24"/>
          <w:szCs w:val="24"/>
        </w:rPr>
        <w:t>•</w:t>
      </w:r>
      <w:r w:rsidRPr="00E25914">
        <w:rPr>
          <w:rStyle w:val="151"/>
          <w:sz w:val="24"/>
          <w:szCs w:val="24"/>
        </w:rPr>
        <w:t> повышенный уровень</w:t>
      </w:r>
      <w:r w:rsidRPr="00E25914">
        <w:rPr>
          <w:rFonts w:ascii="Times New Roman" w:hAnsi="Times New Roman"/>
          <w:sz w:val="24"/>
          <w:szCs w:val="24"/>
        </w:rPr>
        <w:t xml:space="preserve"> достижения планируемых результатов, оценка «хорошо» (отметка «4»);</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Style w:val="151"/>
          <w:b w:val="0"/>
          <w:sz w:val="24"/>
          <w:szCs w:val="24"/>
        </w:rPr>
        <w:t>•</w:t>
      </w:r>
      <w:r w:rsidRPr="00E25914">
        <w:rPr>
          <w:rStyle w:val="151"/>
          <w:sz w:val="24"/>
          <w:szCs w:val="24"/>
        </w:rPr>
        <w:t> высокий уровень</w:t>
      </w:r>
      <w:r w:rsidRPr="00E25914">
        <w:rPr>
          <w:rFonts w:ascii="Times New Roman" w:hAnsi="Times New Roman"/>
          <w:sz w:val="24"/>
          <w:szCs w:val="24"/>
        </w:rPr>
        <w:t xml:space="preserve"> достижения планируемых результатов, оценка «отлично» (отметка «5»).</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Для описания подготовки обучающихся, уровень достижений которых</w:t>
      </w:r>
      <w:r w:rsidRPr="00E25914">
        <w:rPr>
          <w:rStyle w:val="151"/>
          <w:sz w:val="24"/>
          <w:szCs w:val="24"/>
        </w:rPr>
        <w:t xml:space="preserve"> ниже базового,</w:t>
      </w:r>
      <w:r w:rsidRPr="00E25914">
        <w:rPr>
          <w:rFonts w:ascii="Times New Roman" w:hAnsi="Times New Roman"/>
          <w:sz w:val="24"/>
          <w:szCs w:val="24"/>
        </w:rPr>
        <w:t xml:space="preserve"> целесообразно выделить также два уровня: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Style w:val="151"/>
          <w:b w:val="0"/>
          <w:sz w:val="24"/>
          <w:szCs w:val="24"/>
        </w:rPr>
        <w:t>•</w:t>
      </w:r>
      <w:r w:rsidRPr="00E25914">
        <w:rPr>
          <w:rStyle w:val="151"/>
          <w:sz w:val="24"/>
          <w:szCs w:val="24"/>
        </w:rPr>
        <w:t> пониженный уровень</w:t>
      </w:r>
      <w:r w:rsidRPr="00E25914">
        <w:rPr>
          <w:rFonts w:ascii="Times New Roman" w:hAnsi="Times New Roman"/>
          <w:sz w:val="24"/>
          <w:szCs w:val="24"/>
        </w:rPr>
        <w:t xml:space="preserve"> достижений, оценка «неудовлетворительно» (отметка «2»);</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Style w:val="151"/>
          <w:b w:val="0"/>
          <w:sz w:val="24"/>
          <w:szCs w:val="24"/>
        </w:rPr>
        <w:t>•</w:t>
      </w:r>
      <w:r w:rsidRPr="00E25914">
        <w:rPr>
          <w:rStyle w:val="151"/>
          <w:sz w:val="24"/>
          <w:szCs w:val="24"/>
        </w:rPr>
        <w:t> низкий уровень</w:t>
      </w:r>
      <w:r w:rsidRPr="00E25914">
        <w:rPr>
          <w:rFonts w:ascii="Times New Roman" w:hAnsi="Times New Roman"/>
          <w:sz w:val="24"/>
          <w:szCs w:val="24"/>
        </w:rPr>
        <w:t xml:space="preserve"> достижений, оценка «плохо» (отметка «1»).</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Как правило,</w:t>
      </w:r>
      <w:r w:rsidRPr="00E25914">
        <w:rPr>
          <w:rStyle w:val="151"/>
          <w:sz w:val="24"/>
          <w:szCs w:val="24"/>
        </w:rPr>
        <w:t xml:space="preserve"> пониженный уровень</w:t>
      </w:r>
      <w:r w:rsidRPr="00E25914">
        <w:rPr>
          <w:rFonts w:ascii="Times New Roman" w:hAnsi="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151"/>
          <w:sz w:val="24"/>
          <w:szCs w:val="24"/>
        </w:rPr>
        <w:lastRenderedPageBreak/>
        <w:t>Низкий уровень</w:t>
      </w:r>
      <w:r w:rsidRPr="00E25914">
        <w:rPr>
          <w:rFonts w:ascii="Times New Roman" w:hAnsi="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E25914">
        <w:rPr>
          <w:rFonts w:ascii="Times New Roman" w:hAnsi="Times New Roman"/>
          <w:sz w:val="24"/>
          <w:szCs w:val="24"/>
          <w:u w:val="single"/>
        </w:rPr>
        <w:t>формированию мотивации к обучению</w:t>
      </w:r>
      <w:r w:rsidRPr="00E25914">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143"/>
          <w:sz w:val="24"/>
          <w:szCs w:val="24"/>
        </w:rPr>
        <w:t>Для оценки динамики формирования предметных результатов</w:t>
      </w:r>
      <w:r w:rsidRPr="00E25914">
        <w:rPr>
          <w:rFonts w:ascii="Times New Roman" w:hAnsi="Times New Roman"/>
          <w:sz w:val="24"/>
          <w:szCs w:val="24"/>
        </w:rPr>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w:t>
      </w:r>
      <w:r w:rsidRPr="00E25914">
        <w:rPr>
          <w:rStyle w:val="151"/>
          <w:sz w:val="24"/>
          <w:szCs w:val="24"/>
        </w:rPr>
        <w:t xml:space="preserve"> освоению систематических знаний,</w:t>
      </w:r>
      <w:r w:rsidRPr="00E25914">
        <w:rPr>
          <w:rFonts w:ascii="Times New Roman" w:hAnsi="Times New Roman"/>
          <w:sz w:val="24"/>
          <w:szCs w:val="24"/>
        </w:rPr>
        <w:t xml:space="preserve"> в том числе:</w:t>
      </w:r>
    </w:p>
    <w:p w:rsidR="001E01CC" w:rsidRPr="00E25914" w:rsidRDefault="001E01CC" w:rsidP="0093754D">
      <w:pPr>
        <w:pStyle w:val="141"/>
        <w:shd w:val="clear" w:color="auto" w:fill="auto"/>
        <w:tabs>
          <w:tab w:val="left" w:pos="634"/>
        </w:tabs>
        <w:spacing w:line="360" w:lineRule="auto"/>
        <w:ind w:firstLine="454"/>
        <w:rPr>
          <w:rFonts w:ascii="Times New Roman" w:hAnsi="Times New Roman"/>
          <w:sz w:val="24"/>
          <w:szCs w:val="24"/>
        </w:rPr>
      </w:pPr>
      <w:r w:rsidRPr="00E25914">
        <w:rPr>
          <w:rStyle w:val="151"/>
          <w:b w:val="0"/>
          <w:sz w:val="24"/>
          <w:szCs w:val="24"/>
        </w:rPr>
        <w:t>•</w:t>
      </w:r>
      <w:r w:rsidRPr="00E25914">
        <w:rPr>
          <w:rStyle w:val="151"/>
          <w:sz w:val="24"/>
          <w:szCs w:val="24"/>
        </w:rPr>
        <w:t> </w:t>
      </w:r>
      <w:r w:rsidRPr="00E25914">
        <w:rPr>
          <w:rFonts w:ascii="Times New Roman" w:hAnsi="Times New Roman"/>
          <w:sz w:val="24"/>
          <w:szCs w:val="24"/>
        </w:rPr>
        <w:t>первичному ознакомлению, отработке и осознанию</w:t>
      </w:r>
      <w:r w:rsidRPr="00E25914">
        <w:rPr>
          <w:rStyle w:val="142"/>
          <w:rFonts w:ascii="Times New Roman" w:hAnsi="Times New Roman"/>
          <w:i/>
          <w:iCs/>
          <w:sz w:val="24"/>
          <w:szCs w:val="24"/>
        </w:rPr>
        <w:t xml:space="preserve"> </w:t>
      </w:r>
      <w:r w:rsidRPr="00E25914">
        <w:rPr>
          <w:rFonts w:ascii="Times New Roman" w:hAnsi="Times New Roman"/>
          <w:sz w:val="24"/>
          <w:szCs w:val="24"/>
        </w:rPr>
        <w:t>теоретических моделей и понятий</w:t>
      </w:r>
      <w:r w:rsidRPr="00E25914">
        <w:rPr>
          <w:rStyle w:val="140"/>
          <w:rFonts w:ascii="Times New Roman" w:hAnsi="Times New Roman"/>
          <w:i/>
          <w:iCs/>
          <w:sz w:val="24"/>
          <w:szCs w:val="24"/>
        </w:rPr>
        <w:t xml:space="preserve"> (общенаучных и базовых для данной области знания),</w:t>
      </w:r>
      <w:r w:rsidRPr="00E25914">
        <w:rPr>
          <w:rFonts w:ascii="Times New Roman" w:hAnsi="Times New Roman"/>
          <w:sz w:val="24"/>
          <w:szCs w:val="24"/>
        </w:rPr>
        <w:t xml:space="preserve"> стандартных алгоритмов</w:t>
      </w:r>
      <w:r w:rsidRPr="00E25914">
        <w:rPr>
          <w:rStyle w:val="142"/>
          <w:rFonts w:ascii="Times New Roman" w:hAnsi="Times New Roman"/>
          <w:i/>
          <w:iCs/>
          <w:sz w:val="24"/>
          <w:szCs w:val="24"/>
        </w:rPr>
        <w:t xml:space="preserve"> </w:t>
      </w:r>
      <w:r w:rsidRPr="00E25914">
        <w:rPr>
          <w:rFonts w:ascii="Times New Roman" w:hAnsi="Times New Roman"/>
          <w:sz w:val="24"/>
          <w:szCs w:val="24"/>
        </w:rPr>
        <w:t>и процедур;</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Style w:val="151"/>
          <w:b w:val="0"/>
          <w:sz w:val="24"/>
          <w:szCs w:val="24"/>
        </w:rPr>
        <w:t>•</w:t>
      </w:r>
      <w:r w:rsidRPr="00E25914">
        <w:rPr>
          <w:rStyle w:val="151"/>
          <w:sz w:val="24"/>
          <w:szCs w:val="24"/>
        </w:rPr>
        <w:t> </w:t>
      </w:r>
      <w:r w:rsidRPr="00E25914">
        <w:rPr>
          <w:rStyle w:val="ac"/>
          <w:sz w:val="24"/>
          <w:szCs w:val="24"/>
        </w:rPr>
        <w:t>выявлению и осознанию сущности и особенностей</w:t>
      </w:r>
      <w:r w:rsidRPr="00E25914">
        <w:rPr>
          <w:rFonts w:ascii="Times New Roman" w:hAnsi="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E25914">
        <w:rPr>
          <w:rStyle w:val="ac"/>
          <w:sz w:val="24"/>
          <w:szCs w:val="24"/>
        </w:rPr>
        <w:t xml:space="preserve"> созданию</w:t>
      </w:r>
      <w:r w:rsidRPr="00E25914">
        <w:rPr>
          <w:rStyle w:val="62"/>
          <w:sz w:val="24"/>
          <w:szCs w:val="24"/>
        </w:rPr>
        <w:t xml:space="preserve"> </w:t>
      </w:r>
      <w:r w:rsidRPr="00E25914">
        <w:rPr>
          <w:rStyle w:val="ac"/>
          <w:sz w:val="24"/>
          <w:szCs w:val="24"/>
        </w:rPr>
        <w:t>и использованию моделей</w:t>
      </w:r>
      <w:r w:rsidRPr="00E25914">
        <w:rPr>
          <w:rFonts w:ascii="Times New Roman" w:hAnsi="Times New Roman"/>
          <w:sz w:val="24"/>
          <w:szCs w:val="24"/>
        </w:rPr>
        <w:t xml:space="preserve"> изучаемых объектов и процессов, схем;</w:t>
      </w:r>
    </w:p>
    <w:p w:rsidR="001E01CC" w:rsidRPr="00E25914" w:rsidRDefault="001E01CC" w:rsidP="0093754D">
      <w:pPr>
        <w:pStyle w:val="141"/>
        <w:shd w:val="clear" w:color="auto" w:fill="auto"/>
        <w:tabs>
          <w:tab w:val="left" w:pos="644"/>
        </w:tabs>
        <w:spacing w:line="360" w:lineRule="auto"/>
        <w:ind w:firstLine="454"/>
        <w:rPr>
          <w:rFonts w:ascii="Times New Roman" w:hAnsi="Times New Roman"/>
          <w:sz w:val="24"/>
          <w:szCs w:val="24"/>
        </w:rPr>
      </w:pPr>
      <w:r w:rsidRPr="00E25914">
        <w:rPr>
          <w:rStyle w:val="151"/>
          <w:b w:val="0"/>
          <w:sz w:val="24"/>
          <w:szCs w:val="24"/>
        </w:rPr>
        <w:t>•</w:t>
      </w:r>
      <w:r w:rsidRPr="00E25914">
        <w:rPr>
          <w:rStyle w:val="151"/>
          <w:sz w:val="24"/>
          <w:szCs w:val="24"/>
        </w:rPr>
        <w:t> </w:t>
      </w:r>
      <w:r w:rsidRPr="00E25914">
        <w:rPr>
          <w:rFonts w:ascii="Times New Roman" w:hAnsi="Times New Roman"/>
          <w:sz w:val="24"/>
          <w:szCs w:val="24"/>
        </w:rPr>
        <w:t>выявлению и анализу существенных и устойчивых связей и отношений</w:t>
      </w:r>
      <w:r w:rsidRPr="00E25914">
        <w:rPr>
          <w:rStyle w:val="140"/>
          <w:rFonts w:ascii="Times New Roman" w:hAnsi="Times New Roman"/>
          <w:i/>
          <w:iCs/>
          <w:sz w:val="24"/>
          <w:szCs w:val="24"/>
        </w:rPr>
        <w:t xml:space="preserve"> между объектами и процессами.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 этом обязательными составляющими системы накопленной оценки являются материалы:</w:t>
      </w:r>
    </w:p>
    <w:p w:rsidR="001E01CC" w:rsidRPr="00E25914" w:rsidRDefault="001E01CC" w:rsidP="0093754D">
      <w:pPr>
        <w:pStyle w:val="141"/>
        <w:shd w:val="clear" w:color="auto" w:fill="auto"/>
        <w:tabs>
          <w:tab w:val="left" w:pos="631"/>
        </w:tabs>
        <w:spacing w:line="360" w:lineRule="auto"/>
        <w:ind w:firstLine="454"/>
        <w:rPr>
          <w:rFonts w:ascii="Times New Roman" w:hAnsi="Times New Roman"/>
          <w:sz w:val="24"/>
          <w:szCs w:val="24"/>
        </w:rPr>
      </w:pPr>
      <w:r w:rsidRPr="00E25914">
        <w:rPr>
          <w:rStyle w:val="151"/>
          <w:b w:val="0"/>
          <w:sz w:val="24"/>
          <w:szCs w:val="24"/>
        </w:rPr>
        <w:t>•</w:t>
      </w:r>
      <w:r w:rsidRPr="00E25914">
        <w:rPr>
          <w:rStyle w:val="151"/>
          <w:sz w:val="24"/>
          <w:szCs w:val="24"/>
        </w:rPr>
        <w:t> </w:t>
      </w:r>
      <w:r w:rsidRPr="00E25914">
        <w:rPr>
          <w:rFonts w:ascii="Times New Roman" w:hAnsi="Times New Roman"/>
          <w:sz w:val="24"/>
          <w:szCs w:val="24"/>
        </w:rPr>
        <w:t>стартовой диагностики;</w:t>
      </w:r>
    </w:p>
    <w:p w:rsidR="001E01CC" w:rsidRPr="00E25914" w:rsidRDefault="001E01CC" w:rsidP="0093754D">
      <w:pPr>
        <w:pStyle w:val="141"/>
        <w:shd w:val="clear" w:color="auto" w:fill="auto"/>
        <w:tabs>
          <w:tab w:val="left" w:pos="654"/>
        </w:tabs>
        <w:spacing w:line="360" w:lineRule="auto"/>
        <w:ind w:firstLine="454"/>
        <w:rPr>
          <w:rFonts w:ascii="Times New Roman" w:hAnsi="Times New Roman"/>
          <w:sz w:val="24"/>
          <w:szCs w:val="24"/>
        </w:rPr>
      </w:pPr>
      <w:r w:rsidRPr="00E25914">
        <w:rPr>
          <w:rStyle w:val="151"/>
          <w:b w:val="0"/>
          <w:sz w:val="24"/>
          <w:szCs w:val="24"/>
        </w:rPr>
        <w:t>•</w:t>
      </w:r>
      <w:r w:rsidRPr="00E25914">
        <w:rPr>
          <w:rStyle w:val="151"/>
          <w:sz w:val="24"/>
          <w:szCs w:val="24"/>
        </w:rPr>
        <w:t> </w:t>
      </w:r>
      <w:r w:rsidRPr="00E25914">
        <w:rPr>
          <w:rFonts w:ascii="Times New Roman" w:hAnsi="Times New Roman"/>
          <w:sz w:val="24"/>
          <w:szCs w:val="24"/>
        </w:rPr>
        <w:t>тематических и итоговых проверочных работ по всем</w:t>
      </w:r>
      <w:r w:rsidRPr="00E25914">
        <w:rPr>
          <w:rStyle w:val="142"/>
          <w:rFonts w:ascii="Times New Roman" w:hAnsi="Times New Roman"/>
          <w:i/>
          <w:iCs/>
          <w:sz w:val="24"/>
          <w:szCs w:val="24"/>
        </w:rPr>
        <w:t xml:space="preserve"> </w:t>
      </w:r>
      <w:r w:rsidRPr="00E25914">
        <w:rPr>
          <w:rFonts w:ascii="Times New Roman" w:hAnsi="Times New Roman"/>
          <w:sz w:val="24"/>
          <w:szCs w:val="24"/>
        </w:rPr>
        <w:t>учебным предметам;</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Style w:val="151"/>
          <w:b w:val="0"/>
          <w:sz w:val="24"/>
          <w:szCs w:val="24"/>
        </w:rPr>
        <w:t>•</w:t>
      </w:r>
      <w:r w:rsidRPr="00E25914">
        <w:rPr>
          <w:rStyle w:val="151"/>
          <w:sz w:val="24"/>
          <w:szCs w:val="24"/>
        </w:rPr>
        <w:t> </w:t>
      </w:r>
      <w:r w:rsidRPr="00E25914">
        <w:rPr>
          <w:rStyle w:val="ac"/>
          <w:sz w:val="24"/>
          <w:szCs w:val="24"/>
        </w:rPr>
        <w:t>творческих работ,</w:t>
      </w:r>
      <w:r w:rsidRPr="00E25914">
        <w:rPr>
          <w:rFonts w:ascii="Times New Roman" w:hAnsi="Times New Roman"/>
          <w:sz w:val="24"/>
          <w:szCs w:val="24"/>
        </w:rPr>
        <w:t xml:space="preserve"> включая учебные исследования и учебные проекты.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w:t>
      </w:r>
      <w:r w:rsidRPr="00E25914">
        <w:rPr>
          <w:rFonts w:ascii="Times New Roman" w:hAnsi="Times New Roman"/>
          <w:sz w:val="24"/>
          <w:szCs w:val="24"/>
        </w:rPr>
        <w:lastRenderedPageBreak/>
        <w:t>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E01CC" w:rsidRPr="00E25914" w:rsidRDefault="001E01CC" w:rsidP="0093754D">
      <w:pPr>
        <w:pStyle w:val="221"/>
        <w:keepNext/>
        <w:keepLines/>
        <w:shd w:val="clear" w:color="auto" w:fill="auto"/>
        <w:spacing w:before="0" w:after="0" w:line="360" w:lineRule="auto"/>
        <w:ind w:firstLine="454"/>
        <w:rPr>
          <w:rFonts w:ascii="Times New Roman" w:hAnsi="Times New Roman"/>
          <w:sz w:val="24"/>
          <w:szCs w:val="24"/>
        </w:rPr>
      </w:pPr>
      <w:bookmarkStart w:id="102" w:name="bookmark173"/>
      <w:r w:rsidRPr="00E25914">
        <w:rPr>
          <w:rStyle w:val="227"/>
          <w:rFonts w:ascii="Times New Roman" w:hAnsi="Times New Roman"/>
          <w:bCs/>
          <w:sz w:val="24"/>
          <w:szCs w:val="24"/>
        </w:rPr>
        <w:t>1.3.5. Система внутришкольного мониторинга</w:t>
      </w:r>
      <w:bookmarkStart w:id="103" w:name="bookmark174"/>
      <w:bookmarkEnd w:id="102"/>
      <w:r w:rsidRPr="00E25914">
        <w:rPr>
          <w:rFonts w:ascii="Times New Roman" w:hAnsi="Times New Roman"/>
          <w:sz w:val="24"/>
          <w:szCs w:val="24"/>
        </w:rPr>
        <w:t xml:space="preserve"> </w:t>
      </w:r>
      <w:r w:rsidRPr="00E25914">
        <w:rPr>
          <w:rStyle w:val="227"/>
          <w:rFonts w:ascii="Times New Roman" w:hAnsi="Times New Roman"/>
          <w:bCs/>
          <w:sz w:val="24"/>
          <w:szCs w:val="24"/>
        </w:rPr>
        <w:t>образовательных достижений и портфель</w:t>
      </w:r>
      <w:bookmarkStart w:id="104" w:name="bookmark175"/>
      <w:bookmarkEnd w:id="103"/>
      <w:r w:rsidRPr="00E25914">
        <w:rPr>
          <w:rFonts w:ascii="Times New Roman" w:hAnsi="Times New Roman"/>
          <w:sz w:val="24"/>
          <w:szCs w:val="24"/>
        </w:rPr>
        <w:t xml:space="preserve"> </w:t>
      </w:r>
      <w:r w:rsidRPr="00E25914">
        <w:rPr>
          <w:rStyle w:val="227"/>
          <w:rFonts w:ascii="Times New Roman" w:hAnsi="Times New Roman"/>
          <w:bCs/>
          <w:sz w:val="24"/>
          <w:szCs w:val="24"/>
        </w:rPr>
        <w:t>достижений как инструменты динамики</w:t>
      </w:r>
      <w:bookmarkStart w:id="105" w:name="bookmark176"/>
      <w:bookmarkEnd w:id="104"/>
      <w:r w:rsidRPr="00E25914">
        <w:rPr>
          <w:rFonts w:ascii="Times New Roman" w:hAnsi="Times New Roman"/>
          <w:sz w:val="24"/>
          <w:szCs w:val="24"/>
        </w:rPr>
        <w:t xml:space="preserve"> </w:t>
      </w:r>
      <w:r w:rsidRPr="00E25914">
        <w:rPr>
          <w:rStyle w:val="227"/>
          <w:rFonts w:ascii="Times New Roman" w:hAnsi="Times New Roman"/>
          <w:bCs/>
          <w:sz w:val="24"/>
          <w:szCs w:val="24"/>
        </w:rPr>
        <w:t>образовательных достижений</w:t>
      </w:r>
      <w:bookmarkEnd w:id="10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w:t>
      </w:r>
      <w:r w:rsidRPr="00E25914">
        <w:rPr>
          <w:rFonts w:ascii="Times New Roman" w:hAnsi="Times New Roman"/>
          <w:sz w:val="24"/>
          <w:szCs w:val="24"/>
          <w:u w:val="single"/>
        </w:rPr>
        <w:t>педагогические показания</w:t>
      </w:r>
      <w:r w:rsidRPr="00E25914">
        <w:rPr>
          <w:rFonts w:ascii="Times New Roman" w:hAnsi="Times New Roman"/>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 соображения, связанные с </w:t>
      </w:r>
      <w:r w:rsidRPr="00E25914">
        <w:rPr>
          <w:rFonts w:ascii="Times New Roman" w:hAnsi="Times New Roman"/>
          <w:sz w:val="24"/>
          <w:szCs w:val="24"/>
          <w:u w:val="single"/>
        </w:rPr>
        <w:t xml:space="preserve">возможным использованием </w:t>
      </w:r>
      <w:r w:rsidRPr="00E25914">
        <w:rPr>
          <w:rFonts w:ascii="Times New Roman" w:hAnsi="Times New Roman"/>
          <w:sz w:val="24"/>
          <w:szCs w:val="24"/>
        </w:rPr>
        <w:t>обучающимися портфеля достижений при выборе направления профильного образования.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Учитывая основные педагогические задачи основного общего образования</w:t>
      </w:r>
      <w:r w:rsidRPr="00E25914">
        <w:rPr>
          <w:rStyle w:val="ab"/>
          <w:rFonts w:ascii="Times New Roman" w:hAnsi="Times New Roman"/>
          <w:sz w:val="24"/>
          <w:szCs w:val="24"/>
        </w:rPr>
        <w:footnoteReference w:id="8"/>
      </w:r>
      <w:r w:rsidRPr="00E25914">
        <w:rPr>
          <w:rFonts w:ascii="Times New Roman" w:hAnsi="Times New Roman"/>
          <w:sz w:val="24"/>
          <w:szCs w:val="24"/>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1E01CC" w:rsidRPr="00E25914" w:rsidRDefault="001E01CC" w:rsidP="0093754D">
      <w:pPr>
        <w:pStyle w:val="221"/>
        <w:keepNext/>
        <w:keepLines/>
        <w:shd w:val="clear" w:color="auto" w:fill="auto"/>
        <w:spacing w:before="0" w:after="0" w:line="360" w:lineRule="auto"/>
        <w:ind w:firstLine="454"/>
        <w:jc w:val="left"/>
        <w:rPr>
          <w:rFonts w:ascii="Times New Roman" w:hAnsi="Times New Roman"/>
          <w:sz w:val="24"/>
          <w:szCs w:val="24"/>
        </w:rPr>
      </w:pPr>
      <w:bookmarkStart w:id="106" w:name="bookmark177"/>
      <w:r w:rsidRPr="00E25914">
        <w:rPr>
          <w:rStyle w:val="226"/>
          <w:rFonts w:ascii="Times New Roman" w:hAnsi="Times New Roman"/>
          <w:bCs/>
          <w:sz w:val="24"/>
          <w:szCs w:val="24"/>
        </w:rPr>
        <w:t>1.3.6. Итоговая оценка выпускника и её</w:t>
      </w:r>
      <w:r w:rsidRPr="00E25914">
        <w:rPr>
          <w:rStyle w:val="225"/>
          <w:rFonts w:ascii="Times New Roman" w:hAnsi="Times New Roman"/>
          <w:bCs/>
          <w:sz w:val="24"/>
          <w:szCs w:val="24"/>
        </w:rPr>
        <w:t xml:space="preserve"> </w:t>
      </w:r>
      <w:r w:rsidRPr="00E25914">
        <w:rPr>
          <w:rStyle w:val="226"/>
          <w:rFonts w:ascii="Times New Roman" w:hAnsi="Times New Roman"/>
          <w:bCs/>
          <w:sz w:val="24"/>
          <w:szCs w:val="24"/>
        </w:rPr>
        <w:t>использование при переходе от основного</w:t>
      </w:r>
      <w:r w:rsidRPr="00E25914">
        <w:rPr>
          <w:rStyle w:val="225"/>
          <w:rFonts w:ascii="Times New Roman" w:hAnsi="Times New Roman"/>
          <w:bCs/>
          <w:sz w:val="24"/>
          <w:szCs w:val="24"/>
        </w:rPr>
        <w:t xml:space="preserve"> </w:t>
      </w:r>
      <w:r w:rsidRPr="00E25914">
        <w:rPr>
          <w:rStyle w:val="226"/>
          <w:rFonts w:ascii="Times New Roman" w:hAnsi="Times New Roman"/>
          <w:bCs/>
          <w:sz w:val="24"/>
          <w:szCs w:val="24"/>
        </w:rPr>
        <w:t>к среднему (полному) общему образованию</w:t>
      </w:r>
      <w:bookmarkEnd w:id="10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 итоговую оценку на ступени основного общего образования выносятся</w:t>
      </w:r>
      <w:r w:rsidRPr="00E25914">
        <w:rPr>
          <w:rStyle w:val="ac"/>
          <w:sz w:val="24"/>
          <w:szCs w:val="24"/>
        </w:rPr>
        <w:t xml:space="preserve"> только предметные и метапредметные результаты,</w:t>
      </w:r>
      <w:r w:rsidRPr="00E25914">
        <w:rPr>
          <w:rFonts w:ascii="Times New Roman" w:hAnsi="Times New Roman"/>
          <w:sz w:val="24"/>
          <w:szCs w:val="24"/>
        </w:rPr>
        <w:t xml:space="preserve"> описанные в разделе «Выпускник научится» планируемых результатов основного общего образования.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Итоговая оценка выпускника формируется на основе:</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оценок за выполнение итоговых работ по всем учебным предметам;</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оценки за выполнение и защиту индивидуального проекта;</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оценок за работы, выносимые на государственную итоговую аттестацию (далее — ГИА).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1E01CC" w:rsidRPr="00E25914" w:rsidRDefault="001E01CC" w:rsidP="0093754D">
      <w:pPr>
        <w:pStyle w:val="171"/>
        <w:shd w:val="clear" w:color="auto" w:fill="auto"/>
        <w:spacing w:after="0" w:line="360" w:lineRule="auto"/>
        <w:ind w:firstLine="454"/>
        <w:rPr>
          <w:rFonts w:ascii="Times New Roman" w:hAnsi="Times New Roman"/>
          <w:sz w:val="24"/>
          <w:szCs w:val="24"/>
        </w:rPr>
      </w:pPr>
      <w:r w:rsidRPr="00E25914">
        <w:rPr>
          <w:rStyle w:val="172"/>
          <w:rFonts w:ascii="Times New Roman" w:hAnsi="Times New Roman"/>
          <w:b/>
          <w:bCs/>
          <w:sz w:val="24"/>
          <w:szCs w:val="24"/>
        </w:rPr>
        <w:t>Педагогический совет образовательного учреждения на основе выводов, сделанных классными руководителями и учителями</w:t>
      </w:r>
      <w:r w:rsidRPr="00E25914">
        <w:rPr>
          <w:rStyle w:val="1720"/>
          <w:rFonts w:ascii="Times New Roman" w:hAnsi="Times New Roman"/>
          <w:b/>
          <w:bCs/>
          <w:sz w:val="24"/>
          <w:szCs w:val="24"/>
        </w:rPr>
        <w:t xml:space="preserve"> </w:t>
      </w:r>
      <w:r w:rsidRPr="00E25914">
        <w:rPr>
          <w:rStyle w:val="172"/>
          <w:rFonts w:ascii="Times New Roman" w:hAnsi="Times New Roman"/>
          <w:b/>
          <w:bCs/>
          <w:sz w:val="24"/>
          <w:szCs w:val="24"/>
        </w:rPr>
        <w:t>отдельных предметов по каждому выпускнику, рассматривает вопрос об</w:t>
      </w:r>
      <w:r w:rsidRPr="00E25914">
        <w:rPr>
          <w:rStyle w:val="178"/>
          <w:rFonts w:ascii="Times New Roman" w:hAnsi="Times New Roman"/>
          <w:b/>
          <w:bCs/>
          <w:sz w:val="24"/>
          <w:szCs w:val="24"/>
        </w:rPr>
        <w:t xml:space="preserve"> </w:t>
      </w:r>
      <w:r w:rsidRPr="00E25914">
        <w:rPr>
          <w:rStyle w:val="178"/>
          <w:rFonts w:ascii="Times New Roman" w:hAnsi="Times New Roman"/>
          <w:bCs/>
          <w:sz w:val="24"/>
          <w:szCs w:val="24"/>
        </w:rPr>
        <w:t>успешном освоении данным обучающимся основной</w:t>
      </w:r>
      <w:r w:rsidRPr="00E25914">
        <w:rPr>
          <w:rStyle w:val="177"/>
          <w:rFonts w:ascii="Times New Roman" w:hAnsi="Times New Roman"/>
          <w:bCs/>
          <w:sz w:val="24"/>
          <w:szCs w:val="24"/>
        </w:rPr>
        <w:t xml:space="preserve"> </w:t>
      </w:r>
      <w:r w:rsidRPr="00E25914">
        <w:rPr>
          <w:rStyle w:val="178"/>
          <w:rFonts w:ascii="Times New Roman" w:hAnsi="Times New Roman"/>
          <w:bCs/>
          <w:sz w:val="24"/>
          <w:szCs w:val="24"/>
        </w:rPr>
        <w:t>образовательной программы основного общего образования</w:t>
      </w:r>
      <w:r w:rsidRPr="00E25914">
        <w:rPr>
          <w:rStyle w:val="177"/>
          <w:rFonts w:ascii="Times New Roman" w:hAnsi="Times New Roman"/>
          <w:bCs/>
          <w:sz w:val="24"/>
          <w:szCs w:val="24"/>
        </w:rPr>
        <w:t xml:space="preserve"> </w:t>
      </w:r>
      <w:r w:rsidRPr="00E25914">
        <w:rPr>
          <w:rStyle w:val="178"/>
          <w:rFonts w:ascii="Times New Roman" w:hAnsi="Times New Roman"/>
          <w:bCs/>
          <w:sz w:val="24"/>
          <w:szCs w:val="24"/>
        </w:rPr>
        <w:t xml:space="preserve">и выдачи документа государственного образца об уровне образования </w:t>
      </w:r>
      <w:r w:rsidRPr="00E25914">
        <w:rPr>
          <w:rStyle w:val="176"/>
          <w:rFonts w:ascii="Times New Roman" w:hAnsi="Times New Roman"/>
          <w:bCs/>
          <w:sz w:val="24"/>
          <w:szCs w:val="24"/>
        </w:rPr>
        <w:t xml:space="preserve">— </w:t>
      </w:r>
      <w:r w:rsidRPr="00E25914">
        <w:rPr>
          <w:rStyle w:val="178"/>
          <w:rFonts w:ascii="Times New Roman" w:hAnsi="Times New Roman"/>
          <w:bCs/>
          <w:sz w:val="24"/>
          <w:szCs w:val="24"/>
        </w:rPr>
        <w:t>аттестата об основном общем образовании.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E25914">
        <w:rPr>
          <w:rStyle w:val="151"/>
          <w:sz w:val="24"/>
          <w:szCs w:val="24"/>
        </w:rPr>
        <w:t xml:space="preserve"> выдаче документа государственного образца об уровне образования — аттестата</w:t>
      </w:r>
      <w:r w:rsidRPr="00E25914">
        <w:rPr>
          <w:rStyle w:val="115"/>
          <w:sz w:val="24"/>
          <w:szCs w:val="24"/>
        </w:rPr>
        <w:t xml:space="preserve"> </w:t>
      </w:r>
      <w:r w:rsidRPr="00E25914">
        <w:rPr>
          <w:rStyle w:val="151"/>
          <w:sz w:val="24"/>
          <w:szCs w:val="24"/>
        </w:rPr>
        <w:t>об основном общем образовании</w:t>
      </w:r>
      <w:r w:rsidRPr="00E25914">
        <w:rPr>
          <w:rFonts w:ascii="Times New Roman" w:hAnsi="Times New Roman"/>
          <w:sz w:val="24"/>
          <w:szCs w:val="24"/>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Решение</w:t>
      </w:r>
      <w:r w:rsidRPr="00E25914">
        <w:rPr>
          <w:rStyle w:val="151"/>
          <w:sz w:val="24"/>
          <w:szCs w:val="24"/>
        </w:rPr>
        <w:t xml:space="preserve"> о выдаче документа государственного образца об уровне образования </w:t>
      </w:r>
      <w:r w:rsidRPr="00E25914">
        <w:rPr>
          <w:rStyle w:val="9"/>
          <w:sz w:val="24"/>
          <w:szCs w:val="24"/>
        </w:rPr>
        <w:t xml:space="preserve">— </w:t>
      </w:r>
      <w:r w:rsidRPr="00E25914">
        <w:rPr>
          <w:rStyle w:val="151"/>
          <w:sz w:val="24"/>
          <w:szCs w:val="24"/>
        </w:rPr>
        <w:t>аттестата об основном общем образовании</w:t>
      </w:r>
      <w:r w:rsidRPr="00E25914">
        <w:rPr>
          <w:rFonts w:ascii="Times New Roman" w:hAnsi="Times New Roman"/>
          <w:sz w:val="24"/>
          <w:szCs w:val="24"/>
        </w:rPr>
        <w:t xml:space="preserve"> принимается одновременно с рассмотрением и утверждением</w:t>
      </w:r>
      <w:r w:rsidRPr="00E25914">
        <w:rPr>
          <w:rStyle w:val="151"/>
          <w:sz w:val="24"/>
          <w:szCs w:val="24"/>
        </w:rPr>
        <w:t xml:space="preserve"> характеристики обучающегося,</w:t>
      </w:r>
      <w:r w:rsidRPr="00E25914">
        <w:rPr>
          <w:rFonts w:ascii="Times New Roman" w:hAnsi="Times New Roman"/>
          <w:sz w:val="24"/>
          <w:szCs w:val="24"/>
        </w:rPr>
        <w:t xml:space="preserve"> с учётом которой осуществляется приём в профильные классы старшей школы. В характеристике обучающегося: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отмечаются образовательные достижения и положительные качества обучающегося;</w:t>
      </w:r>
    </w:p>
    <w:p w:rsidR="001E01CC" w:rsidRPr="00E25914" w:rsidRDefault="001E01CC" w:rsidP="0093754D">
      <w:pPr>
        <w:pStyle w:val="a7"/>
        <w:shd w:val="clear" w:color="auto" w:fill="auto"/>
        <w:tabs>
          <w:tab w:val="left" w:pos="1065"/>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1E01CC" w:rsidRPr="00E25914" w:rsidRDefault="001E01CC" w:rsidP="0093754D">
      <w:pPr>
        <w:pStyle w:val="221"/>
        <w:keepNext/>
        <w:keepLines/>
        <w:shd w:val="clear" w:color="auto" w:fill="auto"/>
        <w:spacing w:before="0" w:after="0" w:line="360" w:lineRule="auto"/>
        <w:ind w:firstLine="454"/>
        <w:jc w:val="left"/>
        <w:rPr>
          <w:rFonts w:ascii="Times New Roman" w:hAnsi="Times New Roman"/>
          <w:sz w:val="24"/>
          <w:szCs w:val="24"/>
        </w:rPr>
      </w:pPr>
      <w:bookmarkStart w:id="107" w:name="bookmark178"/>
      <w:r w:rsidRPr="00E25914">
        <w:rPr>
          <w:rStyle w:val="224"/>
          <w:rFonts w:ascii="Times New Roman" w:hAnsi="Times New Roman"/>
          <w:bCs/>
          <w:sz w:val="24"/>
          <w:szCs w:val="24"/>
        </w:rPr>
        <w:t>1.3.7. Оценка результатов деятельности</w:t>
      </w:r>
      <w:r w:rsidRPr="00E25914">
        <w:rPr>
          <w:rStyle w:val="2230"/>
          <w:rFonts w:ascii="Times New Roman" w:hAnsi="Times New Roman"/>
          <w:bCs/>
          <w:sz w:val="24"/>
          <w:szCs w:val="24"/>
        </w:rPr>
        <w:t xml:space="preserve"> </w:t>
      </w:r>
      <w:r w:rsidRPr="00E25914">
        <w:rPr>
          <w:rStyle w:val="224"/>
          <w:rFonts w:ascii="Times New Roman" w:hAnsi="Times New Roman"/>
          <w:bCs/>
          <w:sz w:val="24"/>
          <w:szCs w:val="24"/>
        </w:rPr>
        <w:t>образовательного учреждения</w:t>
      </w:r>
      <w:bookmarkEnd w:id="10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E25914">
        <w:rPr>
          <w:rFonts w:ascii="Times New Roman" w:hAnsi="Times New Roman"/>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E25914">
        <w:rPr>
          <w:rFonts w:ascii="Times New Roman" w:hAnsi="Times New Roman"/>
          <w:sz w:val="24"/>
          <w:szCs w:val="24"/>
        </w:rPr>
        <w:t xml:space="preserve"> с учётом: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результатов мониторинговых исследований разного уровня (федерального, регионального, муниципального);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условий реализации основной образовательной программы основного общего образования;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особенностей контингента обучающихся.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Предметом оценки в ходе данных процедур является также </w:t>
      </w:r>
      <w:r w:rsidRPr="00E25914">
        <w:rPr>
          <w:rStyle w:val="ac"/>
          <w:sz w:val="24"/>
          <w:szCs w:val="24"/>
        </w:rPr>
        <w:t>текущая оценочная деятельность</w:t>
      </w:r>
      <w:r w:rsidRPr="00E25914">
        <w:rPr>
          <w:rFonts w:ascii="Times New Roman" w:hAnsi="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
    <w:p w:rsidR="001E01CC" w:rsidRPr="00E25914" w:rsidRDefault="001E01CC" w:rsidP="00033B8C">
      <w:pPr>
        <w:autoSpaceDE w:val="0"/>
        <w:autoSpaceDN w:val="0"/>
        <w:adjustRightInd w:val="0"/>
        <w:rPr>
          <w:b/>
          <w:bCs/>
        </w:rPr>
      </w:pPr>
      <w:r w:rsidRPr="00E25914">
        <w:rPr>
          <w:b/>
          <w:bCs/>
        </w:rPr>
        <w:t>II. Содержательный раздел</w:t>
      </w:r>
    </w:p>
    <w:p w:rsidR="001E01CC" w:rsidRPr="00E25914" w:rsidRDefault="001E01CC" w:rsidP="00033B8C">
      <w:pPr>
        <w:autoSpaceDE w:val="0"/>
        <w:autoSpaceDN w:val="0"/>
        <w:adjustRightInd w:val="0"/>
        <w:rPr>
          <w:b/>
          <w:bCs/>
        </w:rPr>
      </w:pPr>
      <w:r w:rsidRPr="00E25914">
        <w:rPr>
          <w:b/>
          <w:bCs/>
        </w:rPr>
        <w:t>2.1. Программа развития универсальных учебных действий на ступени</w:t>
      </w:r>
    </w:p>
    <w:p w:rsidR="001E01CC" w:rsidRPr="00E25914" w:rsidRDefault="001E01CC" w:rsidP="00033B8C">
      <w:pPr>
        <w:autoSpaceDE w:val="0"/>
        <w:autoSpaceDN w:val="0"/>
        <w:adjustRightInd w:val="0"/>
        <w:rPr>
          <w:b/>
          <w:bCs/>
        </w:rPr>
      </w:pPr>
      <w:r w:rsidRPr="00E25914">
        <w:rPr>
          <w:b/>
          <w:bCs/>
        </w:rPr>
        <w:t>основного общего образования.</w:t>
      </w:r>
    </w:p>
    <w:p w:rsidR="001E01CC" w:rsidRPr="00E25914" w:rsidRDefault="001E01CC" w:rsidP="00033B8C">
      <w:pPr>
        <w:autoSpaceDE w:val="0"/>
        <w:autoSpaceDN w:val="0"/>
        <w:adjustRightInd w:val="0"/>
        <w:rPr>
          <w:b/>
          <w:bCs/>
        </w:rPr>
      </w:pPr>
      <w:r w:rsidRPr="00E25914">
        <w:rPr>
          <w:b/>
          <w:bCs/>
        </w:rPr>
        <w:t>2.1.1.Общие положения</w:t>
      </w:r>
    </w:p>
    <w:p w:rsidR="001E01CC" w:rsidRPr="00E25914" w:rsidRDefault="001E01CC" w:rsidP="00033B8C">
      <w:pPr>
        <w:autoSpaceDE w:val="0"/>
        <w:autoSpaceDN w:val="0"/>
        <w:adjustRightInd w:val="0"/>
      </w:pPr>
      <w:r w:rsidRPr="00E25914">
        <w:t>Программа развития универсальных учебных действий составлена для обучающихся</w:t>
      </w:r>
    </w:p>
    <w:p w:rsidR="001E01CC" w:rsidRPr="00E25914" w:rsidRDefault="001E01CC" w:rsidP="00033B8C">
      <w:pPr>
        <w:autoSpaceDE w:val="0"/>
        <w:autoSpaceDN w:val="0"/>
        <w:adjustRightInd w:val="0"/>
      </w:pPr>
      <w:r w:rsidRPr="00E25914">
        <w:t>5 класса МБОУ «Средняя общеобразовательная школа № 11» на основе требований</w:t>
      </w:r>
    </w:p>
    <w:p w:rsidR="001E01CC" w:rsidRPr="00E25914" w:rsidRDefault="001E01CC" w:rsidP="00033B8C">
      <w:pPr>
        <w:autoSpaceDE w:val="0"/>
        <w:autoSpaceDN w:val="0"/>
        <w:adjustRightInd w:val="0"/>
      </w:pPr>
      <w:r w:rsidRPr="00E25914">
        <w:t>ФГОС к структуре и содержанию программы формирования УУД. Теоретико-</w:t>
      </w:r>
    </w:p>
    <w:p w:rsidR="001E01CC" w:rsidRPr="00E25914" w:rsidRDefault="001E01CC" w:rsidP="00033B8C">
      <w:pPr>
        <w:autoSpaceDE w:val="0"/>
        <w:autoSpaceDN w:val="0"/>
        <w:adjustRightInd w:val="0"/>
      </w:pPr>
      <w:r w:rsidRPr="00E25914">
        <w:t>методологической основой для составления программы является:</w:t>
      </w:r>
    </w:p>
    <w:p w:rsidR="001E01CC" w:rsidRPr="00E25914" w:rsidRDefault="001E01CC" w:rsidP="00033B8C">
      <w:pPr>
        <w:autoSpaceDE w:val="0"/>
        <w:autoSpaceDN w:val="0"/>
        <w:adjustRightInd w:val="0"/>
      </w:pPr>
      <w:r w:rsidRPr="00E25914">
        <w:t>- описание ценностных ориентиров содержания образования на ступени основного</w:t>
      </w:r>
    </w:p>
    <w:p w:rsidR="001E01CC" w:rsidRPr="00E25914" w:rsidRDefault="001E01CC" w:rsidP="00033B8C">
      <w:pPr>
        <w:autoSpaceDE w:val="0"/>
        <w:autoSpaceDN w:val="0"/>
        <w:adjustRightInd w:val="0"/>
      </w:pPr>
      <w:r w:rsidRPr="00E25914">
        <w:t>общего образования;</w:t>
      </w:r>
    </w:p>
    <w:p w:rsidR="001E01CC" w:rsidRPr="00E25914" w:rsidRDefault="001E01CC" w:rsidP="00033B8C">
      <w:pPr>
        <w:autoSpaceDE w:val="0"/>
        <w:autoSpaceDN w:val="0"/>
        <w:adjustRightInd w:val="0"/>
      </w:pPr>
      <w:r w:rsidRPr="00E25914">
        <w:t>- характеристики личностных, регулятивных, познавательных, коммуникативных</w:t>
      </w:r>
    </w:p>
    <w:p w:rsidR="001E01CC" w:rsidRPr="00E25914" w:rsidRDefault="001E01CC" w:rsidP="00033B8C">
      <w:pPr>
        <w:autoSpaceDE w:val="0"/>
        <w:autoSpaceDN w:val="0"/>
        <w:adjustRightInd w:val="0"/>
      </w:pPr>
      <w:r w:rsidRPr="00E25914">
        <w:t>универсальных учебных действий обучающихся;</w:t>
      </w:r>
    </w:p>
    <w:p w:rsidR="001E01CC" w:rsidRPr="00E25914" w:rsidRDefault="001E01CC" w:rsidP="00033B8C">
      <w:pPr>
        <w:autoSpaceDE w:val="0"/>
        <w:autoSpaceDN w:val="0"/>
        <w:adjustRightInd w:val="0"/>
      </w:pPr>
      <w:r w:rsidRPr="00E25914">
        <w:t>- показатели сформированности универсальных учебных действий при переходе от</w:t>
      </w:r>
    </w:p>
    <w:p w:rsidR="001E01CC" w:rsidRPr="00E25914" w:rsidRDefault="001E01CC" w:rsidP="00033B8C">
      <w:pPr>
        <w:autoSpaceDE w:val="0"/>
        <w:autoSpaceDN w:val="0"/>
        <w:adjustRightInd w:val="0"/>
      </w:pPr>
      <w:r w:rsidRPr="00E25914">
        <w:t>начального образования к основному общему образованию.</w:t>
      </w:r>
    </w:p>
    <w:p w:rsidR="001E01CC" w:rsidRPr="00E25914" w:rsidRDefault="001E01CC" w:rsidP="00033B8C">
      <w:pPr>
        <w:autoSpaceDE w:val="0"/>
        <w:autoSpaceDN w:val="0"/>
        <w:adjustRightInd w:val="0"/>
      </w:pPr>
      <w:r w:rsidRPr="00E25914">
        <w:t>Данная программа является основой внутришкольного контроля над качеством</w:t>
      </w:r>
    </w:p>
    <w:p w:rsidR="001E01CC" w:rsidRPr="00E25914" w:rsidRDefault="001E01CC" w:rsidP="00033B8C">
      <w:pPr>
        <w:autoSpaceDE w:val="0"/>
        <w:autoSpaceDN w:val="0"/>
        <w:adjustRightInd w:val="0"/>
      </w:pPr>
      <w:r w:rsidRPr="00E25914">
        <w:t>деятельности по формированию УУД,</w:t>
      </w:r>
    </w:p>
    <w:p w:rsidR="001E01CC" w:rsidRPr="00E25914" w:rsidRDefault="001E01CC" w:rsidP="00033B8C">
      <w:pPr>
        <w:autoSpaceDE w:val="0"/>
        <w:autoSpaceDN w:val="0"/>
        <w:adjustRightInd w:val="0"/>
      </w:pPr>
      <w:r w:rsidRPr="00E25914">
        <w:t>может быть использована при разработке рабочих программ отдельных учебных</w:t>
      </w:r>
    </w:p>
    <w:p w:rsidR="001E01CC" w:rsidRPr="00E25914" w:rsidRDefault="001E01CC" w:rsidP="00033B8C">
      <w:pPr>
        <w:autoSpaceDE w:val="0"/>
        <w:autoSpaceDN w:val="0"/>
        <w:adjustRightInd w:val="0"/>
      </w:pPr>
      <w:r w:rsidRPr="00E25914">
        <w:t>предметов.</w:t>
      </w:r>
    </w:p>
    <w:p w:rsidR="001E01CC" w:rsidRPr="00E25914" w:rsidRDefault="001E01CC" w:rsidP="00033B8C">
      <w:pPr>
        <w:autoSpaceDE w:val="0"/>
        <w:autoSpaceDN w:val="0"/>
        <w:adjustRightInd w:val="0"/>
      </w:pPr>
      <w:r w:rsidRPr="00E25914">
        <w:t>Для успешного обучения у обучающихся должны быть сформированы личностные,</w:t>
      </w:r>
    </w:p>
    <w:p w:rsidR="001E01CC" w:rsidRPr="00E25914" w:rsidRDefault="001E01CC" w:rsidP="00033B8C">
      <w:pPr>
        <w:autoSpaceDE w:val="0"/>
        <w:autoSpaceDN w:val="0"/>
        <w:adjustRightInd w:val="0"/>
      </w:pPr>
      <w:r w:rsidRPr="00E25914">
        <w:t>регулятивные, познавательные и коммуникативные универсальные учебные действия как</w:t>
      </w:r>
    </w:p>
    <w:p w:rsidR="001E01CC" w:rsidRPr="00E25914" w:rsidRDefault="001E01CC" w:rsidP="00033B8C">
      <w:pPr>
        <w:autoSpaceDE w:val="0"/>
        <w:autoSpaceDN w:val="0"/>
        <w:adjustRightInd w:val="0"/>
      </w:pPr>
      <w:r w:rsidRPr="00E25914">
        <w:t>основа умения учиться.</w:t>
      </w:r>
    </w:p>
    <w:p w:rsidR="001E01CC" w:rsidRPr="00E25914" w:rsidRDefault="001E01CC" w:rsidP="00033B8C">
      <w:pPr>
        <w:autoSpaceDE w:val="0"/>
        <w:autoSpaceDN w:val="0"/>
        <w:adjustRightInd w:val="0"/>
        <w:rPr>
          <w:b/>
          <w:bCs/>
        </w:rPr>
      </w:pPr>
      <w:r w:rsidRPr="00E25914">
        <w:rPr>
          <w:b/>
          <w:bCs/>
        </w:rPr>
        <w:t>Основная идея программы</w:t>
      </w:r>
    </w:p>
    <w:p w:rsidR="001E01CC" w:rsidRPr="00E25914" w:rsidRDefault="001E01CC" w:rsidP="00033B8C">
      <w:pPr>
        <w:autoSpaceDE w:val="0"/>
        <w:autoSpaceDN w:val="0"/>
        <w:adjustRightInd w:val="0"/>
      </w:pPr>
      <w:r w:rsidRPr="00E25914">
        <w:t>Программа формирования универсальных учебных действий для основного общего</w:t>
      </w:r>
    </w:p>
    <w:p w:rsidR="001E01CC" w:rsidRPr="00E25914" w:rsidRDefault="001E01CC" w:rsidP="00033B8C">
      <w:pPr>
        <w:autoSpaceDE w:val="0"/>
        <w:autoSpaceDN w:val="0"/>
        <w:adjustRightInd w:val="0"/>
      </w:pPr>
      <w:r w:rsidRPr="00E25914">
        <w:t>образования направлена на создание условий для повышения образовательного и</w:t>
      </w:r>
    </w:p>
    <w:p w:rsidR="001E01CC" w:rsidRPr="00E25914" w:rsidRDefault="001E01CC" w:rsidP="00033B8C">
      <w:pPr>
        <w:autoSpaceDE w:val="0"/>
        <w:autoSpaceDN w:val="0"/>
        <w:adjustRightInd w:val="0"/>
      </w:pPr>
      <w:r w:rsidRPr="00E25914">
        <w:lastRenderedPageBreak/>
        <w:t>воспитательного потенциала образовательного учреждения и реализацию</w:t>
      </w:r>
    </w:p>
    <w:p w:rsidR="001E01CC" w:rsidRPr="00E25914" w:rsidRDefault="001E01CC" w:rsidP="00033B8C">
      <w:pPr>
        <w:autoSpaceDE w:val="0"/>
        <w:autoSpaceDN w:val="0"/>
        <w:adjustRightInd w:val="0"/>
      </w:pPr>
      <w:r w:rsidRPr="00E25914">
        <w:t>компетентностного подхода в современной системе образования.</w:t>
      </w:r>
    </w:p>
    <w:p w:rsidR="001E01CC" w:rsidRPr="00E25914" w:rsidRDefault="001E01CC" w:rsidP="00033B8C">
      <w:pPr>
        <w:autoSpaceDE w:val="0"/>
        <w:autoSpaceDN w:val="0"/>
        <w:adjustRightInd w:val="0"/>
        <w:rPr>
          <w:b/>
          <w:bCs/>
        </w:rPr>
      </w:pPr>
      <w:r w:rsidRPr="00E25914">
        <w:rPr>
          <w:b/>
          <w:bCs/>
        </w:rPr>
        <w:t>Цель программы:</w:t>
      </w:r>
    </w:p>
    <w:p w:rsidR="001E01CC" w:rsidRPr="00E25914" w:rsidRDefault="001E01CC" w:rsidP="00033B8C">
      <w:pPr>
        <w:autoSpaceDE w:val="0"/>
        <w:autoSpaceDN w:val="0"/>
        <w:adjustRightInd w:val="0"/>
      </w:pPr>
      <w:r w:rsidRPr="00E25914">
        <w:t xml:space="preserve">Обеспечение формирования важнейшей компетентности личности – </w:t>
      </w:r>
      <w:r w:rsidRPr="00E25914">
        <w:rPr>
          <w:b/>
          <w:bCs/>
          <w:i/>
          <w:iCs/>
        </w:rPr>
        <w:t>умение учиться</w:t>
      </w:r>
      <w:r w:rsidRPr="00E25914">
        <w:t>,</w:t>
      </w:r>
    </w:p>
    <w:p w:rsidR="001E01CC" w:rsidRPr="00E25914" w:rsidRDefault="001E01CC" w:rsidP="00033B8C">
      <w:pPr>
        <w:autoSpaceDE w:val="0"/>
        <w:autoSpaceDN w:val="0"/>
        <w:adjustRightInd w:val="0"/>
      </w:pPr>
      <w:r w:rsidRPr="00E25914">
        <w:t>создание благоприятных условий для личностного и познавательного развития учащихся.</w:t>
      </w:r>
    </w:p>
    <w:p w:rsidR="001E01CC" w:rsidRPr="00E25914" w:rsidRDefault="001E01CC" w:rsidP="00033B8C">
      <w:pPr>
        <w:autoSpaceDE w:val="0"/>
        <w:autoSpaceDN w:val="0"/>
        <w:adjustRightInd w:val="0"/>
        <w:rPr>
          <w:b/>
          <w:bCs/>
        </w:rPr>
      </w:pPr>
      <w:r w:rsidRPr="00E25914">
        <w:rPr>
          <w:b/>
          <w:bCs/>
        </w:rPr>
        <w:t>Задачи:</w:t>
      </w:r>
    </w:p>
    <w:p w:rsidR="001E01CC" w:rsidRPr="00E25914" w:rsidRDefault="001E01CC" w:rsidP="00033B8C">
      <w:pPr>
        <w:autoSpaceDE w:val="0"/>
        <w:autoSpaceDN w:val="0"/>
        <w:adjustRightInd w:val="0"/>
      </w:pPr>
      <w:r w:rsidRPr="00E25914">
        <w:rPr>
          <w:b/>
          <w:bCs/>
        </w:rPr>
        <w:t xml:space="preserve">- </w:t>
      </w:r>
      <w:r w:rsidRPr="00E25914">
        <w:t>конкретизировать требования ФГОС к личностным и метапредметным результатам</w:t>
      </w:r>
    </w:p>
    <w:p w:rsidR="001E01CC" w:rsidRPr="00E25914" w:rsidRDefault="001E01CC" w:rsidP="00033B8C">
      <w:pPr>
        <w:autoSpaceDE w:val="0"/>
        <w:autoSpaceDN w:val="0"/>
        <w:adjustRightInd w:val="0"/>
      </w:pPr>
      <w:r w:rsidRPr="00E25914">
        <w:t>освоения Основной образовательной программы</w:t>
      </w:r>
    </w:p>
    <w:p w:rsidR="001E01CC" w:rsidRPr="00E25914" w:rsidRDefault="001E01CC" w:rsidP="00033B8C">
      <w:pPr>
        <w:autoSpaceDE w:val="0"/>
        <w:autoSpaceDN w:val="0"/>
        <w:adjustRightInd w:val="0"/>
      </w:pPr>
      <w:r w:rsidRPr="00E25914">
        <w:t>основного общего образования;</w:t>
      </w:r>
    </w:p>
    <w:p w:rsidR="001E01CC" w:rsidRPr="00E25914" w:rsidRDefault="001E01CC" w:rsidP="00033B8C">
      <w:pPr>
        <w:autoSpaceDE w:val="0"/>
        <w:autoSpaceDN w:val="0"/>
        <w:adjustRightInd w:val="0"/>
      </w:pPr>
      <w:r w:rsidRPr="00E25914">
        <w:t>- дополнить традиционное содержание программы образовательно-воспитательным</w:t>
      </w:r>
    </w:p>
    <w:p w:rsidR="001E01CC" w:rsidRPr="00E25914" w:rsidRDefault="001E01CC" w:rsidP="00033B8C">
      <w:pPr>
        <w:autoSpaceDE w:val="0"/>
        <w:autoSpaceDN w:val="0"/>
        <w:adjustRightInd w:val="0"/>
      </w:pPr>
      <w:r w:rsidRPr="00E25914">
        <w:t>аспектом.</w:t>
      </w:r>
    </w:p>
    <w:p w:rsidR="001E01CC" w:rsidRPr="00E25914" w:rsidRDefault="001E01CC" w:rsidP="00033B8C">
      <w:pPr>
        <w:autoSpaceDE w:val="0"/>
        <w:autoSpaceDN w:val="0"/>
        <w:adjustRightInd w:val="0"/>
      </w:pPr>
      <w:r w:rsidRPr="00E25914">
        <w:t>Теоретико-методологической основой проектирования программы формирования</w:t>
      </w:r>
    </w:p>
    <w:p w:rsidR="001E01CC" w:rsidRPr="00E25914" w:rsidRDefault="001E01CC" w:rsidP="00033B8C">
      <w:pPr>
        <w:autoSpaceDE w:val="0"/>
        <w:autoSpaceDN w:val="0"/>
        <w:adjustRightInd w:val="0"/>
        <w:rPr>
          <w:i/>
          <w:iCs/>
        </w:rPr>
      </w:pPr>
      <w:r w:rsidRPr="00E25914">
        <w:t xml:space="preserve">универсальных учебных действий являются </w:t>
      </w:r>
      <w:r w:rsidRPr="00E25914">
        <w:rPr>
          <w:rFonts w:eastAsia="Times New Roman,Italic"/>
          <w:i/>
          <w:iCs/>
        </w:rPr>
        <w:t>культурно</w:t>
      </w:r>
      <w:r w:rsidRPr="00E25914">
        <w:rPr>
          <w:i/>
          <w:iCs/>
        </w:rPr>
        <w:t>-</w:t>
      </w:r>
      <w:r w:rsidRPr="00E25914">
        <w:rPr>
          <w:rFonts w:eastAsia="Times New Roman,Italic"/>
          <w:i/>
          <w:iCs/>
        </w:rPr>
        <w:t>исторический системно</w:t>
      </w:r>
      <w:r w:rsidRPr="00E25914">
        <w:rPr>
          <w:i/>
          <w:iCs/>
        </w:rPr>
        <w:t>-</w:t>
      </w:r>
    </w:p>
    <w:p w:rsidR="001E01CC" w:rsidRPr="00E25914" w:rsidRDefault="001E01CC" w:rsidP="00033B8C">
      <w:pPr>
        <w:autoSpaceDE w:val="0"/>
        <w:autoSpaceDN w:val="0"/>
        <w:adjustRightInd w:val="0"/>
      </w:pPr>
      <w:r w:rsidRPr="00E25914">
        <w:rPr>
          <w:rFonts w:eastAsia="Times New Roman,Italic"/>
          <w:i/>
          <w:iCs/>
        </w:rPr>
        <w:t xml:space="preserve">деятельностный подход </w:t>
      </w:r>
      <w:r w:rsidRPr="00E25914">
        <w:t>(Л.С. Выготский, А.Н. Леонтьев, Д.Б. Эльконин, П.Я. Гальперин,</w:t>
      </w:r>
    </w:p>
    <w:p w:rsidR="001E01CC" w:rsidRPr="00E25914" w:rsidRDefault="001E01CC" w:rsidP="00033B8C">
      <w:pPr>
        <w:autoSpaceDE w:val="0"/>
        <w:autoSpaceDN w:val="0"/>
        <w:adjustRightInd w:val="0"/>
      </w:pPr>
      <w:r w:rsidRPr="00E25914">
        <w:t xml:space="preserve">В.В. Давыдов) и </w:t>
      </w:r>
      <w:r w:rsidRPr="00E25914">
        <w:rPr>
          <w:rFonts w:eastAsia="Times New Roman,Italic"/>
          <w:i/>
          <w:iCs/>
        </w:rPr>
        <w:t xml:space="preserve">учение о структуре и динамике психологического возраста </w:t>
      </w:r>
      <w:r w:rsidRPr="00E25914">
        <w:t>(Л.С.</w:t>
      </w:r>
    </w:p>
    <w:p w:rsidR="001E01CC" w:rsidRPr="00E25914" w:rsidRDefault="001E01CC" w:rsidP="00033B8C">
      <w:pPr>
        <w:autoSpaceDE w:val="0"/>
        <w:autoSpaceDN w:val="0"/>
        <w:adjustRightInd w:val="0"/>
      </w:pPr>
      <w:r w:rsidRPr="00E25914">
        <w:t>Выготский).</w:t>
      </w:r>
    </w:p>
    <w:p w:rsidR="001E01CC" w:rsidRPr="00E25914" w:rsidRDefault="001E01CC" w:rsidP="00033B8C">
      <w:pPr>
        <w:autoSpaceDE w:val="0"/>
        <w:autoSpaceDN w:val="0"/>
        <w:adjustRightInd w:val="0"/>
      </w:pPr>
      <w:r w:rsidRPr="00E25914">
        <w:t>Основная образовательная программа формируется с учѐтом психолого-</w:t>
      </w:r>
    </w:p>
    <w:p w:rsidR="001E01CC" w:rsidRPr="00E25914" w:rsidRDefault="001E01CC" w:rsidP="00033B8C">
      <w:pPr>
        <w:autoSpaceDE w:val="0"/>
        <w:autoSpaceDN w:val="0"/>
        <w:adjustRightInd w:val="0"/>
      </w:pPr>
      <w:r w:rsidRPr="00E25914">
        <w:t>педагогических особенностей развития детей 11—15 лет, связанных:</w:t>
      </w:r>
    </w:p>
    <w:p w:rsidR="001E01CC" w:rsidRPr="00E25914" w:rsidRDefault="001E01CC" w:rsidP="00033B8C">
      <w:pPr>
        <w:autoSpaceDE w:val="0"/>
        <w:autoSpaceDN w:val="0"/>
        <w:adjustRightInd w:val="0"/>
      </w:pPr>
      <w:r w:rsidRPr="00E25914">
        <w:t>— с переходом от учебных действий, характерных для начальной школы и</w:t>
      </w:r>
    </w:p>
    <w:p w:rsidR="001E01CC" w:rsidRPr="00E25914" w:rsidRDefault="001E01CC" w:rsidP="00033B8C">
      <w:pPr>
        <w:autoSpaceDE w:val="0"/>
        <w:autoSpaceDN w:val="0"/>
        <w:adjustRightInd w:val="0"/>
      </w:pPr>
      <w:r w:rsidRPr="00E25914">
        <w:t>осуществляемых только совместно с классом как учебной общностью и под руководством</w:t>
      </w:r>
    </w:p>
    <w:p w:rsidR="001E01CC" w:rsidRPr="00E25914" w:rsidRDefault="001E01CC" w:rsidP="00033B8C">
      <w:pPr>
        <w:autoSpaceDE w:val="0"/>
        <w:autoSpaceDN w:val="0"/>
        <w:adjustRightInd w:val="0"/>
      </w:pPr>
      <w:r w:rsidRPr="00E25914">
        <w:t>учителя, от способности только осуществлять принятие заданной педагогом и осмысленной</w:t>
      </w:r>
    </w:p>
    <w:p w:rsidR="001E01CC" w:rsidRPr="00E25914" w:rsidRDefault="001E01CC" w:rsidP="00033B8C">
      <w:pPr>
        <w:autoSpaceDE w:val="0"/>
        <w:autoSpaceDN w:val="0"/>
        <w:adjustRightInd w:val="0"/>
      </w:pPr>
      <w:r w:rsidRPr="00E25914">
        <w:t>цели к овладению этой учебной деятельностью на ступени основной школы в единстве</w:t>
      </w:r>
    </w:p>
    <w:p w:rsidR="001E01CC" w:rsidRPr="00E25914" w:rsidRDefault="001E01CC" w:rsidP="00033B8C">
      <w:pPr>
        <w:autoSpaceDE w:val="0"/>
        <w:autoSpaceDN w:val="0"/>
        <w:adjustRightInd w:val="0"/>
      </w:pPr>
      <w:r w:rsidRPr="00E25914">
        <w:t>мотивационно-смыслового и операционно-технического компонентов, становление которой</w:t>
      </w:r>
    </w:p>
    <w:p w:rsidR="001E01CC" w:rsidRPr="00E25914" w:rsidRDefault="001E01CC" w:rsidP="00033B8C">
      <w:pPr>
        <w:autoSpaceDE w:val="0"/>
        <w:autoSpaceDN w:val="0"/>
        <w:adjustRightInd w:val="0"/>
      </w:pPr>
      <w:r w:rsidRPr="00E25914">
        <w:t>осуществляется в форме учебного исследования, к новой внутренней позиции</w:t>
      </w:r>
    </w:p>
    <w:p w:rsidR="001E01CC" w:rsidRPr="00E25914" w:rsidRDefault="001E01CC" w:rsidP="00033B8C">
      <w:pPr>
        <w:autoSpaceDE w:val="0"/>
        <w:autoSpaceDN w:val="0"/>
        <w:adjustRightInd w:val="0"/>
      </w:pPr>
      <w:r w:rsidRPr="00E25914">
        <w:t>68</w:t>
      </w:r>
    </w:p>
    <w:p w:rsidR="001E01CC" w:rsidRPr="00E25914" w:rsidRDefault="001E01CC" w:rsidP="00033B8C">
      <w:pPr>
        <w:autoSpaceDE w:val="0"/>
        <w:autoSpaceDN w:val="0"/>
        <w:adjustRightInd w:val="0"/>
      </w:pPr>
      <w:r w:rsidRPr="00E25914">
        <w:t>обучающегося — направленности на самостоятельный познавательный поиск, постановку</w:t>
      </w:r>
    </w:p>
    <w:p w:rsidR="001E01CC" w:rsidRPr="00E25914" w:rsidRDefault="001E01CC" w:rsidP="00033B8C">
      <w:pPr>
        <w:autoSpaceDE w:val="0"/>
        <w:autoSpaceDN w:val="0"/>
        <w:adjustRightInd w:val="0"/>
      </w:pPr>
      <w:r w:rsidRPr="00E25914">
        <w:t>учебных целей, освоение и самостоятельное осуществление контрольных и оценочных</w:t>
      </w:r>
    </w:p>
    <w:p w:rsidR="001E01CC" w:rsidRPr="00E25914" w:rsidRDefault="001E01CC" w:rsidP="00033B8C">
      <w:pPr>
        <w:autoSpaceDE w:val="0"/>
        <w:autoSpaceDN w:val="0"/>
        <w:adjustRightInd w:val="0"/>
      </w:pPr>
      <w:r w:rsidRPr="00E25914">
        <w:t>действий, инициативу в организации учебного сотрудничества;</w:t>
      </w:r>
    </w:p>
    <w:p w:rsidR="001E01CC" w:rsidRPr="00E25914" w:rsidRDefault="001E01CC" w:rsidP="00033B8C">
      <w:pPr>
        <w:autoSpaceDE w:val="0"/>
        <w:autoSpaceDN w:val="0"/>
        <w:adjustRightInd w:val="0"/>
      </w:pPr>
      <w:r w:rsidRPr="00E25914">
        <w:t>— с осуществлением на каждом возрастном уровне (11—13 и13—15 л .т, б .а .о .а .я р .з .и .и . р .ф .е .с .и о .щ .хс .о .о .о . ид .й .т .и . ив .з .о .н .с .е . и . п .р .н .с . вр .з .и .н .е у .е .н .-предметные области, качественного преобразования учебных действий</w:t>
      </w:r>
    </w:p>
    <w:p w:rsidR="001E01CC" w:rsidRPr="00E25914" w:rsidRDefault="001E01CC" w:rsidP="00033B8C">
      <w:pPr>
        <w:autoSpaceDE w:val="0"/>
        <w:autoSpaceDN w:val="0"/>
        <w:adjustRightInd w:val="0"/>
      </w:pPr>
      <w:r w:rsidRPr="00E25914">
        <w:t>моделирования, контроля и оценки и перехода от самостоятельной постановки</w:t>
      </w:r>
    </w:p>
    <w:p w:rsidR="001E01CC" w:rsidRPr="00E25914" w:rsidRDefault="001E01CC" w:rsidP="00033B8C">
      <w:pPr>
        <w:autoSpaceDE w:val="0"/>
        <w:autoSpaceDN w:val="0"/>
        <w:adjustRightInd w:val="0"/>
      </w:pPr>
      <w:r w:rsidRPr="00E25914">
        <w:t>обучающимися новых учебных задач к развитию способности проектирования</w:t>
      </w:r>
    </w:p>
    <w:p w:rsidR="001E01CC" w:rsidRPr="00E25914" w:rsidRDefault="001E01CC" w:rsidP="00033B8C">
      <w:pPr>
        <w:autoSpaceDE w:val="0"/>
        <w:autoSpaceDN w:val="0"/>
        <w:adjustRightInd w:val="0"/>
      </w:pPr>
      <w:r w:rsidRPr="00E25914">
        <w:t>собственной учебной деятельности;</w:t>
      </w:r>
    </w:p>
    <w:p w:rsidR="001E01CC" w:rsidRPr="00E25914" w:rsidRDefault="001E01CC" w:rsidP="00033B8C">
      <w:pPr>
        <w:autoSpaceDE w:val="0"/>
        <w:autoSpaceDN w:val="0"/>
        <w:adjustRightInd w:val="0"/>
      </w:pPr>
      <w:r w:rsidRPr="00E25914">
        <w:t>— с формированием у обучающегося нового типа мышления, ориентирующего на</w:t>
      </w:r>
    </w:p>
    <w:p w:rsidR="001E01CC" w:rsidRPr="00E25914" w:rsidRDefault="001E01CC" w:rsidP="00033B8C">
      <w:pPr>
        <w:autoSpaceDE w:val="0"/>
        <w:autoSpaceDN w:val="0"/>
        <w:adjustRightInd w:val="0"/>
      </w:pPr>
      <w:r w:rsidRPr="00E25914">
        <w:t>общекультурные образцы, нормы, эталоны и закономерности взаимодействия с</w:t>
      </w:r>
    </w:p>
    <w:p w:rsidR="001E01CC" w:rsidRPr="00E25914" w:rsidRDefault="001E01CC" w:rsidP="00033B8C">
      <w:pPr>
        <w:autoSpaceDE w:val="0"/>
        <w:autoSpaceDN w:val="0"/>
        <w:adjustRightInd w:val="0"/>
      </w:pPr>
      <w:r w:rsidRPr="00E25914">
        <w:t>окружающим миром;</w:t>
      </w:r>
    </w:p>
    <w:p w:rsidR="001E01CC" w:rsidRPr="00E25914" w:rsidRDefault="001E01CC" w:rsidP="00033B8C">
      <w:pPr>
        <w:autoSpaceDE w:val="0"/>
        <w:autoSpaceDN w:val="0"/>
        <w:adjustRightInd w:val="0"/>
      </w:pPr>
      <w:r w:rsidRPr="00E25914">
        <w:t>— с овладением коммуникативными средствами и способами организации сотрудничества;</w:t>
      </w:r>
    </w:p>
    <w:p w:rsidR="001E01CC" w:rsidRPr="00E25914" w:rsidRDefault="001E01CC" w:rsidP="00033B8C">
      <w:pPr>
        <w:autoSpaceDE w:val="0"/>
        <w:autoSpaceDN w:val="0"/>
        <w:adjustRightInd w:val="0"/>
      </w:pPr>
      <w:r w:rsidRPr="00E25914">
        <w:t>развитием учебного сотрудничества, реализуемого в отношениях обучающихся с учителем</w:t>
      </w:r>
    </w:p>
    <w:p w:rsidR="001E01CC" w:rsidRPr="00E25914" w:rsidRDefault="001E01CC" w:rsidP="00033B8C">
      <w:pPr>
        <w:autoSpaceDE w:val="0"/>
        <w:autoSpaceDN w:val="0"/>
        <w:adjustRightInd w:val="0"/>
      </w:pPr>
      <w:r w:rsidRPr="00E25914">
        <w:t>и сверстниками;</w:t>
      </w:r>
    </w:p>
    <w:p w:rsidR="001E01CC" w:rsidRPr="00E25914" w:rsidRDefault="001E01CC" w:rsidP="00033B8C">
      <w:pPr>
        <w:autoSpaceDE w:val="0"/>
        <w:autoSpaceDN w:val="0"/>
        <w:adjustRightInd w:val="0"/>
      </w:pPr>
      <w:r w:rsidRPr="00E25914">
        <w:t>— с изменением форм организации учебной деятельности от классно-урочной к</w:t>
      </w:r>
    </w:p>
    <w:p w:rsidR="001E01CC" w:rsidRPr="00E25914" w:rsidRDefault="001E01CC" w:rsidP="00033B8C">
      <w:pPr>
        <w:autoSpaceDE w:val="0"/>
        <w:autoSpaceDN w:val="0"/>
        <w:adjustRightInd w:val="0"/>
      </w:pPr>
      <w:r w:rsidRPr="00E25914">
        <w:t>лабораторно-семинарской, лекционно-лабораторной, исследовательской, проектной.</w:t>
      </w:r>
    </w:p>
    <w:p w:rsidR="001E01CC" w:rsidRPr="00E25914" w:rsidRDefault="001E01CC" w:rsidP="00033B8C">
      <w:pPr>
        <w:autoSpaceDE w:val="0"/>
        <w:autoSpaceDN w:val="0"/>
        <w:adjustRightInd w:val="0"/>
      </w:pPr>
      <w:r w:rsidRPr="00E25914">
        <w:t>Переход обучающихся из начальной школы в основную связан с предкритичной</w:t>
      </w:r>
    </w:p>
    <w:p w:rsidR="001E01CC" w:rsidRPr="00E25914" w:rsidRDefault="001E01CC" w:rsidP="00033B8C">
      <w:pPr>
        <w:autoSpaceDE w:val="0"/>
        <w:autoSpaceDN w:val="0"/>
        <w:adjustRightInd w:val="0"/>
      </w:pPr>
      <w:r w:rsidRPr="00E25914">
        <w:t>фазой — переходом к кризису младшего подросткового возраста (11—13 лет, 5— 7</w:t>
      </w:r>
    </w:p>
    <w:p w:rsidR="001E01CC" w:rsidRPr="00E25914" w:rsidRDefault="001E01CC" w:rsidP="00033B8C">
      <w:pPr>
        <w:autoSpaceDE w:val="0"/>
        <w:autoSpaceDN w:val="0"/>
        <w:adjustRightInd w:val="0"/>
      </w:pPr>
      <w:r w:rsidRPr="00E25914">
        <w:t>классы), характеризующемуся началом перехода от детства к взрослости , при котором</w:t>
      </w:r>
    </w:p>
    <w:p w:rsidR="001E01CC" w:rsidRPr="00E25914" w:rsidRDefault="001E01CC" w:rsidP="00033B8C">
      <w:pPr>
        <w:autoSpaceDE w:val="0"/>
        <w:autoSpaceDN w:val="0"/>
        <w:adjustRightInd w:val="0"/>
      </w:pPr>
      <w:r w:rsidRPr="00E25914">
        <w:t>центральным и специфическим новообразованием в личности подростка является</w:t>
      </w:r>
    </w:p>
    <w:p w:rsidR="001E01CC" w:rsidRPr="00E25914" w:rsidRDefault="001E01CC" w:rsidP="00033B8C">
      <w:pPr>
        <w:autoSpaceDE w:val="0"/>
        <w:autoSpaceDN w:val="0"/>
        <w:adjustRightInd w:val="0"/>
      </w:pPr>
      <w:r w:rsidRPr="00E25914">
        <w:t>возникновение и развитие у него самосознания — представления о том, что он уже не</w:t>
      </w:r>
    </w:p>
    <w:p w:rsidR="001E01CC" w:rsidRPr="00E25914" w:rsidRDefault="001E01CC" w:rsidP="00033B8C">
      <w:pPr>
        <w:autoSpaceDE w:val="0"/>
        <w:autoSpaceDN w:val="0"/>
        <w:adjustRightInd w:val="0"/>
      </w:pPr>
      <w:r w:rsidRPr="00E25914">
        <w:t>ребѐнок, т. е. чувства взрослости , а также внутренней переориентации подростка с правил</w:t>
      </w:r>
    </w:p>
    <w:p w:rsidR="001E01CC" w:rsidRPr="00E25914" w:rsidRDefault="001E01CC" w:rsidP="00033B8C">
      <w:pPr>
        <w:autoSpaceDE w:val="0"/>
        <w:autoSpaceDN w:val="0"/>
        <w:adjustRightInd w:val="0"/>
      </w:pPr>
      <w:r w:rsidRPr="00E25914">
        <w:t>и ограничений, связанных с моралью послушания, на нормы поведения взрослых.</w:t>
      </w:r>
    </w:p>
    <w:p w:rsidR="001E01CC" w:rsidRPr="00E25914" w:rsidRDefault="001E01CC" w:rsidP="00033B8C">
      <w:pPr>
        <w:autoSpaceDE w:val="0"/>
        <w:autoSpaceDN w:val="0"/>
        <w:adjustRightInd w:val="0"/>
        <w:rPr>
          <w:b/>
          <w:bCs/>
          <w:i/>
          <w:iCs/>
        </w:rPr>
      </w:pPr>
      <w:r w:rsidRPr="00E25914">
        <w:t xml:space="preserve">Учебная деятельность на данном этапе трансформируется под знаком </w:t>
      </w:r>
      <w:r w:rsidRPr="00E25914">
        <w:rPr>
          <w:b/>
          <w:bCs/>
          <w:i/>
          <w:iCs/>
        </w:rPr>
        <w:t>становления</w:t>
      </w:r>
    </w:p>
    <w:p w:rsidR="001E01CC" w:rsidRPr="00E25914" w:rsidRDefault="001E01CC" w:rsidP="00033B8C">
      <w:pPr>
        <w:autoSpaceDE w:val="0"/>
        <w:autoSpaceDN w:val="0"/>
        <w:adjustRightInd w:val="0"/>
      </w:pPr>
      <w:r w:rsidRPr="00E25914">
        <w:rPr>
          <w:b/>
          <w:bCs/>
          <w:i/>
          <w:iCs/>
        </w:rPr>
        <w:t xml:space="preserve">субъектности, </w:t>
      </w:r>
      <w:r w:rsidRPr="00E25914">
        <w:t>приобретает черты деятельности по саморазвитию и самообразованию.</w:t>
      </w:r>
    </w:p>
    <w:p w:rsidR="001E01CC" w:rsidRPr="00E25914" w:rsidRDefault="001E01CC" w:rsidP="00033B8C">
      <w:pPr>
        <w:autoSpaceDE w:val="0"/>
        <w:autoSpaceDN w:val="0"/>
        <w:adjustRightInd w:val="0"/>
      </w:pPr>
      <w:r w:rsidRPr="00E25914">
        <w:t>Усвоение системы научных понятий формирует научный тип мышления, который</w:t>
      </w:r>
    </w:p>
    <w:p w:rsidR="001E01CC" w:rsidRPr="00E25914" w:rsidRDefault="001E01CC" w:rsidP="00033B8C">
      <w:pPr>
        <w:autoSpaceDE w:val="0"/>
        <w:autoSpaceDN w:val="0"/>
        <w:adjustRightInd w:val="0"/>
      </w:pPr>
      <w:r w:rsidRPr="00E25914">
        <w:lastRenderedPageBreak/>
        <w:t>подросток приобретает в школе, ориентирует его на общекультурные образцы, нормы,</w:t>
      </w:r>
    </w:p>
    <w:p w:rsidR="001E01CC" w:rsidRPr="00E25914" w:rsidRDefault="001E01CC" w:rsidP="00033B8C">
      <w:pPr>
        <w:autoSpaceDE w:val="0"/>
        <w:autoSpaceDN w:val="0"/>
        <w:adjustRightInd w:val="0"/>
      </w:pPr>
      <w:r w:rsidRPr="00E25914">
        <w:t>эталоны и закономерности взаимодействия с окружающим миром. Понятия числа, слова,</w:t>
      </w:r>
    </w:p>
    <w:p w:rsidR="001E01CC" w:rsidRPr="00E25914" w:rsidRDefault="001E01CC" w:rsidP="00033B8C">
      <w:pPr>
        <w:autoSpaceDE w:val="0"/>
        <w:autoSpaceDN w:val="0"/>
        <w:adjustRightInd w:val="0"/>
      </w:pPr>
      <w:r w:rsidRPr="00E25914">
        <w:t>литературного образа и многие другие, составляющие основу научного мышления, делают</w:t>
      </w:r>
    </w:p>
    <w:p w:rsidR="001E01CC" w:rsidRPr="00E25914" w:rsidRDefault="001E01CC" w:rsidP="00033B8C">
      <w:pPr>
        <w:autoSpaceDE w:val="0"/>
        <w:autoSpaceDN w:val="0"/>
        <w:adjustRightInd w:val="0"/>
      </w:pPr>
      <w:r w:rsidRPr="00E25914">
        <w:t>доступными непосредственному опыту подростка такие стороны действительности,</w:t>
      </w:r>
    </w:p>
    <w:p w:rsidR="001E01CC" w:rsidRPr="00E25914" w:rsidRDefault="001E01CC" w:rsidP="00033B8C">
      <w:pPr>
        <w:autoSpaceDE w:val="0"/>
        <w:autoSpaceDN w:val="0"/>
        <w:adjustRightInd w:val="0"/>
      </w:pPr>
      <w:r w:rsidRPr="00E25914">
        <w:t>которые в принципе недоступны ему в личном опыте и житейской практике.</w:t>
      </w:r>
    </w:p>
    <w:p w:rsidR="001E01CC" w:rsidRPr="00E25914" w:rsidRDefault="001E01CC" w:rsidP="00033B8C">
      <w:pPr>
        <w:autoSpaceDE w:val="0"/>
        <w:autoSpaceDN w:val="0"/>
        <w:adjustRightInd w:val="0"/>
      </w:pPr>
      <w:r w:rsidRPr="00E25914">
        <w:t>В основной школе учащиеся начинают овладевать высшими формами мыслительной</w:t>
      </w:r>
    </w:p>
    <w:p w:rsidR="001E01CC" w:rsidRPr="00E25914" w:rsidRDefault="001E01CC" w:rsidP="00033B8C">
      <w:pPr>
        <w:autoSpaceDE w:val="0"/>
        <w:autoSpaceDN w:val="0"/>
        <w:adjustRightInd w:val="0"/>
      </w:pPr>
      <w:r w:rsidRPr="00E25914">
        <w:t xml:space="preserve">деятельности — </w:t>
      </w:r>
      <w:r w:rsidRPr="00E25914">
        <w:rPr>
          <w:b/>
          <w:bCs/>
          <w:i/>
          <w:iCs/>
        </w:rPr>
        <w:t xml:space="preserve">теоретическим, формальным, рефлексивным мышлением. </w:t>
      </w:r>
      <w:r w:rsidRPr="00E25914">
        <w:t>И хотя</w:t>
      </w:r>
    </w:p>
    <w:p w:rsidR="001E01CC" w:rsidRPr="00E25914" w:rsidRDefault="001E01CC" w:rsidP="00033B8C">
      <w:pPr>
        <w:autoSpaceDE w:val="0"/>
        <w:autoSpaceDN w:val="0"/>
        <w:adjustRightInd w:val="0"/>
      </w:pPr>
      <w:r w:rsidRPr="00E25914">
        <w:t>подлинной зрелости такое мышление достигает на следующей стадии развития (в</w:t>
      </w:r>
    </w:p>
    <w:p w:rsidR="001E01CC" w:rsidRPr="00E25914" w:rsidRDefault="001E01CC" w:rsidP="00033B8C">
      <w:pPr>
        <w:autoSpaceDE w:val="0"/>
        <w:autoSpaceDN w:val="0"/>
        <w:adjustRightInd w:val="0"/>
      </w:pPr>
      <w:r w:rsidRPr="00E25914">
        <w:t xml:space="preserve">юношеском возрасте), тем не менее </w:t>
      </w:r>
      <w:r w:rsidRPr="00E25914">
        <w:rPr>
          <w:rFonts w:eastAsia="Times New Roman,Italic"/>
          <w:i/>
          <w:iCs/>
        </w:rPr>
        <w:t xml:space="preserve">основы </w:t>
      </w:r>
      <w:r w:rsidRPr="00E25914">
        <w:t xml:space="preserve">его закладываются с </w:t>
      </w:r>
      <w:r w:rsidRPr="00E25914">
        <w:rPr>
          <w:b/>
          <w:bCs/>
        </w:rPr>
        <w:t xml:space="preserve">11—12 </w:t>
      </w:r>
      <w:r w:rsidRPr="00E25914">
        <w:t>лет. Это</w:t>
      </w:r>
    </w:p>
    <w:p w:rsidR="001E01CC" w:rsidRPr="00E25914" w:rsidRDefault="001E01CC" w:rsidP="00033B8C">
      <w:pPr>
        <w:autoSpaceDE w:val="0"/>
        <w:autoSpaceDN w:val="0"/>
        <w:adjustRightInd w:val="0"/>
        <w:rPr>
          <w:b/>
          <w:bCs/>
          <w:i/>
          <w:iCs/>
        </w:rPr>
      </w:pPr>
      <w:r w:rsidRPr="00E25914">
        <w:t xml:space="preserve">выражается прежде всего в том, что у подростка появляется </w:t>
      </w:r>
      <w:r w:rsidRPr="00E25914">
        <w:rPr>
          <w:b/>
          <w:bCs/>
          <w:i/>
          <w:iCs/>
        </w:rPr>
        <w:t>способность рассуждать</w:t>
      </w:r>
    </w:p>
    <w:p w:rsidR="001E01CC" w:rsidRPr="00E25914" w:rsidRDefault="001E01CC" w:rsidP="00033B8C">
      <w:pPr>
        <w:autoSpaceDE w:val="0"/>
        <w:autoSpaceDN w:val="0"/>
        <w:adjustRightInd w:val="0"/>
        <w:rPr>
          <w:b/>
          <w:bCs/>
          <w:i/>
          <w:iCs/>
        </w:rPr>
      </w:pPr>
      <w:r w:rsidRPr="00E25914">
        <w:rPr>
          <w:b/>
          <w:bCs/>
          <w:i/>
          <w:iCs/>
        </w:rPr>
        <w:t xml:space="preserve">гипотетико-дедуктивным способом, </w:t>
      </w:r>
      <w:r w:rsidRPr="00E25914">
        <w:t xml:space="preserve">т. е. на основе общих посылок, </w:t>
      </w:r>
      <w:r w:rsidRPr="00E25914">
        <w:rPr>
          <w:b/>
          <w:bCs/>
          <w:i/>
          <w:iCs/>
        </w:rPr>
        <w:t>абстрактно-</w:t>
      </w:r>
    </w:p>
    <w:p w:rsidR="001E01CC" w:rsidRPr="00E25914" w:rsidRDefault="001E01CC" w:rsidP="00033B8C">
      <w:pPr>
        <w:autoSpaceDE w:val="0"/>
        <w:autoSpaceDN w:val="0"/>
        <w:adjustRightInd w:val="0"/>
      </w:pPr>
      <w:r w:rsidRPr="00E25914">
        <w:rPr>
          <w:b/>
          <w:bCs/>
          <w:i/>
          <w:iCs/>
        </w:rPr>
        <w:t xml:space="preserve">логически </w:t>
      </w:r>
      <w:r w:rsidRPr="00E25914">
        <w:t>(в словесном плане), не прибегая к опоре на действия с конкретными</w:t>
      </w:r>
    </w:p>
    <w:p w:rsidR="001E01CC" w:rsidRPr="00E25914" w:rsidRDefault="001E01CC" w:rsidP="00033B8C">
      <w:pPr>
        <w:autoSpaceDE w:val="0"/>
        <w:autoSpaceDN w:val="0"/>
        <w:adjustRightInd w:val="0"/>
      </w:pPr>
      <w:r w:rsidRPr="00E25914">
        <w:t xml:space="preserve">предметами. Содержанием такого рассуждения являются </w:t>
      </w:r>
      <w:r w:rsidRPr="00E25914">
        <w:rPr>
          <w:b/>
          <w:bCs/>
          <w:i/>
          <w:iCs/>
        </w:rPr>
        <w:t xml:space="preserve">высказывания </w:t>
      </w:r>
      <w:r w:rsidRPr="00E25914">
        <w:t>(суждения), а</w:t>
      </w:r>
    </w:p>
    <w:p w:rsidR="001E01CC" w:rsidRPr="00E25914" w:rsidRDefault="001E01CC" w:rsidP="00033B8C">
      <w:pPr>
        <w:autoSpaceDE w:val="0"/>
        <w:autoSpaceDN w:val="0"/>
        <w:adjustRightInd w:val="0"/>
      </w:pPr>
      <w:r w:rsidRPr="00E25914">
        <w:t>процесс решения интеллектуальных задач опирается на предварительное мысленное</w:t>
      </w:r>
    </w:p>
    <w:p w:rsidR="001E01CC" w:rsidRPr="00E25914" w:rsidRDefault="001E01CC" w:rsidP="00033B8C">
      <w:pPr>
        <w:autoSpaceDE w:val="0"/>
        <w:autoSpaceDN w:val="0"/>
        <w:adjustRightInd w:val="0"/>
      </w:pPr>
      <w:r w:rsidRPr="00E25914">
        <w:t>построение различных предположений и их последующую проверку. Иными словами,</w:t>
      </w:r>
    </w:p>
    <w:p w:rsidR="001E01CC" w:rsidRPr="00E25914" w:rsidRDefault="001E01CC" w:rsidP="00033B8C">
      <w:pPr>
        <w:autoSpaceDE w:val="0"/>
        <w:autoSpaceDN w:val="0"/>
        <w:adjustRightInd w:val="0"/>
      </w:pPr>
      <w:r w:rsidRPr="00E25914">
        <w:t>подросток в отличие от младшего школьника создаѐт различные гипотезы, а затем их</w:t>
      </w:r>
    </w:p>
    <w:p w:rsidR="001E01CC" w:rsidRPr="00E25914" w:rsidRDefault="001E01CC" w:rsidP="00033B8C">
      <w:pPr>
        <w:autoSpaceDE w:val="0"/>
        <w:autoSpaceDN w:val="0"/>
        <w:adjustRightInd w:val="0"/>
        <w:rPr>
          <w:b/>
          <w:bCs/>
          <w:i/>
          <w:iCs/>
        </w:rPr>
      </w:pPr>
      <w:r w:rsidRPr="00E25914">
        <w:t xml:space="preserve">проверяет. </w:t>
      </w:r>
      <w:r w:rsidRPr="00E25914">
        <w:rPr>
          <w:b/>
          <w:bCs/>
          <w:i/>
          <w:iCs/>
        </w:rPr>
        <w:t>Умение оперировать гипотезами как отличительный инструмент научного</w:t>
      </w:r>
    </w:p>
    <w:p w:rsidR="001E01CC" w:rsidRPr="00E25914" w:rsidRDefault="001E01CC" w:rsidP="00033B8C">
      <w:pPr>
        <w:autoSpaceDE w:val="0"/>
        <w:autoSpaceDN w:val="0"/>
        <w:adjustRightInd w:val="0"/>
      </w:pPr>
      <w:r w:rsidRPr="00E25914">
        <w:rPr>
          <w:b/>
          <w:bCs/>
          <w:i/>
          <w:iCs/>
        </w:rPr>
        <w:t xml:space="preserve">рассуждения </w:t>
      </w:r>
      <w:r w:rsidRPr="00E25914">
        <w:t>— одно из важнейших достижений подростка в познавательном развитии.</w:t>
      </w:r>
    </w:p>
    <w:p w:rsidR="001E01CC" w:rsidRPr="00E25914" w:rsidRDefault="001E01CC" w:rsidP="00033B8C">
      <w:pPr>
        <w:autoSpaceDE w:val="0"/>
        <w:autoSpaceDN w:val="0"/>
        <w:adjustRightInd w:val="0"/>
      </w:pPr>
      <w:r w:rsidRPr="00E25914">
        <w:t>Другая отличительная особенность этого уровня мышления заключается в</w:t>
      </w:r>
    </w:p>
    <w:p w:rsidR="001E01CC" w:rsidRPr="00E25914" w:rsidRDefault="001E01CC" w:rsidP="00033B8C">
      <w:pPr>
        <w:autoSpaceDE w:val="0"/>
        <w:autoSpaceDN w:val="0"/>
        <w:adjustRightInd w:val="0"/>
      </w:pPr>
      <w:r w:rsidRPr="00E25914">
        <w:t xml:space="preserve">дальнейшем развитии </w:t>
      </w:r>
      <w:r w:rsidRPr="00E25914">
        <w:rPr>
          <w:b/>
          <w:bCs/>
          <w:i/>
          <w:iCs/>
        </w:rPr>
        <w:t xml:space="preserve">рефлексии </w:t>
      </w:r>
      <w:r w:rsidRPr="00E25914">
        <w:t>— способности делать предметом внимания, анализа и</w:t>
      </w:r>
    </w:p>
    <w:p w:rsidR="001E01CC" w:rsidRPr="00E25914" w:rsidRDefault="001E01CC" w:rsidP="00033B8C">
      <w:pPr>
        <w:autoSpaceDE w:val="0"/>
        <w:autoSpaceDN w:val="0"/>
        <w:adjustRightInd w:val="0"/>
      </w:pPr>
      <w:r w:rsidRPr="00E25914">
        <w:t>оценки собственные интеллектуальные операции. В целом для этого уровня мышления</w:t>
      </w:r>
    </w:p>
    <w:p w:rsidR="001E01CC" w:rsidRPr="00E25914" w:rsidRDefault="001E01CC" w:rsidP="00033B8C">
      <w:pPr>
        <w:autoSpaceDE w:val="0"/>
        <w:autoSpaceDN w:val="0"/>
        <w:adjustRightInd w:val="0"/>
        <w:rPr>
          <w:b/>
          <w:bCs/>
          <w:i/>
          <w:iCs/>
        </w:rPr>
      </w:pPr>
      <w:r w:rsidRPr="00E25914">
        <w:t xml:space="preserve">характерно </w:t>
      </w:r>
      <w:r w:rsidRPr="00E25914">
        <w:rPr>
          <w:b/>
          <w:bCs/>
          <w:i/>
          <w:iCs/>
        </w:rPr>
        <w:t>осознание подростком собственных интеллектуальных операций и</w:t>
      </w:r>
    </w:p>
    <w:p w:rsidR="001E01CC" w:rsidRPr="00E25914" w:rsidRDefault="001E01CC" w:rsidP="00033B8C">
      <w:pPr>
        <w:autoSpaceDE w:val="0"/>
        <w:autoSpaceDN w:val="0"/>
        <w:adjustRightInd w:val="0"/>
      </w:pPr>
      <w:r w:rsidRPr="00E25914">
        <w:rPr>
          <w:b/>
          <w:bCs/>
          <w:i/>
          <w:iCs/>
        </w:rPr>
        <w:t xml:space="preserve">управление ими. </w:t>
      </w:r>
      <w:r w:rsidRPr="00E25914">
        <w:t>Этот процесс характерен и для других психических функций.</w:t>
      </w:r>
    </w:p>
    <w:p w:rsidR="001E01CC" w:rsidRPr="00E25914" w:rsidRDefault="001E01CC" w:rsidP="00033B8C">
      <w:pPr>
        <w:autoSpaceDE w:val="0"/>
        <w:autoSpaceDN w:val="0"/>
        <w:adjustRightInd w:val="0"/>
      </w:pPr>
      <w:r w:rsidRPr="00E25914">
        <w:rPr>
          <w:b/>
          <w:bCs/>
          <w:i/>
          <w:iCs/>
        </w:rPr>
        <w:t xml:space="preserve">Контролируемой и управляемой </w:t>
      </w:r>
      <w:r w:rsidRPr="00E25914">
        <w:rPr>
          <w:b/>
          <w:bCs/>
        </w:rPr>
        <w:t xml:space="preserve">становится </w:t>
      </w:r>
      <w:r w:rsidRPr="00E25914">
        <w:rPr>
          <w:b/>
          <w:bCs/>
          <w:i/>
          <w:iCs/>
        </w:rPr>
        <w:t xml:space="preserve">речь, </w:t>
      </w:r>
      <w:r w:rsidRPr="00E25914">
        <w:t>а также другие высшие психические</w:t>
      </w:r>
    </w:p>
    <w:p w:rsidR="001E01CC" w:rsidRPr="00E25914" w:rsidRDefault="001E01CC" w:rsidP="00033B8C">
      <w:pPr>
        <w:autoSpaceDE w:val="0"/>
        <w:autoSpaceDN w:val="0"/>
        <w:adjustRightInd w:val="0"/>
      </w:pPr>
      <w:r w:rsidRPr="00E25914">
        <w:t xml:space="preserve">функции — внимание и </w:t>
      </w:r>
      <w:r w:rsidRPr="00E25914">
        <w:rPr>
          <w:rFonts w:eastAsia="Times New Roman,Italic"/>
          <w:i/>
          <w:iCs/>
        </w:rPr>
        <w:t xml:space="preserve">память. </w:t>
      </w:r>
      <w:r w:rsidRPr="00E25914">
        <w:t>Интеллектуализация затрагивает даже такой процесс, как</w:t>
      </w:r>
    </w:p>
    <w:p w:rsidR="001E01CC" w:rsidRPr="00E25914" w:rsidRDefault="001E01CC" w:rsidP="00033B8C">
      <w:pPr>
        <w:autoSpaceDE w:val="0"/>
        <w:autoSpaceDN w:val="0"/>
        <w:adjustRightInd w:val="0"/>
      </w:pPr>
      <w:r w:rsidRPr="00E25914">
        <w:t>69</w:t>
      </w:r>
    </w:p>
    <w:p w:rsidR="001E01CC" w:rsidRPr="00E25914" w:rsidRDefault="001E01CC" w:rsidP="00033B8C">
      <w:pPr>
        <w:autoSpaceDE w:val="0"/>
        <w:autoSpaceDN w:val="0"/>
        <w:adjustRightInd w:val="0"/>
      </w:pPr>
      <w:r w:rsidRPr="00E25914">
        <w:t>восприятие: нахождение и выделение значимых, существенных связей и причинно-</w:t>
      </w:r>
    </w:p>
    <w:p w:rsidR="001E01CC" w:rsidRPr="00E25914" w:rsidRDefault="001E01CC" w:rsidP="00033B8C">
      <w:pPr>
        <w:autoSpaceDE w:val="0"/>
        <w:autoSpaceDN w:val="0"/>
        <w:adjustRightInd w:val="0"/>
      </w:pPr>
      <w:r w:rsidRPr="00E25914">
        <w:t>следственных зависимостей при работе с наглядным материалом.</w:t>
      </w:r>
    </w:p>
    <w:p w:rsidR="001E01CC" w:rsidRPr="00E25914" w:rsidRDefault="001E01CC" w:rsidP="00033B8C">
      <w:pPr>
        <w:autoSpaceDE w:val="0"/>
        <w:autoSpaceDN w:val="0"/>
        <w:adjustRightInd w:val="0"/>
      </w:pPr>
      <w:r w:rsidRPr="00E25914">
        <w:t>Расширение и переориентация рефлексивной оценки собственных возможностей за</w:t>
      </w:r>
    </w:p>
    <w:p w:rsidR="001E01CC" w:rsidRPr="00E25914" w:rsidRDefault="001E01CC" w:rsidP="00033B8C">
      <w:pPr>
        <w:autoSpaceDE w:val="0"/>
        <w:autoSpaceDN w:val="0"/>
        <w:adjustRightInd w:val="0"/>
      </w:pPr>
      <w:r w:rsidRPr="00E25914">
        <w:t>пределы учебной деятельности, в сферу самосознания, — центральная линия развития лич-</w:t>
      </w:r>
    </w:p>
    <w:p w:rsidR="001E01CC" w:rsidRPr="00E25914" w:rsidRDefault="001E01CC" w:rsidP="00033B8C">
      <w:pPr>
        <w:autoSpaceDE w:val="0"/>
        <w:autoSpaceDN w:val="0"/>
        <w:adjustRightInd w:val="0"/>
      </w:pPr>
      <w:r w:rsidRPr="00E25914">
        <w:t>ности в этом возрасте. Ещѐ одним проявлением субъектности в раннем подростковом</w:t>
      </w:r>
    </w:p>
    <w:p w:rsidR="001E01CC" w:rsidRPr="00E25914" w:rsidRDefault="001E01CC" w:rsidP="00033B8C">
      <w:pPr>
        <w:autoSpaceDE w:val="0"/>
        <w:autoSpaceDN w:val="0"/>
        <w:adjustRightInd w:val="0"/>
      </w:pPr>
      <w:r w:rsidRPr="00E25914">
        <w:t>возрасте является целеполагание, мотивация и построение жизненных планов во временной</w:t>
      </w:r>
    </w:p>
    <w:p w:rsidR="001E01CC" w:rsidRPr="00E25914" w:rsidRDefault="001E01CC" w:rsidP="00033B8C">
      <w:pPr>
        <w:autoSpaceDE w:val="0"/>
        <w:autoSpaceDN w:val="0"/>
        <w:adjustRightInd w:val="0"/>
      </w:pPr>
      <w:r w:rsidRPr="00E25914">
        <w:t>перспективе. Данные психологические особенности необходимо учитывать каждому</w:t>
      </w:r>
    </w:p>
    <w:p w:rsidR="001E01CC" w:rsidRPr="00E25914" w:rsidRDefault="001E01CC" w:rsidP="00033B8C">
      <w:pPr>
        <w:autoSpaceDE w:val="0"/>
        <w:autoSpaceDN w:val="0"/>
        <w:adjustRightInd w:val="0"/>
      </w:pPr>
      <w:r w:rsidRPr="00E25914">
        <w:t>учителю, реализующему учебную программу по ФГОС.</w:t>
      </w:r>
    </w:p>
    <w:p w:rsidR="001E01CC" w:rsidRPr="00E25914" w:rsidRDefault="001E01CC" w:rsidP="00033B8C">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b/>
          <w:bCs/>
          <w:sz w:val="24"/>
          <w:szCs w:val="24"/>
        </w:rPr>
        <w:t>2.1.2. Ожидаемые результаты реализации программы.</w:t>
      </w:r>
      <w:r w:rsidRPr="00E25914">
        <w:rPr>
          <w:rFonts w:ascii="Times New Roman" w:hAnsi="Times New Roman"/>
          <w:sz w:val="24"/>
          <w:szCs w:val="24"/>
          <w:lang w:eastAsia="ru-RU"/>
        </w:rPr>
        <w:t>__</w:t>
      </w:r>
    </w:p>
    <w:p w:rsidR="001E01CC" w:rsidRPr="00E25914" w:rsidRDefault="001E01CC" w:rsidP="00033B8C">
      <w:pPr>
        <w:autoSpaceDE w:val="0"/>
        <w:autoSpaceDN w:val="0"/>
        <w:adjustRightInd w:val="0"/>
      </w:pPr>
      <w:r w:rsidRPr="00E25914">
        <w:t>1. Реализация данной программы позволит осуществить переход</w:t>
      </w:r>
    </w:p>
    <w:p w:rsidR="001E01CC" w:rsidRPr="00E25914" w:rsidRDefault="001E01CC" w:rsidP="00033B8C">
      <w:pPr>
        <w:autoSpaceDE w:val="0"/>
        <w:autoSpaceDN w:val="0"/>
        <w:adjustRightInd w:val="0"/>
      </w:pPr>
      <w:r w:rsidRPr="00E25914">
        <w:rPr>
          <w:b/>
          <w:bCs/>
        </w:rPr>
        <w:t xml:space="preserve">– </w:t>
      </w:r>
      <w:r w:rsidRPr="00E25914">
        <w:t>от определения цели школьного обучения как условия знаний, умений, навыков к</w:t>
      </w:r>
    </w:p>
    <w:p w:rsidR="001E01CC" w:rsidRPr="00E25914" w:rsidRDefault="001E01CC" w:rsidP="00033B8C">
      <w:pPr>
        <w:autoSpaceDE w:val="0"/>
        <w:autoSpaceDN w:val="0"/>
        <w:adjustRightInd w:val="0"/>
      </w:pPr>
      <w:r w:rsidRPr="00E25914">
        <w:t>определению цели как умения учиться;</w:t>
      </w:r>
    </w:p>
    <w:p w:rsidR="001E01CC" w:rsidRPr="00E25914" w:rsidRDefault="001E01CC" w:rsidP="00033B8C">
      <w:pPr>
        <w:autoSpaceDE w:val="0"/>
        <w:autoSpaceDN w:val="0"/>
        <w:adjustRightInd w:val="0"/>
      </w:pPr>
      <w:r w:rsidRPr="00E25914">
        <w:rPr>
          <w:b/>
          <w:bCs/>
        </w:rPr>
        <w:t xml:space="preserve">– </w:t>
      </w:r>
      <w:r w:rsidRPr="00E25914">
        <w:t>от изолированного от жизни изучения системы научных понятий, составляющих</w:t>
      </w:r>
    </w:p>
    <w:p w:rsidR="001E01CC" w:rsidRPr="00E25914" w:rsidRDefault="001E01CC" w:rsidP="00033B8C">
      <w:pPr>
        <w:autoSpaceDE w:val="0"/>
        <w:autoSpaceDN w:val="0"/>
        <w:adjustRightInd w:val="0"/>
      </w:pPr>
      <w:r w:rsidRPr="00E25914">
        <w:t>содержание учебного предмета, к включению содержания обучения в контекст решения</w:t>
      </w:r>
    </w:p>
    <w:p w:rsidR="001E01CC" w:rsidRPr="00E25914" w:rsidRDefault="001E01CC" w:rsidP="00033B8C">
      <w:pPr>
        <w:autoSpaceDE w:val="0"/>
        <w:autoSpaceDN w:val="0"/>
        <w:adjustRightInd w:val="0"/>
      </w:pPr>
      <w:r w:rsidRPr="00E25914">
        <w:t>учащимися жизненных задач, т.е. от ориентации на учебно-предметное содержание</w:t>
      </w:r>
    </w:p>
    <w:p w:rsidR="001E01CC" w:rsidRPr="00E25914" w:rsidRDefault="001E01CC" w:rsidP="00033B8C">
      <w:pPr>
        <w:autoSpaceDE w:val="0"/>
        <w:autoSpaceDN w:val="0"/>
        <w:adjustRightInd w:val="0"/>
      </w:pPr>
      <w:r w:rsidRPr="00E25914">
        <w:t>школьных предметов к пониманию учения как процесса образования и порождения</w:t>
      </w:r>
    </w:p>
    <w:p w:rsidR="001E01CC" w:rsidRPr="00E25914" w:rsidRDefault="001E01CC" w:rsidP="00033B8C">
      <w:pPr>
        <w:autoSpaceDE w:val="0"/>
        <w:autoSpaceDN w:val="0"/>
        <w:adjustRightInd w:val="0"/>
      </w:pPr>
      <w:r w:rsidRPr="00E25914">
        <w:t>смыслов;</w:t>
      </w:r>
    </w:p>
    <w:p w:rsidR="001E01CC" w:rsidRPr="00E25914" w:rsidRDefault="001E01CC" w:rsidP="00033B8C">
      <w:pPr>
        <w:autoSpaceDE w:val="0"/>
        <w:autoSpaceDN w:val="0"/>
        <w:adjustRightInd w:val="0"/>
      </w:pPr>
      <w:r w:rsidRPr="00E25914">
        <w:rPr>
          <w:b/>
          <w:bCs/>
        </w:rPr>
        <w:t xml:space="preserve">– </w:t>
      </w:r>
      <w:r w:rsidRPr="00E25914">
        <w:t>от стихийности учебной деятельности ученика к стратегии ее целенаправленной</w:t>
      </w:r>
    </w:p>
    <w:p w:rsidR="001E01CC" w:rsidRPr="00E25914" w:rsidRDefault="001E01CC" w:rsidP="00033B8C">
      <w:pPr>
        <w:autoSpaceDE w:val="0"/>
        <w:autoSpaceDN w:val="0"/>
        <w:adjustRightInd w:val="0"/>
      </w:pPr>
      <w:r w:rsidRPr="00E25914">
        <w:t>организации и планомерного формирования;</w:t>
      </w:r>
    </w:p>
    <w:p w:rsidR="001E01CC" w:rsidRPr="00E25914" w:rsidRDefault="001E01CC" w:rsidP="00033B8C">
      <w:pPr>
        <w:autoSpaceDE w:val="0"/>
        <w:autoSpaceDN w:val="0"/>
        <w:adjustRightInd w:val="0"/>
      </w:pPr>
      <w:r w:rsidRPr="00E25914">
        <w:rPr>
          <w:b/>
          <w:bCs/>
        </w:rPr>
        <w:t xml:space="preserve">– </w:t>
      </w:r>
      <w:r w:rsidRPr="00E25914">
        <w:t>от индивидуальной формы усвоения знаний к признанию решающей роли учебного</w:t>
      </w:r>
    </w:p>
    <w:p w:rsidR="001E01CC" w:rsidRPr="00E25914" w:rsidRDefault="001E01CC" w:rsidP="00033B8C">
      <w:pPr>
        <w:autoSpaceDE w:val="0"/>
        <w:autoSpaceDN w:val="0"/>
        <w:adjustRightInd w:val="0"/>
      </w:pPr>
      <w:r w:rsidRPr="00E25914">
        <w:t>сотрудничества в достижении целей обучения.</w:t>
      </w:r>
    </w:p>
    <w:p w:rsidR="001E01CC" w:rsidRPr="00E25914" w:rsidRDefault="001E01CC" w:rsidP="00033B8C">
      <w:pPr>
        <w:autoSpaceDE w:val="0"/>
        <w:autoSpaceDN w:val="0"/>
        <w:adjustRightInd w:val="0"/>
      </w:pPr>
      <w:r w:rsidRPr="00E25914">
        <w:t>2. Внедрение программы формирования универсальных учебных действий для основного</w:t>
      </w:r>
    </w:p>
    <w:p w:rsidR="001E01CC" w:rsidRPr="00E25914" w:rsidRDefault="001E01CC" w:rsidP="00033B8C">
      <w:pPr>
        <w:autoSpaceDE w:val="0"/>
        <w:autoSpaceDN w:val="0"/>
        <w:adjustRightInd w:val="0"/>
      </w:pPr>
      <w:r w:rsidRPr="00E25914">
        <w:t>общего образования школы позволит повысить эффективность образовательно-</w:t>
      </w:r>
    </w:p>
    <w:p w:rsidR="001E01CC" w:rsidRPr="00E25914" w:rsidRDefault="001E01CC" w:rsidP="00033B8C">
      <w:pPr>
        <w:autoSpaceDE w:val="0"/>
        <w:autoSpaceDN w:val="0"/>
        <w:adjustRightInd w:val="0"/>
      </w:pPr>
      <w:r w:rsidRPr="00E25914">
        <w:t>воспитательного процесса и стать основой для проведения мониторинга оценки</w:t>
      </w:r>
    </w:p>
    <w:p w:rsidR="001E01CC" w:rsidRPr="00E25914" w:rsidRDefault="001E01CC" w:rsidP="00033B8C">
      <w:pPr>
        <w:autoSpaceDE w:val="0"/>
        <w:autoSpaceDN w:val="0"/>
        <w:adjustRightInd w:val="0"/>
      </w:pPr>
      <w:r w:rsidRPr="00E25914">
        <w:t>успешности личностного и познавательного развития детей в ходе учебной деятельности, а</w:t>
      </w:r>
    </w:p>
    <w:p w:rsidR="001E01CC" w:rsidRPr="00E25914" w:rsidRDefault="001E01CC" w:rsidP="00033B8C">
      <w:pPr>
        <w:autoSpaceDE w:val="0"/>
        <w:autoSpaceDN w:val="0"/>
        <w:adjustRightInd w:val="0"/>
      </w:pPr>
      <w:r w:rsidRPr="00E25914">
        <w:t>также может быть использована при разработке рабочих программ учителя и учебно-</w:t>
      </w:r>
    </w:p>
    <w:p w:rsidR="001E01CC" w:rsidRPr="00E25914" w:rsidRDefault="001E01CC" w:rsidP="00033B8C">
      <w:pPr>
        <w:autoSpaceDE w:val="0"/>
        <w:autoSpaceDN w:val="0"/>
        <w:adjustRightInd w:val="0"/>
      </w:pPr>
      <w:r w:rsidRPr="00E25914">
        <w:lastRenderedPageBreak/>
        <w:t>методических материалов по предметам.</w:t>
      </w:r>
    </w:p>
    <w:p w:rsidR="001E01CC" w:rsidRPr="00E25914" w:rsidRDefault="001E01CC" w:rsidP="00033B8C">
      <w:pPr>
        <w:autoSpaceDE w:val="0"/>
        <w:autoSpaceDN w:val="0"/>
        <w:adjustRightInd w:val="0"/>
      </w:pPr>
      <w:r w:rsidRPr="00E25914">
        <w:t>Условия реализации программы:</w:t>
      </w:r>
    </w:p>
    <w:p w:rsidR="001E01CC" w:rsidRPr="00E25914" w:rsidRDefault="001E01CC" w:rsidP="00033B8C">
      <w:pPr>
        <w:autoSpaceDE w:val="0"/>
        <w:autoSpaceDN w:val="0"/>
        <w:adjustRightInd w:val="0"/>
      </w:pPr>
      <w:r w:rsidRPr="00E25914">
        <w:t></w:t>
      </w:r>
      <w:r w:rsidRPr="00E25914">
        <w:t>Кадровые – наличие учителей, являющихся творческой профессионально</w:t>
      </w:r>
    </w:p>
    <w:p w:rsidR="001E01CC" w:rsidRPr="00E25914" w:rsidRDefault="001E01CC" w:rsidP="00033B8C">
      <w:pPr>
        <w:autoSpaceDE w:val="0"/>
        <w:autoSpaceDN w:val="0"/>
        <w:adjustRightInd w:val="0"/>
      </w:pPr>
      <w:r w:rsidRPr="00E25914">
        <w:t>компетентной личностью, осознающих смысл и цели образовательной деятельности,</w:t>
      </w:r>
    </w:p>
    <w:p w:rsidR="001E01CC" w:rsidRPr="00E25914" w:rsidRDefault="001E01CC" w:rsidP="00033B8C">
      <w:pPr>
        <w:autoSpaceDE w:val="0"/>
        <w:autoSpaceDN w:val="0"/>
        <w:adjustRightInd w:val="0"/>
      </w:pPr>
      <w:r w:rsidRPr="00E25914">
        <w:t>умеющих составлять целостную образовательную программу, наделѐнных способностью</w:t>
      </w:r>
    </w:p>
    <w:p w:rsidR="001E01CC" w:rsidRPr="00E25914" w:rsidRDefault="001E01CC" w:rsidP="00033B8C">
      <w:pPr>
        <w:autoSpaceDE w:val="0"/>
        <w:autoSpaceDN w:val="0"/>
        <w:adjustRightInd w:val="0"/>
      </w:pPr>
      <w:r w:rsidRPr="00E25914">
        <w:t>видеть индивидуальные качества учеников, способных к профессиональному творческому</w:t>
      </w:r>
    </w:p>
    <w:p w:rsidR="001E01CC" w:rsidRPr="00E25914" w:rsidRDefault="001E01CC" w:rsidP="00033B8C">
      <w:pPr>
        <w:autoSpaceDE w:val="0"/>
        <w:autoSpaceDN w:val="0"/>
        <w:adjustRightInd w:val="0"/>
      </w:pPr>
      <w:r w:rsidRPr="00E25914">
        <w:t>росту.</w:t>
      </w:r>
    </w:p>
    <w:p w:rsidR="001E01CC" w:rsidRPr="00E25914" w:rsidRDefault="001E01CC" w:rsidP="00033B8C">
      <w:pPr>
        <w:autoSpaceDE w:val="0"/>
        <w:autoSpaceDN w:val="0"/>
        <w:adjustRightInd w:val="0"/>
      </w:pPr>
      <w:r w:rsidRPr="00E25914">
        <w:t></w:t>
      </w:r>
      <w:r w:rsidRPr="00E25914">
        <w:t>Материальные – наличие актового и спортивного залов, оснащение всех учебных</w:t>
      </w:r>
    </w:p>
    <w:p w:rsidR="001E01CC" w:rsidRPr="00E25914" w:rsidRDefault="001E01CC" w:rsidP="00033B8C">
      <w:pPr>
        <w:autoSpaceDE w:val="0"/>
        <w:autoSpaceDN w:val="0"/>
        <w:adjustRightInd w:val="0"/>
      </w:pPr>
      <w:r w:rsidRPr="00E25914">
        <w:t>кабинетов учебной мебелью (ученическими столами, стульями, столами для учителей,</w:t>
      </w:r>
    </w:p>
    <w:p w:rsidR="001E01CC" w:rsidRPr="00E25914" w:rsidRDefault="001E01CC" w:rsidP="00033B8C">
      <w:pPr>
        <w:autoSpaceDE w:val="0"/>
        <w:autoSpaceDN w:val="0"/>
        <w:adjustRightInd w:val="0"/>
      </w:pPr>
      <w:r w:rsidRPr="00E25914">
        <w:t>компьютерными столами и креслами); наличие современной компьютерной, печатающей,</w:t>
      </w:r>
    </w:p>
    <w:p w:rsidR="001E01CC" w:rsidRPr="00E25914" w:rsidRDefault="001E01CC" w:rsidP="00033B8C">
      <w:pPr>
        <w:autoSpaceDE w:val="0"/>
        <w:autoSpaceDN w:val="0"/>
        <w:adjustRightInd w:val="0"/>
      </w:pPr>
      <w:r w:rsidRPr="00E25914">
        <w:t>теле-видео-аудиоаппаратуры; наличие оборудования (лабораторного, печатного, ЦОР и др.)</w:t>
      </w:r>
    </w:p>
    <w:p w:rsidR="001E01CC" w:rsidRPr="00E25914" w:rsidRDefault="001E01CC" w:rsidP="00033B8C">
      <w:pPr>
        <w:autoSpaceDE w:val="0"/>
        <w:autoSpaceDN w:val="0"/>
        <w:adjustRightInd w:val="0"/>
      </w:pPr>
      <w:r w:rsidRPr="00E25914">
        <w:t>для реализации образовательных программ по предметам и формирования УУД.</w:t>
      </w:r>
    </w:p>
    <w:p w:rsidR="001E01CC" w:rsidRPr="00E25914" w:rsidRDefault="001E01CC" w:rsidP="00033B8C">
      <w:pPr>
        <w:autoSpaceDE w:val="0"/>
        <w:autoSpaceDN w:val="0"/>
        <w:adjustRightInd w:val="0"/>
      </w:pPr>
      <w:r w:rsidRPr="00E25914">
        <w:t></w:t>
      </w:r>
      <w:r w:rsidRPr="00E25914">
        <w:t>Информационные - наличие в ОУ библиотеки, содержащей комплект оргтехники,</w:t>
      </w:r>
    </w:p>
    <w:p w:rsidR="001E01CC" w:rsidRPr="00E25914" w:rsidRDefault="001E01CC" w:rsidP="00033B8C">
      <w:pPr>
        <w:autoSpaceDE w:val="0"/>
        <w:autoSpaceDN w:val="0"/>
        <w:adjustRightInd w:val="0"/>
      </w:pPr>
      <w:r w:rsidRPr="00E25914">
        <w:t>медиотеки; подключение к сети Интернет большинства компьютеров, наличие</w:t>
      </w:r>
    </w:p>
    <w:p w:rsidR="001E01CC" w:rsidRPr="00E25914" w:rsidRDefault="001E01CC" w:rsidP="00033B8C">
      <w:pPr>
        <w:autoSpaceDE w:val="0"/>
        <w:autoSpaceDN w:val="0"/>
        <w:adjustRightInd w:val="0"/>
      </w:pPr>
      <w:r w:rsidRPr="00E25914">
        <w:t>электронного сайта;</w:t>
      </w:r>
    </w:p>
    <w:p w:rsidR="001E01CC" w:rsidRPr="00E25914" w:rsidRDefault="001E01CC" w:rsidP="00033B8C">
      <w:pPr>
        <w:autoSpaceDE w:val="0"/>
        <w:autoSpaceDN w:val="0"/>
        <w:adjustRightInd w:val="0"/>
      </w:pPr>
      <w:r w:rsidRPr="00E25914">
        <w:t></w:t>
      </w:r>
      <w:r w:rsidRPr="00E25914">
        <w:t>Обеспечение преемственности программы формирования универсальных учебных</w:t>
      </w:r>
    </w:p>
    <w:p w:rsidR="001E01CC" w:rsidRPr="00E25914" w:rsidRDefault="001E01CC" w:rsidP="00033B8C">
      <w:pPr>
        <w:autoSpaceDE w:val="0"/>
        <w:autoSpaceDN w:val="0"/>
        <w:adjustRightInd w:val="0"/>
      </w:pPr>
      <w:r w:rsidRPr="00E25914">
        <w:t>действий при переходе от начального основному общему образованию.</w:t>
      </w:r>
    </w:p>
    <w:p w:rsidR="001E01CC" w:rsidRPr="00E25914" w:rsidRDefault="001E01CC" w:rsidP="00033B8C">
      <w:pPr>
        <w:autoSpaceDE w:val="0"/>
        <w:autoSpaceDN w:val="0"/>
        <w:adjustRightInd w:val="0"/>
      </w:pPr>
      <w:r w:rsidRPr="00E25914">
        <w:t>Проблема организации преемственности обучения затрагивает все звенья</w:t>
      </w:r>
    </w:p>
    <w:p w:rsidR="001E01CC" w:rsidRPr="00E25914" w:rsidRDefault="001E01CC" w:rsidP="00033B8C">
      <w:pPr>
        <w:autoSpaceDE w:val="0"/>
        <w:autoSpaceDN w:val="0"/>
        <w:adjustRightInd w:val="0"/>
      </w:pPr>
      <w:r w:rsidRPr="00E25914">
        <w:t>существующей образовательной системы, а именно: переходы от одной ступени обучения к</w:t>
      </w:r>
    </w:p>
    <w:p w:rsidR="001E01CC" w:rsidRPr="00E25914" w:rsidRDefault="001E01CC" w:rsidP="00033B8C">
      <w:pPr>
        <w:autoSpaceDE w:val="0"/>
        <w:autoSpaceDN w:val="0"/>
        <w:adjustRightInd w:val="0"/>
      </w:pPr>
      <w:r w:rsidRPr="00E25914">
        <w:t>другой.</w:t>
      </w:r>
    </w:p>
    <w:p w:rsidR="001E01CC" w:rsidRPr="00E25914" w:rsidRDefault="001E01CC" w:rsidP="00033B8C">
      <w:pPr>
        <w:autoSpaceDE w:val="0"/>
        <w:autoSpaceDN w:val="0"/>
        <w:adjustRightInd w:val="0"/>
      </w:pPr>
      <w:r w:rsidRPr="00E25914">
        <w:t>Основные проблемы обеспечения преемственности связаны с игнорированием задачи</w:t>
      </w:r>
    </w:p>
    <w:p w:rsidR="001E01CC" w:rsidRPr="00E25914" w:rsidRDefault="001E01CC" w:rsidP="00033B8C">
      <w:pPr>
        <w:autoSpaceDE w:val="0"/>
        <w:autoSpaceDN w:val="0"/>
        <w:adjustRightInd w:val="0"/>
      </w:pPr>
      <w:r w:rsidRPr="00E25914">
        <w:t>целенаправленного формирования таких универсальных учебных действий, как</w:t>
      </w:r>
    </w:p>
    <w:p w:rsidR="001E01CC" w:rsidRPr="00E25914" w:rsidRDefault="001E01CC" w:rsidP="00033B8C">
      <w:pPr>
        <w:autoSpaceDE w:val="0"/>
        <w:autoSpaceDN w:val="0"/>
        <w:adjustRightInd w:val="0"/>
      </w:pPr>
      <w:r w:rsidRPr="00E25914">
        <w:t>коммуникативные, речевые, регулятивные, общепознавательные, логические и др.</w:t>
      </w:r>
    </w:p>
    <w:p w:rsidR="001E01CC" w:rsidRPr="00E25914" w:rsidRDefault="001E01CC" w:rsidP="00033B8C">
      <w:pPr>
        <w:autoSpaceDE w:val="0"/>
        <w:autoSpaceDN w:val="0"/>
        <w:adjustRightInd w:val="0"/>
      </w:pPr>
      <w:r w:rsidRPr="00E25914">
        <w:t>70</w:t>
      </w:r>
    </w:p>
    <w:p w:rsidR="001E01CC" w:rsidRPr="00E25914" w:rsidRDefault="001E01CC" w:rsidP="00033B8C">
      <w:pPr>
        <w:autoSpaceDE w:val="0"/>
        <w:autoSpaceDN w:val="0"/>
        <w:adjustRightInd w:val="0"/>
      </w:pPr>
      <w:r w:rsidRPr="00E25914">
        <w:t>Возникновение проблемы преемственности, находящей отражение в трудностях</w:t>
      </w:r>
    </w:p>
    <w:p w:rsidR="001E01CC" w:rsidRPr="00E25914" w:rsidRDefault="001E01CC" w:rsidP="00033B8C">
      <w:pPr>
        <w:autoSpaceDE w:val="0"/>
        <w:autoSpaceDN w:val="0"/>
        <w:adjustRightInd w:val="0"/>
      </w:pPr>
      <w:r w:rsidRPr="00E25914">
        <w:t>перехода обучающихся на новую ступень образовательной системы, имеет следующие</w:t>
      </w:r>
    </w:p>
    <w:p w:rsidR="001E01CC" w:rsidRPr="00E25914" w:rsidRDefault="001E01CC" w:rsidP="00033B8C">
      <w:pPr>
        <w:autoSpaceDE w:val="0"/>
        <w:autoSpaceDN w:val="0"/>
        <w:adjustRightInd w:val="0"/>
      </w:pPr>
      <w:r w:rsidRPr="00E25914">
        <w:t>причины:</w:t>
      </w:r>
    </w:p>
    <w:p w:rsidR="001E01CC" w:rsidRPr="00E25914" w:rsidRDefault="001E01CC" w:rsidP="00033B8C">
      <w:pPr>
        <w:autoSpaceDE w:val="0"/>
        <w:autoSpaceDN w:val="0"/>
        <w:adjustRightInd w:val="0"/>
      </w:pPr>
      <w:r w:rsidRPr="00E25914">
        <w:t>• недостаточно плавное, даже скачкообразное изменение методов и содержания</w:t>
      </w:r>
    </w:p>
    <w:p w:rsidR="001E01CC" w:rsidRPr="00E25914" w:rsidRDefault="001E01CC" w:rsidP="00033B8C">
      <w:pPr>
        <w:autoSpaceDE w:val="0"/>
        <w:autoSpaceDN w:val="0"/>
        <w:adjustRightInd w:val="0"/>
      </w:pPr>
      <w:r w:rsidRPr="00E25914">
        <w:t>обучения, которое при переходе на ступень основного общего образования, а затем</w:t>
      </w:r>
    </w:p>
    <w:p w:rsidR="001E01CC" w:rsidRPr="00E25914" w:rsidRDefault="001E01CC" w:rsidP="00033B8C">
      <w:pPr>
        <w:autoSpaceDE w:val="0"/>
        <w:autoSpaceDN w:val="0"/>
        <w:adjustRightInd w:val="0"/>
      </w:pPr>
      <w:r w:rsidRPr="00E25914">
        <w:t>среднего (полного) образования приводит к падению успеваемости и росту</w:t>
      </w:r>
    </w:p>
    <w:p w:rsidR="001E01CC" w:rsidRPr="00E25914" w:rsidRDefault="001E01CC" w:rsidP="00033B8C">
      <w:pPr>
        <w:autoSpaceDE w:val="0"/>
        <w:autoSpaceDN w:val="0"/>
        <w:adjustRightInd w:val="0"/>
      </w:pPr>
      <w:r w:rsidRPr="00E25914">
        <w:t>психологических трудностей у учащихся;</w:t>
      </w:r>
    </w:p>
    <w:p w:rsidR="001E01CC" w:rsidRPr="00E25914" w:rsidRDefault="001E01CC" w:rsidP="00033B8C">
      <w:pPr>
        <w:autoSpaceDE w:val="0"/>
        <w:autoSpaceDN w:val="0"/>
        <w:adjustRightInd w:val="0"/>
      </w:pPr>
      <w:r w:rsidRPr="00E25914">
        <w:t>• обучение на предшествующей ступени часто не обеспечивает достаточной</w:t>
      </w:r>
    </w:p>
    <w:p w:rsidR="001E01CC" w:rsidRPr="00E25914" w:rsidRDefault="001E01CC" w:rsidP="00033B8C">
      <w:pPr>
        <w:autoSpaceDE w:val="0"/>
        <w:autoSpaceDN w:val="0"/>
        <w:adjustRightInd w:val="0"/>
      </w:pPr>
      <w:r w:rsidRPr="00E25914">
        <w:t>готовности обучающихся к успешному включению в учебную деятельность нового, более</w:t>
      </w:r>
    </w:p>
    <w:p w:rsidR="001E01CC" w:rsidRPr="00E25914" w:rsidRDefault="001E01CC" w:rsidP="00033B8C">
      <w:pPr>
        <w:autoSpaceDE w:val="0"/>
        <w:autoSpaceDN w:val="0"/>
        <w:adjustRightInd w:val="0"/>
      </w:pPr>
      <w:r w:rsidRPr="00E25914">
        <w:t>сложного уровня.</w:t>
      </w:r>
    </w:p>
    <w:p w:rsidR="001E01CC" w:rsidRPr="00E25914" w:rsidRDefault="001E01CC" w:rsidP="00033B8C">
      <w:pPr>
        <w:autoSpaceDE w:val="0"/>
        <w:autoSpaceDN w:val="0"/>
        <w:adjustRightInd w:val="0"/>
      </w:pPr>
      <w:r w:rsidRPr="00E25914">
        <w:t>Формирование фундамента готовности перехода к обучению на ступень основного</w:t>
      </w:r>
    </w:p>
    <w:p w:rsidR="001E01CC" w:rsidRPr="00E25914" w:rsidRDefault="001E01CC" w:rsidP="00033B8C">
      <w:pPr>
        <w:autoSpaceDE w:val="0"/>
        <w:autoSpaceDN w:val="0"/>
        <w:adjustRightInd w:val="0"/>
      </w:pPr>
      <w:r w:rsidRPr="00E25914">
        <w:t>общего образования должно осуществляться в рамках специфически детских видов</w:t>
      </w:r>
    </w:p>
    <w:p w:rsidR="001E01CC" w:rsidRPr="00E25914" w:rsidRDefault="001E01CC" w:rsidP="00033B8C">
      <w:pPr>
        <w:autoSpaceDE w:val="0"/>
        <w:autoSpaceDN w:val="0"/>
        <w:adjustRightInd w:val="0"/>
      </w:pPr>
      <w:r w:rsidRPr="00E25914">
        <w:t>деятельности: сюжетно-ролевой игры, изобразительной деятельности, конструирования,</w:t>
      </w:r>
    </w:p>
    <w:p w:rsidR="001E01CC" w:rsidRPr="00E25914" w:rsidRDefault="001E01CC" w:rsidP="00033B8C">
      <w:pPr>
        <w:autoSpaceDE w:val="0"/>
        <w:autoSpaceDN w:val="0"/>
        <w:adjustRightInd w:val="0"/>
      </w:pPr>
      <w:r w:rsidRPr="00E25914">
        <w:t>восприятия сказки и пр.</w:t>
      </w:r>
    </w:p>
    <w:p w:rsidR="001E01CC" w:rsidRPr="00E25914" w:rsidRDefault="001E01CC" w:rsidP="00033B8C">
      <w:pPr>
        <w:autoSpaceDE w:val="0"/>
        <w:autoSpaceDN w:val="0"/>
        <w:adjustRightInd w:val="0"/>
      </w:pPr>
      <w:r w:rsidRPr="00E25914">
        <w:t>Не меньшее значение имеет проблема психологической готовности детей и при</w:t>
      </w:r>
    </w:p>
    <w:p w:rsidR="001E01CC" w:rsidRPr="00E25914" w:rsidRDefault="001E01CC" w:rsidP="00033B8C">
      <w:pPr>
        <w:autoSpaceDE w:val="0"/>
        <w:autoSpaceDN w:val="0"/>
        <w:adjustRightInd w:val="0"/>
      </w:pPr>
      <w:r w:rsidRPr="00E25914">
        <w:t>переходе обучающихся на следующую ступень общего образования. Трудности такого</w:t>
      </w:r>
    </w:p>
    <w:p w:rsidR="001E01CC" w:rsidRPr="00E25914" w:rsidRDefault="001E01CC" w:rsidP="00033B8C">
      <w:pPr>
        <w:autoSpaceDE w:val="0"/>
        <w:autoSpaceDN w:val="0"/>
        <w:adjustRightInd w:val="0"/>
      </w:pPr>
      <w:r w:rsidRPr="00E25914">
        <w:t>перехода ухудшение успеваемости и дисциплины, рост негативного отношения к учению,</w:t>
      </w:r>
    </w:p>
    <w:p w:rsidR="001E01CC" w:rsidRPr="00E25914" w:rsidRDefault="001E01CC" w:rsidP="00033B8C">
      <w:pPr>
        <w:autoSpaceDE w:val="0"/>
        <w:autoSpaceDN w:val="0"/>
        <w:adjustRightInd w:val="0"/>
      </w:pPr>
      <w:r w:rsidRPr="00E25914">
        <w:t>возрастание эмоциональной нестабильности, нарушения поведения — обусловлены</w:t>
      </w:r>
    </w:p>
    <w:p w:rsidR="001E01CC" w:rsidRPr="00E25914" w:rsidRDefault="001E01CC" w:rsidP="00033B8C">
      <w:pPr>
        <w:autoSpaceDE w:val="0"/>
        <w:autoSpaceDN w:val="0"/>
        <w:adjustRightInd w:val="0"/>
      </w:pPr>
      <w:r w:rsidRPr="00E25914">
        <w:t>следующими причинами:</w:t>
      </w:r>
    </w:p>
    <w:p w:rsidR="001E01CC" w:rsidRPr="00E25914" w:rsidRDefault="001E01CC" w:rsidP="00033B8C">
      <w:pPr>
        <w:autoSpaceDE w:val="0"/>
        <w:autoSpaceDN w:val="0"/>
        <w:adjustRightInd w:val="0"/>
      </w:pPr>
      <w:r w:rsidRPr="00E25914">
        <w:t>• необходимостью адаптации обучающихся к новой организации процесса и</w:t>
      </w:r>
    </w:p>
    <w:p w:rsidR="001E01CC" w:rsidRPr="00E25914" w:rsidRDefault="001E01CC" w:rsidP="00033B8C">
      <w:pPr>
        <w:autoSpaceDE w:val="0"/>
        <w:autoSpaceDN w:val="0"/>
        <w:adjustRightInd w:val="0"/>
      </w:pPr>
      <w:r w:rsidRPr="00E25914">
        <w:t>содержания обучения (предметная система, разные преподаватели и т. д.);</w:t>
      </w:r>
    </w:p>
    <w:p w:rsidR="001E01CC" w:rsidRPr="00E25914" w:rsidRDefault="001E01CC" w:rsidP="00033B8C">
      <w:pPr>
        <w:autoSpaceDE w:val="0"/>
        <w:autoSpaceDN w:val="0"/>
        <w:adjustRightInd w:val="0"/>
      </w:pPr>
      <w:r w:rsidRPr="00E25914">
        <w:t>• совпадением начала кризисного периода, в который вступают младшие подростки,</w:t>
      </w:r>
    </w:p>
    <w:p w:rsidR="001E01CC" w:rsidRPr="00E25914" w:rsidRDefault="001E01CC" w:rsidP="00033B8C">
      <w:pPr>
        <w:autoSpaceDE w:val="0"/>
        <w:autoSpaceDN w:val="0"/>
        <w:adjustRightInd w:val="0"/>
      </w:pPr>
      <w:r w:rsidRPr="00E25914">
        <w:t>со сменой ведущей деятельности (переориентацией подростков на деятельность общения со</w:t>
      </w:r>
    </w:p>
    <w:p w:rsidR="001E01CC" w:rsidRPr="00E25914" w:rsidRDefault="001E01CC" w:rsidP="00033B8C">
      <w:pPr>
        <w:autoSpaceDE w:val="0"/>
        <w:autoSpaceDN w:val="0"/>
        <w:adjustRightInd w:val="0"/>
      </w:pPr>
      <w:r w:rsidRPr="00E25914">
        <w:t>сверстниками при сохранении значимости учебной деятельности);</w:t>
      </w:r>
    </w:p>
    <w:p w:rsidR="001E01CC" w:rsidRPr="00E25914" w:rsidRDefault="001E01CC" w:rsidP="00033B8C">
      <w:pPr>
        <w:autoSpaceDE w:val="0"/>
        <w:autoSpaceDN w:val="0"/>
        <w:adjustRightInd w:val="0"/>
      </w:pPr>
      <w:r w:rsidRPr="00E25914">
        <w:t>• недостаточной готовностью детей к более сложной и самостоятельной учебной</w:t>
      </w:r>
    </w:p>
    <w:p w:rsidR="001E01CC" w:rsidRPr="00E25914" w:rsidRDefault="001E01CC" w:rsidP="00033B8C">
      <w:pPr>
        <w:autoSpaceDE w:val="0"/>
        <w:autoSpaceDN w:val="0"/>
        <w:adjustRightInd w:val="0"/>
      </w:pPr>
      <w:r w:rsidRPr="00E25914">
        <w:t>деятельности, связанной с показателями их интеллектуального, личностного развития и</w:t>
      </w:r>
    </w:p>
    <w:p w:rsidR="001E01CC" w:rsidRPr="00E25914" w:rsidRDefault="001E01CC" w:rsidP="00033B8C">
      <w:pPr>
        <w:autoSpaceDE w:val="0"/>
        <w:autoSpaceDN w:val="0"/>
        <w:adjustRightInd w:val="0"/>
      </w:pPr>
      <w:r w:rsidRPr="00E25914">
        <w:t>главным образом с уровнем сформированности структурных компонентов учебной</w:t>
      </w:r>
    </w:p>
    <w:p w:rsidR="001E01CC" w:rsidRPr="00E25914" w:rsidRDefault="001E01CC" w:rsidP="00033B8C">
      <w:pPr>
        <w:autoSpaceDE w:val="0"/>
        <w:autoSpaceDN w:val="0"/>
        <w:adjustRightInd w:val="0"/>
      </w:pPr>
      <w:r w:rsidRPr="00E25914">
        <w:t>деятельности (мотивы, учебные действия, контроль, оценка).</w:t>
      </w:r>
    </w:p>
    <w:p w:rsidR="001E01CC" w:rsidRPr="00E25914" w:rsidRDefault="001E01CC" w:rsidP="00033B8C">
      <w:pPr>
        <w:autoSpaceDE w:val="0"/>
        <w:autoSpaceDN w:val="0"/>
        <w:adjustRightInd w:val="0"/>
      </w:pPr>
      <w:r w:rsidRPr="00E25914">
        <w:lastRenderedPageBreak/>
        <w:t>Все эти компоненты присутствуют в программе формирования универсальных</w:t>
      </w:r>
    </w:p>
    <w:p w:rsidR="001E01CC" w:rsidRPr="00E25914" w:rsidRDefault="001E01CC" w:rsidP="00033B8C">
      <w:pPr>
        <w:autoSpaceDE w:val="0"/>
        <w:autoSpaceDN w:val="0"/>
        <w:adjustRightInd w:val="0"/>
      </w:pPr>
      <w:r w:rsidRPr="00E25914">
        <w:t>учебных действий. Основанием преемственности разных ступеней образовательной</w:t>
      </w:r>
    </w:p>
    <w:p w:rsidR="001E01CC" w:rsidRPr="00E25914" w:rsidRDefault="001E01CC" w:rsidP="00033B8C">
      <w:pPr>
        <w:autoSpaceDE w:val="0"/>
        <w:autoSpaceDN w:val="0"/>
        <w:adjustRightInd w:val="0"/>
      </w:pPr>
      <w:r w:rsidRPr="00E25914">
        <w:t>системы может стать ориентация на ключевой стратегический приоритет непрерывного</w:t>
      </w:r>
    </w:p>
    <w:p w:rsidR="001E01CC" w:rsidRPr="00E25914" w:rsidRDefault="001E01CC" w:rsidP="00033B8C">
      <w:pPr>
        <w:autoSpaceDE w:val="0"/>
        <w:autoSpaceDN w:val="0"/>
        <w:adjustRightInd w:val="0"/>
      </w:pPr>
      <w:r w:rsidRPr="00E25914">
        <w:t>образования — формирование умения учиться, которое должно быть обеспечено</w:t>
      </w:r>
    </w:p>
    <w:p w:rsidR="001E01CC" w:rsidRPr="00E25914" w:rsidRDefault="001E01CC" w:rsidP="00033B8C">
      <w:pPr>
        <w:autoSpaceDE w:val="0"/>
        <w:autoSpaceDN w:val="0"/>
        <w:adjustRightInd w:val="0"/>
      </w:pPr>
      <w:r w:rsidRPr="00E25914">
        <w:t>формированием системы универсальных учебных действий.</w:t>
      </w:r>
    </w:p>
    <w:p w:rsidR="001E01CC" w:rsidRPr="00E25914" w:rsidRDefault="001E01CC" w:rsidP="00033B8C">
      <w:pPr>
        <w:autoSpaceDE w:val="0"/>
        <w:autoSpaceDN w:val="0"/>
        <w:adjustRightInd w:val="0"/>
        <w:rPr>
          <w:rFonts w:eastAsia="Times New Roman,Italic"/>
          <w:i/>
          <w:iCs/>
        </w:rPr>
      </w:pPr>
      <w:r w:rsidRPr="00E25914">
        <w:rPr>
          <w:rFonts w:eastAsia="Times New Roman,Italic"/>
          <w:i/>
          <w:iCs/>
        </w:rPr>
        <w:t>В Программе формирования универсальных учебных действий для основного общего</w:t>
      </w:r>
    </w:p>
    <w:p w:rsidR="001E01CC" w:rsidRPr="00E25914" w:rsidRDefault="001E01CC" w:rsidP="00033B8C">
      <w:pPr>
        <w:autoSpaceDE w:val="0"/>
        <w:autoSpaceDN w:val="0"/>
        <w:adjustRightInd w:val="0"/>
        <w:rPr>
          <w:rFonts w:eastAsia="Times New Roman,Italic"/>
          <w:i/>
          <w:iCs/>
        </w:rPr>
      </w:pPr>
      <w:r w:rsidRPr="00E25914">
        <w:rPr>
          <w:rFonts w:eastAsia="Times New Roman,Italic"/>
          <w:i/>
          <w:iCs/>
        </w:rPr>
        <w:t>образования выделены четыре блока универсальных учебных действий</w:t>
      </w:r>
    </w:p>
    <w:p w:rsidR="001E01CC" w:rsidRPr="00E25914" w:rsidRDefault="001E01CC" w:rsidP="00033B8C">
      <w:pPr>
        <w:autoSpaceDE w:val="0"/>
        <w:autoSpaceDN w:val="0"/>
        <w:adjustRightInd w:val="0"/>
        <w:rPr>
          <w:b/>
          <w:bCs/>
        </w:rPr>
      </w:pPr>
      <w:r w:rsidRPr="00E25914">
        <w:rPr>
          <w:b/>
          <w:bCs/>
        </w:rPr>
        <w:t>2. Блок регулятивных универсальных учебных действий</w:t>
      </w:r>
    </w:p>
    <w:p w:rsidR="001E01CC" w:rsidRPr="00E25914" w:rsidRDefault="001E01CC" w:rsidP="00033B8C">
      <w:pPr>
        <w:autoSpaceDE w:val="0"/>
        <w:autoSpaceDN w:val="0"/>
        <w:adjustRightInd w:val="0"/>
        <w:rPr>
          <w:b/>
          <w:bCs/>
        </w:rPr>
      </w:pPr>
      <w:r w:rsidRPr="00E25914">
        <w:rPr>
          <w:b/>
          <w:bCs/>
        </w:rPr>
        <w:t>3. Блок познавательных универсальных учебных действий</w:t>
      </w:r>
    </w:p>
    <w:p w:rsidR="001E01CC" w:rsidRPr="00E25914" w:rsidRDefault="001E01CC" w:rsidP="00033B8C">
      <w:pPr>
        <w:pStyle w:val="a7"/>
        <w:shd w:val="clear" w:color="auto" w:fill="auto"/>
        <w:spacing w:after="0" w:line="360" w:lineRule="auto"/>
        <w:jc w:val="both"/>
        <w:rPr>
          <w:rFonts w:ascii="Times New Roman" w:hAnsi="Times New Roman"/>
          <w:sz w:val="24"/>
          <w:szCs w:val="24"/>
          <w:lang w:eastAsia="ru-RU"/>
        </w:rPr>
      </w:pPr>
      <w:r w:rsidRPr="00E25914">
        <w:rPr>
          <w:rFonts w:ascii="Times New Roman" w:hAnsi="Times New Roman"/>
          <w:b/>
          <w:bCs/>
          <w:sz w:val="24"/>
          <w:szCs w:val="24"/>
          <w:lang w:eastAsia="ru-RU"/>
        </w:rPr>
        <w:t>4. Блок коммуникативных универсальных учебных действий</w:t>
      </w:r>
    </w:p>
    <w:p w:rsidR="001E01CC" w:rsidRPr="00E25914" w:rsidRDefault="001E01CC" w:rsidP="00033B8C">
      <w:pPr>
        <w:pStyle w:val="a7"/>
        <w:shd w:val="clear" w:color="auto" w:fill="auto"/>
        <w:spacing w:after="0" w:line="360" w:lineRule="auto"/>
        <w:jc w:val="both"/>
        <w:rPr>
          <w:rFonts w:ascii="Times New Roman" w:hAnsi="Times New Roman"/>
          <w:b/>
          <w:bCs/>
          <w:sz w:val="24"/>
          <w:szCs w:val="24"/>
        </w:rPr>
      </w:pPr>
      <w:r w:rsidRPr="00E25914">
        <w:rPr>
          <w:rFonts w:ascii="Times New Roman" w:hAnsi="Times New Roman"/>
          <w:b/>
          <w:bCs/>
          <w:sz w:val="24"/>
          <w:szCs w:val="24"/>
        </w:rPr>
        <w:t>Этап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164"/>
        <w:gridCol w:w="2622"/>
      </w:tblGrid>
      <w:tr w:rsidR="00B96F19" w:rsidRPr="00E25914" w:rsidTr="00B96F19">
        <w:tc>
          <w:tcPr>
            <w:tcW w:w="2392" w:type="dxa"/>
            <w:shd w:val="clear" w:color="auto" w:fill="auto"/>
          </w:tcPr>
          <w:p w:rsidR="001E01CC" w:rsidRPr="00B96F19" w:rsidRDefault="001E01CC" w:rsidP="00B96F19">
            <w:pPr>
              <w:pStyle w:val="a7"/>
              <w:shd w:val="clear" w:color="auto" w:fill="auto"/>
              <w:spacing w:after="0" w:line="360" w:lineRule="auto"/>
              <w:jc w:val="both"/>
              <w:rPr>
                <w:rFonts w:ascii="Times New Roman" w:hAnsi="Times New Roman"/>
                <w:sz w:val="24"/>
                <w:szCs w:val="24"/>
              </w:rPr>
            </w:pPr>
            <w:r w:rsidRPr="00B96F19">
              <w:rPr>
                <w:rFonts w:ascii="Times New Roman" w:hAnsi="Times New Roman"/>
                <w:sz w:val="24"/>
                <w:szCs w:val="24"/>
              </w:rPr>
              <w:t>Этап</w:t>
            </w:r>
          </w:p>
        </w:tc>
        <w:tc>
          <w:tcPr>
            <w:tcW w:w="2392" w:type="dxa"/>
            <w:shd w:val="clear" w:color="auto" w:fill="auto"/>
          </w:tcPr>
          <w:p w:rsidR="001E01CC" w:rsidRPr="00B96F19" w:rsidRDefault="001E01CC" w:rsidP="00B96F19">
            <w:pPr>
              <w:pStyle w:val="a7"/>
              <w:shd w:val="clear" w:color="auto" w:fill="auto"/>
              <w:spacing w:after="0" w:line="360" w:lineRule="auto"/>
              <w:jc w:val="both"/>
              <w:rPr>
                <w:rFonts w:ascii="Times New Roman" w:hAnsi="Times New Roman"/>
                <w:sz w:val="24"/>
                <w:szCs w:val="24"/>
              </w:rPr>
            </w:pPr>
            <w:r w:rsidRPr="00B96F19">
              <w:rPr>
                <w:rFonts w:ascii="Times New Roman" w:hAnsi="Times New Roman"/>
                <w:sz w:val="24"/>
                <w:szCs w:val="24"/>
              </w:rPr>
              <w:t>Класс</w:t>
            </w:r>
          </w:p>
        </w:tc>
        <w:tc>
          <w:tcPr>
            <w:tcW w:w="2164" w:type="dxa"/>
            <w:shd w:val="clear" w:color="auto" w:fill="auto"/>
          </w:tcPr>
          <w:p w:rsidR="001E01CC" w:rsidRPr="00B96F19" w:rsidRDefault="001E01CC" w:rsidP="00B96F19">
            <w:pPr>
              <w:pStyle w:val="a7"/>
              <w:shd w:val="clear" w:color="auto" w:fill="auto"/>
              <w:spacing w:after="0" w:line="360" w:lineRule="auto"/>
              <w:jc w:val="both"/>
              <w:rPr>
                <w:rFonts w:ascii="Times New Roman" w:hAnsi="Times New Roman"/>
                <w:sz w:val="24"/>
                <w:szCs w:val="24"/>
              </w:rPr>
            </w:pPr>
            <w:r w:rsidRPr="00B96F19">
              <w:rPr>
                <w:rFonts w:ascii="Times New Roman" w:hAnsi="Times New Roman"/>
                <w:sz w:val="24"/>
                <w:szCs w:val="24"/>
              </w:rPr>
              <w:t>Сроки реализации</w:t>
            </w:r>
          </w:p>
        </w:tc>
        <w:tc>
          <w:tcPr>
            <w:tcW w:w="2622" w:type="dxa"/>
            <w:shd w:val="clear" w:color="auto" w:fill="auto"/>
          </w:tcPr>
          <w:p w:rsidR="001E01CC" w:rsidRPr="00B96F19" w:rsidRDefault="001E01CC" w:rsidP="00B96F19">
            <w:pPr>
              <w:pStyle w:val="a7"/>
              <w:shd w:val="clear" w:color="auto" w:fill="auto"/>
              <w:spacing w:after="0" w:line="360" w:lineRule="auto"/>
              <w:jc w:val="both"/>
              <w:rPr>
                <w:rFonts w:ascii="Times New Roman" w:hAnsi="Times New Roman"/>
                <w:sz w:val="24"/>
                <w:szCs w:val="24"/>
              </w:rPr>
            </w:pPr>
            <w:r w:rsidRPr="00B96F19">
              <w:rPr>
                <w:rFonts w:ascii="Times New Roman" w:hAnsi="Times New Roman"/>
                <w:sz w:val="24"/>
                <w:szCs w:val="24"/>
              </w:rPr>
              <w:t>Способы контроля</w:t>
            </w:r>
          </w:p>
        </w:tc>
      </w:tr>
      <w:tr w:rsidR="00B96F19" w:rsidRPr="00E25914" w:rsidTr="00B96F19">
        <w:tc>
          <w:tcPr>
            <w:tcW w:w="2392" w:type="dxa"/>
            <w:shd w:val="clear" w:color="auto" w:fill="auto"/>
          </w:tcPr>
          <w:p w:rsidR="001E01CC" w:rsidRPr="00E25914" w:rsidRDefault="001E01CC" w:rsidP="00B96F19">
            <w:pPr>
              <w:autoSpaceDE w:val="0"/>
              <w:autoSpaceDN w:val="0"/>
              <w:adjustRightInd w:val="0"/>
            </w:pPr>
            <w:r w:rsidRPr="00E25914">
              <w:t>1 этап</w:t>
            </w:r>
          </w:p>
          <w:p w:rsidR="001E01CC" w:rsidRPr="00E25914" w:rsidRDefault="001E01CC" w:rsidP="00B96F19">
            <w:pPr>
              <w:autoSpaceDE w:val="0"/>
              <w:autoSpaceDN w:val="0"/>
              <w:adjustRightInd w:val="0"/>
            </w:pPr>
            <w:r w:rsidRPr="00E25914">
              <w:t>основной</w:t>
            </w:r>
          </w:p>
          <w:p w:rsidR="001E01CC" w:rsidRPr="00B96F19" w:rsidRDefault="001E01CC" w:rsidP="00B96F19">
            <w:pPr>
              <w:pStyle w:val="a7"/>
              <w:shd w:val="clear" w:color="auto" w:fill="auto"/>
              <w:spacing w:after="0" w:line="360" w:lineRule="auto"/>
              <w:jc w:val="both"/>
              <w:rPr>
                <w:rFonts w:ascii="Times New Roman" w:hAnsi="Times New Roman"/>
                <w:sz w:val="24"/>
                <w:szCs w:val="24"/>
              </w:rPr>
            </w:pPr>
            <w:r w:rsidRPr="00B96F19">
              <w:rPr>
                <w:rFonts w:ascii="Times New Roman" w:hAnsi="Times New Roman"/>
                <w:sz w:val="24"/>
                <w:szCs w:val="24"/>
              </w:rPr>
              <w:t>школы</w:t>
            </w:r>
          </w:p>
        </w:tc>
        <w:tc>
          <w:tcPr>
            <w:tcW w:w="2392" w:type="dxa"/>
            <w:shd w:val="clear" w:color="auto" w:fill="auto"/>
          </w:tcPr>
          <w:p w:rsidR="001E01CC" w:rsidRPr="00B96F19" w:rsidRDefault="001E01CC" w:rsidP="00B96F19">
            <w:pPr>
              <w:pStyle w:val="a7"/>
              <w:shd w:val="clear" w:color="auto" w:fill="auto"/>
              <w:spacing w:after="0" w:line="360" w:lineRule="auto"/>
              <w:jc w:val="both"/>
              <w:rPr>
                <w:rFonts w:ascii="Times New Roman" w:hAnsi="Times New Roman"/>
                <w:sz w:val="24"/>
                <w:szCs w:val="24"/>
              </w:rPr>
            </w:pPr>
            <w:r w:rsidRPr="00B96F19">
              <w:rPr>
                <w:rFonts w:ascii="Times New Roman" w:hAnsi="Times New Roman"/>
                <w:sz w:val="24"/>
                <w:szCs w:val="24"/>
              </w:rPr>
              <w:t>5 класс</w:t>
            </w:r>
          </w:p>
        </w:tc>
        <w:tc>
          <w:tcPr>
            <w:tcW w:w="2164" w:type="dxa"/>
            <w:shd w:val="clear" w:color="auto" w:fill="auto"/>
          </w:tcPr>
          <w:p w:rsidR="001E01CC" w:rsidRPr="00B96F19" w:rsidRDefault="001E01CC" w:rsidP="00B96F19">
            <w:pPr>
              <w:pStyle w:val="a7"/>
              <w:shd w:val="clear" w:color="auto" w:fill="auto"/>
              <w:spacing w:after="0" w:line="360" w:lineRule="auto"/>
              <w:jc w:val="both"/>
              <w:rPr>
                <w:rFonts w:ascii="Times New Roman" w:hAnsi="Times New Roman"/>
                <w:sz w:val="24"/>
                <w:szCs w:val="24"/>
              </w:rPr>
            </w:pPr>
            <w:r w:rsidRPr="00B96F19">
              <w:rPr>
                <w:rFonts w:ascii="Times New Roman" w:hAnsi="Times New Roman"/>
                <w:sz w:val="24"/>
                <w:szCs w:val="24"/>
              </w:rPr>
              <w:t>2015- 2016 уч. год</w:t>
            </w:r>
          </w:p>
        </w:tc>
        <w:tc>
          <w:tcPr>
            <w:tcW w:w="2622" w:type="dxa"/>
            <w:shd w:val="clear" w:color="auto" w:fill="auto"/>
          </w:tcPr>
          <w:p w:rsidR="001E01CC" w:rsidRPr="00E25914" w:rsidRDefault="001E01CC" w:rsidP="00B96F19">
            <w:pPr>
              <w:autoSpaceDE w:val="0"/>
              <w:autoSpaceDN w:val="0"/>
              <w:adjustRightInd w:val="0"/>
            </w:pPr>
            <w:r w:rsidRPr="00E25914">
              <w:t>Контроль сформированности</w:t>
            </w:r>
          </w:p>
          <w:p w:rsidR="001E01CC" w:rsidRPr="00B96F19" w:rsidRDefault="001E01CC" w:rsidP="00B96F19">
            <w:pPr>
              <w:pStyle w:val="a7"/>
              <w:shd w:val="clear" w:color="auto" w:fill="auto"/>
              <w:spacing w:after="0" w:line="360" w:lineRule="auto"/>
              <w:jc w:val="both"/>
              <w:rPr>
                <w:rFonts w:ascii="Times New Roman" w:hAnsi="Times New Roman"/>
                <w:sz w:val="24"/>
                <w:szCs w:val="24"/>
              </w:rPr>
            </w:pPr>
            <w:r w:rsidRPr="00B96F19">
              <w:rPr>
                <w:rFonts w:ascii="Times New Roman" w:hAnsi="Times New Roman"/>
                <w:sz w:val="24"/>
                <w:szCs w:val="24"/>
              </w:rPr>
              <w:t>компетентности, УУД</w:t>
            </w:r>
          </w:p>
        </w:tc>
      </w:tr>
      <w:tr w:rsidR="00B96F19" w:rsidRPr="00E25914" w:rsidTr="00B96F19">
        <w:tc>
          <w:tcPr>
            <w:tcW w:w="2392" w:type="dxa"/>
            <w:shd w:val="clear" w:color="auto" w:fill="auto"/>
          </w:tcPr>
          <w:p w:rsidR="001E01CC" w:rsidRPr="00E25914" w:rsidRDefault="001E01CC" w:rsidP="00B96F19">
            <w:pPr>
              <w:autoSpaceDE w:val="0"/>
              <w:autoSpaceDN w:val="0"/>
              <w:adjustRightInd w:val="0"/>
            </w:pPr>
            <w:r w:rsidRPr="00E25914">
              <w:t>2 этап</w:t>
            </w:r>
          </w:p>
          <w:p w:rsidR="001E01CC" w:rsidRPr="00E25914" w:rsidRDefault="001E01CC" w:rsidP="00B96F19">
            <w:pPr>
              <w:autoSpaceDE w:val="0"/>
              <w:autoSpaceDN w:val="0"/>
              <w:adjustRightInd w:val="0"/>
            </w:pPr>
            <w:r w:rsidRPr="00E25914">
              <w:t>основной</w:t>
            </w:r>
          </w:p>
          <w:p w:rsidR="001E01CC" w:rsidRPr="00E25914" w:rsidRDefault="001E01CC" w:rsidP="00B96F19">
            <w:pPr>
              <w:autoSpaceDE w:val="0"/>
              <w:autoSpaceDN w:val="0"/>
              <w:adjustRightInd w:val="0"/>
            </w:pPr>
            <w:r w:rsidRPr="00E25914">
              <w:t>школы</w:t>
            </w:r>
          </w:p>
          <w:p w:rsidR="001E01CC" w:rsidRPr="00E25914" w:rsidRDefault="001E01CC" w:rsidP="00B96F19">
            <w:pPr>
              <w:autoSpaceDE w:val="0"/>
              <w:autoSpaceDN w:val="0"/>
              <w:adjustRightInd w:val="0"/>
            </w:pPr>
            <w:r w:rsidRPr="00E25914">
              <w:t>3 этап</w:t>
            </w:r>
          </w:p>
          <w:p w:rsidR="001E01CC" w:rsidRPr="00E25914" w:rsidRDefault="001E01CC" w:rsidP="00B96F19">
            <w:pPr>
              <w:autoSpaceDE w:val="0"/>
              <w:autoSpaceDN w:val="0"/>
              <w:adjustRightInd w:val="0"/>
            </w:pPr>
            <w:r w:rsidRPr="00E25914">
              <w:t>основной</w:t>
            </w:r>
          </w:p>
          <w:p w:rsidR="001E01CC" w:rsidRPr="00E25914" w:rsidRDefault="001E01CC" w:rsidP="00B96F19">
            <w:pPr>
              <w:autoSpaceDE w:val="0"/>
              <w:autoSpaceDN w:val="0"/>
              <w:adjustRightInd w:val="0"/>
            </w:pPr>
            <w:r w:rsidRPr="00E25914">
              <w:t>школы</w:t>
            </w:r>
          </w:p>
        </w:tc>
        <w:tc>
          <w:tcPr>
            <w:tcW w:w="2392" w:type="dxa"/>
            <w:shd w:val="clear" w:color="auto" w:fill="auto"/>
          </w:tcPr>
          <w:p w:rsidR="001E01CC" w:rsidRPr="00E25914" w:rsidRDefault="001E01CC" w:rsidP="00B96F19">
            <w:pPr>
              <w:autoSpaceDE w:val="0"/>
              <w:autoSpaceDN w:val="0"/>
              <w:adjustRightInd w:val="0"/>
            </w:pPr>
            <w:r w:rsidRPr="00E25914">
              <w:t>6 -7 классы</w:t>
            </w:r>
          </w:p>
          <w:p w:rsidR="001E01CC" w:rsidRPr="00E25914" w:rsidRDefault="001E01CC" w:rsidP="00B96F19">
            <w:pPr>
              <w:autoSpaceDE w:val="0"/>
              <w:autoSpaceDN w:val="0"/>
              <w:adjustRightInd w:val="0"/>
            </w:pPr>
          </w:p>
          <w:p w:rsidR="001E01CC" w:rsidRPr="00E25914" w:rsidRDefault="001E01CC" w:rsidP="00B96F19">
            <w:pPr>
              <w:autoSpaceDE w:val="0"/>
              <w:autoSpaceDN w:val="0"/>
              <w:adjustRightInd w:val="0"/>
            </w:pPr>
          </w:p>
          <w:p w:rsidR="001E01CC" w:rsidRPr="00B96F19" w:rsidRDefault="001E01CC" w:rsidP="00B96F19">
            <w:pPr>
              <w:pStyle w:val="a7"/>
              <w:shd w:val="clear" w:color="auto" w:fill="auto"/>
              <w:spacing w:after="0" w:line="360" w:lineRule="auto"/>
              <w:jc w:val="both"/>
              <w:rPr>
                <w:rFonts w:ascii="Times New Roman" w:hAnsi="Times New Roman"/>
                <w:sz w:val="24"/>
                <w:szCs w:val="24"/>
              </w:rPr>
            </w:pPr>
            <w:r w:rsidRPr="00B96F19">
              <w:rPr>
                <w:rFonts w:ascii="Times New Roman" w:hAnsi="Times New Roman"/>
                <w:sz w:val="24"/>
                <w:szCs w:val="24"/>
              </w:rPr>
              <w:t>8-9 классы</w:t>
            </w:r>
          </w:p>
        </w:tc>
        <w:tc>
          <w:tcPr>
            <w:tcW w:w="2164" w:type="dxa"/>
            <w:shd w:val="clear" w:color="auto" w:fill="auto"/>
          </w:tcPr>
          <w:p w:rsidR="001E01CC" w:rsidRPr="00E25914" w:rsidRDefault="001E01CC" w:rsidP="00B96F19">
            <w:pPr>
              <w:autoSpaceDE w:val="0"/>
              <w:autoSpaceDN w:val="0"/>
              <w:adjustRightInd w:val="0"/>
            </w:pPr>
            <w:r w:rsidRPr="00E25914">
              <w:t>2016 -2018 уч. Год</w:t>
            </w:r>
          </w:p>
          <w:p w:rsidR="001E01CC" w:rsidRPr="00E25914" w:rsidRDefault="001E01CC" w:rsidP="00B96F19">
            <w:pPr>
              <w:autoSpaceDE w:val="0"/>
              <w:autoSpaceDN w:val="0"/>
              <w:adjustRightInd w:val="0"/>
            </w:pPr>
          </w:p>
          <w:p w:rsidR="001E01CC" w:rsidRPr="00E25914" w:rsidRDefault="001E01CC" w:rsidP="00B96F19">
            <w:pPr>
              <w:autoSpaceDE w:val="0"/>
              <w:autoSpaceDN w:val="0"/>
              <w:adjustRightInd w:val="0"/>
            </w:pPr>
          </w:p>
          <w:p w:rsidR="001E01CC" w:rsidRPr="00B96F19" w:rsidRDefault="001E01CC" w:rsidP="00B96F19">
            <w:pPr>
              <w:pStyle w:val="a7"/>
              <w:shd w:val="clear" w:color="auto" w:fill="auto"/>
              <w:spacing w:after="0" w:line="360" w:lineRule="auto"/>
              <w:jc w:val="both"/>
              <w:rPr>
                <w:rFonts w:ascii="Times New Roman" w:hAnsi="Times New Roman"/>
                <w:sz w:val="24"/>
                <w:szCs w:val="24"/>
              </w:rPr>
            </w:pPr>
            <w:r w:rsidRPr="00B96F19">
              <w:rPr>
                <w:rFonts w:ascii="Times New Roman" w:hAnsi="Times New Roman"/>
                <w:sz w:val="24"/>
                <w:szCs w:val="24"/>
              </w:rPr>
              <w:t>2018-2020 уч. год</w:t>
            </w:r>
          </w:p>
        </w:tc>
        <w:tc>
          <w:tcPr>
            <w:tcW w:w="2622" w:type="dxa"/>
            <w:shd w:val="clear" w:color="auto" w:fill="auto"/>
          </w:tcPr>
          <w:p w:rsidR="001E01CC" w:rsidRPr="00E25914" w:rsidRDefault="001E01CC" w:rsidP="00B96F19">
            <w:pPr>
              <w:autoSpaceDE w:val="0"/>
              <w:autoSpaceDN w:val="0"/>
              <w:adjustRightInd w:val="0"/>
            </w:pPr>
            <w:r w:rsidRPr="00E25914">
              <w:t>Контроль сформированности</w:t>
            </w:r>
          </w:p>
          <w:p w:rsidR="001E01CC" w:rsidRPr="00E25914" w:rsidRDefault="001E01CC" w:rsidP="00B96F19">
            <w:pPr>
              <w:autoSpaceDE w:val="0"/>
              <w:autoSpaceDN w:val="0"/>
              <w:adjustRightInd w:val="0"/>
            </w:pPr>
            <w:r w:rsidRPr="00E25914">
              <w:t>Компетентности, УУД</w:t>
            </w:r>
          </w:p>
          <w:p w:rsidR="001E01CC" w:rsidRPr="00E25914" w:rsidRDefault="001E01CC" w:rsidP="00B96F19">
            <w:pPr>
              <w:autoSpaceDE w:val="0"/>
              <w:autoSpaceDN w:val="0"/>
              <w:adjustRightInd w:val="0"/>
            </w:pPr>
            <w:r w:rsidRPr="00E25914">
              <w:t>Контроль сформированности</w:t>
            </w:r>
          </w:p>
          <w:p w:rsidR="001E01CC" w:rsidRPr="00E25914" w:rsidRDefault="001E01CC" w:rsidP="00B96F19">
            <w:pPr>
              <w:autoSpaceDE w:val="0"/>
              <w:autoSpaceDN w:val="0"/>
              <w:adjustRightInd w:val="0"/>
            </w:pPr>
            <w:r w:rsidRPr="00E25914">
              <w:t>компетентности, УУД</w:t>
            </w:r>
          </w:p>
        </w:tc>
      </w:tr>
    </w:tbl>
    <w:p w:rsidR="001E01CC" w:rsidRPr="00E25914" w:rsidRDefault="001E01CC" w:rsidP="00033B8C">
      <w:pPr>
        <w:pStyle w:val="a7"/>
        <w:shd w:val="clear" w:color="auto" w:fill="auto"/>
        <w:spacing w:after="0" w:line="360" w:lineRule="auto"/>
        <w:jc w:val="both"/>
        <w:rPr>
          <w:rFonts w:ascii="Times New Roman" w:hAnsi="Times New Roman"/>
          <w:sz w:val="24"/>
          <w:szCs w:val="24"/>
        </w:rPr>
      </w:pPr>
    </w:p>
    <w:p w:rsidR="001E01CC" w:rsidRPr="00E25914" w:rsidRDefault="001E01CC" w:rsidP="0093754D">
      <w:pPr>
        <w:pStyle w:val="171"/>
        <w:shd w:val="clear" w:color="auto" w:fill="auto"/>
        <w:spacing w:after="0" w:line="360" w:lineRule="auto"/>
        <w:ind w:firstLine="454"/>
        <w:jc w:val="center"/>
        <w:rPr>
          <w:rFonts w:ascii="Times New Roman" w:hAnsi="Times New Roman"/>
          <w:sz w:val="24"/>
          <w:szCs w:val="24"/>
        </w:rPr>
      </w:pPr>
      <w:bookmarkStart w:id="108" w:name="bookmark179"/>
      <w:r w:rsidRPr="00E25914">
        <w:rPr>
          <w:rStyle w:val="175"/>
          <w:b/>
          <w:bCs/>
          <w:sz w:val="24"/>
          <w:szCs w:val="24"/>
        </w:rPr>
        <w:t>Планируемые результаты усвоения обучающимися</w:t>
      </w:r>
      <w:r w:rsidRPr="00E25914">
        <w:rPr>
          <w:rStyle w:val="174"/>
          <w:b/>
          <w:bCs/>
          <w:sz w:val="24"/>
          <w:szCs w:val="24"/>
        </w:rPr>
        <w:t xml:space="preserve"> </w:t>
      </w:r>
      <w:r w:rsidRPr="00E25914">
        <w:rPr>
          <w:rStyle w:val="175"/>
          <w:b/>
          <w:bCs/>
          <w:sz w:val="24"/>
          <w:szCs w:val="24"/>
        </w:rPr>
        <w:t>универсальных учебных действий</w:t>
      </w:r>
      <w:bookmarkEnd w:id="108"/>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1E01CC" w:rsidRPr="00E25914" w:rsidRDefault="001E01CC" w:rsidP="0093754D">
      <w:pPr>
        <w:pStyle w:val="171"/>
        <w:shd w:val="clear" w:color="auto" w:fill="auto"/>
        <w:spacing w:after="0" w:line="360" w:lineRule="auto"/>
        <w:ind w:firstLine="454"/>
        <w:jc w:val="center"/>
        <w:rPr>
          <w:rFonts w:ascii="Times New Roman" w:hAnsi="Times New Roman"/>
          <w:sz w:val="24"/>
          <w:szCs w:val="24"/>
        </w:rPr>
      </w:pPr>
      <w:bookmarkStart w:id="109" w:name="bookmark180"/>
      <w:r w:rsidRPr="00E25914">
        <w:rPr>
          <w:rStyle w:val="175"/>
          <w:b/>
          <w:bCs/>
          <w:sz w:val="24"/>
          <w:szCs w:val="24"/>
        </w:rPr>
        <w:t>Технологии развития</w:t>
      </w:r>
      <w:r w:rsidRPr="00E25914">
        <w:rPr>
          <w:rStyle w:val="174"/>
          <w:b/>
          <w:bCs/>
          <w:sz w:val="24"/>
          <w:szCs w:val="24"/>
        </w:rPr>
        <w:t xml:space="preserve"> </w:t>
      </w:r>
      <w:r w:rsidRPr="00E25914">
        <w:rPr>
          <w:rStyle w:val="175"/>
          <w:b/>
          <w:bCs/>
          <w:sz w:val="24"/>
          <w:szCs w:val="24"/>
        </w:rPr>
        <w:t>универсальных учебных действий</w:t>
      </w:r>
      <w:bookmarkEnd w:id="10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w:t>
      </w:r>
      <w:r w:rsidRPr="00E25914">
        <w:rPr>
          <w:rFonts w:ascii="Times New Roman" w:hAnsi="Times New Roman"/>
          <w:sz w:val="24"/>
          <w:szCs w:val="24"/>
        </w:rPr>
        <w:lastRenderedPageBreak/>
        <w:t>выборе методов обучения. Всё это придаёт особую актуальность задаче развития в основной школе универсальных учебных действий.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средства телекоммуникации, формирующего умения и навыки получения необходимой информации из разнообразных источников;</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средства развития личности за счёт формирования навыков культуры общения;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эффективного инструмента контроля и коррекции результатов учебной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w:t>
      </w:r>
      <w:r w:rsidRPr="00E25914">
        <w:rPr>
          <w:rStyle w:val="90"/>
          <w:sz w:val="24"/>
          <w:szCs w:val="24"/>
        </w:rPr>
        <w:t>ситуация-проблема</w:t>
      </w:r>
      <w:r w:rsidRPr="00E25914">
        <w:rPr>
          <w:rFonts w:ascii="Times New Roman" w:hAnsi="Times New Roman"/>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w:t>
      </w:r>
      <w:r w:rsidRPr="00E25914">
        <w:rPr>
          <w:rStyle w:val="90"/>
          <w:sz w:val="24"/>
          <w:szCs w:val="24"/>
        </w:rPr>
        <w:t>ситуация-иллюстрация</w:t>
      </w:r>
      <w:r w:rsidRPr="00E25914">
        <w:rPr>
          <w:rFonts w:ascii="Times New Roman" w:hAnsi="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w:t>
      </w:r>
      <w:r w:rsidRPr="00E25914">
        <w:rPr>
          <w:rStyle w:val="90"/>
          <w:sz w:val="24"/>
          <w:szCs w:val="24"/>
        </w:rPr>
        <w:t>ситуация-оценка</w:t>
      </w:r>
      <w:r w:rsidRPr="00E25914">
        <w:rPr>
          <w:rFonts w:ascii="Times New Roman" w:hAnsi="Times New Roman"/>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w:t>
      </w:r>
      <w:r w:rsidRPr="00E25914">
        <w:rPr>
          <w:rStyle w:val="90"/>
          <w:sz w:val="24"/>
          <w:szCs w:val="24"/>
        </w:rPr>
        <w:t>ситуация-тренинг</w:t>
      </w:r>
      <w:r w:rsidRPr="00E25914">
        <w:rPr>
          <w:rFonts w:ascii="Times New Roman" w:hAnsi="Times New Roman"/>
          <w:sz w:val="24"/>
          <w:szCs w:val="24"/>
        </w:rPr>
        <w:t xml:space="preserve"> — прототип стандартной или другой ситуации (тренинг возможно проводить как по описанию ситуации, так и по её решению).</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Наряду с учебными ситуациями для развития УУД в основной школе возможно использовать следующие типы задач.</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24"/>
          <w:i/>
          <w:iCs/>
          <w:sz w:val="24"/>
          <w:szCs w:val="24"/>
        </w:rPr>
        <w:t>Личностные универсальные учебные действия:</w:t>
      </w:r>
    </w:p>
    <w:p w:rsidR="001E01CC" w:rsidRPr="00E25914" w:rsidRDefault="001E01CC" w:rsidP="0093754D">
      <w:pPr>
        <w:pStyle w:val="a7"/>
        <w:shd w:val="clear" w:color="auto" w:fill="auto"/>
        <w:tabs>
          <w:tab w:val="left" w:pos="718"/>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личностное самоопределение;</w:t>
      </w:r>
    </w:p>
    <w:p w:rsidR="001E01CC" w:rsidRPr="00E25914" w:rsidRDefault="001E01CC" w:rsidP="0093754D">
      <w:pPr>
        <w:pStyle w:val="a7"/>
        <w:shd w:val="clear" w:color="auto" w:fill="auto"/>
        <w:tabs>
          <w:tab w:val="left" w:pos="718"/>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развитие Я-концепции;</w:t>
      </w:r>
    </w:p>
    <w:p w:rsidR="001E01CC" w:rsidRPr="00E25914" w:rsidRDefault="001E01CC" w:rsidP="0093754D">
      <w:pPr>
        <w:pStyle w:val="a7"/>
        <w:shd w:val="clear" w:color="auto" w:fill="auto"/>
        <w:tabs>
          <w:tab w:val="left" w:pos="718"/>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смыслообразование;</w:t>
      </w:r>
    </w:p>
    <w:p w:rsidR="001E01CC" w:rsidRPr="00E25914" w:rsidRDefault="001E01CC" w:rsidP="0093754D">
      <w:pPr>
        <w:pStyle w:val="a7"/>
        <w:shd w:val="clear" w:color="auto" w:fill="auto"/>
        <w:tabs>
          <w:tab w:val="left" w:pos="718"/>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мотивацию;</w:t>
      </w:r>
    </w:p>
    <w:p w:rsidR="001E01CC" w:rsidRPr="00E25914" w:rsidRDefault="001E01CC" w:rsidP="0093754D">
      <w:pPr>
        <w:pStyle w:val="a7"/>
        <w:shd w:val="clear" w:color="auto" w:fill="auto"/>
        <w:tabs>
          <w:tab w:val="left" w:pos="718"/>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нравственно-этическое оценивание.</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24"/>
          <w:i/>
          <w:iCs/>
          <w:sz w:val="24"/>
          <w:szCs w:val="24"/>
        </w:rPr>
        <w:t>Коммуникативные универсальные учебные действия:</w:t>
      </w:r>
    </w:p>
    <w:p w:rsidR="001E01CC" w:rsidRPr="00E25914" w:rsidRDefault="001E01CC" w:rsidP="0093754D">
      <w:pPr>
        <w:pStyle w:val="a7"/>
        <w:shd w:val="clear" w:color="auto" w:fill="auto"/>
        <w:tabs>
          <w:tab w:val="left" w:pos="718"/>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учёт позиции партнёра;</w:t>
      </w:r>
    </w:p>
    <w:p w:rsidR="001E01CC" w:rsidRPr="00E25914" w:rsidRDefault="001E01CC" w:rsidP="0093754D">
      <w:pPr>
        <w:pStyle w:val="a7"/>
        <w:shd w:val="clear" w:color="auto" w:fill="auto"/>
        <w:tabs>
          <w:tab w:val="left" w:pos="718"/>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организацию и осуществление сотрудничества;</w:t>
      </w:r>
    </w:p>
    <w:p w:rsidR="001E01CC" w:rsidRPr="00E25914" w:rsidRDefault="001E01CC" w:rsidP="0093754D">
      <w:pPr>
        <w:pStyle w:val="a7"/>
        <w:shd w:val="clear" w:color="auto" w:fill="auto"/>
        <w:tabs>
          <w:tab w:val="left" w:pos="72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передачу информации и отображение предметного содержания;</w:t>
      </w:r>
    </w:p>
    <w:p w:rsidR="001E01CC" w:rsidRPr="00E25914" w:rsidRDefault="001E01CC" w:rsidP="0093754D">
      <w:pPr>
        <w:pStyle w:val="a7"/>
        <w:shd w:val="clear" w:color="auto" w:fill="auto"/>
        <w:tabs>
          <w:tab w:val="left" w:pos="713"/>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тренинги коммуникативных навыков;</w:t>
      </w:r>
    </w:p>
    <w:p w:rsidR="001E01CC" w:rsidRPr="00E25914" w:rsidRDefault="001E01CC" w:rsidP="0093754D">
      <w:pPr>
        <w:pStyle w:val="a7"/>
        <w:shd w:val="clear" w:color="auto" w:fill="auto"/>
        <w:tabs>
          <w:tab w:val="left" w:pos="1158"/>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олевые игры;</w:t>
      </w:r>
    </w:p>
    <w:p w:rsidR="001E01CC" w:rsidRPr="00E25914" w:rsidRDefault="001E01CC" w:rsidP="0093754D">
      <w:pPr>
        <w:pStyle w:val="a7"/>
        <w:shd w:val="clear" w:color="auto" w:fill="auto"/>
        <w:tabs>
          <w:tab w:val="left" w:pos="1162"/>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групповые игры.</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24"/>
          <w:i/>
          <w:iCs/>
          <w:sz w:val="24"/>
          <w:szCs w:val="24"/>
        </w:rPr>
        <w:t>Познавательные универсальные учебные действия:</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задачи и проекты на выстраивание стратегии поиска решения задач;</w:t>
      </w:r>
    </w:p>
    <w:p w:rsidR="001E01CC" w:rsidRPr="00E25914" w:rsidRDefault="001E01CC" w:rsidP="0093754D">
      <w:pPr>
        <w:pStyle w:val="a7"/>
        <w:shd w:val="clear" w:color="auto" w:fill="auto"/>
        <w:tabs>
          <w:tab w:val="left" w:pos="1162"/>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задачи и проекты на сериацию, сравнение, оценивание;</w:t>
      </w:r>
    </w:p>
    <w:p w:rsidR="001E01CC" w:rsidRPr="00E25914" w:rsidRDefault="001E01CC" w:rsidP="0093754D">
      <w:pPr>
        <w:pStyle w:val="a7"/>
        <w:shd w:val="clear" w:color="auto" w:fill="auto"/>
        <w:tabs>
          <w:tab w:val="left" w:pos="1175"/>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задачи и проекты на проведение эмпирического исследования;</w:t>
      </w:r>
    </w:p>
    <w:p w:rsidR="001E01CC" w:rsidRPr="00E25914" w:rsidRDefault="001E01CC" w:rsidP="0093754D">
      <w:pPr>
        <w:pStyle w:val="a7"/>
        <w:shd w:val="clear" w:color="auto" w:fill="auto"/>
        <w:tabs>
          <w:tab w:val="left" w:pos="1175"/>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задачи и проекты на проведение теоретического исследования;</w:t>
      </w:r>
    </w:p>
    <w:p w:rsidR="001E01CC" w:rsidRPr="00E25914" w:rsidRDefault="001E01CC" w:rsidP="0093754D">
      <w:pPr>
        <w:pStyle w:val="a7"/>
        <w:shd w:val="clear" w:color="auto" w:fill="auto"/>
        <w:tabs>
          <w:tab w:val="left" w:pos="1162"/>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задачи на смысловое чтение.</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24"/>
          <w:i/>
          <w:iCs/>
          <w:sz w:val="24"/>
          <w:szCs w:val="24"/>
        </w:rPr>
        <w:t>Регулятивные универсальные учебные действия:</w:t>
      </w:r>
    </w:p>
    <w:p w:rsidR="001E01CC" w:rsidRPr="00E25914" w:rsidRDefault="001E01CC" w:rsidP="0093754D">
      <w:pPr>
        <w:pStyle w:val="a7"/>
        <w:shd w:val="clear" w:color="auto" w:fill="auto"/>
        <w:tabs>
          <w:tab w:val="left" w:pos="1162"/>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планирование;</w:t>
      </w:r>
    </w:p>
    <w:p w:rsidR="001E01CC" w:rsidRPr="00E25914" w:rsidRDefault="001E01CC" w:rsidP="0093754D">
      <w:pPr>
        <w:pStyle w:val="a7"/>
        <w:shd w:val="clear" w:color="auto" w:fill="auto"/>
        <w:tabs>
          <w:tab w:val="left" w:pos="1162"/>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рефлексию;</w:t>
      </w:r>
    </w:p>
    <w:p w:rsidR="001E01CC" w:rsidRPr="00E25914" w:rsidRDefault="001E01CC" w:rsidP="0093754D">
      <w:pPr>
        <w:pStyle w:val="a7"/>
        <w:shd w:val="clear" w:color="auto" w:fill="auto"/>
        <w:tabs>
          <w:tab w:val="left" w:pos="1162"/>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ориентировку в ситуации;</w:t>
      </w:r>
    </w:p>
    <w:p w:rsidR="001E01CC" w:rsidRPr="00E25914" w:rsidRDefault="001E01CC" w:rsidP="0093754D">
      <w:pPr>
        <w:pStyle w:val="a7"/>
        <w:shd w:val="clear" w:color="auto" w:fill="auto"/>
        <w:tabs>
          <w:tab w:val="left" w:pos="1162"/>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прогнозирование;</w:t>
      </w:r>
    </w:p>
    <w:p w:rsidR="001E01CC" w:rsidRPr="00E25914" w:rsidRDefault="001E01CC" w:rsidP="0093754D">
      <w:pPr>
        <w:pStyle w:val="a7"/>
        <w:shd w:val="clear" w:color="auto" w:fill="auto"/>
        <w:tabs>
          <w:tab w:val="left" w:pos="1162"/>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целеполагание;</w:t>
      </w:r>
    </w:p>
    <w:p w:rsidR="001E01CC" w:rsidRPr="00E25914" w:rsidRDefault="001E01CC" w:rsidP="0093754D">
      <w:pPr>
        <w:pStyle w:val="a7"/>
        <w:shd w:val="clear" w:color="auto" w:fill="auto"/>
        <w:tabs>
          <w:tab w:val="left" w:pos="1162"/>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оценивание;</w:t>
      </w:r>
    </w:p>
    <w:p w:rsidR="001E01CC" w:rsidRPr="00E25914" w:rsidRDefault="001E01CC" w:rsidP="0093754D">
      <w:pPr>
        <w:pStyle w:val="a7"/>
        <w:shd w:val="clear" w:color="auto" w:fill="auto"/>
        <w:tabs>
          <w:tab w:val="left" w:pos="1162"/>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принятие решения;</w:t>
      </w:r>
    </w:p>
    <w:p w:rsidR="001E01CC" w:rsidRPr="00E25914" w:rsidRDefault="001E01CC" w:rsidP="0093754D">
      <w:pPr>
        <w:pStyle w:val="a7"/>
        <w:shd w:val="clear" w:color="auto" w:fill="auto"/>
        <w:tabs>
          <w:tab w:val="left" w:pos="1162"/>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самоконтроль;</w:t>
      </w:r>
    </w:p>
    <w:p w:rsidR="001E01CC" w:rsidRPr="00E25914" w:rsidRDefault="001E01CC" w:rsidP="0093754D">
      <w:pPr>
        <w:pStyle w:val="a7"/>
        <w:shd w:val="clear" w:color="auto" w:fill="auto"/>
        <w:tabs>
          <w:tab w:val="left" w:pos="1162"/>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 коррекцию.</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w:t>
      </w:r>
      <w:r w:rsidRPr="00E25914">
        <w:rPr>
          <w:rFonts w:ascii="Times New Roman" w:hAnsi="Times New Roman"/>
          <w:sz w:val="24"/>
          <w:szCs w:val="24"/>
        </w:rPr>
        <w:lastRenderedPageBreak/>
        <w:t xml:space="preserve">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w:t>
      </w:r>
      <w:proofErr w:type="gramStart"/>
      <w:r w:rsidRPr="00E25914">
        <w:rPr>
          <w:rFonts w:ascii="Times New Roman" w:hAnsi="Times New Roman"/>
          <w:sz w:val="24"/>
          <w:szCs w:val="24"/>
        </w:rPr>
        <w:t>предвари-тельного</w:t>
      </w:r>
      <w:proofErr w:type="gramEnd"/>
      <w:r w:rsidRPr="00E25914">
        <w:rPr>
          <w:rFonts w:ascii="Times New Roman" w:hAnsi="Times New Roman"/>
          <w:sz w:val="24"/>
          <w:szCs w:val="24"/>
        </w:rPr>
        <w:t xml:space="preserve"> наброска, черновой и окончательной версий, обсуждение и презентацию</w:t>
      </w:r>
      <w:r w:rsidRPr="00E25914">
        <w:rPr>
          <w:rStyle w:val="ab"/>
          <w:rFonts w:ascii="Times New Roman" w:hAnsi="Times New Roman"/>
          <w:sz w:val="24"/>
          <w:szCs w:val="24"/>
        </w:rPr>
        <w:footnoteReference w:id="9"/>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1E01CC" w:rsidRPr="00E25914" w:rsidRDefault="001E01CC" w:rsidP="0093754D">
      <w:pPr>
        <w:pStyle w:val="a7"/>
        <w:shd w:val="clear" w:color="auto" w:fill="auto"/>
        <w:tabs>
          <w:tab w:val="left" w:pos="716"/>
        </w:tabs>
        <w:spacing w:after="0" w:line="360" w:lineRule="auto"/>
        <w:ind w:firstLine="454"/>
        <w:jc w:val="both"/>
        <w:rPr>
          <w:rFonts w:ascii="Times New Roman" w:hAnsi="Times New Roman"/>
          <w:sz w:val="24"/>
          <w:szCs w:val="24"/>
        </w:rPr>
      </w:pPr>
      <w:r w:rsidRPr="00E25914">
        <w:rPr>
          <w:rFonts w:ascii="Times New Roman" w:hAnsi="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1E01CC" w:rsidRPr="00E25914" w:rsidRDefault="001E01CC" w:rsidP="0093754D">
      <w:pPr>
        <w:pStyle w:val="a7"/>
        <w:shd w:val="clear" w:color="auto" w:fill="auto"/>
        <w:tabs>
          <w:tab w:val="left" w:pos="721"/>
        </w:tabs>
        <w:spacing w:after="0" w:line="360" w:lineRule="auto"/>
        <w:ind w:firstLine="454"/>
        <w:jc w:val="both"/>
        <w:rPr>
          <w:rFonts w:ascii="Times New Roman" w:hAnsi="Times New Roman"/>
          <w:sz w:val="24"/>
          <w:szCs w:val="24"/>
        </w:rPr>
      </w:pPr>
      <w:proofErr w:type="gramStart"/>
      <w:r w:rsidRPr="00E25914">
        <w:rPr>
          <w:rFonts w:ascii="Times New Roman" w:hAnsi="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w:t>
      </w:r>
      <w:r w:rsidRPr="00E25914">
        <w:rPr>
          <w:rFonts w:ascii="Times New Roman" w:hAnsi="Times New Roman"/>
          <w:sz w:val="24"/>
          <w:szCs w:val="24"/>
        </w:rPr>
        <w:lastRenderedPageBreak/>
        <w:t>умениями переходить от одного вида общения к другому, приобретают навыки индивидуальной самостоятельной работы и</w:t>
      </w:r>
      <w:proofErr w:type="gramEnd"/>
      <w:r w:rsidRPr="00E25914">
        <w:rPr>
          <w:rFonts w:ascii="Times New Roman" w:hAnsi="Times New Roman"/>
          <w:sz w:val="24"/>
          <w:szCs w:val="24"/>
        </w:rPr>
        <w:t xml:space="preserve"> сотрудничества в коллективе;</w:t>
      </w:r>
    </w:p>
    <w:p w:rsidR="001E01CC" w:rsidRPr="00E25914" w:rsidRDefault="001E01CC" w:rsidP="0093754D">
      <w:pPr>
        <w:pStyle w:val="a7"/>
        <w:shd w:val="clear" w:color="auto" w:fill="auto"/>
        <w:tabs>
          <w:tab w:val="left" w:pos="726"/>
        </w:tabs>
        <w:spacing w:after="0" w:line="360" w:lineRule="auto"/>
        <w:ind w:firstLine="454"/>
        <w:jc w:val="both"/>
        <w:rPr>
          <w:rFonts w:ascii="Times New Roman" w:hAnsi="Times New Roman"/>
          <w:sz w:val="24"/>
          <w:szCs w:val="24"/>
        </w:rPr>
      </w:pPr>
      <w:r w:rsidRPr="00E25914">
        <w:rPr>
          <w:rFonts w:ascii="Times New Roman" w:hAnsi="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 построении учебно-исследовательского процесса учителю важно учесть следующие моменты:</w:t>
      </w:r>
    </w:p>
    <w:p w:rsidR="001E01CC" w:rsidRPr="00E25914" w:rsidRDefault="001E01CC" w:rsidP="0093754D">
      <w:pPr>
        <w:pStyle w:val="a7"/>
        <w:shd w:val="clear" w:color="auto" w:fill="auto"/>
        <w:tabs>
          <w:tab w:val="left" w:pos="71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тема исследования должна быть на самом деле интересна для ученика и совпадать с кругом интереса учителя;</w:t>
      </w:r>
    </w:p>
    <w:p w:rsidR="001E01CC" w:rsidRPr="00E25914" w:rsidRDefault="001E01CC" w:rsidP="0093754D">
      <w:pPr>
        <w:pStyle w:val="a7"/>
        <w:shd w:val="clear" w:color="auto" w:fill="auto"/>
        <w:tabs>
          <w:tab w:val="left" w:pos="72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1E01CC" w:rsidRPr="00E25914" w:rsidRDefault="001E01CC" w:rsidP="0093754D">
      <w:pPr>
        <w:pStyle w:val="a7"/>
        <w:shd w:val="clear" w:color="auto" w:fill="auto"/>
        <w:tabs>
          <w:tab w:val="left" w:pos="7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1E01CC" w:rsidRPr="00E25914" w:rsidRDefault="001E01CC" w:rsidP="0093754D">
      <w:pPr>
        <w:pStyle w:val="a7"/>
        <w:shd w:val="clear" w:color="auto" w:fill="auto"/>
        <w:tabs>
          <w:tab w:val="left" w:pos="71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раскрытие проблемы в первую очередь должно приносить что-то новое ученику, а уже потом науке.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Учебно-исследовательская и проектная деятельность имеют как общие, так и специфические черты.</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0"/>
          <w:rFonts w:ascii="Times New Roman" w:hAnsi="Times New Roman"/>
          <w:i/>
          <w:iCs/>
          <w:sz w:val="24"/>
          <w:szCs w:val="24"/>
        </w:rPr>
        <w:t>К</w:t>
      </w:r>
      <w:r w:rsidRPr="00E25914">
        <w:rPr>
          <w:rStyle w:val="1424"/>
          <w:i/>
          <w:iCs/>
          <w:sz w:val="24"/>
          <w:szCs w:val="24"/>
        </w:rPr>
        <w:t xml:space="preserve"> общим характеристикам</w:t>
      </w:r>
      <w:r w:rsidRPr="00E25914">
        <w:rPr>
          <w:rStyle w:val="140"/>
          <w:rFonts w:ascii="Times New Roman" w:hAnsi="Times New Roman"/>
          <w:i/>
          <w:iCs/>
          <w:sz w:val="24"/>
          <w:szCs w:val="24"/>
        </w:rPr>
        <w:t xml:space="preserve"> следует отнести: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практически значимые цели и задачи учебно-исследовательской и проектной деятельности;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1E01CC" w:rsidRPr="00E25914" w:rsidRDefault="001E01CC" w:rsidP="0093754D">
      <w:pPr>
        <w:spacing w:line="360" w:lineRule="auto"/>
        <w:ind w:firstLine="454"/>
        <w:jc w:val="both"/>
      </w:pPr>
      <w:r w:rsidRPr="00E25914">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w:t>
      </w:r>
      <w:r w:rsidRPr="00E25914">
        <w:lastRenderedPageBreak/>
        <w:t>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1E01CC" w:rsidRPr="00E25914" w:rsidRDefault="001E01CC" w:rsidP="0093754D">
      <w:pPr>
        <w:spacing w:line="360" w:lineRule="auto"/>
        <w:ind w:firstLine="454"/>
        <w:jc w:val="both"/>
      </w:pPr>
    </w:p>
    <w:p w:rsidR="001E01CC" w:rsidRPr="00E25914" w:rsidRDefault="001E01CC" w:rsidP="0093754D">
      <w:pPr>
        <w:spacing w:line="360" w:lineRule="auto"/>
        <w:ind w:firstLine="454"/>
        <w:jc w:val="center"/>
      </w:pPr>
      <w:r w:rsidRPr="00E25914">
        <w:rPr>
          <w:rStyle w:val="ae"/>
          <w:bCs w:val="0"/>
          <w:sz w:val="24"/>
          <w:szCs w:val="24"/>
        </w:rPr>
        <w:t>Специфические черты (различия)</w:t>
      </w:r>
      <w:r w:rsidRPr="00E25914">
        <w:rPr>
          <w:rStyle w:val="5"/>
          <w:bCs w:val="0"/>
          <w:sz w:val="24"/>
          <w:szCs w:val="24"/>
        </w:rPr>
        <w:t xml:space="preserve"> </w:t>
      </w:r>
      <w:r w:rsidRPr="00E25914">
        <w:rPr>
          <w:rStyle w:val="ae"/>
          <w:bCs w:val="0"/>
          <w:sz w:val="24"/>
          <w:szCs w:val="24"/>
        </w:rPr>
        <w:t>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1E01CC" w:rsidRPr="00E25914" w:rsidTr="00725AE1">
        <w:tc>
          <w:tcPr>
            <w:tcW w:w="4784" w:type="dxa"/>
          </w:tcPr>
          <w:p w:rsidR="001E01CC" w:rsidRPr="00E25914" w:rsidRDefault="001E01CC" w:rsidP="00725AE1">
            <w:pPr>
              <w:spacing w:line="360" w:lineRule="auto"/>
              <w:jc w:val="center"/>
            </w:pPr>
            <w:r w:rsidRPr="00E25914">
              <w:rPr>
                <w:rStyle w:val="1958"/>
                <w:bCs w:val="0"/>
                <w:sz w:val="24"/>
                <w:szCs w:val="24"/>
              </w:rPr>
              <w:t>Проектная деятельность</w:t>
            </w:r>
          </w:p>
        </w:tc>
        <w:tc>
          <w:tcPr>
            <w:tcW w:w="4785" w:type="dxa"/>
          </w:tcPr>
          <w:p w:rsidR="001E01CC" w:rsidRPr="00E25914" w:rsidRDefault="001E01CC" w:rsidP="00725AE1">
            <w:pPr>
              <w:spacing w:line="360" w:lineRule="auto"/>
              <w:jc w:val="center"/>
            </w:pPr>
            <w:r w:rsidRPr="00E25914">
              <w:rPr>
                <w:rStyle w:val="1958"/>
                <w:bCs w:val="0"/>
                <w:sz w:val="24"/>
                <w:szCs w:val="24"/>
              </w:rPr>
              <w:t>Учебно-исследовательская</w:t>
            </w:r>
            <w:r w:rsidRPr="00E25914">
              <w:rPr>
                <w:rStyle w:val="1957"/>
                <w:bCs w:val="0"/>
                <w:sz w:val="24"/>
                <w:szCs w:val="24"/>
              </w:rPr>
              <w:t xml:space="preserve"> </w:t>
            </w:r>
            <w:r w:rsidRPr="00E25914">
              <w:rPr>
                <w:rStyle w:val="1958"/>
                <w:bCs w:val="0"/>
                <w:sz w:val="24"/>
                <w:szCs w:val="24"/>
              </w:rPr>
              <w:t>деятельность</w:t>
            </w:r>
          </w:p>
        </w:tc>
      </w:tr>
      <w:tr w:rsidR="001E01CC" w:rsidRPr="00E25914" w:rsidTr="00725AE1">
        <w:tc>
          <w:tcPr>
            <w:tcW w:w="4784" w:type="dxa"/>
          </w:tcPr>
          <w:p w:rsidR="001E01CC" w:rsidRPr="00E25914" w:rsidRDefault="001E01CC" w:rsidP="00725AE1">
            <w:pPr>
              <w:spacing w:line="360" w:lineRule="auto"/>
            </w:pPr>
            <w:r w:rsidRPr="00E25914">
              <w:t>Проект направлен на получение</w:t>
            </w:r>
            <w:r w:rsidRPr="00E25914">
              <w:rPr>
                <w:rStyle w:val="125"/>
                <w:sz w:val="24"/>
                <w:szCs w:val="24"/>
              </w:rPr>
              <w:t xml:space="preserve"> </w:t>
            </w:r>
            <w:r w:rsidRPr="00E25914">
              <w:t>конкретного запланированного</w:t>
            </w:r>
            <w:r w:rsidRPr="00E25914">
              <w:rPr>
                <w:rStyle w:val="125"/>
                <w:sz w:val="24"/>
                <w:szCs w:val="24"/>
              </w:rPr>
              <w:t xml:space="preserve"> </w:t>
            </w:r>
            <w:r w:rsidRPr="00E25914">
              <w:t>результата — продукта, обладающего определёнными свойствами и необходимого для конкретного использования</w:t>
            </w:r>
          </w:p>
        </w:tc>
        <w:tc>
          <w:tcPr>
            <w:tcW w:w="4785" w:type="dxa"/>
          </w:tcPr>
          <w:p w:rsidR="001E01CC" w:rsidRPr="00E25914" w:rsidRDefault="001E01CC" w:rsidP="00725AE1">
            <w:pPr>
              <w:spacing w:line="360" w:lineRule="auto"/>
            </w:pPr>
            <w:r w:rsidRPr="00E25914">
              <w:t>В ходе исследования организуется поиск в какой-то области, формулируются отдельные</w:t>
            </w:r>
            <w:r w:rsidRPr="00E25914">
              <w:rPr>
                <w:rStyle w:val="125"/>
                <w:sz w:val="24"/>
                <w:szCs w:val="24"/>
              </w:rPr>
              <w:t xml:space="preserve"> </w:t>
            </w:r>
            <w:r w:rsidRPr="00E25914">
              <w:t>характеристики итогов работ.</w:t>
            </w:r>
            <w:r w:rsidRPr="00E25914">
              <w:rPr>
                <w:rStyle w:val="125"/>
                <w:sz w:val="24"/>
                <w:szCs w:val="24"/>
              </w:rPr>
              <w:t xml:space="preserve"> </w:t>
            </w:r>
            <w:r w:rsidRPr="00E25914">
              <w:t>Отрицательный результат есть</w:t>
            </w:r>
            <w:r w:rsidRPr="00E25914">
              <w:rPr>
                <w:rStyle w:val="125"/>
                <w:sz w:val="24"/>
                <w:szCs w:val="24"/>
              </w:rPr>
              <w:t xml:space="preserve"> </w:t>
            </w:r>
            <w:r w:rsidRPr="00E25914">
              <w:t>тоже результат</w:t>
            </w:r>
          </w:p>
        </w:tc>
      </w:tr>
      <w:tr w:rsidR="001E01CC" w:rsidRPr="00E25914" w:rsidTr="00725AE1">
        <w:tc>
          <w:tcPr>
            <w:tcW w:w="4784" w:type="dxa"/>
          </w:tcPr>
          <w:p w:rsidR="001E01CC" w:rsidRPr="00E25914" w:rsidRDefault="001E01CC" w:rsidP="00725AE1">
            <w:pPr>
              <w:spacing w:line="360" w:lineRule="auto"/>
            </w:pPr>
            <w:r w:rsidRPr="00E25914">
              <w:t>Реализацию проектных работ</w:t>
            </w:r>
            <w:r w:rsidRPr="00E25914">
              <w:rPr>
                <w:rStyle w:val="125"/>
                <w:sz w:val="24"/>
                <w:szCs w:val="24"/>
              </w:rPr>
              <w:t xml:space="preserve"> </w:t>
            </w:r>
            <w:r w:rsidRPr="00E25914">
              <w:t>предваряет представление о будущем проекте, планирование процесса создания продукта и реализации этого плана.</w:t>
            </w:r>
            <w:r w:rsidRPr="00E25914">
              <w:rPr>
                <w:rStyle w:val="125"/>
                <w:sz w:val="24"/>
                <w:szCs w:val="24"/>
              </w:rPr>
              <w:t xml:space="preserve"> </w:t>
            </w:r>
            <w:r w:rsidRPr="00E25914">
              <w:t>Результат проекта должен быть</w:t>
            </w:r>
            <w:r w:rsidRPr="00E25914">
              <w:rPr>
                <w:rStyle w:val="125"/>
                <w:sz w:val="24"/>
                <w:szCs w:val="24"/>
              </w:rPr>
              <w:t xml:space="preserve"> </w:t>
            </w:r>
            <w:r w:rsidRPr="00E25914">
              <w:t>точно соотнесён со всеми характеристиками, сформулированными в его замысле</w:t>
            </w:r>
          </w:p>
        </w:tc>
        <w:tc>
          <w:tcPr>
            <w:tcW w:w="4785" w:type="dxa"/>
          </w:tcPr>
          <w:p w:rsidR="001E01CC" w:rsidRPr="00E25914" w:rsidRDefault="001E01CC" w:rsidP="00725AE1">
            <w:pPr>
              <w:spacing w:line="360" w:lineRule="auto"/>
            </w:pPr>
            <w:r w:rsidRPr="00E25914">
              <w:t>Логика построения исследовательской деятельности включает формулировку проблемы</w:t>
            </w:r>
            <w:r w:rsidRPr="00E25914">
              <w:rPr>
                <w:rStyle w:val="125"/>
                <w:sz w:val="24"/>
                <w:szCs w:val="24"/>
              </w:rPr>
              <w:t xml:space="preserve"> </w:t>
            </w:r>
            <w:r w:rsidRPr="00E25914">
              <w:t>исследования, выдвижение гипотезы (для решения этой проблемы) и последующую экспериментальную или модельную</w:t>
            </w:r>
            <w:r w:rsidRPr="00E25914">
              <w:rPr>
                <w:rStyle w:val="125"/>
                <w:sz w:val="24"/>
                <w:szCs w:val="24"/>
              </w:rPr>
              <w:t xml:space="preserve"> </w:t>
            </w:r>
            <w:r w:rsidRPr="00E25914">
              <w:t>проверку выдвинутых предположений</w:t>
            </w:r>
          </w:p>
        </w:tc>
      </w:tr>
    </w:tbl>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длительности (продолжительности) проекта: от проекта-урока до многолетнего проекта;</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w:t>
      </w:r>
      <w:r w:rsidRPr="00E25914">
        <w:rPr>
          <w:rFonts w:ascii="Times New Roman" w:hAnsi="Times New Roman"/>
          <w:sz w:val="24"/>
          <w:szCs w:val="24"/>
        </w:rPr>
        <w:lastRenderedPageBreak/>
        <w:t>эмоционально-психологических потребностей партнёров на основе развития соответствующих УУД, а именно:</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оказывать поддержку и содействие тем, от кого зависит достижение цели;</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обеспечивать бесконфликтную совместную работу в группе;</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устанавливать с партнёрами отношения взаимопонимания;</w:t>
      </w:r>
    </w:p>
    <w:p w:rsidR="001E01CC" w:rsidRPr="00E25914" w:rsidRDefault="001E01CC" w:rsidP="0093754D">
      <w:pPr>
        <w:pStyle w:val="a7"/>
        <w:shd w:val="clear" w:color="auto" w:fill="auto"/>
        <w:tabs>
          <w:tab w:val="left" w:pos="107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проводить эффективные групповые обсуждения;</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обеспечивать обмен знаниями между членами группы для принятия эффективных совместных решений;</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чётко формулировать цели группы и позволять её участникам проявлять инициативу для достижения этих целей;</w:t>
      </w:r>
    </w:p>
    <w:p w:rsidR="001E01CC" w:rsidRPr="00E25914" w:rsidRDefault="001E01CC" w:rsidP="0093754D">
      <w:pPr>
        <w:pStyle w:val="a7"/>
        <w:shd w:val="clear" w:color="auto" w:fill="auto"/>
        <w:tabs>
          <w:tab w:val="left" w:pos="107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адекватно реагировать на нужды других.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Для успешного осуществления учебно-исследовательской деятельности обучающиеся должны овладеть следующими действиями:</w:t>
      </w:r>
    </w:p>
    <w:p w:rsidR="001E01CC" w:rsidRPr="00E25914" w:rsidRDefault="001E01CC" w:rsidP="0093754D">
      <w:pPr>
        <w:pStyle w:val="a7"/>
        <w:shd w:val="clear" w:color="auto" w:fill="auto"/>
        <w:tabs>
          <w:tab w:val="left" w:pos="62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постановка проблемы и аргументирование её актуальности;</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формулировка гипотезы исследования и раскрытие замысла — сущности будущей деятельности;</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планирование исследовательских работ и выбор необходимого инструментария;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собственно проведение исследования с обязательным поэтапным контролем и коррекцией результатов работ;</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оформление результатов учебно-исследовательской деятельности как конечного продукта;</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24"/>
          <w:i/>
          <w:iCs/>
          <w:sz w:val="24"/>
          <w:szCs w:val="24"/>
        </w:rPr>
        <w:t>Формы организации учебно-исследовательской деятельности на урочных занятиях могут быть следующими:</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24"/>
          <w:i/>
          <w:iCs/>
          <w:sz w:val="24"/>
          <w:szCs w:val="24"/>
        </w:rPr>
        <w:t>Формы организации учебно-исследовательской деятельности на внеурочных занятиях могут быть следующими:</w:t>
      </w:r>
    </w:p>
    <w:p w:rsidR="001E01CC" w:rsidRPr="00E25914" w:rsidRDefault="001E01CC" w:rsidP="0093754D">
      <w:pPr>
        <w:pStyle w:val="a7"/>
        <w:shd w:val="clear" w:color="auto" w:fill="auto"/>
        <w:tabs>
          <w:tab w:val="left" w:pos="107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исследовательская практика обучающихся;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proofErr w:type="gramStart"/>
      <w:r w:rsidRPr="00E25914">
        <w:rPr>
          <w:rFonts w:ascii="Times New Roman" w:hAnsi="Times New Roman"/>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E25914">
        <w:rPr>
          <w:rFonts w:ascii="Times New Roman" w:hAnsi="Times New Roman"/>
          <w:sz w:val="24"/>
          <w:szCs w:val="24"/>
        </w:rPr>
        <w:t>обучающихся</w:t>
      </w:r>
      <w:proofErr w:type="gramEnd"/>
      <w:r w:rsidRPr="00E25914">
        <w:rPr>
          <w:rFonts w:ascii="Times New Roman" w:hAnsi="Times New Roman"/>
          <w:sz w:val="24"/>
          <w:szCs w:val="24"/>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 этом необходимо соблюдать ряд условий:</w:t>
      </w:r>
    </w:p>
    <w:p w:rsidR="001E01CC" w:rsidRPr="00E25914" w:rsidRDefault="001E01CC" w:rsidP="0093754D">
      <w:pPr>
        <w:pStyle w:val="a7"/>
        <w:shd w:val="clear" w:color="auto" w:fill="auto"/>
        <w:tabs>
          <w:tab w:val="left" w:pos="107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1E01CC" w:rsidRPr="00E25914" w:rsidRDefault="001E01CC" w:rsidP="0093754D">
      <w:pPr>
        <w:pStyle w:val="a7"/>
        <w:shd w:val="clear" w:color="auto" w:fill="auto"/>
        <w:tabs>
          <w:tab w:val="left" w:pos="625"/>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для выполнения проекта должны быть все условия — информационные ресурсы, мастерские, клубы, школьные научные общества;</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1E01CC" w:rsidRPr="00E25914" w:rsidRDefault="001E01CC" w:rsidP="0093754D">
      <w:pPr>
        <w:pStyle w:val="310"/>
        <w:keepNext/>
        <w:keepLines/>
        <w:shd w:val="clear" w:color="auto" w:fill="auto"/>
        <w:spacing w:line="360" w:lineRule="auto"/>
        <w:ind w:firstLine="454"/>
        <w:jc w:val="center"/>
        <w:rPr>
          <w:rFonts w:ascii="Times New Roman" w:hAnsi="Times New Roman"/>
          <w:sz w:val="24"/>
          <w:szCs w:val="24"/>
        </w:rPr>
      </w:pPr>
      <w:bookmarkStart w:id="110" w:name="bookmark181"/>
      <w:r w:rsidRPr="00E25914">
        <w:rPr>
          <w:rStyle w:val="340"/>
          <w:rFonts w:ascii="Times New Roman" w:hAnsi="Times New Roman"/>
          <w:bCs/>
          <w:sz w:val="24"/>
          <w:szCs w:val="24"/>
        </w:rPr>
        <w:t>Условия и средства формирования</w:t>
      </w:r>
      <w:r w:rsidRPr="00E25914">
        <w:rPr>
          <w:rStyle w:val="333"/>
          <w:rFonts w:ascii="Times New Roman" w:hAnsi="Times New Roman"/>
          <w:bCs/>
          <w:sz w:val="24"/>
          <w:szCs w:val="24"/>
        </w:rPr>
        <w:t xml:space="preserve"> </w:t>
      </w:r>
      <w:r w:rsidRPr="00E25914">
        <w:rPr>
          <w:rStyle w:val="340"/>
          <w:rFonts w:ascii="Times New Roman" w:hAnsi="Times New Roman"/>
          <w:bCs/>
          <w:sz w:val="24"/>
          <w:szCs w:val="24"/>
        </w:rPr>
        <w:t>универсальных учебных действий</w:t>
      </w:r>
      <w:bookmarkEnd w:id="110"/>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11" w:name="bookmark182"/>
      <w:r w:rsidRPr="00E25914">
        <w:rPr>
          <w:rStyle w:val="3215"/>
          <w:rFonts w:ascii="Times New Roman" w:hAnsi="Times New Roman"/>
          <w:bCs/>
          <w:iCs/>
          <w:sz w:val="24"/>
          <w:szCs w:val="24"/>
        </w:rPr>
        <w:t>Учебное сотрудничество</w:t>
      </w:r>
      <w:bookmarkEnd w:id="11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E25914">
        <w:rPr>
          <w:rStyle w:val="90"/>
          <w:sz w:val="24"/>
          <w:szCs w:val="24"/>
        </w:rPr>
        <w:t xml:space="preserve"> индивидуальной,</w:t>
      </w:r>
      <w:r w:rsidRPr="00E25914">
        <w:rPr>
          <w:rFonts w:ascii="Times New Roman" w:hAnsi="Times New Roman"/>
          <w:sz w:val="24"/>
          <w:szCs w:val="24"/>
        </w:rPr>
        <w:t xml:space="preserve"> тем не менее</w:t>
      </w:r>
      <w:r w:rsidRPr="00E25914">
        <w:rPr>
          <w:rStyle w:val="90"/>
          <w:sz w:val="24"/>
          <w:szCs w:val="24"/>
        </w:rPr>
        <w:t xml:space="preserve"> вокруг</w:t>
      </w:r>
      <w:r w:rsidRPr="00E25914">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E25914">
        <w:rPr>
          <w:rStyle w:val="90"/>
          <w:sz w:val="24"/>
          <w:szCs w:val="24"/>
        </w:rPr>
        <w:t xml:space="preserve"> помогают</w:t>
      </w:r>
      <w:r w:rsidRPr="00E25914">
        <w:rPr>
          <w:rFonts w:ascii="Times New Roman" w:hAnsi="Times New Roman"/>
          <w:sz w:val="24"/>
          <w:szCs w:val="24"/>
        </w:rPr>
        <w:t xml:space="preserve"> друг другу, осуществляют</w:t>
      </w:r>
      <w:r w:rsidRPr="00E25914">
        <w:rPr>
          <w:rStyle w:val="90"/>
          <w:sz w:val="24"/>
          <w:szCs w:val="24"/>
        </w:rPr>
        <w:t xml:space="preserve"> взаимоконтроль</w:t>
      </w:r>
      <w:r w:rsidRPr="00E25914">
        <w:rPr>
          <w:rFonts w:ascii="Times New Roman" w:hAnsi="Times New Roman"/>
          <w:sz w:val="24"/>
          <w:szCs w:val="24"/>
        </w:rPr>
        <w:t xml:space="preserve"> и т. д.</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условиях</w:t>
      </w:r>
      <w:r w:rsidRPr="00E25914">
        <w:rPr>
          <w:rStyle w:val="90"/>
          <w:sz w:val="24"/>
          <w:szCs w:val="24"/>
        </w:rPr>
        <w:t xml:space="preserve"> специально организуемого учебного сотрудничества</w:t>
      </w:r>
      <w:r w:rsidRPr="00E25914">
        <w:rPr>
          <w:rFonts w:ascii="Times New Roman" w:hAnsi="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распределение начальных действий и операций, заданное предметным условием совместной работы;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коммуникацию (общение), обеспечивающую реализацию процессов распределения, обмена и взаимопонимания;</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E01CC" w:rsidRPr="00E25914" w:rsidRDefault="001E01CC" w:rsidP="0093754D">
      <w:pPr>
        <w:pStyle w:val="a7"/>
        <w:shd w:val="clear" w:color="auto" w:fill="auto"/>
        <w:tabs>
          <w:tab w:val="left" w:pos="1065"/>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рефлексию, обеспечивающую преодоление ограничений собственного действия относительно общей схемы деятельности.</w:t>
      </w:r>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12" w:name="bookmark183"/>
      <w:r w:rsidRPr="00E25914">
        <w:rPr>
          <w:rStyle w:val="3214"/>
          <w:rFonts w:ascii="Times New Roman" w:hAnsi="Times New Roman"/>
          <w:bCs/>
          <w:iCs/>
          <w:sz w:val="24"/>
          <w:szCs w:val="24"/>
        </w:rPr>
        <w:lastRenderedPageBreak/>
        <w:t>Совместная деятельность</w:t>
      </w:r>
      <w:bookmarkEnd w:id="11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Цели организации работы в группе:</w:t>
      </w:r>
    </w:p>
    <w:p w:rsidR="001E01CC" w:rsidRPr="00E25914" w:rsidRDefault="001E01CC" w:rsidP="0093754D">
      <w:pPr>
        <w:pStyle w:val="a7"/>
        <w:shd w:val="clear" w:color="auto" w:fill="auto"/>
        <w:tabs>
          <w:tab w:val="left" w:pos="107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создание учебной мотивации;</w:t>
      </w:r>
    </w:p>
    <w:p w:rsidR="001E01CC" w:rsidRPr="00E25914" w:rsidRDefault="001E01CC" w:rsidP="0093754D">
      <w:pPr>
        <w:pStyle w:val="a7"/>
        <w:shd w:val="clear" w:color="auto" w:fill="auto"/>
        <w:tabs>
          <w:tab w:val="left" w:pos="107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пробуждение в учениках познавательного интереса;</w:t>
      </w:r>
    </w:p>
    <w:p w:rsidR="001E01CC" w:rsidRPr="00E25914" w:rsidRDefault="001E01CC" w:rsidP="0093754D">
      <w:pPr>
        <w:pStyle w:val="a7"/>
        <w:shd w:val="clear" w:color="auto" w:fill="auto"/>
        <w:tabs>
          <w:tab w:val="left" w:pos="107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развитие стремления к успеху и одобрению;</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снятие неуверенности в себе, боязни сделать ошибку и получить за это порицание;</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развитие способности к самостоятельной оценке своей работы;</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формирование умения общаться и взаимодействовать с другими обучающимися.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Можно выделить три принципа организации совместной деятельности:</w:t>
      </w:r>
    </w:p>
    <w:p w:rsidR="001E01CC" w:rsidRPr="00E25914" w:rsidRDefault="001E01CC" w:rsidP="0093754D">
      <w:pPr>
        <w:pStyle w:val="a7"/>
        <w:shd w:val="clear" w:color="auto" w:fill="auto"/>
        <w:tabs>
          <w:tab w:val="left" w:pos="698"/>
        </w:tabs>
        <w:spacing w:after="0" w:line="360" w:lineRule="auto"/>
        <w:ind w:firstLine="454"/>
        <w:jc w:val="both"/>
        <w:rPr>
          <w:rFonts w:ascii="Times New Roman" w:hAnsi="Times New Roman"/>
          <w:sz w:val="24"/>
          <w:szCs w:val="24"/>
        </w:rPr>
      </w:pPr>
      <w:r w:rsidRPr="00E25914">
        <w:rPr>
          <w:rFonts w:ascii="Times New Roman" w:hAnsi="Times New Roman"/>
          <w:sz w:val="24"/>
          <w:szCs w:val="24"/>
        </w:rPr>
        <w:t>1) принцип индивидуальных вкладов;</w:t>
      </w:r>
    </w:p>
    <w:p w:rsidR="001E01CC" w:rsidRPr="00E25914" w:rsidRDefault="001E01CC" w:rsidP="0093754D">
      <w:pPr>
        <w:pStyle w:val="a7"/>
        <w:shd w:val="clear" w:color="auto" w:fill="auto"/>
        <w:tabs>
          <w:tab w:val="left" w:pos="716"/>
        </w:tabs>
        <w:spacing w:after="0" w:line="360" w:lineRule="auto"/>
        <w:ind w:firstLine="454"/>
        <w:jc w:val="both"/>
        <w:rPr>
          <w:rFonts w:ascii="Times New Roman" w:hAnsi="Times New Roman"/>
          <w:sz w:val="24"/>
          <w:szCs w:val="24"/>
        </w:rPr>
      </w:pPr>
      <w:r w:rsidRPr="00E25914">
        <w:rPr>
          <w:rFonts w:ascii="Times New Roman" w:hAnsi="Times New Roman"/>
          <w:sz w:val="24"/>
          <w:szCs w:val="24"/>
        </w:rPr>
        <w:t>2) позиционный принцип, при котором важно столкновение и координация разных позиций членов группы;</w:t>
      </w:r>
    </w:p>
    <w:p w:rsidR="001E01CC" w:rsidRPr="00E25914" w:rsidRDefault="001E01CC" w:rsidP="0093754D">
      <w:pPr>
        <w:pStyle w:val="a7"/>
        <w:shd w:val="clear" w:color="auto" w:fill="auto"/>
        <w:tabs>
          <w:tab w:val="left" w:pos="726"/>
        </w:tabs>
        <w:spacing w:after="0" w:line="360" w:lineRule="auto"/>
        <w:ind w:firstLine="454"/>
        <w:jc w:val="both"/>
        <w:rPr>
          <w:rFonts w:ascii="Times New Roman" w:hAnsi="Times New Roman"/>
          <w:sz w:val="24"/>
          <w:szCs w:val="24"/>
        </w:rPr>
      </w:pPr>
      <w:r w:rsidRPr="00E25914">
        <w:rPr>
          <w:rFonts w:ascii="Times New Roman" w:hAnsi="Times New Roman"/>
          <w:sz w:val="24"/>
          <w:szCs w:val="24"/>
        </w:rPr>
        <w:t>3) принцип содержательного распределения действий, при котором за обучающимися закреплены определённые модели действий.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Роли обучающихся при работе в группе могут распределяться по-разному:</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все роли заранее распределены учителем;</w:t>
      </w:r>
    </w:p>
    <w:p w:rsidR="001E01CC" w:rsidRPr="00E25914" w:rsidRDefault="001E01CC" w:rsidP="0093754D">
      <w:pPr>
        <w:pStyle w:val="a7"/>
        <w:shd w:val="clear" w:color="auto" w:fill="auto"/>
        <w:tabs>
          <w:tab w:val="left" w:pos="63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1E01CC" w:rsidRPr="00E25914" w:rsidRDefault="001E01CC" w:rsidP="0093754D">
      <w:pPr>
        <w:pStyle w:val="a7"/>
        <w:shd w:val="clear" w:color="auto" w:fill="auto"/>
        <w:tabs>
          <w:tab w:val="left" w:pos="62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участники группы сами выбирают себе роли.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качестве вариантов работы парами можно назвать следующие: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1E01CC" w:rsidRPr="00E25914" w:rsidRDefault="001E01CC" w:rsidP="0093754D">
      <w:pPr>
        <w:pStyle w:val="a7"/>
        <w:shd w:val="clear" w:color="auto" w:fill="auto"/>
        <w:tabs>
          <w:tab w:val="left" w:pos="1151"/>
        </w:tabs>
        <w:spacing w:after="0" w:line="360" w:lineRule="auto"/>
        <w:ind w:firstLine="454"/>
        <w:jc w:val="both"/>
        <w:rPr>
          <w:rFonts w:ascii="Times New Roman" w:hAnsi="Times New Roman"/>
          <w:sz w:val="24"/>
          <w:szCs w:val="24"/>
        </w:rPr>
      </w:pPr>
      <w:r w:rsidRPr="00E25914">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13" w:name="bookmark184"/>
      <w:r w:rsidRPr="00E25914">
        <w:rPr>
          <w:rStyle w:val="3213"/>
          <w:rFonts w:ascii="Times New Roman" w:hAnsi="Times New Roman"/>
          <w:bCs/>
          <w:iCs/>
          <w:sz w:val="24"/>
          <w:szCs w:val="24"/>
        </w:rPr>
        <w:t>Разновозрастное сотрудничество</w:t>
      </w:r>
      <w:bookmarkEnd w:id="11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E25914">
        <w:rPr>
          <w:rFonts w:ascii="Times New Roman" w:hAnsi="Times New Roman"/>
          <w:sz w:val="24"/>
          <w:szCs w:val="24"/>
        </w:rPr>
        <w:t>обучающихся</w:t>
      </w:r>
      <w:proofErr w:type="gramEnd"/>
      <w:r w:rsidRPr="00E25914">
        <w:rPr>
          <w:rFonts w:ascii="Times New Roman" w:hAnsi="Times New Roman"/>
          <w:sz w:val="24"/>
          <w:szCs w:val="24"/>
        </w:rPr>
        <w:t>.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14" w:name="bookmark185"/>
      <w:r w:rsidRPr="00E25914">
        <w:rPr>
          <w:rStyle w:val="3213"/>
          <w:rFonts w:ascii="Times New Roman" w:hAnsi="Times New Roman"/>
          <w:bCs/>
          <w:iCs/>
          <w:sz w:val="24"/>
          <w:szCs w:val="24"/>
        </w:rPr>
        <w:t>Проектная деятельность обучающихся как форма сотрудничества</w:t>
      </w:r>
      <w:bookmarkEnd w:id="11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Средняя ступень школьного образования является исключительно благоприятным периодом для развития коммуникативных способностей и</w:t>
      </w:r>
      <w:r w:rsidRPr="00E25914">
        <w:rPr>
          <w:rStyle w:val="90"/>
          <w:sz w:val="24"/>
          <w:szCs w:val="24"/>
        </w:rPr>
        <w:t xml:space="preserve"> сотрудничества, кооперации</w:t>
      </w:r>
      <w:r w:rsidRPr="00E25914">
        <w:rPr>
          <w:rFonts w:ascii="Times New Roman" w:hAnsi="Times New Roman"/>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Целесообразно разделять разные типы ситуаций сотрудничества.</w:t>
      </w:r>
    </w:p>
    <w:p w:rsidR="001E01CC" w:rsidRPr="00E25914" w:rsidRDefault="001E01CC" w:rsidP="0093754D">
      <w:pPr>
        <w:pStyle w:val="a7"/>
        <w:shd w:val="clear" w:color="auto" w:fill="auto"/>
        <w:tabs>
          <w:tab w:val="left" w:pos="678"/>
        </w:tabs>
        <w:spacing w:after="0" w:line="360" w:lineRule="auto"/>
        <w:ind w:firstLine="454"/>
        <w:jc w:val="both"/>
        <w:rPr>
          <w:rFonts w:ascii="Times New Roman" w:hAnsi="Times New Roman"/>
          <w:sz w:val="24"/>
          <w:szCs w:val="24"/>
        </w:rPr>
      </w:pPr>
      <w:r w:rsidRPr="00E25914">
        <w:rPr>
          <w:rFonts w:ascii="Times New Roman" w:hAnsi="Times New Roman"/>
          <w:sz w:val="24"/>
          <w:szCs w:val="24"/>
        </w:rPr>
        <w:t>1. Ситуация</w:t>
      </w:r>
      <w:r w:rsidRPr="00E25914">
        <w:rPr>
          <w:rStyle w:val="90"/>
          <w:sz w:val="24"/>
          <w:szCs w:val="24"/>
        </w:rPr>
        <w:t xml:space="preserve"> сотрудничества со сверстниками с распределением функций.</w:t>
      </w:r>
      <w:r w:rsidRPr="00E25914">
        <w:rPr>
          <w:rFonts w:ascii="Times New Roman" w:hAnsi="Times New Roman"/>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1E01CC" w:rsidRPr="00E25914" w:rsidRDefault="001E01CC" w:rsidP="0093754D">
      <w:pPr>
        <w:pStyle w:val="a7"/>
        <w:shd w:val="clear" w:color="auto" w:fill="auto"/>
        <w:tabs>
          <w:tab w:val="left" w:pos="692"/>
        </w:tabs>
        <w:spacing w:after="0" w:line="360" w:lineRule="auto"/>
        <w:ind w:firstLine="454"/>
        <w:jc w:val="both"/>
        <w:rPr>
          <w:rFonts w:ascii="Times New Roman" w:hAnsi="Times New Roman"/>
          <w:sz w:val="24"/>
          <w:szCs w:val="24"/>
        </w:rPr>
      </w:pPr>
      <w:r w:rsidRPr="00E25914">
        <w:rPr>
          <w:rFonts w:ascii="Times New Roman" w:hAnsi="Times New Roman"/>
          <w:sz w:val="24"/>
          <w:szCs w:val="24"/>
        </w:rPr>
        <w:t>2. Ситуация</w:t>
      </w:r>
      <w:r w:rsidRPr="00E25914">
        <w:rPr>
          <w:rStyle w:val="90"/>
          <w:sz w:val="24"/>
          <w:szCs w:val="24"/>
        </w:rPr>
        <w:t xml:space="preserve"> сотрудничества со взрослым с распределением функций.</w:t>
      </w:r>
      <w:r w:rsidRPr="00E25914">
        <w:rPr>
          <w:rFonts w:ascii="Times New Roman" w:hAnsi="Times New Roman"/>
          <w:sz w:val="24"/>
          <w:szCs w:val="24"/>
        </w:rPr>
        <w:t xml:space="preserve"> Эта ситуация отличается от предыдущей тем, что партнёром обучающегося выступает не сверстник, а </w:t>
      </w:r>
      <w:r w:rsidRPr="00E25914">
        <w:rPr>
          <w:rFonts w:ascii="Times New Roman" w:hAnsi="Times New Roman"/>
          <w:sz w:val="24"/>
          <w:szCs w:val="24"/>
        </w:rPr>
        <w:lastRenderedPageBreak/>
        <w:t xml:space="preserve">взрослый. Здесь требуется способность </w:t>
      </w:r>
      <w:proofErr w:type="gramStart"/>
      <w:r w:rsidRPr="00E25914">
        <w:rPr>
          <w:rFonts w:ascii="Times New Roman" w:hAnsi="Times New Roman"/>
          <w:sz w:val="24"/>
          <w:szCs w:val="24"/>
        </w:rPr>
        <w:t>обучающегося</w:t>
      </w:r>
      <w:proofErr w:type="gramEnd"/>
      <w:r w:rsidRPr="00E25914">
        <w:rPr>
          <w:rFonts w:ascii="Times New Roman" w:hAnsi="Times New Roman"/>
          <w:sz w:val="24"/>
          <w:szCs w:val="24"/>
        </w:rPr>
        <w:t xml:space="preserve"> проявлять инициативу в ситуации неопределённой задачи: с помощью вопросов получать недостающую информацию.</w:t>
      </w:r>
    </w:p>
    <w:p w:rsidR="001E01CC" w:rsidRPr="00E25914" w:rsidRDefault="001E01CC" w:rsidP="0093754D">
      <w:pPr>
        <w:pStyle w:val="141"/>
        <w:shd w:val="clear" w:color="auto" w:fill="auto"/>
        <w:tabs>
          <w:tab w:val="left" w:pos="687"/>
        </w:tabs>
        <w:spacing w:line="360" w:lineRule="auto"/>
        <w:ind w:firstLine="454"/>
        <w:rPr>
          <w:rFonts w:ascii="Times New Roman" w:hAnsi="Times New Roman"/>
          <w:sz w:val="24"/>
          <w:szCs w:val="24"/>
        </w:rPr>
      </w:pPr>
      <w:r w:rsidRPr="00E25914">
        <w:rPr>
          <w:rStyle w:val="140"/>
          <w:rFonts w:ascii="Times New Roman" w:hAnsi="Times New Roman"/>
          <w:i/>
          <w:iCs/>
          <w:sz w:val="24"/>
          <w:szCs w:val="24"/>
        </w:rPr>
        <w:t>3. Ситуация</w:t>
      </w:r>
      <w:r w:rsidRPr="00E25914">
        <w:rPr>
          <w:rStyle w:val="1424"/>
          <w:i/>
          <w:iCs/>
          <w:sz w:val="24"/>
          <w:szCs w:val="24"/>
        </w:rPr>
        <w:t xml:space="preserve"> взаимодействия со сверстниками без чёткого разделения функций.</w:t>
      </w:r>
    </w:p>
    <w:p w:rsidR="001E01CC" w:rsidRPr="00E25914" w:rsidRDefault="001E01CC" w:rsidP="0093754D">
      <w:pPr>
        <w:pStyle w:val="a7"/>
        <w:shd w:val="clear" w:color="auto" w:fill="auto"/>
        <w:tabs>
          <w:tab w:val="left" w:pos="673"/>
        </w:tabs>
        <w:spacing w:after="0" w:line="360" w:lineRule="auto"/>
        <w:ind w:firstLine="454"/>
        <w:jc w:val="both"/>
        <w:rPr>
          <w:rFonts w:ascii="Times New Roman" w:hAnsi="Times New Roman"/>
          <w:sz w:val="24"/>
          <w:szCs w:val="24"/>
        </w:rPr>
      </w:pPr>
      <w:r w:rsidRPr="00E25914">
        <w:rPr>
          <w:rFonts w:ascii="Times New Roman" w:hAnsi="Times New Roman"/>
          <w:sz w:val="24"/>
          <w:szCs w:val="24"/>
        </w:rPr>
        <w:t>4. Ситуация</w:t>
      </w:r>
      <w:r w:rsidRPr="00E25914">
        <w:rPr>
          <w:rStyle w:val="90"/>
          <w:sz w:val="24"/>
          <w:szCs w:val="24"/>
        </w:rPr>
        <w:t xml:space="preserve"> конфликтного взаимодействия со сверстниками.</w:t>
      </w:r>
      <w:r w:rsidRPr="00E25914">
        <w:rPr>
          <w:rFonts w:ascii="Times New Roman" w:hAnsi="Times New Roman"/>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Установлено, что у </w:t>
      </w:r>
      <w:proofErr w:type="gramStart"/>
      <w:r w:rsidRPr="00E25914">
        <w:rPr>
          <w:rFonts w:ascii="Times New Roman" w:hAnsi="Times New Roman"/>
          <w:sz w:val="24"/>
          <w:szCs w:val="24"/>
        </w:rPr>
        <w:t>обучающихся</w:t>
      </w:r>
      <w:proofErr w:type="gramEnd"/>
      <w:r w:rsidRPr="00E25914">
        <w:rPr>
          <w:rFonts w:ascii="Times New Roman" w:hAnsi="Times New Roman"/>
          <w:sz w:val="24"/>
          <w:szCs w:val="24"/>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15" w:name="bookmark186"/>
      <w:r w:rsidRPr="00E25914">
        <w:rPr>
          <w:rStyle w:val="3211"/>
          <w:rFonts w:ascii="Times New Roman" w:hAnsi="Times New Roman"/>
          <w:bCs/>
          <w:iCs/>
          <w:sz w:val="24"/>
          <w:szCs w:val="24"/>
        </w:rPr>
        <w:t>Дискуссия</w:t>
      </w:r>
      <w:bookmarkEnd w:id="11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E25914">
        <w:rPr>
          <w:rStyle w:val="90"/>
          <w:sz w:val="24"/>
          <w:szCs w:val="24"/>
        </w:rPr>
        <w:t xml:space="preserve"> письменная дискуссия.</w:t>
      </w:r>
      <w:r w:rsidRPr="00E25914">
        <w:rPr>
          <w:rFonts w:ascii="Times New Roman" w:hAnsi="Times New Roman"/>
          <w:sz w:val="24"/>
          <w:szCs w:val="24"/>
        </w:rPr>
        <w:t xml:space="preserve"> В начальной школе на протяжении более чем трёх лет совместные действия обучающихся строятся преимущественно через</w:t>
      </w:r>
      <w:r w:rsidRPr="00E25914">
        <w:rPr>
          <w:rStyle w:val="90"/>
          <w:sz w:val="24"/>
          <w:szCs w:val="24"/>
        </w:rPr>
        <w:t xml:space="preserve"> устные формы учебных диалогов</w:t>
      </w:r>
      <w:r w:rsidRPr="00E25914">
        <w:rPr>
          <w:rFonts w:ascii="Times New Roman" w:hAnsi="Times New Roman"/>
          <w:sz w:val="24"/>
          <w:szCs w:val="24"/>
        </w:rPr>
        <w:t xml:space="preserve"> с одноклассниками и учителем.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0"/>
          <w:rFonts w:ascii="Times New Roman" w:hAnsi="Times New Roman"/>
          <w:i/>
          <w:iCs/>
          <w:sz w:val="24"/>
          <w:szCs w:val="24"/>
        </w:rPr>
        <w:t>Выделяются следующие</w:t>
      </w:r>
      <w:r w:rsidRPr="00E25914">
        <w:rPr>
          <w:rStyle w:val="1424"/>
          <w:i/>
          <w:iCs/>
          <w:sz w:val="24"/>
          <w:szCs w:val="24"/>
        </w:rPr>
        <w:t xml:space="preserve"> функции письменной дискуссии: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16" w:name="bookmark187"/>
      <w:r w:rsidRPr="00E25914">
        <w:rPr>
          <w:rStyle w:val="32100"/>
          <w:rFonts w:ascii="Times New Roman" w:hAnsi="Times New Roman"/>
          <w:bCs/>
          <w:iCs/>
          <w:sz w:val="24"/>
          <w:szCs w:val="24"/>
        </w:rPr>
        <w:t>Тренинги</w:t>
      </w:r>
      <w:bookmarkEnd w:id="11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E25914">
        <w:rPr>
          <w:rStyle w:val="90"/>
          <w:sz w:val="24"/>
          <w:szCs w:val="24"/>
        </w:rPr>
        <w:t xml:space="preserve"> тренингов</w:t>
      </w:r>
      <w:r w:rsidRPr="00E25914">
        <w:rPr>
          <w:rFonts w:ascii="Times New Roman" w:hAnsi="Times New Roman"/>
          <w:sz w:val="24"/>
          <w:szCs w:val="24"/>
        </w:rPr>
        <w:t xml:space="preserve"> для подростков. Программы тренингов позволяют ставить и достигать следующих конкретных целей:</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1E01CC" w:rsidRPr="00E25914" w:rsidRDefault="001E01CC" w:rsidP="0093754D">
      <w:pPr>
        <w:pStyle w:val="a7"/>
        <w:shd w:val="clear" w:color="auto" w:fill="auto"/>
        <w:tabs>
          <w:tab w:val="left" w:pos="107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развивать навыки взаимодействия в группе;</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создать положительное настроение на дальнейшее продолжительное взаимодействие в тренинговой группе;</w:t>
      </w:r>
    </w:p>
    <w:p w:rsidR="001E01CC" w:rsidRPr="00E25914" w:rsidRDefault="001E01CC" w:rsidP="0093754D">
      <w:pPr>
        <w:pStyle w:val="a7"/>
        <w:shd w:val="clear" w:color="auto" w:fill="auto"/>
        <w:tabs>
          <w:tab w:val="left" w:pos="107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развивать невербальные навыки общения;</w:t>
      </w:r>
    </w:p>
    <w:p w:rsidR="001E01CC" w:rsidRPr="00E25914" w:rsidRDefault="001E01CC" w:rsidP="0093754D">
      <w:pPr>
        <w:pStyle w:val="a7"/>
        <w:shd w:val="clear" w:color="auto" w:fill="auto"/>
        <w:tabs>
          <w:tab w:val="left" w:pos="107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развивать навыки самопознания;</w:t>
      </w:r>
    </w:p>
    <w:p w:rsidR="001E01CC" w:rsidRPr="00E25914" w:rsidRDefault="001E01CC" w:rsidP="0093754D">
      <w:pPr>
        <w:pStyle w:val="a7"/>
        <w:shd w:val="clear" w:color="auto" w:fill="auto"/>
        <w:tabs>
          <w:tab w:val="left" w:pos="108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развивать навыки восприятия и понимания других людей;</w:t>
      </w:r>
    </w:p>
    <w:p w:rsidR="001E01CC" w:rsidRPr="00E25914" w:rsidRDefault="001E01CC" w:rsidP="0093754D">
      <w:pPr>
        <w:pStyle w:val="a7"/>
        <w:shd w:val="clear" w:color="auto" w:fill="auto"/>
        <w:tabs>
          <w:tab w:val="left" w:pos="107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учиться познавать себя через восприятие другого;</w:t>
      </w:r>
    </w:p>
    <w:p w:rsidR="001E01CC" w:rsidRPr="00E25914" w:rsidRDefault="001E01CC" w:rsidP="0093754D">
      <w:pPr>
        <w:pStyle w:val="a7"/>
        <w:shd w:val="clear" w:color="auto" w:fill="auto"/>
        <w:tabs>
          <w:tab w:val="left" w:pos="107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получить представление о «неверных средствах общения»;</w:t>
      </w:r>
    </w:p>
    <w:p w:rsidR="001E01CC" w:rsidRPr="00E25914" w:rsidRDefault="001E01CC" w:rsidP="0093754D">
      <w:pPr>
        <w:pStyle w:val="a7"/>
        <w:shd w:val="clear" w:color="auto" w:fill="auto"/>
        <w:tabs>
          <w:tab w:val="left" w:pos="107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развивать положительную самооценку;</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сформировать чувство уверенности в себе и осознание себя в новом качестве;</w:t>
      </w:r>
    </w:p>
    <w:p w:rsidR="001E01CC" w:rsidRPr="00E25914" w:rsidRDefault="001E01CC" w:rsidP="0093754D">
      <w:pPr>
        <w:pStyle w:val="a7"/>
        <w:shd w:val="clear" w:color="auto" w:fill="auto"/>
        <w:tabs>
          <w:tab w:val="left" w:pos="107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познакомить с понятием «конфликт»;</w:t>
      </w:r>
    </w:p>
    <w:p w:rsidR="001E01CC" w:rsidRPr="00E25914" w:rsidRDefault="001E01CC" w:rsidP="0093754D">
      <w:pPr>
        <w:pStyle w:val="a7"/>
        <w:shd w:val="clear" w:color="auto" w:fill="auto"/>
        <w:tabs>
          <w:tab w:val="left" w:pos="107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определить особенности поведения в конфликтной ситуации;</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обучить способам выхода из конфликтной ситуации;</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отработать ситуации предотвращения конфликтов;</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закрепить навыки поведения в конфликтной ситуации;</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снизить уровень конфликтности подростков.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Групповая игра и другие виды совместной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17" w:name="bookmark188"/>
      <w:r w:rsidRPr="00E25914">
        <w:rPr>
          <w:rStyle w:val="329"/>
          <w:rFonts w:ascii="Times New Roman" w:hAnsi="Times New Roman"/>
          <w:bCs/>
          <w:iCs/>
          <w:sz w:val="24"/>
          <w:szCs w:val="24"/>
        </w:rPr>
        <w:t>Общий приём доказательства</w:t>
      </w:r>
      <w:bookmarkEnd w:id="11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roofErr w:type="gramStart"/>
      <w:r w:rsidRPr="00E25914">
        <w:rPr>
          <w:rFonts w:ascii="Times New Roman" w:hAnsi="Times New Roman"/>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roofErr w:type="gramEnd"/>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 и воспроизведение готовых доказательств;</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опровержение предложенных доказательств;</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самостоятельный поиск, конструирование и осуществление доказательства.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Необходимость использования обучающимися доказательства возникает в ситуациях, когда:</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учитель сам формулирует то или иное положение и предлагает обучающимся доказать его;</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Любое доказательство включает:</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t>• </w:t>
      </w:r>
      <w:r w:rsidRPr="00E25914">
        <w:rPr>
          <w:rStyle w:val="90"/>
          <w:sz w:val="24"/>
          <w:szCs w:val="24"/>
        </w:rPr>
        <w:t>тезис</w:t>
      </w:r>
      <w:r w:rsidRPr="00E25914">
        <w:rPr>
          <w:rFonts w:ascii="Times New Roman" w:hAnsi="Times New Roman"/>
          <w:sz w:val="24"/>
          <w:szCs w:val="24"/>
        </w:rPr>
        <w:t xml:space="preserve"> — суждение (утверждение), истинность которого доказывается;</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w:t>
      </w:r>
      <w:r w:rsidRPr="00E25914">
        <w:rPr>
          <w:rStyle w:val="90"/>
          <w:sz w:val="24"/>
          <w:szCs w:val="24"/>
        </w:rPr>
        <w:t>аргументы</w:t>
      </w:r>
      <w:r w:rsidRPr="00E25914">
        <w:rPr>
          <w:rFonts w:ascii="Times New Roman" w:hAnsi="Times New Roman"/>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1E01CC" w:rsidRPr="00E25914" w:rsidRDefault="001E01CC" w:rsidP="0093754D">
      <w:pPr>
        <w:pStyle w:val="a7"/>
        <w:shd w:val="clear" w:color="auto" w:fill="auto"/>
        <w:tabs>
          <w:tab w:val="left" w:pos="109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w:t>
      </w:r>
      <w:r w:rsidRPr="00E25914">
        <w:rPr>
          <w:rStyle w:val="90"/>
          <w:sz w:val="24"/>
          <w:szCs w:val="24"/>
        </w:rPr>
        <w:t>демонстрация</w:t>
      </w:r>
      <w:r w:rsidRPr="00E25914">
        <w:rPr>
          <w:rFonts w:ascii="Times New Roman" w:hAnsi="Times New Roman"/>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В целях обеспечения освоения </w:t>
      </w:r>
      <w:proofErr w:type="gramStart"/>
      <w:r w:rsidRPr="00E25914">
        <w:rPr>
          <w:rFonts w:ascii="Times New Roman" w:hAnsi="Times New Roman"/>
          <w:sz w:val="24"/>
          <w:szCs w:val="24"/>
        </w:rPr>
        <w:t>обучающимися</w:t>
      </w:r>
      <w:proofErr w:type="gramEnd"/>
      <w:r w:rsidRPr="00E25914">
        <w:rPr>
          <w:rFonts w:ascii="Times New Roman" w:hAnsi="Times New Roman"/>
          <w:sz w:val="24"/>
          <w:szCs w:val="24"/>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18" w:name="bookmark189"/>
      <w:r w:rsidRPr="00E25914">
        <w:rPr>
          <w:rStyle w:val="328"/>
          <w:rFonts w:ascii="Times New Roman" w:hAnsi="Times New Roman"/>
          <w:bCs/>
          <w:iCs/>
          <w:sz w:val="24"/>
          <w:szCs w:val="24"/>
        </w:rPr>
        <w:t>Рефлексия</w:t>
      </w:r>
      <w:bookmarkEnd w:id="118"/>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0"/>
          <w:rFonts w:ascii="Times New Roman" w:hAnsi="Times New Roman"/>
          <w:i/>
          <w:iCs/>
          <w:sz w:val="24"/>
          <w:szCs w:val="24"/>
        </w:rPr>
        <w:t>В наиболее широком значении</w:t>
      </w:r>
      <w:r w:rsidRPr="00E25914">
        <w:rPr>
          <w:rStyle w:val="1424"/>
          <w:i/>
          <w:iCs/>
          <w:sz w:val="24"/>
          <w:szCs w:val="24"/>
        </w:rPr>
        <w:t xml:space="preserve"> рефлексия рассматривается как специфически человеческая способность, которая</w:t>
      </w:r>
      <w:r w:rsidRPr="00E25914">
        <w:rPr>
          <w:rStyle w:val="1423"/>
          <w:i/>
          <w:iCs/>
          <w:sz w:val="24"/>
          <w:szCs w:val="24"/>
        </w:rPr>
        <w:t xml:space="preserve"> </w:t>
      </w:r>
      <w:r w:rsidRPr="00E25914">
        <w:rPr>
          <w:rStyle w:val="1424"/>
          <w:i/>
          <w:iCs/>
          <w:sz w:val="24"/>
          <w:szCs w:val="24"/>
        </w:rPr>
        <w:t>позволяет субъекту делать собственные мысли, эмоциональные состояния, действия и межличностные отношения</w:t>
      </w:r>
      <w:r w:rsidRPr="00E25914">
        <w:rPr>
          <w:rStyle w:val="1423"/>
          <w:i/>
          <w:iCs/>
          <w:sz w:val="24"/>
          <w:szCs w:val="24"/>
        </w:rPr>
        <w:t xml:space="preserve"> </w:t>
      </w:r>
      <w:r w:rsidRPr="00E25914">
        <w:rPr>
          <w:rStyle w:val="1424"/>
          <w:i/>
          <w:iCs/>
          <w:sz w:val="24"/>
          <w:szCs w:val="24"/>
        </w:rPr>
        <w:t>предметом специального рассмотрения (анализа и оценки)</w:t>
      </w:r>
      <w:r w:rsidRPr="00E25914">
        <w:rPr>
          <w:rStyle w:val="1423"/>
          <w:i/>
          <w:iCs/>
          <w:sz w:val="24"/>
          <w:szCs w:val="24"/>
        </w:rPr>
        <w:t xml:space="preserve"> </w:t>
      </w:r>
      <w:r w:rsidRPr="00E25914">
        <w:rPr>
          <w:rStyle w:val="1424"/>
          <w:i/>
          <w:iCs/>
          <w:sz w:val="24"/>
          <w:szCs w:val="24"/>
        </w:rPr>
        <w:t>и практического преобразования.</w:t>
      </w:r>
      <w:r w:rsidRPr="00E25914">
        <w:rPr>
          <w:rStyle w:val="140"/>
          <w:rFonts w:ascii="Times New Roman" w:hAnsi="Times New Roman"/>
          <w:i/>
          <w:iCs/>
          <w:sz w:val="24"/>
          <w:szCs w:val="24"/>
        </w:rPr>
        <w:t xml:space="preserve"> Задача рефлексии — осознание внешнего и внутреннего опыта субъекта и его отражение</w:t>
      </w:r>
      <w:r w:rsidRPr="00E25914">
        <w:rPr>
          <w:rStyle w:val="1415"/>
          <w:i/>
          <w:iCs/>
          <w:sz w:val="24"/>
          <w:szCs w:val="24"/>
        </w:rPr>
        <w:t xml:space="preserve"> </w:t>
      </w:r>
      <w:r w:rsidRPr="00E25914">
        <w:rPr>
          <w:rStyle w:val="140"/>
          <w:rFonts w:ascii="Times New Roman" w:hAnsi="Times New Roman"/>
          <w:i/>
          <w:iCs/>
          <w:sz w:val="24"/>
          <w:szCs w:val="24"/>
        </w:rPr>
        <w:t>в той или иной форме.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Выделяются</w:t>
      </w:r>
      <w:r w:rsidRPr="00E25914">
        <w:rPr>
          <w:rStyle w:val="90"/>
          <w:sz w:val="24"/>
          <w:szCs w:val="24"/>
        </w:rPr>
        <w:t xml:space="preserve"> три основные сферы</w:t>
      </w:r>
      <w:r w:rsidRPr="00E25914">
        <w:rPr>
          <w:rFonts w:ascii="Times New Roman" w:hAnsi="Times New Roman"/>
          <w:sz w:val="24"/>
          <w:szCs w:val="24"/>
        </w:rPr>
        <w:t xml:space="preserve"> существования рефлексии. Во-первых, это</w:t>
      </w:r>
      <w:r w:rsidRPr="00E25914">
        <w:rPr>
          <w:rStyle w:val="90"/>
          <w:sz w:val="24"/>
          <w:szCs w:val="24"/>
        </w:rPr>
        <w:t xml:space="preserve"> сфера коммуникации и кооперации,</w:t>
      </w:r>
      <w:r w:rsidRPr="00E25914">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Во-вторых, это</w:t>
      </w:r>
      <w:r w:rsidRPr="00E25914">
        <w:rPr>
          <w:rStyle w:val="90"/>
          <w:sz w:val="24"/>
          <w:szCs w:val="24"/>
        </w:rPr>
        <w:t xml:space="preserve"> сфера мыслительных процессов,</w:t>
      </w:r>
      <w:r w:rsidRPr="00E25914">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В-третьих, это</w:t>
      </w:r>
      <w:r w:rsidRPr="00E25914">
        <w:rPr>
          <w:rStyle w:val="90"/>
          <w:sz w:val="24"/>
          <w:szCs w:val="24"/>
        </w:rPr>
        <w:t xml:space="preserve"> сфера самосознания,</w:t>
      </w:r>
      <w:r w:rsidRPr="00E25914">
        <w:rPr>
          <w:rFonts w:ascii="Times New Roman" w:hAnsi="Times New Roman"/>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понимание цели учебной деятельности (чему я научился на уроке? каких целей добился? чему можно было научиться ещё?);</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постановка всякой новой задачи как задачи с недостающими данными;</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анализ наличия способов и средств выполнения задачи;</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оценка своей готовности к решению проблемы;</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самостоятельный поиск недостающей информации в любом «хранилище» (учебнике, справочнике, книге, у учителя);</w:t>
      </w:r>
    </w:p>
    <w:p w:rsidR="001E01CC" w:rsidRPr="00E25914" w:rsidRDefault="001E01CC" w:rsidP="0093754D">
      <w:pPr>
        <w:pStyle w:val="a7"/>
        <w:shd w:val="clear" w:color="auto" w:fill="auto"/>
        <w:tabs>
          <w:tab w:val="left" w:pos="644"/>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самостоятельное изобретение недостающего способа действия (практически это перевод учебной задачи в творческую).</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Формирование у школьников привычки к</w:t>
      </w:r>
      <w:r w:rsidRPr="00E25914">
        <w:rPr>
          <w:rStyle w:val="90"/>
          <w:sz w:val="24"/>
          <w:szCs w:val="24"/>
        </w:rPr>
        <w:t xml:space="preserve"> систематическому развёрнутому словесному разъяснению всех совершаемых действий</w:t>
      </w:r>
      <w:r w:rsidRPr="00E25914">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w:t>
      </w:r>
      <w:r w:rsidRPr="00E25914">
        <w:rPr>
          <w:rStyle w:val="90"/>
          <w:sz w:val="24"/>
          <w:szCs w:val="24"/>
        </w:rPr>
        <w:t xml:space="preserve"> рефлексии,</w:t>
      </w:r>
      <w:r w:rsidRPr="00E25914">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E25914">
        <w:rPr>
          <w:rStyle w:val="90"/>
          <w:sz w:val="24"/>
          <w:szCs w:val="24"/>
        </w:rPr>
        <w:t xml:space="preserve"> рефлексия.</w:t>
      </w:r>
      <w:r w:rsidRPr="00E25914">
        <w:rPr>
          <w:rFonts w:ascii="Times New Roman" w:hAnsi="Times New Roman"/>
          <w:sz w:val="24"/>
          <w:szCs w:val="24"/>
        </w:rPr>
        <w:t xml:space="preserve"> В конечном счёте рефлексия даёт возможность человеку определять подлинные</w:t>
      </w:r>
      <w:r w:rsidRPr="00E25914">
        <w:rPr>
          <w:rStyle w:val="90"/>
          <w:sz w:val="24"/>
          <w:szCs w:val="24"/>
        </w:rPr>
        <w:t xml:space="preserve"> основания</w:t>
      </w:r>
      <w:r w:rsidRPr="00E25914">
        <w:rPr>
          <w:rFonts w:ascii="Times New Roman" w:hAnsi="Times New Roman"/>
          <w:sz w:val="24"/>
          <w:szCs w:val="24"/>
        </w:rPr>
        <w:t xml:space="preserve"> собственных действий при решении задач.</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w:t>
      </w:r>
      <w:r w:rsidRPr="00E25914">
        <w:rPr>
          <w:rStyle w:val="90"/>
          <w:sz w:val="24"/>
          <w:szCs w:val="24"/>
        </w:rPr>
        <w:t xml:space="preserve"> процессе совместной коллективно-распределённой деятельности</w:t>
      </w:r>
      <w:r w:rsidRPr="00E25914">
        <w:rPr>
          <w:rFonts w:ascii="Times New Roman" w:hAnsi="Times New Roman"/>
          <w:sz w:val="24"/>
          <w:szCs w:val="24"/>
        </w:rPr>
        <w:t xml:space="preserve"> с учителем </w:t>
      </w:r>
      <w:proofErr w:type="gramStart"/>
      <w:r w:rsidRPr="00E25914">
        <w:rPr>
          <w:rFonts w:ascii="Times New Roman" w:hAnsi="Times New Roman"/>
          <w:sz w:val="24"/>
          <w:szCs w:val="24"/>
        </w:rPr>
        <w:t>и</w:t>
      </w:r>
      <w:proofErr w:type="gramEnd"/>
      <w:r w:rsidRPr="00E25914">
        <w:rPr>
          <w:rFonts w:ascii="Times New Roman" w:hAnsi="Times New Roman"/>
          <w:sz w:val="24"/>
          <w:szCs w:val="24"/>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90"/>
          <w:sz w:val="24"/>
          <w:szCs w:val="24"/>
        </w:rPr>
        <w:t>Кооперация со сверстниками</w:t>
      </w:r>
      <w:r w:rsidRPr="00E25914">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90"/>
          <w:sz w:val="24"/>
          <w:szCs w:val="24"/>
        </w:rPr>
        <w:lastRenderedPageBreak/>
        <w:t>Коммуникативная деятельность в рамках специально организованного учебного сотрудничества</w:t>
      </w:r>
      <w:r w:rsidRPr="00E25914">
        <w:rPr>
          <w:rFonts w:ascii="Times New Roman" w:hAnsi="Times New Roman"/>
          <w:sz w:val="24"/>
          <w:szCs w:val="24"/>
        </w:rPr>
        <w:t xml:space="preserve"> учеников </w:t>
      </w:r>
      <w:proofErr w:type="gramStart"/>
      <w:r w:rsidRPr="00E25914">
        <w:rPr>
          <w:rFonts w:ascii="Times New Roman" w:hAnsi="Times New Roman"/>
          <w:sz w:val="24"/>
          <w:szCs w:val="24"/>
        </w:rPr>
        <w:t>со</w:t>
      </w:r>
      <w:proofErr w:type="gramEnd"/>
      <w:r w:rsidRPr="00E25914">
        <w:rPr>
          <w:rFonts w:ascii="Times New Roman" w:hAnsi="Times New Roman"/>
          <w:sz w:val="24"/>
          <w:szCs w:val="24"/>
        </w:rPr>
        <w:t xml:space="preserve"> взрослыми и сверстниками сопровождается яркими</w:t>
      </w:r>
      <w:r w:rsidRPr="00E25914">
        <w:rPr>
          <w:rStyle w:val="90"/>
          <w:sz w:val="24"/>
          <w:szCs w:val="24"/>
        </w:rPr>
        <w:t xml:space="preserve"> эмоциональными</w:t>
      </w:r>
      <w:r w:rsidRPr="00E25914">
        <w:rPr>
          <w:rStyle w:val="8"/>
          <w:sz w:val="24"/>
          <w:szCs w:val="24"/>
        </w:rPr>
        <w:t xml:space="preserve"> </w:t>
      </w:r>
      <w:r w:rsidRPr="00E25914">
        <w:rPr>
          <w:rFonts w:ascii="Times New Roman" w:hAnsi="Times New Roman"/>
          <w:sz w:val="24"/>
          <w:szCs w:val="24"/>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E25914">
        <w:rPr>
          <w:rStyle w:val="90"/>
          <w:sz w:val="24"/>
          <w:szCs w:val="24"/>
        </w:rPr>
        <w:t xml:space="preserve"> эмпатического</w:t>
      </w:r>
      <w:r w:rsidRPr="00E25914">
        <w:rPr>
          <w:rFonts w:ascii="Times New Roman" w:hAnsi="Times New Roman"/>
          <w:sz w:val="24"/>
          <w:szCs w:val="24"/>
        </w:rPr>
        <w:t xml:space="preserve"> отношения друг к другу.</w:t>
      </w:r>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19" w:name="bookmark190"/>
      <w:r w:rsidRPr="00E25914">
        <w:rPr>
          <w:rStyle w:val="327"/>
          <w:rFonts w:ascii="Times New Roman" w:hAnsi="Times New Roman"/>
          <w:bCs/>
          <w:iCs/>
          <w:sz w:val="24"/>
          <w:szCs w:val="24"/>
        </w:rPr>
        <w:t>Педагогическое общение</w:t>
      </w:r>
      <w:bookmarkEnd w:id="11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1E01CC" w:rsidRPr="00E25914" w:rsidRDefault="001E01CC" w:rsidP="0093754D">
      <w:pPr>
        <w:pStyle w:val="114"/>
        <w:keepNext/>
        <w:keepLines/>
        <w:shd w:val="clear" w:color="auto" w:fill="auto"/>
        <w:spacing w:after="0" w:line="360" w:lineRule="auto"/>
        <w:jc w:val="center"/>
        <w:rPr>
          <w:rFonts w:ascii="Times New Roman" w:hAnsi="Times New Roman"/>
          <w:sz w:val="24"/>
          <w:szCs w:val="24"/>
        </w:rPr>
      </w:pPr>
      <w:bookmarkStart w:id="120" w:name="bookmark191"/>
      <w:r w:rsidRPr="00E25914">
        <w:rPr>
          <w:rStyle w:val="1110"/>
          <w:rFonts w:ascii="Times New Roman" w:hAnsi="Times New Roman"/>
          <w:sz w:val="24"/>
          <w:szCs w:val="24"/>
        </w:rPr>
        <w:t>2.2. Программы отдельных</w:t>
      </w:r>
      <w:r w:rsidRPr="00E25914">
        <w:rPr>
          <w:rStyle w:val="1100"/>
          <w:rFonts w:ascii="Times New Roman" w:hAnsi="Times New Roman"/>
          <w:sz w:val="24"/>
          <w:szCs w:val="24"/>
        </w:rPr>
        <w:t xml:space="preserve"> </w:t>
      </w:r>
      <w:r w:rsidRPr="00E25914">
        <w:rPr>
          <w:rStyle w:val="1110"/>
          <w:rFonts w:ascii="Times New Roman" w:hAnsi="Times New Roman"/>
          <w:sz w:val="24"/>
          <w:szCs w:val="24"/>
        </w:rPr>
        <w:t>учебных предметов, курсов</w:t>
      </w:r>
      <w:bookmarkEnd w:id="120"/>
    </w:p>
    <w:p w:rsidR="001E01CC" w:rsidRPr="00E25914" w:rsidRDefault="001E01CC" w:rsidP="0093754D">
      <w:pPr>
        <w:pStyle w:val="221"/>
        <w:keepNext/>
        <w:keepLines/>
        <w:shd w:val="clear" w:color="auto" w:fill="auto"/>
        <w:spacing w:before="0" w:after="0" w:line="360" w:lineRule="auto"/>
        <w:ind w:firstLine="454"/>
        <w:rPr>
          <w:rFonts w:ascii="Times New Roman" w:hAnsi="Times New Roman"/>
          <w:sz w:val="24"/>
          <w:szCs w:val="24"/>
        </w:rPr>
      </w:pPr>
      <w:bookmarkStart w:id="121" w:name="bookmark192"/>
      <w:r w:rsidRPr="00E25914">
        <w:rPr>
          <w:rStyle w:val="228"/>
          <w:rFonts w:ascii="Times New Roman" w:hAnsi="Times New Roman"/>
          <w:bCs/>
          <w:sz w:val="24"/>
          <w:szCs w:val="24"/>
        </w:rPr>
        <w:t>2.2.1. Общие положения</w:t>
      </w:r>
      <w:bookmarkEnd w:id="12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22" w:name="bookmark193"/>
      <w:r w:rsidRPr="00E25914">
        <w:rPr>
          <w:rStyle w:val="340"/>
          <w:rFonts w:ascii="Times New Roman" w:hAnsi="Times New Roman"/>
          <w:bCs/>
          <w:sz w:val="24"/>
          <w:szCs w:val="24"/>
        </w:rPr>
        <w:lastRenderedPageBreak/>
        <w:t>Как указывалось в предыдущих разделах, учебная деятельность на этой ступени образования приобретает черты</w:t>
      </w:r>
      <w:r w:rsidRPr="00E25914">
        <w:rPr>
          <w:rStyle w:val="333"/>
          <w:rFonts w:ascii="Times New Roman" w:hAnsi="Times New Roman"/>
          <w:bCs/>
          <w:sz w:val="24"/>
          <w:szCs w:val="24"/>
        </w:rPr>
        <w:t xml:space="preserve"> </w:t>
      </w:r>
      <w:r w:rsidRPr="00E25914">
        <w:rPr>
          <w:rStyle w:val="340"/>
          <w:rFonts w:ascii="Times New Roman" w:hAnsi="Times New Roman"/>
          <w:bCs/>
          <w:sz w:val="24"/>
          <w:szCs w:val="24"/>
        </w:rPr>
        <w:t>деятельности по саморазвитию и самообразованию.</w:t>
      </w:r>
      <w:bookmarkEnd w:id="12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средних классах у обучающихся на основе усвоения научных понятий закладываются основы</w:t>
      </w:r>
      <w:r w:rsidRPr="00E25914">
        <w:rPr>
          <w:rStyle w:val="90"/>
          <w:sz w:val="24"/>
          <w:szCs w:val="24"/>
        </w:rPr>
        <w:t xml:space="preserve"> теоретического,</w:t>
      </w:r>
      <w:r w:rsidRPr="00E25914">
        <w:rPr>
          <w:rStyle w:val="8"/>
          <w:sz w:val="24"/>
          <w:szCs w:val="24"/>
        </w:rPr>
        <w:t xml:space="preserve"> </w:t>
      </w:r>
      <w:r w:rsidRPr="00E25914">
        <w:rPr>
          <w:rStyle w:val="90"/>
          <w:sz w:val="24"/>
          <w:szCs w:val="24"/>
        </w:rPr>
        <w:t>формального и рефлексивного мышления,</w:t>
      </w:r>
      <w:r w:rsidRPr="00E25914">
        <w:rPr>
          <w:rFonts w:ascii="Times New Roman" w:hAnsi="Times New Roman"/>
          <w:sz w:val="24"/>
          <w:szCs w:val="24"/>
        </w:rPr>
        <w:t xml:space="preserve"> появляются</w:t>
      </w:r>
      <w:r w:rsidRPr="00E25914">
        <w:rPr>
          <w:rStyle w:val="90"/>
          <w:sz w:val="24"/>
          <w:szCs w:val="24"/>
        </w:rPr>
        <w:t xml:space="preserve"> способности рассуждать</w:t>
      </w:r>
      <w:r w:rsidRPr="00E25914">
        <w:rPr>
          <w:rFonts w:ascii="Times New Roman" w:hAnsi="Times New Roman"/>
          <w:sz w:val="24"/>
          <w:szCs w:val="24"/>
        </w:rPr>
        <w:t xml:space="preserve"> на основе общих посылок,</w:t>
      </w:r>
      <w:r w:rsidRPr="00E25914">
        <w:rPr>
          <w:rStyle w:val="90"/>
          <w:sz w:val="24"/>
          <w:szCs w:val="24"/>
        </w:rPr>
        <w:t xml:space="preserve"> умение оперировать гипотезами как отличительным инструментом</w:t>
      </w:r>
      <w:r w:rsidRPr="00E25914">
        <w:rPr>
          <w:rStyle w:val="8"/>
          <w:sz w:val="24"/>
          <w:szCs w:val="24"/>
        </w:rPr>
        <w:t xml:space="preserve"> </w:t>
      </w:r>
      <w:r w:rsidRPr="00E25914">
        <w:rPr>
          <w:rStyle w:val="90"/>
          <w:sz w:val="24"/>
          <w:szCs w:val="24"/>
        </w:rPr>
        <w:t>научного рассуждения. Контролируемой и управляемой</w:t>
      </w:r>
      <w:r w:rsidRPr="00E25914">
        <w:rPr>
          <w:rFonts w:ascii="Times New Roman" w:hAnsi="Times New Roman"/>
          <w:sz w:val="24"/>
          <w:szCs w:val="24"/>
        </w:rPr>
        <w:t xml:space="preserve"> становится</w:t>
      </w:r>
      <w:r w:rsidRPr="00E25914">
        <w:rPr>
          <w:rStyle w:val="90"/>
          <w:sz w:val="24"/>
          <w:szCs w:val="24"/>
        </w:rPr>
        <w:t xml:space="preserve"> речь</w:t>
      </w:r>
      <w:r w:rsidRPr="00E25914">
        <w:rPr>
          <w:rFonts w:ascii="Times New Roman" w:hAnsi="Times New Roman"/>
          <w:sz w:val="24"/>
          <w:szCs w:val="24"/>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E25914">
        <w:rPr>
          <w:rStyle w:val="90"/>
          <w:sz w:val="24"/>
          <w:szCs w:val="24"/>
        </w:rPr>
        <w:t xml:space="preserve"> умение длительное время удерживать внимание</w:t>
      </w:r>
      <w:r w:rsidRPr="00E25914">
        <w:rPr>
          <w:rStyle w:val="8"/>
          <w:sz w:val="24"/>
          <w:szCs w:val="24"/>
        </w:rPr>
        <w:t xml:space="preserve"> </w:t>
      </w:r>
      <w:r w:rsidRPr="00E25914">
        <w:rPr>
          <w:rStyle w:val="90"/>
          <w:sz w:val="24"/>
          <w:szCs w:val="24"/>
        </w:rPr>
        <w:t>на отвлечённом, логически организованном материале. Интеллектуализируется</w:t>
      </w:r>
      <w:r w:rsidRPr="00E25914">
        <w:rPr>
          <w:rFonts w:ascii="Times New Roman" w:hAnsi="Times New Roman"/>
          <w:sz w:val="24"/>
          <w:szCs w:val="24"/>
        </w:rPr>
        <w:t xml:space="preserve"> процесс</w:t>
      </w:r>
      <w:r w:rsidRPr="00E25914">
        <w:rPr>
          <w:rStyle w:val="90"/>
          <w:sz w:val="24"/>
          <w:szCs w:val="24"/>
        </w:rPr>
        <w:t xml:space="preserve"> восприятия</w:t>
      </w:r>
      <w:r w:rsidRPr="00E25914">
        <w:rPr>
          <w:rFonts w:ascii="Times New Roman" w:hAnsi="Times New Roman"/>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E25914">
        <w:rPr>
          <w:rStyle w:val="90"/>
          <w:sz w:val="24"/>
          <w:szCs w:val="24"/>
        </w:rPr>
        <w:t xml:space="preserve"> осмысления</w:t>
      </w:r>
      <w:r w:rsidRPr="00E25914">
        <w:rPr>
          <w:rFonts w:ascii="Times New Roman" w:hAnsi="Times New Roman"/>
          <w:sz w:val="24"/>
          <w:szCs w:val="24"/>
        </w:rPr>
        <w:t xml:space="preserve"> первичных зрительных ощущений.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roofErr w:type="gramStart"/>
      <w:r w:rsidRPr="00E25914">
        <w:rPr>
          <w:rFonts w:ascii="Times New Roman" w:hAnsi="Times New Roman"/>
          <w:sz w:val="24"/>
          <w:szCs w:val="24"/>
        </w:rPr>
        <w:t>В соответствии с системно</w:t>
      </w:r>
      <w:r w:rsidR="000400F9">
        <w:rPr>
          <w:rFonts w:ascii="Times New Roman" w:hAnsi="Times New Roman"/>
          <w:sz w:val="24"/>
          <w:szCs w:val="24"/>
        </w:rPr>
        <w:t>-</w:t>
      </w:r>
      <w:r w:rsidRPr="00E25914">
        <w:rPr>
          <w:rFonts w:ascii="Times New Roman" w:hAnsi="Times New Roman"/>
          <w:sz w:val="24"/>
          <w:szCs w:val="24"/>
        </w:rPr>
        <w:t xml:space="preserve">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w:t>
      </w:r>
      <w:r w:rsidRPr="00E25914">
        <w:rPr>
          <w:rFonts w:ascii="Times New Roman" w:hAnsi="Times New Roman"/>
          <w:sz w:val="24"/>
          <w:szCs w:val="24"/>
        </w:rPr>
        <w:lastRenderedPageBreak/>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Примерные программы по учебным предметам включают:</w:t>
      </w:r>
    </w:p>
    <w:p w:rsidR="001E01CC" w:rsidRPr="00E25914" w:rsidRDefault="001E01CC" w:rsidP="0093754D">
      <w:pPr>
        <w:pStyle w:val="a7"/>
        <w:shd w:val="clear" w:color="auto" w:fill="auto"/>
        <w:tabs>
          <w:tab w:val="left" w:pos="1156"/>
        </w:tabs>
        <w:spacing w:after="0" w:line="360" w:lineRule="auto"/>
        <w:ind w:firstLine="454"/>
        <w:jc w:val="both"/>
        <w:rPr>
          <w:rFonts w:ascii="Times New Roman" w:hAnsi="Times New Roman"/>
          <w:sz w:val="24"/>
          <w:szCs w:val="24"/>
        </w:rPr>
      </w:pPr>
      <w:r w:rsidRPr="00E25914">
        <w:rPr>
          <w:rFonts w:ascii="Times New Roman" w:hAnsi="Times New Roman"/>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1E01CC" w:rsidRPr="00E25914" w:rsidRDefault="001E01CC" w:rsidP="0093754D">
      <w:pPr>
        <w:pStyle w:val="a7"/>
        <w:shd w:val="clear" w:color="auto" w:fill="auto"/>
        <w:tabs>
          <w:tab w:val="left" w:pos="1153"/>
        </w:tabs>
        <w:spacing w:after="0" w:line="360" w:lineRule="auto"/>
        <w:ind w:firstLine="454"/>
        <w:jc w:val="both"/>
        <w:rPr>
          <w:rFonts w:ascii="Times New Roman" w:hAnsi="Times New Roman"/>
          <w:sz w:val="24"/>
          <w:szCs w:val="24"/>
        </w:rPr>
      </w:pPr>
      <w:r w:rsidRPr="00E25914">
        <w:rPr>
          <w:rFonts w:ascii="Times New Roman" w:hAnsi="Times New Roman"/>
          <w:sz w:val="24"/>
          <w:szCs w:val="24"/>
        </w:rPr>
        <w:t>2) общую характеристику учебного предмета, курса;</w:t>
      </w:r>
    </w:p>
    <w:p w:rsidR="001E01CC" w:rsidRPr="00E25914" w:rsidRDefault="001E01CC" w:rsidP="0093754D">
      <w:pPr>
        <w:pStyle w:val="a7"/>
        <w:shd w:val="clear" w:color="auto" w:fill="auto"/>
        <w:tabs>
          <w:tab w:val="left" w:pos="1161"/>
        </w:tabs>
        <w:spacing w:after="0" w:line="360" w:lineRule="auto"/>
        <w:ind w:firstLine="454"/>
        <w:jc w:val="both"/>
        <w:rPr>
          <w:rFonts w:ascii="Times New Roman" w:hAnsi="Times New Roman"/>
          <w:sz w:val="24"/>
          <w:szCs w:val="24"/>
        </w:rPr>
      </w:pPr>
      <w:r w:rsidRPr="00E25914">
        <w:rPr>
          <w:rFonts w:ascii="Times New Roman" w:hAnsi="Times New Roman"/>
          <w:sz w:val="24"/>
          <w:szCs w:val="24"/>
        </w:rPr>
        <w:t>3) описание места учебного предмета, курса в учебном плане;</w:t>
      </w:r>
    </w:p>
    <w:p w:rsidR="001E01CC" w:rsidRPr="00E25914" w:rsidRDefault="001E01CC" w:rsidP="0093754D">
      <w:pPr>
        <w:pStyle w:val="a7"/>
        <w:shd w:val="clear" w:color="auto" w:fill="auto"/>
        <w:tabs>
          <w:tab w:val="left" w:pos="1146"/>
        </w:tabs>
        <w:spacing w:after="0" w:line="360" w:lineRule="auto"/>
        <w:ind w:firstLine="454"/>
        <w:jc w:val="both"/>
        <w:rPr>
          <w:rFonts w:ascii="Times New Roman" w:hAnsi="Times New Roman"/>
          <w:sz w:val="24"/>
          <w:szCs w:val="24"/>
        </w:rPr>
      </w:pPr>
      <w:r w:rsidRPr="00E25914">
        <w:rPr>
          <w:rFonts w:ascii="Times New Roman" w:hAnsi="Times New Roman"/>
          <w:sz w:val="24"/>
          <w:szCs w:val="24"/>
        </w:rPr>
        <w:t>4) личностные, метапредметные и предметные результаты освоения конкретного учебного предмета, курса;</w:t>
      </w:r>
    </w:p>
    <w:p w:rsidR="001E01CC" w:rsidRPr="00E25914" w:rsidRDefault="001E01CC" w:rsidP="0093754D">
      <w:pPr>
        <w:pStyle w:val="a7"/>
        <w:shd w:val="clear" w:color="auto" w:fill="auto"/>
        <w:tabs>
          <w:tab w:val="left" w:pos="1148"/>
        </w:tabs>
        <w:spacing w:after="0" w:line="360" w:lineRule="auto"/>
        <w:ind w:firstLine="454"/>
        <w:jc w:val="both"/>
        <w:rPr>
          <w:rFonts w:ascii="Times New Roman" w:hAnsi="Times New Roman"/>
          <w:sz w:val="24"/>
          <w:szCs w:val="24"/>
        </w:rPr>
      </w:pPr>
      <w:r w:rsidRPr="00E25914">
        <w:rPr>
          <w:rFonts w:ascii="Times New Roman" w:hAnsi="Times New Roman"/>
          <w:sz w:val="24"/>
          <w:szCs w:val="24"/>
        </w:rPr>
        <w:t>5) содержание учебного предмета, курса;</w:t>
      </w:r>
    </w:p>
    <w:p w:rsidR="001E01CC" w:rsidRPr="00E25914" w:rsidRDefault="001E01CC" w:rsidP="0093754D">
      <w:pPr>
        <w:pStyle w:val="a7"/>
        <w:shd w:val="clear" w:color="auto" w:fill="auto"/>
        <w:tabs>
          <w:tab w:val="left" w:pos="1151"/>
        </w:tabs>
        <w:spacing w:after="0" w:line="360" w:lineRule="auto"/>
        <w:ind w:firstLine="454"/>
        <w:jc w:val="both"/>
        <w:rPr>
          <w:rFonts w:ascii="Times New Roman" w:hAnsi="Times New Roman"/>
          <w:sz w:val="24"/>
          <w:szCs w:val="24"/>
        </w:rPr>
      </w:pPr>
      <w:r w:rsidRPr="00E25914">
        <w:rPr>
          <w:rFonts w:ascii="Times New Roman" w:hAnsi="Times New Roman"/>
          <w:sz w:val="24"/>
          <w:szCs w:val="24"/>
        </w:rPr>
        <w:t>6) тематическое планирование с определением основных видов учебной деятельности;</w:t>
      </w:r>
    </w:p>
    <w:p w:rsidR="001E01CC" w:rsidRPr="00E25914" w:rsidRDefault="001E01CC" w:rsidP="0093754D">
      <w:pPr>
        <w:pStyle w:val="a7"/>
        <w:shd w:val="clear" w:color="auto" w:fill="auto"/>
        <w:tabs>
          <w:tab w:val="left" w:pos="1161"/>
        </w:tabs>
        <w:spacing w:after="0" w:line="360" w:lineRule="auto"/>
        <w:ind w:firstLine="454"/>
        <w:jc w:val="both"/>
        <w:rPr>
          <w:rFonts w:ascii="Times New Roman" w:hAnsi="Times New Roman"/>
          <w:sz w:val="24"/>
          <w:szCs w:val="24"/>
        </w:rPr>
      </w:pPr>
      <w:r w:rsidRPr="00E25914">
        <w:rPr>
          <w:rFonts w:ascii="Times New Roman" w:hAnsi="Times New Roman"/>
          <w:sz w:val="24"/>
          <w:szCs w:val="24"/>
        </w:rPr>
        <w:t>7) описание учебно-методического и материально-технического обеспечения образовательного процесса;</w:t>
      </w:r>
    </w:p>
    <w:p w:rsidR="001E01CC" w:rsidRPr="00E25914" w:rsidRDefault="001E01CC" w:rsidP="0093754D">
      <w:pPr>
        <w:pStyle w:val="a7"/>
        <w:shd w:val="clear" w:color="auto" w:fill="auto"/>
        <w:tabs>
          <w:tab w:val="left" w:pos="1156"/>
        </w:tabs>
        <w:spacing w:after="0" w:line="360" w:lineRule="auto"/>
        <w:ind w:firstLine="454"/>
        <w:jc w:val="both"/>
        <w:rPr>
          <w:rFonts w:ascii="Times New Roman" w:hAnsi="Times New Roman"/>
          <w:sz w:val="24"/>
          <w:szCs w:val="24"/>
        </w:rPr>
      </w:pPr>
      <w:r w:rsidRPr="00E25914">
        <w:rPr>
          <w:rFonts w:ascii="Times New Roman" w:hAnsi="Times New Roman"/>
          <w:sz w:val="24"/>
          <w:szCs w:val="24"/>
        </w:rPr>
        <w:t>8) планируемые результаты изучения учебного предмета, курса.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E25914">
        <w:rPr>
          <w:rStyle w:val="ab"/>
          <w:rFonts w:ascii="Times New Roman" w:hAnsi="Times New Roman"/>
          <w:sz w:val="24"/>
          <w:szCs w:val="24"/>
        </w:rPr>
        <w:footnoteReference w:id="10"/>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1E01CC" w:rsidRPr="00E25914" w:rsidRDefault="001E01CC" w:rsidP="0093754D">
      <w:pPr>
        <w:pStyle w:val="221"/>
        <w:keepNext/>
        <w:keepLines/>
        <w:shd w:val="clear" w:color="auto" w:fill="auto"/>
        <w:spacing w:before="0" w:after="0" w:line="360" w:lineRule="auto"/>
        <w:ind w:firstLine="454"/>
        <w:jc w:val="left"/>
        <w:rPr>
          <w:rFonts w:ascii="Times New Roman" w:hAnsi="Times New Roman"/>
          <w:position w:val="6"/>
          <w:sz w:val="24"/>
          <w:szCs w:val="24"/>
        </w:rPr>
      </w:pPr>
      <w:bookmarkStart w:id="123" w:name="bookmark194"/>
      <w:r w:rsidRPr="00E25914">
        <w:rPr>
          <w:rStyle w:val="228"/>
          <w:rFonts w:ascii="Times New Roman" w:hAnsi="Times New Roman"/>
          <w:b/>
          <w:bCs/>
          <w:position w:val="6"/>
          <w:sz w:val="24"/>
          <w:szCs w:val="24"/>
        </w:rPr>
        <w:lastRenderedPageBreak/>
        <w:t>2.2.2. Основное содержание учебных</w:t>
      </w:r>
      <w:r w:rsidRPr="00E25914">
        <w:rPr>
          <w:rStyle w:val="2220"/>
          <w:b/>
          <w:bCs/>
          <w:position w:val="6"/>
          <w:sz w:val="24"/>
          <w:szCs w:val="24"/>
        </w:rPr>
        <w:t xml:space="preserve"> </w:t>
      </w:r>
      <w:r w:rsidRPr="00E25914">
        <w:rPr>
          <w:rStyle w:val="228"/>
          <w:rFonts w:ascii="Times New Roman" w:hAnsi="Times New Roman"/>
          <w:b/>
          <w:bCs/>
          <w:position w:val="6"/>
          <w:sz w:val="24"/>
          <w:szCs w:val="24"/>
        </w:rPr>
        <w:t>предметов на ступени основного общего</w:t>
      </w:r>
      <w:r w:rsidRPr="00E25914">
        <w:rPr>
          <w:rStyle w:val="2220"/>
          <w:b/>
          <w:bCs/>
          <w:position w:val="6"/>
          <w:sz w:val="24"/>
          <w:szCs w:val="24"/>
        </w:rPr>
        <w:t xml:space="preserve"> </w:t>
      </w:r>
      <w:r w:rsidRPr="00E25914">
        <w:rPr>
          <w:rStyle w:val="228"/>
          <w:rFonts w:ascii="Times New Roman" w:hAnsi="Times New Roman"/>
          <w:b/>
          <w:bCs/>
          <w:position w:val="6"/>
          <w:sz w:val="24"/>
          <w:szCs w:val="24"/>
        </w:rPr>
        <w:t>образования</w:t>
      </w:r>
      <w:bookmarkEnd w:id="123"/>
    </w:p>
    <w:p w:rsidR="001E01CC" w:rsidRPr="00E25914" w:rsidRDefault="001E01CC" w:rsidP="0093754D">
      <w:pPr>
        <w:pStyle w:val="3310"/>
        <w:keepNext/>
        <w:keepLines/>
        <w:shd w:val="clear" w:color="auto" w:fill="auto"/>
        <w:spacing w:before="0" w:after="0" w:line="360" w:lineRule="auto"/>
        <w:ind w:firstLine="454"/>
        <w:rPr>
          <w:rFonts w:ascii="Times New Roman" w:hAnsi="Times New Roman"/>
          <w:position w:val="6"/>
          <w:sz w:val="24"/>
          <w:szCs w:val="24"/>
        </w:rPr>
      </w:pPr>
      <w:bookmarkStart w:id="124" w:name="bookmark195"/>
      <w:r w:rsidRPr="00E25914">
        <w:rPr>
          <w:rStyle w:val="338"/>
          <w:rFonts w:ascii="Times New Roman" w:hAnsi="Times New Roman" w:cs="Times New Roman"/>
          <w:b/>
          <w:bCs/>
          <w:position w:val="6"/>
          <w:sz w:val="24"/>
          <w:szCs w:val="24"/>
        </w:rPr>
        <w:t>2.2.2.1. РУССКИЙ ЯЗЫК</w:t>
      </w:r>
      <w:bookmarkEnd w:id="124"/>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25" w:name="bookmark196"/>
      <w:r w:rsidRPr="00E25914">
        <w:rPr>
          <w:rStyle w:val="340"/>
          <w:rFonts w:ascii="Times New Roman" w:hAnsi="Times New Roman"/>
          <w:b/>
          <w:bCs/>
          <w:position w:val="6"/>
          <w:sz w:val="24"/>
          <w:szCs w:val="24"/>
        </w:rPr>
        <w:t>Речь и речевое общение</w:t>
      </w:r>
      <w:bookmarkEnd w:id="125"/>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26" w:name="bookmark197"/>
      <w:r w:rsidRPr="00E25914">
        <w:rPr>
          <w:rStyle w:val="340"/>
          <w:rFonts w:ascii="Times New Roman" w:hAnsi="Times New Roman"/>
          <w:bCs/>
          <w:position w:val="6"/>
          <w:sz w:val="24"/>
          <w:szCs w:val="24"/>
        </w:rPr>
        <w:t>Речевая деятельность</w:t>
      </w:r>
      <w:bookmarkEnd w:id="126"/>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1. Виды речевой деятельности: чтение, аудирование (слушание), говорение, письмо.</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Культура чтения, аудирования, говорения и письма.</w:t>
      </w:r>
    </w:p>
    <w:p w:rsidR="001E01CC" w:rsidRPr="00E25914" w:rsidRDefault="001E01CC" w:rsidP="0093754D">
      <w:pPr>
        <w:pStyle w:val="a7"/>
        <w:shd w:val="clear" w:color="auto" w:fill="auto"/>
        <w:tabs>
          <w:tab w:val="left" w:pos="682"/>
        </w:tabs>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27" w:name="bookmark198"/>
      <w:r w:rsidRPr="00E25914">
        <w:rPr>
          <w:rStyle w:val="340"/>
          <w:rFonts w:ascii="Times New Roman" w:hAnsi="Times New Roman"/>
          <w:bCs/>
          <w:position w:val="6"/>
          <w:sz w:val="24"/>
          <w:szCs w:val="24"/>
        </w:rPr>
        <w:t>Текст</w:t>
      </w:r>
      <w:bookmarkEnd w:id="127"/>
    </w:p>
    <w:p w:rsidR="001E01CC" w:rsidRPr="00E25914" w:rsidRDefault="001E01CC" w:rsidP="0093754D">
      <w:pPr>
        <w:pStyle w:val="a7"/>
        <w:shd w:val="clear" w:color="auto" w:fill="auto"/>
        <w:tabs>
          <w:tab w:val="left" w:pos="1098"/>
        </w:tabs>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Средства связи предложений и частей текста. Абзац как средство композиционно-стилистического членения текста.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lastRenderedPageBreak/>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28" w:name="bookmark199"/>
      <w:r w:rsidRPr="00E25914">
        <w:rPr>
          <w:rStyle w:val="340"/>
          <w:rFonts w:ascii="Times New Roman" w:hAnsi="Times New Roman"/>
          <w:bCs/>
          <w:position w:val="6"/>
          <w:sz w:val="24"/>
          <w:szCs w:val="24"/>
        </w:rPr>
        <w:t>Функциональные разновидности языка</w:t>
      </w:r>
      <w:bookmarkEnd w:id="128"/>
    </w:p>
    <w:p w:rsidR="001E01CC" w:rsidRPr="00E25914" w:rsidRDefault="001E01CC" w:rsidP="0093754D">
      <w:pPr>
        <w:pStyle w:val="a7"/>
        <w:shd w:val="clear" w:color="auto" w:fill="auto"/>
        <w:tabs>
          <w:tab w:val="left" w:pos="1103"/>
        </w:tabs>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proofErr w:type="gramStart"/>
      <w:r w:rsidRPr="00E25914">
        <w:rPr>
          <w:rFonts w:ascii="Times New Roman" w:hAnsi="Times New Roman"/>
          <w:position w:val="6"/>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1E01CC" w:rsidRPr="00E25914" w:rsidRDefault="001E01CC" w:rsidP="0093754D">
      <w:pPr>
        <w:pStyle w:val="a7"/>
        <w:shd w:val="clear" w:color="auto" w:fill="auto"/>
        <w:tabs>
          <w:tab w:val="left" w:pos="1089"/>
        </w:tabs>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29" w:name="bookmark200"/>
      <w:r w:rsidRPr="00E25914">
        <w:rPr>
          <w:rStyle w:val="340"/>
          <w:rFonts w:ascii="Times New Roman" w:hAnsi="Times New Roman"/>
          <w:bCs/>
          <w:position w:val="6"/>
          <w:sz w:val="24"/>
          <w:szCs w:val="24"/>
        </w:rPr>
        <w:t>Общие сведения о языке</w:t>
      </w:r>
      <w:bookmarkEnd w:id="129"/>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Русский язык в кругу других славянских языков. Роль старославянского (церковнославянского) языка в развитии русского языка.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Русский язык — язык русской художественной литературы. Основные изобразительные средства русского языка.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Лингвистика как наука о языке.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Основные разделы лингвистики.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Выдающиеся отечественные лингвисты.</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lastRenderedPageBreak/>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Понимание различий между литературным языком и диалектами, просторечием, профессиональными разновидностями языка, жаргоном.</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30" w:name="bookmark201"/>
      <w:r w:rsidRPr="00E25914">
        <w:rPr>
          <w:rStyle w:val="340"/>
          <w:rFonts w:ascii="Times New Roman" w:hAnsi="Times New Roman"/>
          <w:bCs/>
          <w:position w:val="6"/>
          <w:sz w:val="24"/>
          <w:szCs w:val="24"/>
        </w:rPr>
        <w:t>Фонетика и орфоэпия</w:t>
      </w:r>
      <w:bookmarkEnd w:id="130"/>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1. Фонетика как раздел лингвистики.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Орфоэпия как раздел лингвистики. Основные правила нормативного произношения и ударения.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Орфоэпический словарь.</w:t>
      </w:r>
    </w:p>
    <w:p w:rsidR="001E01CC" w:rsidRPr="00E25914" w:rsidRDefault="001E01CC" w:rsidP="0093754D">
      <w:pPr>
        <w:pStyle w:val="a7"/>
        <w:shd w:val="clear" w:color="auto" w:fill="auto"/>
        <w:tabs>
          <w:tab w:val="left" w:pos="678"/>
        </w:tabs>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Нормативное произношение слов. Оценка собственной и чужой речи с точки зрения орфоэпической правильности.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Применение фонетико-орфоэпических знаний и умений в собственной речевой практике.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Использование орфоэпического словаря для овладения произносительной культурой.</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31" w:name="bookmark202"/>
      <w:r w:rsidRPr="00E25914">
        <w:rPr>
          <w:rStyle w:val="340"/>
          <w:rFonts w:ascii="Times New Roman" w:hAnsi="Times New Roman"/>
          <w:bCs/>
          <w:position w:val="6"/>
          <w:sz w:val="24"/>
          <w:szCs w:val="24"/>
        </w:rPr>
        <w:t>Графика</w:t>
      </w:r>
      <w:bookmarkEnd w:id="131"/>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1. Графика как раздел лингвистики. Соотношение звука и буквы. Обозначение на письме твёрдости и мягкости согласных. Способы обозначения [</w:t>
      </w:r>
      <w:r w:rsidRPr="00E25914">
        <w:rPr>
          <w:rFonts w:ascii="Times New Roman" w:hAnsi="Times New Roman"/>
          <w:position w:val="6"/>
          <w:sz w:val="24"/>
          <w:szCs w:val="24"/>
          <w:lang w:val="en-US"/>
        </w:rPr>
        <w:t>j</w:t>
      </w:r>
      <w:r w:rsidRPr="00E25914">
        <w:rPr>
          <w:rFonts w:ascii="Times New Roman" w:hAnsi="Times New Roman"/>
          <w:position w:val="6"/>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E25914">
        <w:rPr>
          <w:rFonts w:ascii="Times New Roman" w:hAnsi="Times New Roman"/>
          <w:position w:val="6"/>
          <w:sz w:val="24"/>
          <w:szCs w:val="24"/>
          <w:lang w:val="en-US"/>
        </w:rPr>
        <w:t>SMS</w:t>
      </w:r>
      <w:r w:rsidRPr="00E25914">
        <w:rPr>
          <w:rFonts w:ascii="Times New Roman" w:hAnsi="Times New Roman"/>
          <w:position w:val="6"/>
          <w:sz w:val="24"/>
          <w:szCs w:val="24"/>
        </w:rPr>
        <w:t>-сообщениях.</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32" w:name="bookmark203"/>
      <w:r w:rsidRPr="00E25914">
        <w:rPr>
          <w:rStyle w:val="340"/>
          <w:rFonts w:ascii="Times New Roman" w:hAnsi="Times New Roman"/>
          <w:bCs/>
          <w:position w:val="6"/>
          <w:sz w:val="24"/>
          <w:szCs w:val="24"/>
        </w:rPr>
        <w:t>Морфемика и словообразование</w:t>
      </w:r>
      <w:bookmarkEnd w:id="132"/>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1. Морфемика как раздел лингвистики. Морфема как минимальная значимая единица языка.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Словообразующие и формообразующие морфемы. Окончание как формообразующая морфема.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Приставка, суффикс как словообразующие морфемы.</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lastRenderedPageBreak/>
        <w:t>Корень. Однокоренные слова. Чередование гласных и согласных в корнях слов. Варианты морфем.</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Возможность исторических изменений в структуре слова. Понятие об этимологии. Этимологический словарь.</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Словообразование как раздел лингвистики. Исходная (производящая) основа и словообразующая морфема.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Словообразовательный и морфемный словари.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Основные выразительные средства словообразования.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2. Осмысление морфемы как значимой единицы языка. Осознание роли морфем в процессах формо и словообразования.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Определение основных способов словообразования, построение словообразовательных цепочек слов.</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Применение знаний и умений по морфемике и словообразованию в практике правописания.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Использование словообразовательного, морфемного и этимологического словарей при решении разнообразных учебных задач.</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33" w:name="bookmark204"/>
      <w:r w:rsidRPr="00E25914">
        <w:rPr>
          <w:rStyle w:val="340"/>
          <w:rFonts w:ascii="Times New Roman" w:hAnsi="Times New Roman"/>
          <w:bCs/>
          <w:position w:val="6"/>
          <w:sz w:val="24"/>
          <w:szCs w:val="24"/>
        </w:rPr>
        <w:t>Лексикология и фразеология</w:t>
      </w:r>
      <w:bookmarkEnd w:id="133"/>
    </w:p>
    <w:p w:rsidR="001E01CC" w:rsidRPr="00E25914" w:rsidRDefault="001E01CC" w:rsidP="0093754D">
      <w:pPr>
        <w:pStyle w:val="a7"/>
        <w:shd w:val="clear" w:color="auto" w:fill="auto"/>
        <w:tabs>
          <w:tab w:val="left" w:pos="1138"/>
        </w:tabs>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Тематические группы слов. Толковые словари русского языка.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Синонимы. Антонимы. Омонимы. Словари синонимов и антонимов русского языка.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Лексика русского языка с точки зрения её происхождения: исконно русские и заимствованные слова. Словари иностранных слов.</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Лексика русского языка с точки зрения её активного и пассивного запаса. Архаизмы, историзмы, неологизмы.</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Стилистические пласты лексики.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lastRenderedPageBreak/>
        <w:t>Фразеология как раздел лингвистики. Фразеологизмы. Пословицы, поговорки, афоризмы, крылатые слова. Фразеологические словари.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Разные виды лексических словарей и их роль в овладении словарным богатством родного языка.</w:t>
      </w:r>
    </w:p>
    <w:p w:rsidR="001E01CC" w:rsidRPr="00E25914" w:rsidRDefault="001E01CC" w:rsidP="0093754D">
      <w:pPr>
        <w:pStyle w:val="a7"/>
        <w:shd w:val="clear" w:color="auto" w:fill="auto"/>
        <w:tabs>
          <w:tab w:val="left" w:pos="1118"/>
        </w:tabs>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Проведение лексического разбора слов.</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34" w:name="bookmark205"/>
      <w:r w:rsidRPr="00E25914">
        <w:rPr>
          <w:rStyle w:val="340"/>
          <w:rFonts w:ascii="Times New Roman" w:hAnsi="Times New Roman"/>
          <w:bCs/>
          <w:position w:val="6"/>
          <w:sz w:val="24"/>
          <w:szCs w:val="24"/>
        </w:rPr>
        <w:t>Морфология</w:t>
      </w:r>
      <w:bookmarkEnd w:id="134"/>
    </w:p>
    <w:p w:rsidR="001E01CC" w:rsidRPr="00E25914" w:rsidRDefault="001E01CC" w:rsidP="0093754D">
      <w:pPr>
        <w:pStyle w:val="a7"/>
        <w:shd w:val="clear" w:color="auto" w:fill="auto"/>
        <w:tabs>
          <w:tab w:val="left" w:pos="641"/>
        </w:tabs>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1. Морфология как раздел грамматики.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Части речи как лексико-грамматические разряды слов. Система частей речи в русском языке.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Служебные части речи, их разряды по значению, структуре и синтаксическому употреблению.</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Междометия и звукоподражательные слова.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Омонимия слов разных частей речи.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Словари грамматических трудностей.</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Использование словарей грамматических трудностей в речевой практике.</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35" w:name="bookmark206"/>
      <w:r w:rsidRPr="00E25914">
        <w:rPr>
          <w:rStyle w:val="340"/>
          <w:rFonts w:ascii="Times New Roman" w:hAnsi="Times New Roman"/>
          <w:bCs/>
          <w:position w:val="6"/>
          <w:sz w:val="24"/>
          <w:szCs w:val="24"/>
        </w:rPr>
        <w:lastRenderedPageBreak/>
        <w:t>Синтаксис</w:t>
      </w:r>
      <w:bookmarkEnd w:id="135"/>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1. Синтаксис как раздел грамматики. Словосочетание и предложение как единицы синтаксиса.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Словосочетание как синтаксическая единица, типы словосочетаний. Виды связи в словосочетании.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 xml:space="preserve">Структурные типы простых предложений: двусоставные и односоставные, распространённые и нераспространённые, предложения </w:t>
      </w:r>
      <w:proofErr w:type="gramStart"/>
      <w:r w:rsidRPr="00E25914">
        <w:rPr>
          <w:rFonts w:ascii="Times New Roman" w:hAnsi="Times New Roman"/>
          <w:position w:val="6"/>
          <w:sz w:val="24"/>
          <w:szCs w:val="24"/>
        </w:rPr>
        <w:t>осложнён-ной</w:t>
      </w:r>
      <w:proofErr w:type="gramEnd"/>
      <w:r w:rsidRPr="00E25914">
        <w:rPr>
          <w:rFonts w:ascii="Times New Roman" w:hAnsi="Times New Roman"/>
          <w:position w:val="6"/>
          <w:sz w:val="24"/>
          <w:szCs w:val="24"/>
        </w:rPr>
        <w:t xml:space="preserve"> и неосложнённой структуры, полные и неполные.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Виды односоставных предложений.</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Способы передачи чужой речи.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Применение синтаксических знаний и умений в практике правописания.</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36" w:name="bookmark207"/>
      <w:r w:rsidRPr="00E25914">
        <w:rPr>
          <w:rStyle w:val="340"/>
          <w:rFonts w:ascii="Times New Roman" w:hAnsi="Times New Roman"/>
          <w:bCs/>
          <w:position w:val="6"/>
          <w:sz w:val="24"/>
          <w:szCs w:val="24"/>
        </w:rPr>
        <w:t>Правописание: орфография и пунктуация</w:t>
      </w:r>
      <w:bookmarkEnd w:id="136"/>
    </w:p>
    <w:p w:rsidR="001E01CC" w:rsidRPr="00E25914" w:rsidRDefault="001E01CC" w:rsidP="0093754D">
      <w:pPr>
        <w:pStyle w:val="a7"/>
        <w:shd w:val="clear" w:color="auto" w:fill="auto"/>
        <w:tabs>
          <w:tab w:val="left" w:pos="1108"/>
        </w:tabs>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1. Орфография как система правил правописания. Понятие орфограммы.</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Правописание гласных и согласных в составе морфем. Правописание</w:t>
      </w:r>
      <w:r w:rsidRPr="00E25914">
        <w:rPr>
          <w:rStyle w:val="90"/>
          <w:position w:val="6"/>
          <w:sz w:val="24"/>
          <w:szCs w:val="24"/>
        </w:rPr>
        <w:t xml:space="preserve"> ъ</w:t>
      </w:r>
      <w:r w:rsidRPr="00E25914">
        <w:rPr>
          <w:rFonts w:ascii="Times New Roman" w:hAnsi="Times New Roman"/>
          <w:position w:val="6"/>
          <w:sz w:val="24"/>
          <w:szCs w:val="24"/>
        </w:rPr>
        <w:t xml:space="preserve"> и</w:t>
      </w:r>
      <w:r w:rsidRPr="00E25914">
        <w:rPr>
          <w:rStyle w:val="90"/>
          <w:position w:val="6"/>
          <w:sz w:val="24"/>
          <w:szCs w:val="24"/>
        </w:rPr>
        <w:t xml:space="preserve"> ь.</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Слитные, дефисные и раздельные написания.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Употребление прописной и строчной буквы.</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Перенос слов.</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Орфографические словари и справочники.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Пунктуация как система правил правописания.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lastRenderedPageBreak/>
        <w:t>Знаки препинания и их функции. Одиночные и парные знаки препинания.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Знаки препинания в конце предложения.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Знаки препинания в простом неосложнённом предложении.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Знаки препинания в простом осложнённом предложении.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Знаки препинания при прямой речи и цитировании, в диалоге.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Сочетание знаков препинания.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37" w:name="bookmark208"/>
      <w:r w:rsidRPr="00E25914">
        <w:rPr>
          <w:rStyle w:val="340"/>
          <w:rFonts w:ascii="Times New Roman" w:hAnsi="Times New Roman"/>
          <w:bCs/>
          <w:position w:val="6"/>
          <w:sz w:val="24"/>
          <w:szCs w:val="24"/>
        </w:rPr>
        <w:t>Язык и культура</w:t>
      </w:r>
      <w:bookmarkEnd w:id="137"/>
    </w:p>
    <w:p w:rsidR="001E01CC" w:rsidRPr="00E25914" w:rsidRDefault="001E01CC" w:rsidP="0093754D">
      <w:pPr>
        <w:pStyle w:val="a7"/>
        <w:shd w:val="clear" w:color="auto" w:fill="auto"/>
        <w:tabs>
          <w:tab w:val="left" w:pos="663"/>
        </w:tabs>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1. Взаимосвязь языка и культуры, истории народа. Русский речевой этикет.</w:t>
      </w:r>
    </w:p>
    <w:p w:rsidR="001E01CC" w:rsidRPr="00E25914" w:rsidRDefault="001E01CC" w:rsidP="0093754D">
      <w:pPr>
        <w:pStyle w:val="a7"/>
        <w:shd w:val="clear" w:color="auto" w:fill="auto"/>
        <w:tabs>
          <w:tab w:val="left" w:pos="678"/>
        </w:tabs>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1E01CC" w:rsidRPr="00E25914" w:rsidRDefault="001E01CC" w:rsidP="0093754D">
      <w:pPr>
        <w:pStyle w:val="3310"/>
        <w:keepNext/>
        <w:keepLines/>
        <w:shd w:val="clear" w:color="auto" w:fill="auto"/>
        <w:spacing w:before="0" w:after="0" w:line="360" w:lineRule="auto"/>
        <w:ind w:firstLine="454"/>
        <w:jc w:val="center"/>
        <w:rPr>
          <w:rFonts w:ascii="Times New Roman" w:hAnsi="Times New Roman"/>
          <w:position w:val="6"/>
          <w:sz w:val="24"/>
          <w:szCs w:val="24"/>
        </w:rPr>
      </w:pPr>
      <w:bookmarkStart w:id="138" w:name="bookmark209"/>
      <w:r w:rsidRPr="00E25914">
        <w:rPr>
          <w:rStyle w:val="337"/>
          <w:rFonts w:ascii="Times New Roman" w:hAnsi="Times New Roman" w:cs="Times New Roman"/>
          <w:b/>
          <w:bCs/>
          <w:position w:val="6"/>
          <w:sz w:val="24"/>
          <w:szCs w:val="24"/>
        </w:rPr>
        <w:t>2.2.2.2. ЛИТЕРАТУРА</w:t>
      </w:r>
      <w:bookmarkEnd w:id="138"/>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39" w:name="bookmark210"/>
      <w:r w:rsidRPr="00E25914">
        <w:rPr>
          <w:rStyle w:val="340"/>
          <w:rFonts w:ascii="Times New Roman" w:hAnsi="Times New Roman"/>
          <w:bCs/>
          <w:position w:val="6"/>
          <w:sz w:val="24"/>
          <w:szCs w:val="24"/>
        </w:rPr>
        <w:t>Русский фольклор</w:t>
      </w:r>
      <w:bookmarkEnd w:id="139"/>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Малые жанры фольклора.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Былина «Илья Муромец и Соловей-разбойник».</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lastRenderedPageBreak/>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40" w:name="bookmark211"/>
      <w:r w:rsidRPr="00E25914">
        <w:rPr>
          <w:rStyle w:val="340"/>
          <w:rFonts w:ascii="Times New Roman" w:hAnsi="Times New Roman"/>
          <w:bCs/>
          <w:position w:val="6"/>
          <w:sz w:val="24"/>
          <w:szCs w:val="24"/>
        </w:rPr>
        <w:t>Древнерусская литература</w:t>
      </w:r>
      <w:bookmarkEnd w:id="140"/>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«Слово о полку Игореве».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41" w:name="bookmark212"/>
      <w:r w:rsidRPr="00E25914">
        <w:rPr>
          <w:rStyle w:val="340"/>
          <w:rFonts w:ascii="Times New Roman" w:hAnsi="Times New Roman"/>
          <w:bCs/>
          <w:position w:val="6"/>
          <w:sz w:val="24"/>
          <w:szCs w:val="24"/>
        </w:rPr>
        <w:t>Русская литература XVIII в.</w:t>
      </w:r>
      <w:bookmarkEnd w:id="141"/>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Д. И. Фонвизин.</w:t>
      </w:r>
      <w:r w:rsidRPr="00E25914">
        <w:rPr>
          <w:rFonts w:ascii="Times New Roman" w:hAnsi="Times New Roman"/>
          <w:position w:val="6"/>
          <w:sz w:val="24"/>
          <w:szCs w:val="24"/>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Н. М. Карамзин.</w:t>
      </w:r>
      <w:r w:rsidRPr="00E25914">
        <w:rPr>
          <w:rFonts w:ascii="Times New Roman" w:hAnsi="Times New Roman"/>
          <w:position w:val="6"/>
          <w:sz w:val="24"/>
          <w:szCs w:val="24"/>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Г. Р. Державин.</w:t>
      </w:r>
      <w:r w:rsidRPr="00E25914">
        <w:rPr>
          <w:rFonts w:ascii="Times New Roman" w:hAnsi="Times New Roman"/>
          <w:position w:val="6"/>
          <w:sz w:val="24"/>
          <w:szCs w:val="24"/>
        </w:rPr>
        <w:t xml:space="preserve"> Стихотворение «Памятник». Жизнеутверждающий характер поэзии Державина. Тема поэта и поэзии.</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42" w:name="bookmark213"/>
      <w:r w:rsidRPr="00E25914">
        <w:rPr>
          <w:rStyle w:val="340"/>
          <w:rFonts w:ascii="Times New Roman" w:hAnsi="Times New Roman"/>
          <w:bCs/>
          <w:position w:val="6"/>
          <w:sz w:val="24"/>
          <w:szCs w:val="24"/>
        </w:rPr>
        <w:t>Русская литература XIX в. (первая половина)</w:t>
      </w:r>
      <w:bookmarkEnd w:id="142"/>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И. А. Крылов.</w:t>
      </w:r>
      <w:r w:rsidRPr="00E25914">
        <w:rPr>
          <w:rFonts w:ascii="Times New Roman" w:hAnsi="Times New Roman"/>
          <w:position w:val="6"/>
          <w:sz w:val="24"/>
          <w:szCs w:val="24"/>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В. А. Жуковский.</w:t>
      </w:r>
      <w:r w:rsidRPr="00E25914">
        <w:rPr>
          <w:rFonts w:ascii="Times New Roman" w:hAnsi="Times New Roman"/>
          <w:position w:val="6"/>
          <w:sz w:val="24"/>
          <w:szCs w:val="24"/>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w:t>
      </w:r>
      <w:r w:rsidRPr="00E25914">
        <w:rPr>
          <w:rFonts w:ascii="Times New Roman" w:hAnsi="Times New Roman"/>
          <w:position w:val="6"/>
          <w:sz w:val="24"/>
          <w:szCs w:val="24"/>
        </w:rPr>
        <w:lastRenderedPageBreak/>
        <w:t>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А. С. Грибоедов.</w:t>
      </w:r>
      <w:r w:rsidRPr="00E25914">
        <w:rPr>
          <w:rFonts w:ascii="Times New Roman" w:hAnsi="Times New Roman"/>
          <w:position w:val="6"/>
          <w:sz w:val="24"/>
          <w:szCs w:val="24"/>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А. С. Пушкин.</w:t>
      </w:r>
      <w:r w:rsidRPr="00E25914">
        <w:rPr>
          <w:rFonts w:ascii="Times New Roman" w:hAnsi="Times New Roman"/>
          <w:position w:val="6"/>
          <w:sz w:val="24"/>
          <w:szCs w:val="24"/>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w:t>
      </w:r>
      <w:r w:rsidRPr="00E25914">
        <w:rPr>
          <w:rFonts w:ascii="Times New Roman" w:hAnsi="Times New Roman"/>
          <w:position w:val="6"/>
          <w:sz w:val="24"/>
          <w:szCs w:val="24"/>
        </w:rPr>
        <w:lastRenderedPageBreak/>
        <w:t>произведения. Признаки жанра баллады в «Песне.». Художественные средства произведения, позволившие воссоздать атмосферу Древней Руси.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E25914">
        <w:rPr>
          <w:rFonts w:ascii="Times New Roman" w:hAnsi="Times New Roman"/>
          <w:position w:val="6"/>
          <w:sz w:val="24"/>
          <w:szCs w:val="24"/>
          <w:lang w:val="en-US"/>
        </w:rPr>
        <w:t>II</w:t>
      </w:r>
      <w:r w:rsidRPr="00E25914">
        <w:rPr>
          <w:rFonts w:ascii="Times New Roman" w:hAnsi="Times New Roman"/>
          <w:position w:val="6"/>
          <w:sz w:val="24"/>
          <w:szCs w:val="24"/>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w:t>
      </w:r>
      <w:r w:rsidRPr="00E25914">
        <w:rPr>
          <w:rFonts w:ascii="Times New Roman" w:hAnsi="Times New Roman"/>
          <w:position w:val="6"/>
          <w:sz w:val="24"/>
          <w:szCs w:val="24"/>
        </w:rPr>
        <w:lastRenderedPageBreak/>
        <w:t>просторечной лексики. Реализм пушкинского романа в стихах. «Евгений Онегин» в русской критике.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М. Ю. Лермонтов.</w:t>
      </w:r>
      <w:r w:rsidRPr="00E25914">
        <w:rPr>
          <w:rFonts w:ascii="Times New Roman" w:hAnsi="Times New Roman"/>
          <w:position w:val="6"/>
          <w:sz w:val="24"/>
          <w:szCs w:val="24"/>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lastRenderedPageBreak/>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Н. В. Гоголь.</w:t>
      </w:r>
      <w:r w:rsidRPr="00E25914">
        <w:rPr>
          <w:rFonts w:ascii="Times New Roman" w:hAnsi="Times New Roman"/>
          <w:position w:val="6"/>
          <w:sz w:val="24"/>
          <w:szCs w:val="24"/>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w:t>
      </w:r>
      <w:r w:rsidRPr="00E25914">
        <w:rPr>
          <w:rFonts w:ascii="Times New Roman" w:hAnsi="Times New Roman"/>
          <w:position w:val="6"/>
          <w:sz w:val="24"/>
          <w:szCs w:val="24"/>
        </w:rPr>
        <w:lastRenderedPageBreak/>
        <w:t>драматурга в создании речевых характеристик. Ремарки как форма выражения авторской позиции. Гоголь о комедии.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43" w:name="bookmark214"/>
      <w:r w:rsidRPr="00E25914">
        <w:rPr>
          <w:rStyle w:val="340"/>
          <w:rFonts w:ascii="Times New Roman" w:hAnsi="Times New Roman"/>
          <w:bCs/>
          <w:position w:val="6"/>
          <w:sz w:val="24"/>
          <w:szCs w:val="24"/>
        </w:rPr>
        <w:t>Русская литература XIX в. (вторая половина)</w:t>
      </w:r>
      <w:bookmarkEnd w:id="143"/>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Ф. И. Тютчев.</w:t>
      </w:r>
      <w:r w:rsidRPr="00E25914">
        <w:rPr>
          <w:rFonts w:ascii="Times New Roman" w:hAnsi="Times New Roman"/>
          <w:position w:val="6"/>
          <w:sz w:val="24"/>
          <w:szCs w:val="24"/>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А. А. Фет.</w:t>
      </w:r>
      <w:r w:rsidRPr="00E25914">
        <w:rPr>
          <w:rFonts w:ascii="Times New Roman" w:hAnsi="Times New Roman"/>
          <w:position w:val="6"/>
          <w:sz w:val="24"/>
          <w:szCs w:val="24"/>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И. С. Тургенев.</w:t>
      </w:r>
      <w:r w:rsidRPr="00E25914">
        <w:rPr>
          <w:rFonts w:ascii="Times New Roman" w:hAnsi="Times New Roman"/>
          <w:position w:val="6"/>
          <w:sz w:val="24"/>
          <w:szCs w:val="24"/>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Н. А. Некрасов.</w:t>
      </w:r>
      <w:r w:rsidRPr="00E25914">
        <w:rPr>
          <w:rFonts w:ascii="Times New Roman" w:hAnsi="Times New Roman"/>
          <w:position w:val="6"/>
          <w:sz w:val="24"/>
          <w:szCs w:val="24"/>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Л. Н. Толстой.</w:t>
      </w:r>
      <w:r w:rsidRPr="00E25914">
        <w:rPr>
          <w:rFonts w:ascii="Times New Roman" w:hAnsi="Times New Roman"/>
          <w:position w:val="6"/>
          <w:sz w:val="24"/>
          <w:szCs w:val="24"/>
        </w:rP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w:t>
      </w:r>
      <w:r w:rsidR="000400F9">
        <w:rPr>
          <w:rFonts w:ascii="Times New Roman" w:hAnsi="Times New Roman"/>
          <w:position w:val="6"/>
          <w:sz w:val="24"/>
          <w:szCs w:val="24"/>
        </w:rPr>
        <w:t>с</w:t>
      </w:r>
      <w:r w:rsidRPr="00E25914">
        <w:rPr>
          <w:rFonts w:ascii="Times New Roman" w:hAnsi="Times New Roman"/>
          <w:position w:val="6"/>
          <w:sz w:val="24"/>
          <w:szCs w:val="24"/>
        </w:rPr>
        <w:t>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lastRenderedPageBreak/>
        <w:t>А. П. Чехов.</w:t>
      </w:r>
      <w:r w:rsidRPr="00E25914">
        <w:rPr>
          <w:rFonts w:ascii="Times New Roman" w:hAnsi="Times New Roman"/>
          <w:position w:val="6"/>
          <w:sz w:val="24"/>
          <w:szCs w:val="24"/>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44" w:name="bookmark215"/>
      <w:r w:rsidRPr="00E25914">
        <w:rPr>
          <w:rStyle w:val="340"/>
          <w:rFonts w:ascii="Times New Roman" w:hAnsi="Times New Roman"/>
          <w:bCs/>
          <w:position w:val="6"/>
          <w:sz w:val="24"/>
          <w:szCs w:val="24"/>
        </w:rPr>
        <w:t>Русская литература XX в. (первая половина)</w:t>
      </w:r>
      <w:bookmarkEnd w:id="144"/>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И. А. Бунин.</w:t>
      </w:r>
      <w:r w:rsidRPr="00E25914">
        <w:rPr>
          <w:rFonts w:ascii="Times New Roman" w:hAnsi="Times New Roman"/>
          <w:position w:val="6"/>
          <w:sz w:val="24"/>
          <w:szCs w:val="24"/>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А. И. Куприн.</w:t>
      </w:r>
      <w:r w:rsidRPr="00E25914">
        <w:rPr>
          <w:rFonts w:ascii="Times New Roman" w:hAnsi="Times New Roman"/>
          <w:position w:val="6"/>
          <w:sz w:val="24"/>
          <w:szCs w:val="24"/>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М. Горький.</w:t>
      </w:r>
      <w:r w:rsidRPr="00E25914">
        <w:rPr>
          <w:rFonts w:ascii="Times New Roman" w:hAnsi="Times New Roman"/>
          <w:position w:val="6"/>
          <w:sz w:val="24"/>
          <w:szCs w:val="24"/>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И. С. Шмелёв.</w:t>
      </w:r>
      <w:r w:rsidRPr="00E25914">
        <w:rPr>
          <w:rFonts w:ascii="Times New Roman" w:hAnsi="Times New Roman"/>
          <w:position w:val="6"/>
          <w:sz w:val="24"/>
          <w:szCs w:val="24"/>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1E01CC" w:rsidRPr="00E25914" w:rsidRDefault="001E01CC" w:rsidP="0093754D">
      <w:pPr>
        <w:pStyle w:val="a7"/>
        <w:shd w:val="clear" w:color="auto" w:fill="auto"/>
        <w:tabs>
          <w:tab w:val="left" w:pos="1122"/>
        </w:tabs>
        <w:spacing w:after="0" w:line="360" w:lineRule="auto"/>
        <w:ind w:firstLine="454"/>
        <w:jc w:val="both"/>
        <w:rPr>
          <w:rFonts w:ascii="Times New Roman" w:hAnsi="Times New Roman"/>
          <w:position w:val="6"/>
          <w:sz w:val="24"/>
          <w:szCs w:val="24"/>
        </w:rPr>
      </w:pPr>
      <w:r w:rsidRPr="00E25914">
        <w:rPr>
          <w:rStyle w:val="80"/>
          <w:position w:val="6"/>
          <w:sz w:val="24"/>
          <w:szCs w:val="24"/>
        </w:rPr>
        <w:t>А. А. Блок.</w:t>
      </w:r>
      <w:r w:rsidRPr="00E25914">
        <w:rPr>
          <w:rFonts w:ascii="Times New Roman" w:hAnsi="Times New Roman"/>
          <w:position w:val="6"/>
          <w:sz w:val="24"/>
          <w:szCs w:val="24"/>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1E01CC" w:rsidRPr="00E25914" w:rsidRDefault="001E01CC" w:rsidP="0093754D">
      <w:pPr>
        <w:pStyle w:val="a7"/>
        <w:shd w:val="clear" w:color="auto" w:fill="auto"/>
        <w:tabs>
          <w:tab w:val="left" w:pos="1137"/>
        </w:tabs>
        <w:spacing w:after="0" w:line="360" w:lineRule="auto"/>
        <w:ind w:firstLine="454"/>
        <w:jc w:val="both"/>
        <w:rPr>
          <w:rFonts w:ascii="Times New Roman" w:hAnsi="Times New Roman"/>
          <w:position w:val="6"/>
          <w:sz w:val="24"/>
          <w:szCs w:val="24"/>
        </w:rPr>
      </w:pPr>
      <w:r w:rsidRPr="00E25914">
        <w:rPr>
          <w:rStyle w:val="80"/>
          <w:position w:val="6"/>
          <w:sz w:val="24"/>
          <w:szCs w:val="24"/>
        </w:rPr>
        <w:t>В. В. Маяковский.</w:t>
      </w:r>
      <w:r w:rsidRPr="00E25914">
        <w:rPr>
          <w:rFonts w:ascii="Times New Roman" w:hAnsi="Times New Roman"/>
          <w:position w:val="6"/>
          <w:sz w:val="24"/>
          <w:szCs w:val="24"/>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1E01CC" w:rsidRPr="00E25914" w:rsidRDefault="001E01CC" w:rsidP="0093754D">
      <w:pPr>
        <w:pStyle w:val="a7"/>
        <w:shd w:val="clear" w:color="auto" w:fill="auto"/>
        <w:tabs>
          <w:tab w:val="left" w:pos="1127"/>
        </w:tabs>
        <w:spacing w:after="0" w:line="360" w:lineRule="auto"/>
        <w:ind w:firstLine="454"/>
        <w:jc w:val="both"/>
        <w:rPr>
          <w:rFonts w:ascii="Times New Roman" w:hAnsi="Times New Roman"/>
          <w:position w:val="6"/>
          <w:sz w:val="24"/>
          <w:szCs w:val="24"/>
        </w:rPr>
      </w:pPr>
      <w:r w:rsidRPr="00E25914">
        <w:rPr>
          <w:rStyle w:val="80"/>
          <w:position w:val="6"/>
          <w:sz w:val="24"/>
          <w:szCs w:val="24"/>
        </w:rPr>
        <w:t>С. А. Есенин.</w:t>
      </w:r>
      <w:r w:rsidRPr="00E25914">
        <w:rPr>
          <w:rFonts w:ascii="Times New Roman" w:hAnsi="Times New Roman"/>
          <w:position w:val="6"/>
          <w:sz w:val="24"/>
          <w:szCs w:val="24"/>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lastRenderedPageBreak/>
        <w:t>А. А. Ахматова.</w:t>
      </w:r>
      <w:r w:rsidRPr="00E25914">
        <w:rPr>
          <w:rFonts w:ascii="Times New Roman" w:hAnsi="Times New Roman"/>
          <w:position w:val="6"/>
          <w:sz w:val="24"/>
          <w:szCs w:val="24"/>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А. П. Платонов.</w:t>
      </w:r>
      <w:r w:rsidRPr="00E25914">
        <w:rPr>
          <w:rFonts w:ascii="Times New Roman" w:hAnsi="Times New Roman"/>
          <w:position w:val="6"/>
          <w:sz w:val="24"/>
          <w:szCs w:val="24"/>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А. С. Грин.</w:t>
      </w:r>
      <w:r w:rsidRPr="00E25914">
        <w:rPr>
          <w:rFonts w:ascii="Times New Roman" w:hAnsi="Times New Roman"/>
          <w:position w:val="6"/>
          <w:sz w:val="24"/>
          <w:szCs w:val="24"/>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М. А. Булгаков.</w:t>
      </w:r>
      <w:r w:rsidRPr="00E25914">
        <w:rPr>
          <w:rFonts w:ascii="Times New Roman" w:hAnsi="Times New Roman"/>
          <w:position w:val="6"/>
          <w:sz w:val="24"/>
          <w:szCs w:val="24"/>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45" w:name="bookmark216"/>
      <w:r w:rsidRPr="00E25914">
        <w:rPr>
          <w:rStyle w:val="340"/>
          <w:rFonts w:ascii="Times New Roman" w:hAnsi="Times New Roman"/>
          <w:bCs/>
          <w:position w:val="6"/>
          <w:sz w:val="24"/>
          <w:szCs w:val="24"/>
        </w:rPr>
        <w:t>Русская литература XX в. (вторая половина)</w:t>
      </w:r>
      <w:bookmarkEnd w:id="145"/>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lang w:val="en-US"/>
        </w:rPr>
        <w:t>A</w:t>
      </w:r>
      <w:r w:rsidRPr="00E25914">
        <w:rPr>
          <w:rStyle w:val="80"/>
          <w:position w:val="6"/>
          <w:sz w:val="24"/>
          <w:szCs w:val="24"/>
        </w:rPr>
        <w:t>. Т. Твардовский.</w:t>
      </w:r>
      <w:r w:rsidRPr="00E25914">
        <w:rPr>
          <w:rFonts w:ascii="Times New Roman" w:hAnsi="Times New Roman"/>
          <w:position w:val="6"/>
          <w:sz w:val="24"/>
          <w:szCs w:val="24"/>
        </w:rP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М. А. Шолохов.</w:t>
      </w:r>
      <w:r w:rsidRPr="00E25914">
        <w:rPr>
          <w:rFonts w:ascii="Times New Roman" w:hAnsi="Times New Roman"/>
          <w:position w:val="6"/>
          <w:sz w:val="24"/>
          <w:szCs w:val="24"/>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Н. М. Рубцов.</w:t>
      </w:r>
      <w:r w:rsidRPr="00E25914">
        <w:rPr>
          <w:rFonts w:ascii="Times New Roman" w:hAnsi="Times New Roman"/>
          <w:position w:val="6"/>
          <w:sz w:val="24"/>
          <w:szCs w:val="24"/>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lang w:val="en-US"/>
        </w:rPr>
        <w:t>B</w:t>
      </w:r>
      <w:r w:rsidRPr="00E25914">
        <w:rPr>
          <w:rStyle w:val="80"/>
          <w:position w:val="6"/>
          <w:sz w:val="24"/>
          <w:szCs w:val="24"/>
        </w:rPr>
        <w:t>. М. Шукшин.</w:t>
      </w:r>
      <w:r w:rsidRPr="00E25914">
        <w:rPr>
          <w:rFonts w:ascii="Times New Roman" w:hAnsi="Times New Roman"/>
          <w:position w:val="6"/>
          <w:sz w:val="24"/>
          <w:szCs w:val="24"/>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В. Г. Распутин.</w:t>
      </w:r>
      <w:r w:rsidRPr="00E25914">
        <w:rPr>
          <w:rFonts w:ascii="Times New Roman" w:hAnsi="Times New Roman"/>
          <w:position w:val="6"/>
          <w:sz w:val="24"/>
          <w:szCs w:val="24"/>
        </w:rPr>
        <w:t xml:space="preserve"> Рассказ «Уроки французского». Изображение трудностей послевоенного времени. События, рассказанные от лица мальчика, и авторские оценки. </w:t>
      </w:r>
      <w:r w:rsidRPr="00E25914">
        <w:rPr>
          <w:rFonts w:ascii="Times New Roman" w:hAnsi="Times New Roman"/>
          <w:position w:val="6"/>
          <w:sz w:val="24"/>
          <w:szCs w:val="24"/>
        </w:rPr>
        <w:lastRenderedPageBreak/>
        <w:t>Образ учительницы как символ человеческой отзывчивости. Нравственная проблематика произведения.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В. П. Астафьев.</w:t>
      </w:r>
      <w:r w:rsidRPr="00E25914">
        <w:rPr>
          <w:rFonts w:ascii="Times New Roman" w:hAnsi="Times New Roman"/>
          <w:position w:val="6"/>
          <w:sz w:val="24"/>
          <w:szCs w:val="24"/>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А. И. Солженицын.</w:t>
      </w:r>
      <w:r w:rsidRPr="00E25914">
        <w:rPr>
          <w:rFonts w:ascii="Times New Roman" w:hAnsi="Times New Roman"/>
          <w:position w:val="6"/>
          <w:sz w:val="24"/>
          <w:szCs w:val="24"/>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46" w:name="bookmark217"/>
      <w:r w:rsidRPr="00E25914">
        <w:rPr>
          <w:rStyle w:val="340"/>
          <w:rFonts w:ascii="Times New Roman" w:hAnsi="Times New Roman"/>
          <w:bCs/>
          <w:position w:val="6"/>
          <w:sz w:val="24"/>
          <w:szCs w:val="24"/>
        </w:rPr>
        <w:t>Литература народов России</w:t>
      </w:r>
      <w:bookmarkEnd w:id="146"/>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Г. Тукай.</w:t>
      </w:r>
      <w:r w:rsidRPr="00E25914">
        <w:rPr>
          <w:rFonts w:ascii="Times New Roman" w:hAnsi="Times New Roman"/>
          <w:position w:val="6"/>
          <w:sz w:val="24"/>
          <w:szCs w:val="24"/>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М. Карим.</w:t>
      </w:r>
      <w:r w:rsidRPr="00E25914">
        <w:rPr>
          <w:rFonts w:ascii="Times New Roman" w:hAnsi="Times New Roman"/>
          <w:position w:val="6"/>
          <w:sz w:val="24"/>
          <w:szCs w:val="24"/>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К. Кулиев.</w:t>
      </w:r>
      <w:r w:rsidRPr="00E25914">
        <w:rPr>
          <w:rFonts w:ascii="Times New Roman" w:hAnsi="Times New Roman"/>
          <w:position w:val="6"/>
          <w:sz w:val="24"/>
          <w:szCs w:val="24"/>
        </w:rPr>
        <w:t xml:space="preserve"> Стихотворения «Когда на меня навалилась беда</w:t>
      </w:r>
      <w:proofErr w:type="gramStart"/>
      <w:r w:rsidRPr="00E25914">
        <w:rPr>
          <w:rFonts w:ascii="Times New Roman" w:hAnsi="Times New Roman"/>
          <w:position w:val="6"/>
          <w:sz w:val="24"/>
          <w:szCs w:val="24"/>
        </w:rPr>
        <w:t>.», «</w:t>
      </w:r>
      <w:proofErr w:type="gramEnd"/>
      <w:r w:rsidRPr="00E25914">
        <w:rPr>
          <w:rFonts w:ascii="Times New Roman" w:hAnsi="Times New Roman"/>
          <w:position w:val="6"/>
          <w:sz w:val="24"/>
          <w:szCs w:val="24"/>
        </w:rPr>
        <w:t>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Р. Гамзатов.</w:t>
      </w:r>
      <w:r w:rsidRPr="00E25914">
        <w:rPr>
          <w:rFonts w:ascii="Times New Roman" w:hAnsi="Times New Roman"/>
          <w:position w:val="6"/>
          <w:sz w:val="24"/>
          <w:szCs w:val="24"/>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47" w:name="bookmark218"/>
      <w:r w:rsidRPr="00E25914">
        <w:rPr>
          <w:rStyle w:val="340"/>
          <w:rFonts w:ascii="Times New Roman" w:hAnsi="Times New Roman"/>
          <w:bCs/>
          <w:position w:val="6"/>
          <w:sz w:val="24"/>
          <w:szCs w:val="24"/>
        </w:rPr>
        <w:t>Зарубежная литература</w:t>
      </w:r>
      <w:bookmarkEnd w:id="147"/>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Гомер.</w:t>
      </w:r>
      <w:r w:rsidRPr="00E25914">
        <w:rPr>
          <w:rFonts w:ascii="Times New Roman" w:hAnsi="Times New Roman"/>
          <w:position w:val="6"/>
          <w:sz w:val="24"/>
          <w:szCs w:val="24"/>
        </w:rPr>
        <w:t xml:space="preserve"> Поэма «Одиссея» (фрагмент «Одиссей у Циклопа»). Мифологическая основа античной литературы. Приключения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Данте Алигьери.</w:t>
      </w:r>
      <w:r w:rsidRPr="00E25914">
        <w:rPr>
          <w:rFonts w:ascii="Times New Roman" w:hAnsi="Times New Roman"/>
          <w:position w:val="6"/>
          <w:sz w:val="24"/>
          <w:szCs w:val="24"/>
        </w:rPr>
        <w:t xml:space="preserve"> Поэма «Божественная комедия» (фрагменты). Данте и его время. Дантовская модель мироздания. Трёхчастная композиция поэмы. Тема поиска истины и </w:t>
      </w:r>
      <w:r w:rsidRPr="00E25914">
        <w:rPr>
          <w:rFonts w:ascii="Times New Roman" w:hAnsi="Times New Roman"/>
          <w:position w:val="6"/>
          <w:sz w:val="24"/>
          <w:szCs w:val="24"/>
        </w:rPr>
        <w:lastRenderedPageBreak/>
        <w:t>идеала. Образ поэта. Изображение пороков человечества в первой части поэмы. Смысл названия.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У. Шекспир.</w:t>
      </w:r>
      <w:r w:rsidRPr="00E25914">
        <w:rPr>
          <w:rFonts w:ascii="Times New Roman" w:hAnsi="Times New Roman"/>
          <w:position w:val="6"/>
          <w:sz w:val="24"/>
          <w:szCs w:val="24"/>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Сонет № 130 «Её глаза на звезды не похожи.». Любовь и творчество как основные темы сонетов. Образ возлюбленной в сонетах Шекспира.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М. Сервантес.</w:t>
      </w:r>
      <w:r w:rsidRPr="00E25914">
        <w:rPr>
          <w:rFonts w:ascii="Times New Roman" w:hAnsi="Times New Roman"/>
          <w:position w:val="6"/>
          <w:sz w:val="24"/>
          <w:szCs w:val="24"/>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Д. Дефо.</w:t>
      </w:r>
      <w:r w:rsidRPr="00E25914">
        <w:rPr>
          <w:rFonts w:ascii="Times New Roman" w:hAnsi="Times New Roman"/>
          <w:position w:val="6"/>
          <w:sz w:val="24"/>
          <w:szCs w:val="24"/>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И. В. Гёте.</w:t>
      </w:r>
      <w:r w:rsidRPr="00E25914">
        <w:rPr>
          <w:rFonts w:ascii="Times New Roman" w:hAnsi="Times New Roman"/>
          <w:position w:val="6"/>
          <w:sz w:val="24"/>
          <w:szCs w:val="24"/>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Ж. Б. Мольер.</w:t>
      </w:r>
      <w:r w:rsidRPr="00E25914">
        <w:rPr>
          <w:rFonts w:ascii="Times New Roman" w:hAnsi="Times New Roman"/>
          <w:position w:val="6"/>
          <w:sz w:val="24"/>
          <w:szCs w:val="24"/>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Дж. Г. Байрон.</w:t>
      </w:r>
      <w:r w:rsidRPr="00E25914">
        <w:rPr>
          <w:rFonts w:ascii="Times New Roman" w:hAnsi="Times New Roman"/>
          <w:position w:val="6"/>
          <w:sz w:val="24"/>
          <w:szCs w:val="24"/>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А. Де Сент-Экзюпери.</w:t>
      </w:r>
      <w:r w:rsidRPr="00E25914">
        <w:rPr>
          <w:rFonts w:ascii="Times New Roman" w:hAnsi="Times New Roman"/>
          <w:position w:val="6"/>
          <w:sz w:val="24"/>
          <w:szCs w:val="24"/>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80"/>
          <w:position w:val="6"/>
          <w:sz w:val="24"/>
          <w:szCs w:val="24"/>
        </w:rPr>
        <w:t>Р. Брэдбери.</w:t>
      </w:r>
      <w:r w:rsidRPr="00E25914">
        <w:rPr>
          <w:rFonts w:ascii="Times New Roman" w:hAnsi="Times New Roman"/>
          <w:position w:val="6"/>
          <w:sz w:val="24"/>
          <w:szCs w:val="24"/>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48" w:name="bookmark219"/>
      <w:r w:rsidRPr="00E25914">
        <w:rPr>
          <w:rStyle w:val="340"/>
          <w:rFonts w:ascii="Times New Roman" w:hAnsi="Times New Roman"/>
          <w:bCs/>
          <w:position w:val="6"/>
          <w:sz w:val="24"/>
          <w:szCs w:val="24"/>
        </w:rPr>
        <w:lastRenderedPageBreak/>
        <w:t>Обзор</w:t>
      </w:r>
      <w:bookmarkEnd w:id="148"/>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7"/>
          <w:position w:val="6"/>
          <w:sz w:val="24"/>
          <w:szCs w:val="24"/>
        </w:rPr>
        <w:t>Героический эпос.</w:t>
      </w:r>
      <w:r w:rsidRPr="00E25914">
        <w:rPr>
          <w:rFonts w:ascii="Times New Roman" w:hAnsi="Times New Roman"/>
          <w:position w:val="6"/>
          <w:sz w:val="24"/>
          <w:szCs w:val="24"/>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7"/>
          <w:position w:val="6"/>
          <w:sz w:val="24"/>
          <w:szCs w:val="24"/>
        </w:rPr>
        <w:t>Литературная сказка.</w:t>
      </w:r>
      <w:r w:rsidRPr="00E25914">
        <w:rPr>
          <w:rFonts w:ascii="Times New Roman" w:hAnsi="Times New Roman"/>
          <w:position w:val="6"/>
          <w:sz w:val="24"/>
          <w:szCs w:val="24"/>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7"/>
          <w:position w:val="6"/>
          <w:sz w:val="24"/>
          <w:szCs w:val="24"/>
        </w:rPr>
        <w:t>Жанр басни.</w:t>
      </w:r>
      <w:r w:rsidRPr="00E25914">
        <w:rPr>
          <w:rFonts w:ascii="Times New Roman" w:hAnsi="Times New Roman"/>
          <w:position w:val="6"/>
          <w:sz w:val="24"/>
          <w:szCs w:val="24"/>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7"/>
          <w:position w:val="6"/>
          <w:sz w:val="24"/>
          <w:szCs w:val="24"/>
        </w:rPr>
        <w:t>Жанр баллады.</w:t>
      </w:r>
      <w:r w:rsidRPr="00E25914">
        <w:rPr>
          <w:rFonts w:ascii="Times New Roman" w:hAnsi="Times New Roman"/>
          <w:position w:val="6"/>
          <w:sz w:val="24"/>
          <w:szCs w:val="24"/>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7"/>
          <w:position w:val="6"/>
          <w:sz w:val="24"/>
          <w:szCs w:val="24"/>
        </w:rPr>
        <w:t>Жанр новеллы.</w:t>
      </w:r>
      <w:r w:rsidRPr="00E25914">
        <w:rPr>
          <w:rFonts w:ascii="Times New Roman" w:hAnsi="Times New Roman"/>
          <w:position w:val="6"/>
          <w:sz w:val="24"/>
          <w:szCs w:val="24"/>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7"/>
          <w:position w:val="6"/>
          <w:sz w:val="24"/>
          <w:szCs w:val="24"/>
        </w:rPr>
        <w:t>Жанр рассказа.</w:t>
      </w:r>
      <w:r w:rsidRPr="00E25914">
        <w:rPr>
          <w:rFonts w:ascii="Times New Roman" w:hAnsi="Times New Roman"/>
          <w:position w:val="6"/>
          <w:sz w:val="24"/>
          <w:szCs w:val="24"/>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E25914">
        <w:rPr>
          <w:rFonts w:ascii="Times New Roman" w:hAnsi="Times New Roman"/>
          <w:position w:val="6"/>
          <w:sz w:val="24"/>
          <w:szCs w:val="24"/>
        </w:rPr>
        <w:t>святочный</w:t>
      </w:r>
      <w:proofErr w:type="gramEnd"/>
      <w:r w:rsidRPr="00E25914">
        <w:rPr>
          <w:rFonts w:ascii="Times New Roman" w:hAnsi="Times New Roman"/>
          <w:position w:val="6"/>
          <w:sz w:val="24"/>
          <w:szCs w:val="24"/>
        </w:rPr>
        <w:t>, юмористический, научно-фантастический, детективный.</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7"/>
          <w:position w:val="6"/>
          <w:sz w:val="24"/>
          <w:szCs w:val="24"/>
        </w:rPr>
        <w:t>Сказовое повествование.</w:t>
      </w:r>
      <w:r w:rsidRPr="00E25914">
        <w:rPr>
          <w:rFonts w:ascii="Times New Roman" w:hAnsi="Times New Roman"/>
          <w:position w:val="6"/>
          <w:sz w:val="24"/>
          <w:szCs w:val="24"/>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7"/>
          <w:position w:val="6"/>
          <w:sz w:val="24"/>
          <w:szCs w:val="24"/>
        </w:rPr>
        <w:t>Тема детства в русской и зарубежной литературе.</w:t>
      </w:r>
      <w:r w:rsidRPr="00E25914">
        <w:rPr>
          <w:rStyle w:val="6"/>
          <w:position w:val="6"/>
          <w:sz w:val="24"/>
          <w:szCs w:val="24"/>
        </w:rPr>
        <w:t xml:space="preserve"> </w:t>
      </w:r>
      <w:r w:rsidRPr="00E25914">
        <w:rPr>
          <w:rFonts w:ascii="Times New Roman" w:hAnsi="Times New Roman"/>
          <w:position w:val="6"/>
          <w:sz w:val="24"/>
          <w:szCs w:val="24"/>
        </w:rPr>
        <w:t xml:space="preserve">А. П. Чехов. Рассказ «Мальчики». М. М. Пришвин. Повесть «Кладовая солнца». М. Твен. Повесть «Приключения Тома </w:t>
      </w:r>
      <w:r w:rsidRPr="00E25914">
        <w:rPr>
          <w:rFonts w:ascii="Times New Roman" w:hAnsi="Times New Roman"/>
          <w:position w:val="6"/>
          <w:sz w:val="24"/>
          <w:szCs w:val="24"/>
        </w:rPr>
        <w:lastRenderedPageBreak/>
        <w:t>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7"/>
          <w:position w:val="6"/>
          <w:sz w:val="24"/>
          <w:szCs w:val="24"/>
        </w:rPr>
        <w:t>Русские и зарубежные писатели о животных.</w:t>
      </w:r>
      <w:r w:rsidRPr="00E25914">
        <w:rPr>
          <w:rFonts w:ascii="Times New Roman" w:hAnsi="Times New Roman"/>
          <w:position w:val="6"/>
          <w:sz w:val="24"/>
          <w:szCs w:val="24"/>
        </w:rPr>
        <w:t xml:space="preserve">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7"/>
          <w:position w:val="6"/>
          <w:sz w:val="24"/>
          <w:szCs w:val="24"/>
        </w:rPr>
        <w:t>Тема природы в русской поэзии.</w:t>
      </w:r>
      <w:r w:rsidRPr="00E25914">
        <w:rPr>
          <w:rFonts w:ascii="Times New Roman" w:hAnsi="Times New Roman"/>
          <w:position w:val="6"/>
          <w:sz w:val="24"/>
          <w:szCs w:val="24"/>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7"/>
          <w:position w:val="6"/>
          <w:sz w:val="24"/>
          <w:szCs w:val="24"/>
        </w:rPr>
        <w:t>Тема родины в русской поэзии.</w:t>
      </w:r>
      <w:r w:rsidRPr="00E25914">
        <w:rPr>
          <w:rFonts w:ascii="Times New Roman" w:hAnsi="Times New Roman"/>
          <w:position w:val="6"/>
          <w:sz w:val="24"/>
          <w:szCs w:val="24"/>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7"/>
          <w:position w:val="6"/>
          <w:sz w:val="24"/>
          <w:szCs w:val="24"/>
        </w:rPr>
        <w:t>Военная тема в русской литературе.</w:t>
      </w:r>
      <w:r w:rsidRPr="00E25914">
        <w:rPr>
          <w:rFonts w:ascii="Times New Roman" w:hAnsi="Times New Roman"/>
          <w:position w:val="6"/>
          <w:sz w:val="24"/>
          <w:szCs w:val="24"/>
        </w:rPr>
        <w:t xml:space="preserve"> В. П. Катаев. Повесть «Сын полка» (фрагменты). </w:t>
      </w:r>
      <w:r w:rsidRPr="00E25914">
        <w:rPr>
          <w:rFonts w:ascii="Times New Roman" w:hAnsi="Times New Roman"/>
          <w:position w:val="6"/>
          <w:sz w:val="24"/>
          <w:szCs w:val="24"/>
          <w:lang w:val="en-US"/>
        </w:rPr>
        <w:t>A</w:t>
      </w:r>
      <w:r w:rsidRPr="00E25914">
        <w:rPr>
          <w:rFonts w:ascii="Times New Roman" w:hAnsi="Times New Roman"/>
          <w:position w:val="6"/>
          <w:sz w:val="24"/>
          <w:szCs w:val="24"/>
        </w:rPr>
        <w:t xml:space="preserve">. Т. Твардовский. Стихотворение «Рассказ танкиста». Д. С. Самойлов. Стихотворение «Сороковые». </w:t>
      </w:r>
      <w:proofErr w:type="gramStart"/>
      <w:r w:rsidRPr="00E25914">
        <w:rPr>
          <w:rFonts w:ascii="Times New Roman" w:hAnsi="Times New Roman"/>
          <w:position w:val="6"/>
          <w:sz w:val="24"/>
          <w:szCs w:val="24"/>
          <w:lang w:val="en-US"/>
        </w:rPr>
        <w:t>B</w:t>
      </w:r>
      <w:r w:rsidRPr="00E25914">
        <w:rPr>
          <w:rFonts w:ascii="Times New Roman" w:hAnsi="Times New Roman"/>
          <w:position w:val="6"/>
          <w:sz w:val="24"/>
          <w:szCs w:val="24"/>
        </w:rPr>
        <w:t>. В. Быков. Повесть «Обелиск».</w:t>
      </w:r>
      <w:proofErr w:type="gramEnd"/>
      <w:r w:rsidRPr="00E25914">
        <w:rPr>
          <w:rFonts w:ascii="Times New Roman" w:hAnsi="Times New Roman"/>
          <w:position w:val="6"/>
          <w:sz w:val="24"/>
          <w:szCs w:val="24"/>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Style w:val="7"/>
          <w:position w:val="6"/>
          <w:sz w:val="24"/>
          <w:szCs w:val="24"/>
        </w:rPr>
        <w:t>Автобиографические произведения русских писателей.</w:t>
      </w:r>
      <w:r w:rsidRPr="00E25914">
        <w:rPr>
          <w:rStyle w:val="6"/>
          <w:position w:val="6"/>
          <w:sz w:val="24"/>
          <w:szCs w:val="24"/>
        </w:rPr>
        <w:t xml:space="preserve"> </w:t>
      </w:r>
      <w:r w:rsidRPr="00E25914">
        <w:rPr>
          <w:rFonts w:ascii="Times New Roman" w:hAnsi="Times New Roman"/>
          <w:position w:val="6"/>
          <w:sz w:val="24"/>
          <w:szCs w:val="24"/>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1E01CC" w:rsidRPr="00E25914" w:rsidRDefault="001E01CC" w:rsidP="0093754D">
      <w:pPr>
        <w:pStyle w:val="310"/>
        <w:keepNext/>
        <w:keepLines/>
        <w:shd w:val="clear" w:color="auto" w:fill="auto"/>
        <w:spacing w:line="360" w:lineRule="auto"/>
        <w:ind w:firstLine="454"/>
        <w:rPr>
          <w:rFonts w:ascii="Times New Roman" w:hAnsi="Times New Roman"/>
          <w:position w:val="6"/>
          <w:sz w:val="24"/>
          <w:szCs w:val="24"/>
        </w:rPr>
      </w:pPr>
      <w:bookmarkStart w:id="149" w:name="bookmark220"/>
      <w:r w:rsidRPr="00E25914">
        <w:rPr>
          <w:rStyle w:val="340"/>
          <w:rFonts w:ascii="Times New Roman" w:hAnsi="Times New Roman"/>
          <w:bCs/>
          <w:position w:val="6"/>
          <w:sz w:val="24"/>
          <w:szCs w:val="24"/>
        </w:rPr>
        <w:t>Сведения по теории и истории литературы</w:t>
      </w:r>
      <w:bookmarkEnd w:id="149"/>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Литература как искусство словесного образа. Литература и мифология. Литература и фольклор.</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Художественный вымысел. Правдоподобие и фантастика.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lastRenderedPageBreak/>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Авторская позиция. Заглавие произведения. Эпиграф. «Говорящие» фамилии. Финал произведения.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 xml:space="preserve">Русская литература </w:t>
      </w:r>
      <w:r w:rsidRPr="00E25914">
        <w:rPr>
          <w:rFonts w:ascii="Times New Roman" w:hAnsi="Times New Roman"/>
          <w:position w:val="6"/>
          <w:sz w:val="24"/>
          <w:szCs w:val="24"/>
          <w:lang w:val="en-US"/>
        </w:rPr>
        <w:t>XVIII</w:t>
      </w:r>
      <w:r w:rsidRPr="00E25914">
        <w:rPr>
          <w:rFonts w:ascii="Times New Roman" w:hAnsi="Times New Roman"/>
          <w:position w:val="6"/>
          <w:sz w:val="24"/>
          <w:szCs w:val="24"/>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 xml:space="preserve">Русская литература XIX в. Романтизм в русской литературе. Романтический герой. Становление реализма в русской литературе </w:t>
      </w:r>
      <w:r w:rsidRPr="00E25914">
        <w:rPr>
          <w:rFonts w:ascii="Times New Roman" w:hAnsi="Times New Roman"/>
          <w:position w:val="6"/>
          <w:sz w:val="24"/>
          <w:szCs w:val="24"/>
          <w:lang w:val="en-US"/>
        </w:rPr>
        <w:t>XIX</w:t>
      </w:r>
      <w:r w:rsidRPr="00E25914">
        <w:rPr>
          <w:rFonts w:ascii="Times New Roman" w:hAnsi="Times New Roman"/>
          <w:position w:val="6"/>
          <w:sz w:val="24"/>
          <w:szCs w:val="24"/>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E25914">
        <w:rPr>
          <w:rFonts w:ascii="Times New Roman" w:hAnsi="Times New Roman"/>
          <w:position w:val="6"/>
          <w:sz w:val="24"/>
          <w:szCs w:val="24"/>
          <w:lang w:val="en-US"/>
        </w:rPr>
        <w:t>XIX</w:t>
      </w:r>
      <w:r w:rsidRPr="00E25914">
        <w:rPr>
          <w:rFonts w:ascii="Times New Roman" w:hAnsi="Times New Roman"/>
          <w:position w:val="6"/>
          <w:sz w:val="24"/>
          <w:szCs w:val="24"/>
        </w:rPr>
        <w:t xml:space="preserve"> в.</w:t>
      </w:r>
    </w:p>
    <w:p w:rsidR="001E01CC" w:rsidRPr="00E25914" w:rsidRDefault="001E01CC" w:rsidP="0093754D">
      <w:pPr>
        <w:pStyle w:val="a7"/>
        <w:shd w:val="clear" w:color="auto" w:fill="auto"/>
        <w:spacing w:after="0" w:line="360" w:lineRule="auto"/>
        <w:ind w:firstLine="454"/>
        <w:jc w:val="both"/>
        <w:rPr>
          <w:rFonts w:ascii="Times New Roman" w:hAnsi="Times New Roman"/>
          <w:position w:val="6"/>
          <w:sz w:val="24"/>
          <w:szCs w:val="24"/>
        </w:rPr>
      </w:pPr>
      <w:r w:rsidRPr="00E25914">
        <w:rPr>
          <w:rFonts w:ascii="Times New Roman" w:hAnsi="Times New Roman"/>
          <w:position w:val="6"/>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w:t>
      </w:r>
      <w:r w:rsidRPr="00E25914">
        <w:rPr>
          <w:rFonts w:ascii="Times New Roman" w:hAnsi="Times New Roman"/>
          <w:position w:val="6"/>
          <w:sz w:val="24"/>
          <w:szCs w:val="24"/>
        </w:rPr>
        <w:lastRenderedPageBreak/>
        <w:t xml:space="preserve">реализма в русской литературе </w:t>
      </w:r>
      <w:r w:rsidRPr="00E25914">
        <w:rPr>
          <w:rFonts w:ascii="Times New Roman" w:hAnsi="Times New Roman"/>
          <w:position w:val="6"/>
          <w:sz w:val="24"/>
          <w:szCs w:val="24"/>
          <w:lang w:val="en-US"/>
        </w:rPr>
        <w:t>XX</w:t>
      </w:r>
      <w:r w:rsidRPr="00E25914">
        <w:rPr>
          <w:rFonts w:ascii="Times New Roman" w:hAnsi="Times New Roman"/>
          <w:position w:val="6"/>
          <w:sz w:val="24"/>
          <w:szCs w:val="24"/>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E25914">
        <w:rPr>
          <w:rFonts w:ascii="Times New Roman" w:hAnsi="Times New Roman"/>
          <w:position w:val="6"/>
          <w:sz w:val="24"/>
          <w:szCs w:val="24"/>
          <w:lang w:val="en-US"/>
        </w:rPr>
        <w:t>XX</w:t>
      </w:r>
      <w:r w:rsidRPr="00E25914">
        <w:rPr>
          <w:rFonts w:ascii="Times New Roman" w:hAnsi="Times New Roman"/>
          <w:position w:val="6"/>
          <w:sz w:val="24"/>
          <w:szCs w:val="24"/>
        </w:rPr>
        <w:t xml:space="preserve"> в. (человек и природа, родина, любовь, война, назначение поэзии).</w:t>
      </w:r>
    </w:p>
    <w:p w:rsidR="001E01CC" w:rsidRPr="00E25914" w:rsidRDefault="001E01CC" w:rsidP="0093754D">
      <w:pPr>
        <w:pStyle w:val="3310"/>
        <w:keepNext/>
        <w:keepLines/>
        <w:shd w:val="clear" w:color="auto" w:fill="auto"/>
        <w:spacing w:before="0" w:after="0" w:line="360" w:lineRule="auto"/>
        <w:jc w:val="center"/>
        <w:rPr>
          <w:rFonts w:ascii="Times New Roman" w:hAnsi="Times New Roman"/>
          <w:sz w:val="24"/>
          <w:szCs w:val="24"/>
        </w:rPr>
      </w:pPr>
      <w:bookmarkStart w:id="150" w:name="bookmark221"/>
      <w:r w:rsidRPr="00E25914">
        <w:rPr>
          <w:rStyle w:val="336"/>
          <w:rFonts w:ascii="Times New Roman" w:hAnsi="Times New Roman" w:cs="Times New Roman"/>
          <w:b/>
          <w:bCs/>
          <w:sz w:val="24"/>
          <w:szCs w:val="24"/>
        </w:rPr>
        <w:t>2.2.2.3. ИНОСТРАННЫЙ ЯЗЫК.</w:t>
      </w:r>
      <w:bookmarkStart w:id="151" w:name="bookmark222"/>
      <w:bookmarkEnd w:id="150"/>
    </w:p>
    <w:p w:rsidR="001E01CC" w:rsidRPr="00E25914" w:rsidRDefault="001E01CC" w:rsidP="0093754D">
      <w:pPr>
        <w:pStyle w:val="3310"/>
        <w:keepNext/>
        <w:keepLines/>
        <w:shd w:val="clear" w:color="auto" w:fill="auto"/>
        <w:spacing w:before="0" w:after="0" w:line="360" w:lineRule="auto"/>
        <w:jc w:val="center"/>
        <w:rPr>
          <w:rFonts w:ascii="Times New Roman" w:hAnsi="Times New Roman"/>
          <w:sz w:val="24"/>
          <w:szCs w:val="24"/>
        </w:rPr>
      </w:pPr>
      <w:r w:rsidRPr="00E25914">
        <w:rPr>
          <w:rStyle w:val="336"/>
          <w:rFonts w:ascii="Times New Roman" w:hAnsi="Times New Roman" w:cs="Times New Roman"/>
          <w:b/>
          <w:bCs/>
          <w:sz w:val="24"/>
          <w:szCs w:val="24"/>
        </w:rPr>
        <w:t>ВТОРОЙ ИНОСТРАННЫЙ ЯЗЫК</w:t>
      </w:r>
      <w:bookmarkEnd w:id="151"/>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52" w:name="bookmark223"/>
      <w:r w:rsidRPr="00E25914">
        <w:rPr>
          <w:rStyle w:val="340"/>
          <w:rFonts w:ascii="Times New Roman" w:hAnsi="Times New Roman"/>
          <w:bCs/>
          <w:sz w:val="24"/>
          <w:szCs w:val="24"/>
        </w:rPr>
        <w:t>Предметное содержание речи</w:t>
      </w:r>
      <w:bookmarkEnd w:id="15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Мир профессий. Проблемы выбора профессии. Роль иностранного языка в планах на будущее.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Средства массовой информации и коммуникации (пресса, телевидение, радио, Интернет).</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53" w:name="bookmark224"/>
      <w:r w:rsidRPr="00E25914">
        <w:rPr>
          <w:rStyle w:val="340"/>
          <w:rFonts w:ascii="Times New Roman" w:hAnsi="Times New Roman"/>
          <w:bCs/>
          <w:sz w:val="24"/>
          <w:szCs w:val="24"/>
        </w:rPr>
        <w:t>Виды речевой деятельности/Коммуникативные умения</w:t>
      </w:r>
      <w:bookmarkEnd w:id="153"/>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54" w:name="bookmark225"/>
      <w:r w:rsidRPr="00E25914">
        <w:rPr>
          <w:rStyle w:val="326"/>
          <w:b/>
          <w:bCs/>
          <w:i/>
          <w:iCs/>
          <w:sz w:val="24"/>
          <w:szCs w:val="24"/>
        </w:rPr>
        <w:t>Говорение</w:t>
      </w:r>
      <w:bookmarkEnd w:id="154"/>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24"/>
          <w:i/>
          <w:iCs/>
          <w:sz w:val="24"/>
          <w:szCs w:val="24"/>
        </w:rPr>
        <w:t>Диалогическая речь</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w:t>
      </w:r>
      <w:r w:rsidRPr="00E25914">
        <w:rPr>
          <w:rFonts w:ascii="Times New Roman" w:hAnsi="Times New Roman"/>
          <w:sz w:val="24"/>
          <w:szCs w:val="24"/>
        </w:rPr>
        <w:lastRenderedPageBreak/>
        <w:t>классы) со стороны каждого обучающегося. Продолжительность диалога—2,5—3 мин (9 класс).</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24"/>
          <w:i/>
          <w:iCs/>
          <w:sz w:val="24"/>
          <w:szCs w:val="24"/>
        </w:rPr>
        <w:t>Монологическая речь</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55" w:name="bookmark226"/>
      <w:r w:rsidRPr="00E25914">
        <w:rPr>
          <w:rStyle w:val="325"/>
          <w:b/>
          <w:bCs/>
          <w:i/>
          <w:iCs/>
          <w:sz w:val="24"/>
          <w:szCs w:val="24"/>
        </w:rPr>
        <w:t>Аудирование</w:t>
      </w:r>
      <w:bookmarkEnd w:id="15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Жанры текстов: прагматические, публицистические.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Типы текстов: объявление, реклама, сообщение, рассказ, диалог-интервью, стихотворение и др.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E25914">
        <w:rPr>
          <w:rFonts w:ascii="Times New Roman" w:hAnsi="Times New Roman"/>
          <w:sz w:val="24"/>
          <w:szCs w:val="24"/>
        </w:rPr>
        <w:t>изученными</w:t>
      </w:r>
      <w:proofErr w:type="gramEnd"/>
      <w:r w:rsidRPr="00E25914">
        <w:rPr>
          <w:rFonts w:ascii="Times New Roman" w:hAnsi="Times New Roman"/>
          <w:sz w:val="24"/>
          <w:szCs w:val="24"/>
        </w:rPr>
        <w:t xml:space="preserve"> и некоторое количество незнакомых языковых явлений. Время звучания текстов для аудирования — до 2 мин.</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56" w:name="bookmark227"/>
      <w:r w:rsidRPr="00E25914">
        <w:rPr>
          <w:rStyle w:val="325"/>
          <w:b/>
          <w:bCs/>
          <w:i/>
          <w:iCs/>
          <w:sz w:val="24"/>
          <w:szCs w:val="24"/>
        </w:rPr>
        <w:t>Чтение</w:t>
      </w:r>
      <w:bookmarkEnd w:id="15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w:t>
      </w:r>
      <w:r w:rsidRPr="00E25914">
        <w:rPr>
          <w:rFonts w:ascii="Times New Roman" w:hAnsi="Times New Roman"/>
          <w:sz w:val="24"/>
          <w:szCs w:val="24"/>
        </w:rPr>
        <w:lastRenderedPageBreak/>
        <w:t>чтение); с выборочным пониманием нужной или интересующей информации (просмотровое/поисковое чтение).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Жанры текстов: научно-популярные, публицистические, художественные, прагматические.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Типы текстов: статья, интервью, рассказ, объявление, рецепт, меню, проспект, реклама, стихотворение и др.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Независимо от вида чтения возможно использование двуязычного словаря.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57" w:name="bookmark228"/>
      <w:r w:rsidRPr="00E25914">
        <w:rPr>
          <w:rStyle w:val="3240"/>
          <w:b/>
          <w:bCs/>
          <w:i/>
          <w:iCs/>
          <w:sz w:val="24"/>
          <w:szCs w:val="24"/>
        </w:rPr>
        <w:t>Письменная речь</w:t>
      </w:r>
      <w:bookmarkEnd w:id="15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Дальнейшее развитие и совершенствование письменной речи, а именно умений:</w:t>
      </w:r>
    </w:p>
    <w:p w:rsidR="001E01CC" w:rsidRPr="00E25914" w:rsidRDefault="001E01CC" w:rsidP="0093754D">
      <w:pPr>
        <w:pStyle w:val="a7"/>
        <w:shd w:val="clear" w:color="auto" w:fill="auto"/>
        <w:tabs>
          <w:tab w:val="left" w:pos="116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1E01CC" w:rsidRPr="00E25914" w:rsidRDefault="001E01CC" w:rsidP="0093754D">
      <w:pPr>
        <w:pStyle w:val="a7"/>
        <w:shd w:val="clear" w:color="auto" w:fill="auto"/>
        <w:tabs>
          <w:tab w:val="left" w:pos="1175"/>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заполнять формуляры, бланки (указывать имя, фамилию, пол, гражданство, адрес);</w:t>
      </w:r>
    </w:p>
    <w:p w:rsidR="001E01CC" w:rsidRPr="00E25914" w:rsidRDefault="001E01CC" w:rsidP="0093754D">
      <w:pPr>
        <w:pStyle w:val="a7"/>
        <w:shd w:val="clear" w:color="auto" w:fill="auto"/>
        <w:tabs>
          <w:tab w:val="left" w:pos="115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составлять план, тезисы устного или письменного сообщения, кратко излагать результаты проектной деятельности.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58" w:name="bookmark229"/>
      <w:r w:rsidRPr="00E25914">
        <w:rPr>
          <w:rStyle w:val="340"/>
          <w:rFonts w:ascii="Times New Roman" w:hAnsi="Times New Roman"/>
          <w:bCs/>
          <w:sz w:val="24"/>
          <w:szCs w:val="24"/>
        </w:rPr>
        <w:lastRenderedPageBreak/>
        <w:t>Языковые знания и навыки</w:t>
      </w:r>
      <w:bookmarkEnd w:id="158"/>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59" w:name="bookmark230"/>
      <w:r w:rsidRPr="00E25914">
        <w:rPr>
          <w:rStyle w:val="3240"/>
          <w:b/>
          <w:bCs/>
          <w:i/>
          <w:iCs/>
          <w:sz w:val="24"/>
          <w:szCs w:val="24"/>
        </w:rPr>
        <w:t>Орфография</w:t>
      </w:r>
      <w:bookmarkEnd w:id="15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60" w:name="bookmark231"/>
      <w:r w:rsidRPr="00E25914">
        <w:rPr>
          <w:rStyle w:val="3240"/>
          <w:b/>
          <w:bCs/>
          <w:i/>
          <w:iCs/>
          <w:sz w:val="24"/>
          <w:szCs w:val="24"/>
        </w:rPr>
        <w:t>Фонетическая сторона речи</w:t>
      </w:r>
      <w:bookmarkEnd w:id="160"/>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61" w:name="bookmark232"/>
      <w:r w:rsidRPr="00E25914">
        <w:rPr>
          <w:rStyle w:val="3230"/>
          <w:b/>
          <w:bCs/>
          <w:i/>
          <w:iCs/>
          <w:sz w:val="24"/>
          <w:szCs w:val="24"/>
        </w:rPr>
        <w:t>Лексическая сторона речи</w:t>
      </w:r>
      <w:bookmarkEnd w:id="16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62" w:name="bookmark233"/>
      <w:r w:rsidRPr="00E25914">
        <w:rPr>
          <w:rStyle w:val="3230"/>
          <w:b/>
          <w:bCs/>
          <w:i/>
          <w:iCs/>
          <w:sz w:val="24"/>
          <w:szCs w:val="24"/>
        </w:rPr>
        <w:t>Грамматическая сторона речи</w:t>
      </w:r>
      <w:bookmarkEnd w:id="16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w:t>
      </w:r>
      <w:proofErr w:type="gramStart"/>
      <w:r w:rsidRPr="00E25914">
        <w:rPr>
          <w:rFonts w:ascii="Times New Roman" w:hAnsi="Times New Roman"/>
          <w:sz w:val="24"/>
          <w:szCs w:val="24"/>
        </w:rPr>
        <w:t>степе-ней</w:t>
      </w:r>
      <w:proofErr w:type="gramEnd"/>
      <w:r w:rsidRPr="00E25914">
        <w:rPr>
          <w:rFonts w:ascii="Times New Roman" w:hAnsi="Times New Roman"/>
          <w:sz w:val="24"/>
          <w:szCs w:val="24"/>
        </w:rPr>
        <w:t xml:space="preserve"> сравнения прилагательных и наречий, предлогов, количественных и порядковых числительных.</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63" w:name="bookmark234"/>
      <w:r w:rsidRPr="00E25914">
        <w:rPr>
          <w:rStyle w:val="340"/>
          <w:rFonts w:ascii="Times New Roman" w:hAnsi="Times New Roman"/>
          <w:bCs/>
          <w:sz w:val="24"/>
          <w:szCs w:val="24"/>
        </w:rPr>
        <w:t>Социокультурные знания и умения</w:t>
      </w:r>
      <w:bookmarkEnd w:id="16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Это предполагает овладение:</w:t>
      </w:r>
    </w:p>
    <w:p w:rsidR="001E01CC" w:rsidRPr="00E25914" w:rsidRDefault="001E01CC" w:rsidP="0093754D">
      <w:pPr>
        <w:pStyle w:val="a7"/>
        <w:shd w:val="clear" w:color="auto" w:fill="auto"/>
        <w:tabs>
          <w:tab w:val="left" w:pos="72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знаниями о значении родного и иностранного языков в современном мире;</w:t>
      </w:r>
    </w:p>
    <w:p w:rsidR="001E01CC" w:rsidRPr="00E25914" w:rsidRDefault="001E01CC" w:rsidP="0093754D">
      <w:pPr>
        <w:pStyle w:val="a7"/>
        <w:shd w:val="clear" w:color="auto" w:fill="auto"/>
        <w:tabs>
          <w:tab w:val="left" w:pos="71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сведениями о социокультурном портрете стран, говорящих на иностранном языке, их символике и культурном наследии;</w:t>
      </w:r>
    </w:p>
    <w:p w:rsidR="001E01CC" w:rsidRPr="00E25914" w:rsidRDefault="001E01CC" w:rsidP="0093754D">
      <w:pPr>
        <w:pStyle w:val="a7"/>
        <w:shd w:val="clear" w:color="auto" w:fill="auto"/>
        <w:tabs>
          <w:tab w:val="left" w:pos="716"/>
        </w:tabs>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1E01CC" w:rsidRPr="00E25914" w:rsidRDefault="001E01CC" w:rsidP="0093754D">
      <w:pPr>
        <w:pStyle w:val="a7"/>
        <w:shd w:val="clear" w:color="auto" w:fill="auto"/>
        <w:tabs>
          <w:tab w:val="left" w:pos="72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1E01CC" w:rsidRPr="00E25914" w:rsidRDefault="001E01CC" w:rsidP="0093754D">
      <w:pPr>
        <w:pStyle w:val="a7"/>
        <w:shd w:val="clear" w:color="auto" w:fill="auto"/>
        <w:tabs>
          <w:tab w:val="left" w:pos="116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64" w:name="bookmark235"/>
      <w:r w:rsidRPr="00E25914">
        <w:rPr>
          <w:rStyle w:val="340"/>
          <w:rFonts w:ascii="Times New Roman" w:hAnsi="Times New Roman"/>
          <w:bCs/>
          <w:sz w:val="24"/>
          <w:szCs w:val="24"/>
        </w:rPr>
        <w:t>Компенсаторные умения</w:t>
      </w:r>
      <w:bookmarkEnd w:id="16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Совершенствуются умения:</w:t>
      </w:r>
    </w:p>
    <w:p w:rsidR="001E01CC" w:rsidRPr="00E25914" w:rsidRDefault="001E01CC" w:rsidP="0093754D">
      <w:pPr>
        <w:pStyle w:val="a7"/>
        <w:shd w:val="clear" w:color="auto" w:fill="auto"/>
        <w:tabs>
          <w:tab w:val="left" w:pos="116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переспрашивать, просить повторить, уточняя значение незнакомых слов;</w:t>
      </w:r>
    </w:p>
    <w:p w:rsidR="001E01CC" w:rsidRPr="00E25914" w:rsidRDefault="001E01CC" w:rsidP="0093754D">
      <w:pPr>
        <w:pStyle w:val="a7"/>
        <w:shd w:val="clear" w:color="auto" w:fill="auto"/>
        <w:tabs>
          <w:tab w:val="left" w:pos="117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1E01CC" w:rsidRPr="00E25914" w:rsidRDefault="001E01CC" w:rsidP="0093754D">
      <w:pPr>
        <w:pStyle w:val="a7"/>
        <w:shd w:val="clear" w:color="auto" w:fill="auto"/>
        <w:tabs>
          <w:tab w:val="left" w:pos="115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догадываться о значении незнакомых слов по контексту, по используемым собеседником жестам и мимике;</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использовать синонимы, антонимы, описания понятия при дефиците языковых средств.</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65" w:name="bookmark236"/>
      <w:r w:rsidRPr="00E25914">
        <w:rPr>
          <w:rStyle w:val="340"/>
          <w:rFonts w:ascii="Times New Roman" w:hAnsi="Times New Roman"/>
          <w:bCs/>
          <w:sz w:val="24"/>
          <w:szCs w:val="24"/>
        </w:rPr>
        <w:t>Общеучебные умения и универсальные способы деятельности</w:t>
      </w:r>
      <w:bookmarkEnd w:id="16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Формируются и совершенствуются умения:</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1E01CC" w:rsidRPr="00E25914" w:rsidRDefault="001E01CC" w:rsidP="0093754D">
      <w:pPr>
        <w:pStyle w:val="a7"/>
        <w:shd w:val="clear" w:color="auto" w:fill="auto"/>
        <w:tabs>
          <w:tab w:val="left" w:pos="116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proofErr w:type="gramStart"/>
      <w:r w:rsidRPr="00E25914">
        <w:rPr>
          <w:rFonts w:ascii="Times New Roman" w:hAnsi="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w:t>
      </w:r>
      <w:r w:rsidRPr="00E25914">
        <w:rPr>
          <w:rFonts w:ascii="Times New Roman" w:hAnsi="Times New Roman"/>
          <w:sz w:val="24"/>
          <w:szCs w:val="24"/>
        </w:rPr>
        <w:lastRenderedPageBreak/>
        <w:t>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1E01CC" w:rsidRPr="00E25914" w:rsidRDefault="001E01CC" w:rsidP="0093754D">
      <w:pPr>
        <w:pStyle w:val="a7"/>
        <w:shd w:val="clear" w:color="auto" w:fill="auto"/>
        <w:tabs>
          <w:tab w:val="left" w:pos="1166"/>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самостоятельно работать, рационально организовывая свой труд в классе и дома.</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66" w:name="bookmark237"/>
      <w:r w:rsidRPr="00E25914">
        <w:rPr>
          <w:rStyle w:val="340"/>
          <w:rFonts w:ascii="Times New Roman" w:hAnsi="Times New Roman"/>
          <w:bCs/>
          <w:sz w:val="24"/>
          <w:szCs w:val="24"/>
        </w:rPr>
        <w:t>Специальные учебные умения</w:t>
      </w:r>
      <w:bookmarkEnd w:id="16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Формируются и совершенствуются умения:</w:t>
      </w:r>
    </w:p>
    <w:p w:rsidR="001E01CC" w:rsidRPr="00E25914" w:rsidRDefault="001E01CC" w:rsidP="0093754D">
      <w:pPr>
        <w:pStyle w:val="a7"/>
        <w:shd w:val="clear" w:color="auto" w:fill="auto"/>
        <w:tabs>
          <w:tab w:val="left" w:pos="1170"/>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находить ключевые слова и социокультурные реалии при работе с текстом;</w:t>
      </w:r>
    </w:p>
    <w:p w:rsidR="001E01CC" w:rsidRPr="00E25914" w:rsidRDefault="001E01CC" w:rsidP="0093754D">
      <w:pPr>
        <w:pStyle w:val="a7"/>
        <w:shd w:val="clear" w:color="auto" w:fill="auto"/>
        <w:tabs>
          <w:tab w:val="left" w:pos="718"/>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семантизировать слова на основе языковой догадки;</w:t>
      </w:r>
    </w:p>
    <w:p w:rsidR="001E01CC" w:rsidRPr="00E25914" w:rsidRDefault="001E01CC" w:rsidP="0093754D">
      <w:pPr>
        <w:pStyle w:val="a7"/>
        <w:shd w:val="clear" w:color="auto" w:fill="auto"/>
        <w:tabs>
          <w:tab w:val="left" w:pos="718"/>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осуществлять словообразовательный анализ;</w:t>
      </w:r>
    </w:p>
    <w:p w:rsidR="001E01CC" w:rsidRPr="00E25914" w:rsidRDefault="001E01CC" w:rsidP="0093754D">
      <w:pPr>
        <w:pStyle w:val="a7"/>
        <w:shd w:val="clear" w:color="auto" w:fill="auto"/>
        <w:tabs>
          <w:tab w:val="left" w:pos="718"/>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выборочно использовать перевод;</w:t>
      </w:r>
    </w:p>
    <w:p w:rsidR="001E01CC" w:rsidRPr="00E25914" w:rsidRDefault="001E01CC" w:rsidP="0093754D">
      <w:pPr>
        <w:pStyle w:val="a7"/>
        <w:shd w:val="clear" w:color="auto" w:fill="auto"/>
        <w:tabs>
          <w:tab w:val="left" w:pos="718"/>
        </w:tabs>
        <w:spacing w:after="0" w:line="360" w:lineRule="auto"/>
        <w:ind w:firstLine="454"/>
        <w:jc w:val="both"/>
        <w:rPr>
          <w:rFonts w:ascii="Times New Roman" w:hAnsi="Times New Roman"/>
          <w:sz w:val="24"/>
          <w:szCs w:val="24"/>
        </w:rPr>
      </w:pPr>
      <w:r w:rsidRPr="00E25914">
        <w:rPr>
          <w:rFonts w:ascii="Times New Roman" w:hAnsi="Times New Roman"/>
          <w:sz w:val="24"/>
          <w:szCs w:val="24"/>
        </w:rPr>
        <w:t>— пользоваться двуязычным и толковым словарями;</w:t>
      </w:r>
    </w:p>
    <w:p w:rsidR="001E01CC" w:rsidRPr="00E25914" w:rsidRDefault="001E01CC" w:rsidP="0093754D">
      <w:pPr>
        <w:pStyle w:val="a7"/>
        <w:shd w:val="clear" w:color="auto" w:fill="auto"/>
        <w:tabs>
          <w:tab w:val="left" w:pos="721"/>
        </w:tabs>
        <w:spacing w:after="0" w:line="360" w:lineRule="auto"/>
        <w:ind w:firstLine="454"/>
        <w:jc w:val="both"/>
        <w:rPr>
          <w:rFonts w:ascii="Times New Roman" w:hAnsi="Times New Roman"/>
          <w:sz w:val="24"/>
          <w:szCs w:val="24"/>
        </w:rPr>
      </w:pPr>
      <w:r w:rsidRPr="00E25914">
        <w:rPr>
          <w:rFonts w:ascii="Times New Roman" w:hAnsi="Times New Roman"/>
          <w:sz w:val="24"/>
          <w:szCs w:val="24"/>
        </w:rPr>
        <w:t>— участвовать в проектной деятельности межпредметного характера.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Содержание курса по конкретному иностранному языку даётся на примере английского языка.</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67" w:name="bookmark238"/>
      <w:r w:rsidRPr="00E25914">
        <w:rPr>
          <w:rStyle w:val="340"/>
          <w:rFonts w:ascii="Times New Roman" w:hAnsi="Times New Roman"/>
          <w:bCs/>
          <w:sz w:val="24"/>
          <w:szCs w:val="24"/>
        </w:rPr>
        <w:t>Языковые средства</w:t>
      </w:r>
      <w:bookmarkEnd w:id="167"/>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68" w:name="bookmark239"/>
      <w:r w:rsidRPr="00E25914">
        <w:rPr>
          <w:rStyle w:val="322"/>
          <w:b/>
          <w:bCs/>
          <w:i/>
          <w:iCs/>
          <w:sz w:val="24"/>
          <w:szCs w:val="24"/>
        </w:rPr>
        <w:t>Лексическая сторона речи</w:t>
      </w:r>
      <w:bookmarkEnd w:id="168"/>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Основные способы словообразования:</w:t>
      </w:r>
    </w:p>
    <w:p w:rsidR="001E01CC" w:rsidRPr="00E25914" w:rsidRDefault="001E01CC" w:rsidP="0093754D">
      <w:pPr>
        <w:pStyle w:val="a7"/>
        <w:shd w:val="clear" w:color="auto" w:fill="auto"/>
        <w:tabs>
          <w:tab w:val="left" w:pos="698"/>
        </w:tabs>
        <w:spacing w:after="0" w:line="360" w:lineRule="auto"/>
        <w:ind w:firstLine="454"/>
        <w:jc w:val="both"/>
        <w:rPr>
          <w:rFonts w:ascii="Times New Roman" w:hAnsi="Times New Roman"/>
          <w:sz w:val="24"/>
          <w:szCs w:val="24"/>
        </w:rPr>
      </w:pPr>
      <w:r w:rsidRPr="00E25914">
        <w:rPr>
          <w:rFonts w:ascii="Times New Roman" w:hAnsi="Times New Roman"/>
          <w:sz w:val="24"/>
          <w:szCs w:val="24"/>
        </w:rPr>
        <w:t>1) аффиксация:</w:t>
      </w:r>
    </w:p>
    <w:p w:rsidR="001E01CC" w:rsidRPr="00E25914" w:rsidRDefault="001E01CC" w:rsidP="0093754D">
      <w:pPr>
        <w:pStyle w:val="a7"/>
        <w:shd w:val="clear" w:color="auto" w:fill="auto"/>
        <w:tabs>
          <w:tab w:val="left" w:pos="625"/>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 xml:space="preserve">глаголов: </w:t>
      </w:r>
      <w:r w:rsidRPr="00E25914">
        <w:rPr>
          <w:rFonts w:ascii="Times New Roman" w:hAnsi="Times New Roman"/>
          <w:sz w:val="24"/>
          <w:szCs w:val="24"/>
          <w:lang w:val="en-US"/>
        </w:rPr>
        <w:t>dis</w:t>
      </w:r>
      <w:r w:rsidRPr="00E25914">
        <w:rPr>
          <w:rFonts w:ascii="Times New Roman" w:hAnsi="Times New Roman"/>
          <w:sz w:val="24"/>
          <w:szCs w:val="24"/>
        </w:rPr>
        <w:t>- (</w:t>
      </w:r>
      <w:r w:rsidRPr="00E25914">
        <w:rPr>
          <w:rFonts w:ascii="Times New Roman" w:hAnsi="Times New Roman"/>
          <w:sz w:val="24"/>
          <w:szCs w:val="24"/>
          <w:lang w:val="en-US"/>
        </w:rPr>
        <w:t>disagree</w:t>
      </w:r>
      <w:r w:rsidRPr="00E25914">
        <w:rPr>
          <w:rFonts w:ascii="Times New Roman" w:hAnsi="Times New Roman"/>
          <w:sz w:val="24"/>
          <w:szCs w:val="24"/>
        </w:rPr>
        <w:t xml:space="preserve">), </w:t>
      </w:r>
      <w:r w:rsidRPr="00E25914">
        <w:rPr>
          <w:rFonts w:ascii="Times New Roman" w:hAnsi="Times New Roman"/>
          <w:sz w:val="24"/>
          <w:szCs w:val="24"/>
          <w:lang w:val="en-US"/>
        </w:rPr>
        <w:t>mis</w:t>
      </w:r>
      <w:r w:rsidRPr="00E25914">
        <w:rPr>
          <w:rFonts w:ascii="Times New Roman" w:hAnsi="Times New Roman"/>
          <w:sz w:val="24"/>
          <w:szCs w:val="24"/>
        </w:rPr>
        <w:t>- (</w:t>
      </w:r>
      <w:r w:rsidRPr="00E25914">
        <w:rPr>
          <w:rFonts w:ascii="Times New Roman" w:hAnsi="Times New Roman"/>
          <w:sz w:val="24"/>
          <w:szCs w:val="24"/>
          <w:lang w:val="en-US"/>
        </w:rPr>
        <w:t>misunderstand</w:t>
      </w:r>
      <w:r w:rsidRPr="00E25914">
        <w:rPr>
          <w:rFonts w:ascii="Times New Roman" w:hAnsi="Times New Roman"/>
          <w:sz w:val="24"/>
          <w:szCs w:val="24"/>
        </w:rPr>
        <w:t xml:space="preserve">), </w:t>
      </w:r>
      <w:r w:rsidRPr="00E25914">
        <w:rPr>
          <w:rFonts w:ascii="Times New Roman" w:hAnsi="Times New Roman"/>
          <w:sz w:val="24"/>
          <w:szCs w:val="24"/>
          <w:lang w:val="en-US"/>
        </w:rPr>
        <w:t>re</w:t>
      </w:r>
      <w:r w:rsidRPr="00E25914">
        <w:rPr>
          <w:rFonts w:ascii="Times New Roman" w:hAnsi="Times New Roman"/>
          <w:sz w:val="24"/>
          <w:szCs w:val="24"/>
        </w:rPr>
        <w:t>- (</w:t>
      </w:r>
      <w:r w:rsidRPr="00E25914">
        <w:rPr>
          <w:rFonts w:ascii="Times New Roman" w:hAnsi="Times New Roman"/>
          <w:sz w:val="24"/>
          <w:szCs w:val="24"/>
          <w:lang w:val="en-US"/>
        </w:rPr>
        <w:t>rewrite</w:t>
      </w:r>
      <w:r w:rsidRPr="00E25914">
        <w:rPr>
          <w:rFonts w:ascii="Times New Roman" w:hAnsi="Times New Roman"/>
          <w:sz w:val="24"/>
          <w:szCs w:val="24"/>
        </w:rPr>
        <w:t>); -</w:t>
      </w:r>
      <w:r w:rsidRPr="00E25914">
        <w:rPr>
          <w:rFonts w:ascii="Times New Roman" w:hAnsi="Times New Roman"/>
          <w:sz w:val="24"/>
          <w:szCs w:val="24"/>
          <w:lang w:val="en-US"/>
        </w:rPr>
        <w:t>ize</w:t>
      </w:r>
      <w:r w:rsidRPr="00E25914">
        <w:rPr>
          <w:rFonts w:ascii="Times New Roman" w:hAnsi="Times New Roman"/>
          <w:sz w:val="24"/>
          <w:szCs w:val="24"/>
        </w:rPr>
        <w:t>/-</w:t>
      </w:r>
      <w:r w:rsidRPr="00E25914">
        <w:rPr>
          <w:rFonts w:ascii="Times New Roman" w:hAnsi="Times New Roman"/>
          <w:sz w:val="24"/>
          <w:szCs w:val="24"/>
          <w:lang w:val="en-US"/>
        </w:rPr>
        <w:t>ise</w:t>
      </w:r>
      <w:r w:rsidRPr="00E25914">
        <w:rPr>
          <w:rFonts w:ascii="Times New Roman" w:hAnsi="Times New Roman"/>
          <w:sz w:val="24"/>
          <w:szCs w:val="24"/>
        </w:rPr>
        <w:t xml:space="preserve"> (</w:t>
      </w:r>
      <w:r w:rsidRPr="00E25914">
        <w:rPr>
          <w:rFonts w:ascii="Times New Roman" w:hAnsi="Times New Roman"/>
          <w:sz w:val="24"/>
          <w:szCs w:val="24"/>
          <w:lang w:val="en-US"/>
        </w:rPr>
        <w:t>organize</w:t>
      </w:r>
      <w:r w:rsidRPr="00E25914">
        <w:rPr>
          <w:rFonts w:ascii="Times New Roman" w:hAnsi="Times New Roman"/>
          <w:sz w:val="24"/>
          <w:szCs w:val="24"/>
        </w:rPr>
        <w:t>);</w:t>
      </w:r>
    </w:p>
    <w:p w:rsidR="001E01CC" w:rsidRPr="00E25914" w:rsidRDefault="001E01CC" w:rsidP="0093754D">
      <w:pPr>
        <w:pStyle w:val="a7"/>
        <w:shd w:val="clear" w:color="auto" w:fill="auto"/>
        <w:tabs>
          <w:tab w:val="left" w:pos="625"/>
        </w:tabs>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lang w:val="en-US"/>
        </w:rPr>
        <w:t>• </w:t>
      </w:r>
      <w:r w:rsidRPr="00E25914">
        <w:rPr>
          <w:rFonts w:ascii="Times New Roman" w:hAnsi="Times New Roman"/>
          <w:sz w:val="24"/>
          <w:szCs w:val="24"/>
        </w:rPr>
        <w:t>существительных</w:t>
      </w:r>
      <w:r w:rsidRPr="00E25914">
        <w:rPr>
          <w:rFonts w:ascii="Times New Roman" w:hAnsi="Times New Roman"/>
          <w:sz w:val="24"/>
          <w:szCs w:val="24"/>
          <w:lang w:val="en-US"/>
        </w:rPr>
        <w:t>: -sion/-tion (conclusion/celebration), -ance/-ence (performance/influence), -ment (environment), -ity (possibility), -ness (kindness), -ship (friendship), -ist (optimist), -ing (meeting);</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lang w:val="en-US"/>
        </w:rPr>
        <w:t>• </w:t>
      </w:r>
      <w:r w:rsidRPr="00E25914">
        <w:rPr>
          <w:rFonts w:ascii="Times New Roman" w:hAnsi="Times New Roman"/>
          <w:sz w:val="24"/>
          <w:szCs w:val="24"/>
        </w:rPr>
        <w:t>прилагательных</w:t>
      </w:r>
      <w:r w:rsidRPr="00E25914">
        <w:rPr>
          <w:rFonts w:ascii="Times New Roman" w:hAnsi="Times New Roman"/>
          <w:sz w:val="24"/>
          <w:szCs w:val="24"/>
          <w:lang w:val="en-US"/>
        </w:rPr>
        <w:t>: un- (unpleasant), im-/in- (impolite / independent), inter- (international); -y (busy), -ly (lovely), -ful (careful), -al (historical), -ic (scientific), -ian/-an (Russian), -ing (loving); -ous (dangerous), -able/-ible (enjoyab-le/responsible), -less (harmless), -ive (native);</w:t>
      </w:r>
    </w:p>
    <w:p w:rsidR="001E01CC" w:rsidRPr="00E25914" w:rsidRDefault="001E01CC" w:rsidP="0093754D">
      <w:pPr>
        <w:pStyle w:val="a7"/>
        <w:shd w:val="clear" w:color="auto" w:fill="auto"/>
        <w:tabs>
          <w:tab w:val="left" w:pos="631"/>
        </w:tabs>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lang w:val="en-US"/>
        </w:rPr>
        <w:t>• </w:t>
      </w:r>
      <w:r w:rsidRPr="00E25914">
        <w:rPr>
          <w:rFonts w:ascii="Times New Roman" w:hAnsi="Times New Roman"/>
          <w:sz w:val="24"/>
          <w:szCs w:val="24"/>
        </w:rPr>
        <w:t>наречий</w:t>
      </w:r>
      <w:r w:rsidRPr="00E25914">
        <w:rPr>
          <w:rFonts w:ascii="Times New Roman" w:hAnsi="Times New Roman"/>
          <w:sz w:val="24"/>
          <w:szCs w:val="24"/>
          <w:lang w:val="en-US"/>
        </w:rPr>
        <w:t>: -ly (usually);</w:t>
      </w:r>
    </w:p>
    <w:p w:rsidR="001E01CC" w:rsidRPr="00E25914" w:rsidRDefault="001E01CC" w:rsidP="0093754D">
      <w:pPr>
        <w:pStyle w:val="a7"/>
        <w:shd w:val="clear" w:color="auto" w:fill="auto"/>
        <w:tabs>
          <w:tab w:val="left" w:pos="626"/>
        </w:tabs>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lang w:val="en-US"/>
        </w:rPr>
        <w:t>• </w:t>
      </w:r>
      <w:r w:rsidRPr="00E25914">
        <w:rPr>
          <w:rFonts w:ascii="Times New Roman" w:hAnsi="Times New Roman"/>
          <w:sz w:val="24"/>
          <w:szCs w:val="24"/>
        </w:rPr>
        <w:t>числительных</w:t>
      </w:r>
      <w:r w:rsidRPr="00E25914">
        <w:rPr>
          <w:rFonts w:ascii="Times New Roman" w:hAnsi="Times New Roman"/>
          <w:sz w:val="24"/>
          <w:szCs w:val="24"/>
          <w:lang w:val="en-US"/>
        </w:rPr>
        <w:t>: -teen (fifteen), -ty (seventy), -th (sixth);</w:t>
      </w:r>
    </w:p>
    <w:p w:rsidR="001E01CC" w:rsidRPr="00E25914" w:rsidRDefault="001E01CC" w:rsidP="0093754D">
      <w:pPr>
        <w:pStyle w:val="a7"/>
        <w:shd w:val="clear" w:color="auto" w:fill="auto"/>
        <w:tabs>
          <w:tab w:val="left" w:pos="713"/>
        </w:tabs>
        <w:spacing w:after="0" w:line="360" w:lineRule="auto"/>
        <w:ind w:firstLine="454"/>
        <w:jc w:val="both"/>
        <w:rPr>
          <w:rFonts w:ascii="Times New Roman" w:hAnsi="Times New Roman"/>
          <w:sz w:val="24"/>
          <w:szCs w:val="24"/>
        </w:rPr>
      </w:pPr>
      <w:r w:rsidRPr="00E25914">
        <w:rPr>
          <w:rFonts w:ascii="Times New Roman" w:hAnsi="Times New Roman"/>
          <w:sz w:val="24"/>
          <w:szCs w:val="24"/>
        </w:rPr>
        <w:t>2) словосложение: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существительное + существительное (</w:t>
      </w:r>
      <w:r w:rsidRPr="00E25914">
        <w:rPr>
          <w:rFonts w:ascii="Times New Roman" w:hAnsi="Times New Roman"/>
          <w:sz w:val="24"/>
          <w:szCs w:val="24"/>
          <w:lang w:val="en-US"/>
        </w:rPr>
        <w:t>policeman</w:t>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прилагательное + прилагательное (</w:t>
      </w:r>
      <w:r w:rsidRPr="00E25914">
        <w:rPr>
          <w:rFonts w:ascii="Times New Roman" w:hAnsi="Times New Roman"/>
          <w:sz w:val="24"/>
          <w:szCs w:val="24"/>
          <w:lang w:val="en-US"/>
        </w:rPr>
        <w:t>well</w:t>
      </w:r>
      <w:r w:rsidRPr="00E25914">
        <w:rPr>
          <w:rFonts w:ascii="Times New Roman" w:hAnsi="Times New Roman"/>
          <w:sz w:val="24"/>
          <w:szCs w:val="24"/>
        </w:rPr>
        <w:t>-</w:t>
      </w:r>
      <w:r w:rsidRPr="00E25914">
        <w:rPr>
          <w:rFonts w:ascii="Times New Roman" w:hAnsi="Times New Roman"/>
          <w:sz w:val="24"/>
          <w:szCs w:val="24"/>
          <w:lang w:val="en-US"/>
        </w:rPr>
        <w:t>known</w:t>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w:t>
      </w:r>
      <w:r w:rsidRPr="00E25914">
        <w:rPr>
          <w:rFonts w:ascii="Times New Roman" w:hAnsi="Times New Roman"/>
          <w:sz w:val="24"/>
          <w:szCs w:val="24"/>
          <w:lang w:val="en-US"/>
        </w:rPr>
        <w:t> </w:t>
      </w:r>
      <w:r w:rsidRPr="00E25914">
        <w:rPr>
          <w:rFonts w:ascii="Times New Roman" w:hAnsi="Times New Roman"/>
          <w:sz w:val="24"/>
          <w:szCs w:val="24"/>
        </w:rPr>
        <w:t>прилагательное + существительное (</w:t>
      </w:r>
      <w:r w:rsidRPr="00E25914">
        <w:rPr>
          <w:rFonts w:ascii="Times New Roman" w:hAnsi="Times New Roman"/>
          <w:sz w:val="24"/>
          <w:szCs w:val="24"/>
          <w:lang w:val="en-US"/>
        </w:rPr>
        <w:t>blackboard</w:t>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3) конверсия:</w:t>
      </w:r>
    </w:p>
    <w:p w:rsidR="001E01CC" w:rsidRPr="00E25914" w:rsidRDefault="001E01CC" w:rsidP="0093754D">
      <w:pPr>
        <w:pStyle w:val="a7"/>
        <w:shd w:val="clear" w:color="auto" w:fill="auto"/>
        <w:tabs>
          <w:tab w:val="left" w:pos="634"/>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образование существительных от неопределённой формы глагола (</w:t>
      </w:r>
      <w:r w:rsidRPr="00E25914">
        <w:rPr>
          <w:rFonts w:ascii="Times New Roman" w:hAnsi="Times New Roman"/>
          <w:sz w:val="24"/>
          <w:szCs w:val="24"/>
          <w:lang w:val="en-US"/>
        </w:rPr>
        <w:t>to</w:t>
      </w:r>
      <w:r w:rsidRPr="00E25914">
        <w:rPr>
          <w:rFonts w:ascii="Times New Roman" w:hAnsi="Times New Roman"/>
          <w:sz w:val="24"/>
          <w:szCs w:val="24"/>
        </w:rPr>
        <w:t xml:space="preserve"> </w:t>
      </w:r>
      <w:r w:rsidRPr="00E25914">
        <w:rPr>
          <w:rFonts w:ascii="Times New Roman" w:hAnsi="Times New Roman"/>
          <w:sz w:val="24"/>
          <w:szCs w:val="24"/>
          <w:lang w:val="en-US"/>
        </w:rPr>
        <w:t>play</w:t>
      </w:r>
      <w:r w:rsidRPr="00E25914">
        <w:rPr>
          <w:rFonts w:ascii="Times New Roman" w:hAnsi="Times New Roman"/>
          <w:sz w:val="24"/>
          <w:szCs w:val="24"/>
        </w:rPr>
        <w:t xml:space="preserve"> — </w:t>
      </w:r>
      <w:r w:rsidRPr="00E25914">
        <w:rPr>
          <w:rFonts w:ascii="Times New Roman" w:hAnsi="Times New Roman"/>
          <w:sz w:val="24"/>
          <w:szCs w:val="24"/>
          <w:lang w:val="en-US"/>
        </w:rPr>
        <w:t>play</w:t>
      </w:r>
      <w:r w:rsidRPr="00E25914">
        <w:rPr>
          <w:rFonts w:ascii="Times New Roman" w:hAnsi="Times New Roman"/>
          <w:sz w:val="24"/>
          <w:szCs w:val="24"/>
        </w:rPr>
        <w:t>);</w:t>
      </w:r>
    </w:p>
    <w:p w:rsidR="001E01CC" w:rsidRPr="00E25914" w:rsidRDefault="001E01CC" w:rsidP="0093754D">
      <w:pPr>
        <w:pStyle w:val="a7"/>
        <w:shd w:val="clear" w:color="auto" w:fill="auto"/>
        <w:tabs>
          <w:tab w:val="left" w:pos="639"/>
        </w:tabs>
        <w:spacing w:after="0" w:line="360" w:lineRule="auto"/>
        <w:ind w:firstLine="454"/>
        <w:jc w:val="both"/>
        <w:rPr>
          <w:rFonts w:ascii="Times New Roman" w:hAnsi="Times New Roman"/>
          <w:sz w:val="24"/>
          <w:szCs w:val="24"/>
        </w:rPr>
      </w:pPr>
      <w:r w:rsidRPr="00E25914">
        <w:rPr>
          <w:rFonts w:ascii="Times New Roman" w:hAnsi="Times New Roman"/>
          <w:sz w:val="24"/>
          <w:szCs w:val="24"/>
        </w:rPr>
        <w:t>•</w:t>
      </w:r>
      <w:r w:rsidRPr="00E25914">
        <w:rPr>
          <w:rFonts w:ascii="Times New Roman" w:hAnsi="Times New Roman"/>
          <w:sz w:val="24"/>
          <w:szCs w:val="24"/>
          <w:lang w:val="en-US"/>
        </w:rPr>
        <w:t> </w:t>
      </w:r>
      <w:r w:rsidRPr="00E25914">
        <w:rPr>
          <w:rFonts w:ascii="Times New Roman" w:hAnsi="Times New Roman"/>
          <w:sz w:val="24"/>
          <w:szCs w:val="24"/>
        </w:rPr>
        <w:t>образование существительных от прилагательных (</w:t>
      </w:r>
      <w:r w:rsidRPr="00E25914">
        <w:rPr>
          <w:rFonts w:ascii="Times New Roman" w:hAnsi="Times New Roman"/>
          <w:sz w:val="24"/>
          <w:szCs w:val="24"/>
          <w:lang w:val="en-US"/>
        </w:rPr>
        <w:t>rich</w:t>
      </w:r>
      <w:r w:rsidRPr="00E25914">
        <w:rPr>
          <w:rFonts w:ascii="Times New Roman" w:hAnsi="Times New Roman"/>
          <w:sz w:val="24"/>
          <w:szCs w:val="24"/>
        </w:rPr>
        <w:t xml:space="preserve"> </w:t>
      </w:r>
      <w:r w:rsidRPr="00E25914">
        <w:rPr>
          <w:rFonts w:ascii="Times New Roman" w:hAnsi="Times New Roman"/>
          <w:sz w:val="24"/>
          <w:szCs w:val="24"/>
          <w:lang w:val="en-US"/>
        </w:rPr>
        <w:t>people</w:t>
      </w:r>
      <w:r w:rsidRPr="00E25914">
        <w:rPr>
          <w:rFonts w:ascii="Times New Roman" w:hAnsi="Times New Roman"/>
          <w:sz w:val="24"/>
          <w:szCs w:val="24"/>
        </w:rPr>
        <w:t xml:space="preserve"> — </w:t>
      </w:r>
      <w:r w:rsidRPr="00E25914">
        <w:rPr>
          <w:rFonts w:ascii="Times New Roman" w:hAnsi="Times New Roman"/>
          <w:sz w:val="24"/>
          <w:szCs w:val="24"/>
          <w:lang w:val="en-US"/>
        </w:rPr>
        <w:t>the</w:t>
      </w:r>
      <w:r w:rsidRPr="00E25914">
        <w:rPr>
          <w:rFonts w:ascii="Times New Roman" w:hAnsi="Times New Roman"/>
          <w:sz w:val="24"/>
          <w:szCs w:val="24"/>
        </w:rPr>
        <w:t xml:space="preserve"> </w:t>
      </w:r>
      <w:r w:rsidRPr="00E25914">
        <w:rPr>
          <w:rFonts w:ascii="Times New Roman" w:hAnsi="Times New Roman"/>
          <w:sz w:val="24"/>
          <w:szCs w:val="24"/>
          <w:lang w:val="en-US"/>
        </w:rPr>
        <w:t>rich</w:t>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Распознавание и использование интернациональных слов (</w:t>
      </w:r>
      <w:r w:rsidRPr="00E25914">
        <w:rPr>
          <w:rFonts w:ascii="Times New Roman" w:hAnsi="Times New Roman"/>
          <w:sz w:val="24"/>
          <w:szCs w:val="24"/>
          <w:lang w:val="en-US"/>
        </w:rPr>
        <w:t>doctor</w:t>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Представления о синонимии, антонимии, лексической сочетаемости, многозначности.</w:t>
      </w:r>
    </w:p>
    <w:p w:rsidR="001E01CC" w:rsidRPr="00E25914" w:rsidRDefault="001E01CC" w:rsidP="0093754D">
      <w:pPr>
        <w:pStyle w:val="3210"/>
        <w:keepNext/>
        <w:keepLines/>
        <w:shd w:val="clear" w:color="auto" w:fill="auto"/>
        <w:spacing w:line="360" w:lineRule="auto"/>
        <w:ind w:firstLine="454"/>
        <w:rPr>
          <w:rFonts w:ascii="Times New Roman" w:hAnsi="Times New Roman"/>
          <w:sz w:val="24"/>
          <w:szCs w:val="24"/>
        </w:rPr>
      </w:pPr>
      <w:bookmarkStart w:id="169" w:name="bookmark240"/>
      <w:r w:rsidRPr="00E25914">
        <w:rPr>
          <w:rStyle w:val="322"/>
          <w:b/>
          <w:bCs/>
          <w:i/>
          <w:iCs/>
          <w:sz w:val="24"/>
          <w:szCs w:val="24"/>
        </w:rPr>
        <w:t>Грамматическая сторона речи</w:t>
      </w:r>
      <w:bookmarkEnd w:id="16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E25914">
        <w:rPr>
          <w:rFonts w:ascii="Times New Roman" w:hAnsi="Times New Roman"/>
          <w:sz w:val="24"/>
          <w:szCs w:val="24"/>
          <w:lang w:val="en-US"/>
        </w:rPr>
        <w:t>We</w:t>
      </w:r>
      <w:r w:rsidRPr="00E25914">
        <w:rPr>
          <w:rFonts w:ascii="Times New Roman" w:hAnsi="Times New Roman"/>
          <w:sz w:val="24"/>
          <w:szCs w:val="24"/>
        </w:rPr>
        <w:t xml:space="preserve"> </w:t>
      </w:r>
      <w:r w:rsidRPr="00E25914">
        <w:rPr>
          <w:rFonts w:ascii="Times New Roman" w:hAnsi="Times New Roman"/>
          <w:sz w:val="24"/>
          <w:szCs w:val="24"/>
          <w:lang w:val="en-US"/>
        </w:rPr>
        <w:t>moved</w:t>
      </w:r>
      <w:r w:rsidRPr="00E25914">
        <w:rPr>
          <w:rFonts w:ascii="Times New Roman" w:hAnsi="Times New Roman"/>
          <w:sz w:val="24"/>
          <w:szCs w:val="24"/>
        </w:rPr>
        <w:t xml:space="preserve"> </w:t>
      </w:r>
      <w:r w:rsidRPr="00E25914">
        <w:rPr>
          <w:rFonts w:ascii="Times New Roman" w:hAnsi="Times New Roman"/>
          <w:sz w:val="24"/>
          <w:szCs w:val="24"/>
          <w:lang w:val="en-US"/>
        </w:rPr>
        <w:t>to</w:t>
      </w:r>
      <w:r w:rsidRPr="00E25914">
        <w:rPr>
          <w:rFonts w:ascii="Times New Roman" w:hAnsi="Times New Roman"/>
          <w:sz w:val="24"/>
          <w:szCs w:val="24"/>
        </w:rPr>
        <w:t xml:space="preserve"> </w:t>
      </w:r>
      <w:r w:rsidRPr="00E25914">
        <w:rPr>
          <w:rFonts w:ascii="Times New Roman" w:hAnsi="Times New Roman"/>
          <w:sz w:val="24"/>
          <w:szCs w:val="24"/>
          <w:lang w:val="en-US"/>
        </w:rPr>
        <w:t>a</w:t>
      </w:r>
      <w:r w:rsidRPr="00E25914">
        <w:rPr>
          <w:rFonts w:ascii="Times New Roman" w:hAnsi="Times New Roman"/>
          <w:sz w:val="24"/>
          <w:szCs w:val="24"/>
        </w:rPr>
        <w:t xml:space="preserve"> </w:t>
      </w:r>
      <w:r w:rsidRPr="00E25914">
        <w:rPr>
          <w:rFonts w:ascii="Times New Roman" w:hAnsi="Times New Roman"/>
          <w:sz w:val="24"/>
          <w:szCs w:val="24"/>
          <w:lang w:val="en-US"/>
        </w:rPr>
        <w:t>new</w:t>
      </w:r>
      <w:r w:rsidRPr="00E25914">
        <w:rPr>
          <w:rFonts w:ascii="Times New Roman" w:hAnsi="Times New Roman"/>
          <w:sz w:val="24"/>
          <w:szCs w:val="24"/>
        </w:rPr>
        <w:t xml:space="preserve"> </w:t>
      </w:r>
      <w:r w:rsidRPr="00E25914">
        <w:rPr>
          <w:rFonts w:ascii="Times New Roman" w:hAnsi="Times New Roman"/>
          <w:sz w:val="24"/>
          <w:szCs w:val="24"/>
          <w:lang w:val="en-US"/>
        </w:rPr>
        <w:t>house</w:t>
      </w:r>
      <w:r w:rsidRPr="00E25914">
        <w:rPr>
          <w:rFonts w:ascii="Times New Roman" w:hAnsi="Times New Roman"/>
          <w:sz w:val="24"/>
          <w:szCs w:val="24"/>
        </w:rPr>
        <w:t xml:space="preserve"> </w:t>
      </w:r>
      <w:r w:rsidRPr="00E25914">
        <w:rPr>
          <w:rFonts w:ascii="Times New Roman" w:hAnsi="Times New Roman"/>
          <w:sz w:val="24"/>
          <w:szCs w:val="24"/>
          <w:lang w:val="en-US"/>
        </w:rPr>
        <w:t>last</w:t>
      </w:r>
      <w:r w:rsidRPr="00E25914">
        <w:rPr>
          <w:rFonts w:ascii="Times New Roman" w:hAnsi="Times New Roman"/>
          <w:sz w:val="24"/>
          <w:szCs w:val="24"/>
        </w:rPr>
        <w:t xml:space="preserve"> </w:t>
      </w:r>
      <w:r w:rsidRPr="00E25914">
        <w:rPr>
          <w:rFonts w:ascii="Times New Roman" w:hAnsi="Times New Roman"/>
          <w:sz w:val="24"/>
          <w:szCs w:val="24"/>
          <w:lang w:val="en-US"/>
        </w:rPr>
        <w:t>year</w:t>
      </w:r>
      <w:r w:rsidRPr="00E25914">
        <w:rPr>
          <w:rFonts w:ascii="Times New Roman" w:hAnsi="Times New Roman"/>
          <w:sz w:val="24"/>
          <w:szCs w:val="24"/>
        </w:rPr>
        <w:t>); предложения с начальным ‘</w:t>
      </w:r>
      <w:r w:rsidRPr="00E25914">
        <w:rPr>
          <w:rFonts w:ascii="Times New Roman" w:hAnsi="Times New Roman"/>
          <w:sz w:val="24"/>
          <w:szCs w:val="24"/>
          <w:lang w:val="en-US"/>
        </w:rPr>
        <w:t>It</w:t>
      </w:r>
      <w:r w:rsidRPr="00E25914">
        <w:rPr>
          <w:rFonts w:ascii="Times New Roman" w:hAnsi="Times New Roman"/>
          <w:sz w:val="24"/>
          <w:szCs w:val="24"/>
        </w:rPr>
        <w:t>’ и с начальным ‘</w:t>
      </w:r>
      <w:r w:rsidRPr="00E25914">
        <w:rPr>
          <w:rFonts w:ascii="Times New Roman" w:hAnsi="Times New Roman"/>
          <w:sz w:val="24"/>
          <w:szCs w:val="24"/>
          <w:lang w:val="en-US"/>
        </w:rPr>
        <w:t>There</w:t>
      </w:r>
      <w:r w:rsidRPr="00E25914">
        <w:rPr>
          <w:rFonts w:ascii="Times New Roman" w:hAnsi="Times New Roman"/>
          <w:sz w:val="24"/>
          <w:szCs w:val="24"/>
        </w:rPr>
        <w:t xml:space="preserve"> + </w:t>
      </w:r>
      <w:r w:rsidRPr="00E25914">
        <w:rPr>
          <w:rFonts w:ascii="Times New Roman" w:hAnsi="Times New Roman"/>
          <w:sz w:val="24"/>
          <w:szCs w:val="24"/>
          <w:lang w:val="en-US"/>
        </w:rPr>
        <w:t>to</w:t>
      </w:r>
      <w:r w:rsidRPr="00E25914">
        <w:rPr>
          <w:rFonts w:ascii="Times New Roman" w:hAnsi="Times New Roman"/>
          <w:sz w:val="24"/>
          <w:szCs w:val="24"/>
        </w:rPr>
        <w:t xml:space="preserve"> </w:t>
      </w:r>
      <w:r w:rsidRPr="00E25914">
        <w:rPr>
          <w:rFonts w:ascii="Times New Roman" w:hAnsi="Times New Roman"/>
          <w:sz w:val="24"/>
          <w:szCs w:val="24"/>
          <w:lang w:val="en-US"/>
        </w:rPr>
        <w:t>be</w:t>
      </w:r>
      <w:r w:rsidRPr="00E25914">
        <w:rPr>
          <w:rFonts w:ascii="Times New Roman" w:hAnsi="Times New Roman"/>
          <w:sz w:val="24"/>
          <w:szCs w:val="24"/>
        </w:rPr>
        <w:t>’ (</w:t>
      </w:r>
      <w:r w:rsidRPr="00E25914">
        <w:rPr>
          <w:rFonts w:ascii="Times New Roman" w:hAnsi="Times New Roman"/>
          <w:sz w:val="24"/>
          <w:szCs w:val="24"/>
          <w:lang w:val="en-US"/>
        </w:rPr>
        <w:t>It</w:t>
      </w:r>
      <w:r w:rsidRPr="00E25914">
        <w:rPr>
          <w:rFonts w:ascii="Times New Roman" w:hAnsi="Times New Roman"/>
          <w:sz w:val="24"/>
          <w:szCs w:val="24"/>
        </w:rPr>
        <w:t>'</w:t>
      </w:r>
      <w:r w:rsidRPr="00E25914">
        <w:rPr>
          <w:rFonts w:ascii="Times New Roman" w:hAnsi="Times New Roman"/>
          <w:sz w:val="24"/>
          <w:szCs w:val="24"/>
          <w:lang w:val="en-US"/>
        </w:rPr>
        <w:t>s</w:t>
      </w:r>
      <w:r w:rsidRPr="00E25914">
        <w:rPr>
          <w:rFonts w:ascii="Times New Roman" w:hAnsi="Times New Roman"/>
          <w:sz w:val="24"/>
          <w:szCs w:val="24"/>
        </w:rPr>
        <w:t xml:space="preserve"> </w:t>
      </w:r>
      <w:r w:rsidRPr="00E25914">
        <w:rPr>
          <w:rFonts w:ascii="Times New Roman" w:hAnsi="Times New Roman"/>
          <w:sz w:val="24"/>
          <w:szCs w:val="24"/>
          <w:lang w:val="en-US"/>
        </w:rPr>
        <w:t>cold</w:t>
      </w:r>
      <w:r w:rsidRPr="00E25914">
        <w:rPr>
          <w:rFonts w:ascii="Times New Roman" w:hAnsi="Times New Roman"/>
          <w:sz w:val="24"/>
          <w:szCs w:val="24"/>
        </w:rPr>
        <w:t xml:space="preserve">. </w:t>
      </w:r>
      <w:r w:rsidRPr="00E25914">
        <w:rPr>
          <w:rFonts w:ascii="Times New Roman" w:hAnsi="Times New Roman"/>
          <w:sz w:val="24"/>
          <w:szCs w:val="24"/>
          <w:lang w:val="en-US"/>
        </w:rPr>
        <w:t>It's five o’clock. It’s interesting. It was winter. There are a lot of trees in the park).</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Сложносочинённые предложения с сочинительными союзами </w:t>
      </w:r>
      <w:r w:rsidRPr="00E25914">
        <w:rPr>
          <w:rFonts w:ascii="Times New Roman" w:hAnsi="Times New Roman"/>
          <w:sz w:val="24"/>
          <w:szCs w:val="24"/>
          <w:lang w:val="en-US"/>
        </w:rPr>
        <w:t>and</w:t>
      </w:r>
      <w:r w:rsidRPr="00E25914">
        <w:rPr>
          <w:rFonts w:ascii="Times New Roman" w:hAnsi="Times New Roman"/>
          <w:sz w:val="24"/>
          <w:szCs w:val="24"/>
        </w:rPr>
        <w:t xml:space="preserve">, </w:t>
      </w:r>
      <w:r w:rsidRPr="00E25914">
        <w:rPr>
          <w:rFonts w:ascii="Times New Roman" w:hAnsi="Times New Roman"/>
          <w:sz w:val="24"/>
          <w:szCs w:val="24"/>
          <w:lang w:val="en-US"/>
        </w:rPr>
        <w:t>but</w:t>
      </w:r>
      <w:r w:rsidRPr="00E25914">
        <w:rPr>
          <w:rFonts w:ascii="Times New Roman" w:hAnsi="Times New Roman"/>
          <w:sz w:val="24"/>
          <w:szCs w:val="24"/>
        </w:rPr>
        <w:t xml:space="preserve">, </w:t>
      </w:r>
      <w:r w:rsidRPr="00E25914">
        <w:rPr>
          <w:rFonts w:ascii="Times New Roman" w:hAnsi="Times New Roman"/>
          <w:sz w:val="24"/>
          <w:szCs w:val="24"/>
          <w:lang w:val="en-US"/>
        </w:rPr>
        <w:t>or</w:t>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rPr>
        <w:t>Сложноподчинённые</w:t>
      </w:r>
      <w:r w:rsidRPr="00E25914">
        <w:rPr>
          <w:rFonts w:ascii="Times New Roman" w:hAnsi="Times New Roman"/>
          <w:sz w:val="24"/>
          <w:szCs w:val="24"/>
          <w:lang w:val="en-US"/>
        </w:rPr>
        <w:t xml:space="preserve"> </w:t>
      </w:r>
      <w:r w:rsidRPr="00E25914">
        <w:rPr>
          <w:rFonts w:ascii="Times New Roman" w:hAnsi="Times New Roman"/>
          <w:sz w:val="24"/>
          <w:szCs w:val="24"/>
        </w:rPr>
        <w:t>предложения</w:t>
      </w:r>
      <w:r w:rsidRPr="00E25914">
        <w:rPr>
          <w:rFonts w:ascii="Times New Roman" w:hAnsi="Times New Roman"/>
          <w:sz w:val="24"/>
          <w:szCs w:val="24"/>
          <w:lang w:val="en-US"/>
        </w:rPr>
        <w:t xml:space="preserve"> </w:t>
      </w:r>
      <w:r w:rsidRPr="00E25914">
        <w:rPr>
          <w:rFonts w:ascii="Times New Roman" w:hAnsi="Times New Roman"/>
          <w:sz w:val="24"/>
          <w:szCs w:val="24"/>
        </w:rPr>
        <w:t>с</w:t>
      </w:r>
      <w:r w:rsidRPr="00E25914">
        <w:rPr>
          <w:rFonts w:ascii="Times New Roman" w:hAnsi="Times New Roman"/>
          <w:sz w:val="24"/>
          <w:szCs w:val="24"/>
          <w:lang w:val="en-US"/>
        </w:rPr>
        <w:t xml:space="preserve"> </w:t>
      </w:r>
      <w:r w:rsidRPr="00E25914">
        <w:rPr>
          <w:rFonts w:ascii="Times New Roman" w:hAnsi="Times New Roman"/>
          <w:sz w:val="24"/>
          <w:szCs w:val="24"/>
        </w:rPr>
        <w:t>союзами</w:t>
      </w:r>
      <w:r w:rsidRPr="00E25914">
        <w:rPr>
          <w:rFonts w:ascii="Times New Roman" w:hAnsi="Times New Roman"/>
          <w:sz w:val="24"/>
          <w:szCs w:val="24"/>
          <w:lang w:val="en-US"/>
        </w:rPr>
        <w:t xml:space="preserve"> </w:t>
      </w:r>
      <w:r w:rsidRPr="00E25914">
        <w:rPr>
          <w:rFonts w:ascii="Times New Roman" w:hAnsi="Times New Roman"/>
          <w:sz w:val="24"/>
          <w:szCs w:val="24"/>
        </w:rPr>
        <w:t>и</w:t>
      </w:r>
      <w:r w:rsidRPr="00E25914">
        <w:rPr>
          <w:rFonts w:ascii="Times New Roman" w:hAnsi="Times New Roman"/>
          <w:sz w:val="24"/>
          <w:szCs w:val="24"/>
          <w:lang w:val="en-US"/>
        </w:rPr>
        <w:t xml:space="preserve"> </w:t>
      </w:r>
      <w:r w:rsidRPr="00E25914">
        <w:rPr>
          <w:rFonts w:ascii="Times New Roman" w:hAnsi="Times New Roman"/>
          <w:sz w:val="24"/>
          <w:szCs w:val="24"/>
        </w:rPr>
        <w:t>союзными</w:t>
      </w:r>
      <w:r w:rsidRPr="00E25914">
        <w:rPr>
          <w:rFonts w:ascii="Times New Roman" w:hAnsi="Times New Roman"/>
          <w:sz w:val="24"/>
          <w:szCs w:val="24"/>
          <w:lang w:val="en-US"/>
        </w:rPr>
        <w:t xml:space="preserve"> </w:t>
      </w:r>
      <w:r w:rsidRPr="00E25914">
        <w:rPr>
          <w:rFonts w:ascii="Times New Roman" w:hAnsi="Times New Roman"/>
          <w:sz w:val="24"/>
          <w:szCs w:val="24"/>
        </w:rPr>
        <w:t>словами</w:t>
      </w:r>
      <w:r w:rsidRPr="00E25914">
        <w:rPr>
          <w:rFonts w:ascii="Times New Roman" w:hAnsi="Times New Roman"/>
          <w:sz w:val="24"/>
          <w:szCs w:val="24"/>
          <w:lang w:val="en-US"/>
        </w:rPr>
        <w:t xml:space="preserve"> what, when, why, which, that, who, if, because, that’s why, than, so.</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Сложноподчинённые предложения с придаточными: времени с союзами </w:t>
      </w:r>
      <w:r w:rsidRPr="00E25914">
        <w:rPr>
          <w:rFonts w:ascii="Times New Roman" w:hAnsi="Times New Roman"/>
          <w:sz w:val="24"/>
          <w:szCs w:val="24"/>
          <w:lang w:val="en-US"/>
        </w:rPr>
        <w:t>for</w:t>
      </w:r>
      <w:r w:rsidRPr="00E25914">
        <w:rPr>
          <w:rFonts w:ascii="Times New Roman" w:hAnsi="Times New Roman"/>
          <w:sz w:val="24"/>
          <w:szCs w:val="24"/>
        </w:rPr>
        <w:t xml:space="preserve">, </w:t>
      </w:r>
      <w:r w:rsidRPr="00E25914">
        <w:rPr>
          <w:rFonts w:ascii="Times New Roman" w:hAnsi="Times New Roman"/>
          <w:sz w:val="24"/>
          <w:szCs w:val="24"/>
          <w:lang w:val="en-US"/>
        </w:rPr>
        <w:t>since</w:t>
      </w:r>
      <w:r w:rsidRPr="00E25914">
        <w:rPr>
          <w:rFonts w:ascii="Times New Roman" w:hAnsi="Times New Roman"/>
          <w:sz w:val="24"/>
          <w:szCs w:val="24"/>
        </w:rPr>
        <w:t xml:space="preserve">, </w:t>
      </w:r>
      <w:r w:rsidRPr="00E25914">
        <w:rPr>
          <w:rFonts w:ascii="Times New Roman" w:hAnsi="Times New Roman"/>
          <w:sz w:val="24"/>
          <w:szCs w:val="24"/>
          <w:lang w:val="en-US"/>
        </w:rPr>
        <w:t>during</w:t>
      </w:r>
      <w:r w:rsidRPr="00E25914">
        <w:rPr>
          <w:rFonts w:ascii="Times New Roman" w:hAnsi="Times New Roman"/>
          <w:sz w:val="24"/>
          <w:szCs w:val="24"/>
        </w:rPr>
        <w:t xml:space="preserve">; цели с союзами </w:t>
      </w:r>
      <w:r w:rsidRPr="00E25914">
        <w:rPr>
          <w:rFonts w:ascii="Times New Roman" w:hAnsi="Times New Roman"/>
          <w:sz w:val="24"/>
          <w:szCs w:val="24"/>
          <w:lang w:val="en-US"/>
        </w:rPr>
        <w:t>so</w:t>
      </w:r>
      <w:r w:rsidRPr="00E25914">
        <w:rPr>
          <w:rFonts w:ascii="Times New Roman" w:hAnsi="Times New Roman"/>
          <w:sz w:val="24"/>
          <w:szCs w:val="24"/>
        </w:rPr>
        <w:t xml:space="preserve">, </w:t>
      </w:r>
      <w:r w:rsidRPr="00E25914">
        <w:rPr>
          <w:rFonts w:ascii="Times New Roman" w:hAnsi="Times New Roman"/>
          <w:sz w:val="24"/>
          <w:szCs w:val="24"/>
          <w:lang w:val="en-US"/>
        </w:rPr>
        <w:t>that</w:t>
      </w:r>
      <w:r w:rsidRPr="00E25914">
        <w:rPr>
          <w:rFonts w:ascii="Times New Roman" w:hAnsi="Times New Roman"/>
          <w:sz w:val="24"/>
          <w:szCs w:val="24"/>
        </w:rPr>
        <w:t xml:space="preserve">; условия с союзом </w:t>
      </w:r>
      <w:r w:rsidRPr="00E25914">
        <w:rPr>
          <w:rFonts w:ascii="Times New Roman" w:hAnsi="Times New Roman"/>
          <w:sz w:val="24"/>
          <w:szCs w:val="24"/>
          <w:lang w:val="en-US"/>
        </w:rPr>
        <w:t>unless</w:t>
      </w:r>
      <w:r w:rsidRPr="00E25914">
        <w:rPr>
          <w:rFonts w:ascii="Times New Roman" w:hAnsi="Times New Roman"/>
          <w:sz w:val="24"/>
          <w:szCs w:val="24"/>
        </w:rPr>
        <w:t xml:space="preserve">; определительными с союзами </w:t>
      </w:r>
      <w:r w:rsidRPr="00E25914">
        <w:rPr>
          <w:rFonts w:ascii="Times New Roman" w:hAnsi="Times New Roman"/>
          <w:sz w:val="24"/>
          <w:szCs w:val="24"/>
          <w:lang w:val="en-US"/>
        </w:rPr>
        <w:t>who</w:t>
      </w:r>
      <w:r w:rsidRPr="00E25914">
        <w:rPr>
          <w:rFonts w:ascii="Times New Roman" w:hAnsi="Times New Roman"/>
          <w:sz w:val="24"/>
          <w:szCs w:val="24"/>
        </w:rPr>
        <w:t xml:space="preserve">, </w:t>
      </w:r>
      <w:r w:rsidRPr="00E25914">
        <w:rPr>
          <w:rFonts w:ascii="Times New Roman" w:hAnsi="Times New Roman"/>
          <w:sz w:val="24"/>
          <w:szCs w:val="24"/>
          <w:lang w:val="en-US"/>
        </w:rPr>
        <w:t>which</w:t>
      </w:r>
      <w:r w:rsidRPr="00E25914">
        <w:rPr>
          <w:rFonts w:ascii="Times New Roman" w:hAnsi="Times New Roman"/>
          <w:sz w:val="24"/>
          <w:szCs w:val="24"/>
        </w:rPr>
        <w:t xml:space="preserve">, </w:t>
      </w:r>
      <w:r w:rsidRPr="00E25914">
        <w:rPr>
          <w:rFonts w:ascii="Times New Roman" w:hAnsi="Times New Roman"/>
          <w:sz w:val="24"/>
          <w:szCs w:val="24"/>
          <w:lang w:val="en-US"/>
        </w:rPr>
        <w:t>that</w:t>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Сложноподчинённые предложения с союзами </w:t>
      </w:r>
      <w:r w:rsidRPr="00E25914">
        <w:rPr>
          <w:rFonts w:ascii="Times New Roman" w:hAnsi="Times New Roman"/>
          <w:sz w:val="24"/>
          <w:szCs w:val="24"/>
          <w:lang w:val="en-US"/>
        </w:rPr>
        <w:t>whoever</w:t>
      </w:r>
      <w:r w:rsidRPr="00E25914">
        <w:rPr>
          <w:rFonts w:ascii="Times New Roman" w:hAnsi="Times New Roman"/>
          <w:sz w:val="24"/>
          <w:szCs w:val="24"/>
        </w:rPr>
        <w:t xml:space="preserve">, </w:t>
      </w:r>
      <w:r w:rsidRPr="00E25914">
        <w:rPr>
          <w:rFonts w:ascii="Times New Roman" w:hAnsi="Times New Roman"/>
          <w:sz w:val="24"/>
          <w:szCs w:val="24"/>
          <w:lang w:val="en-US"/>
        </w:rPr>
        <w:t>whatever</w:t>
      </w:r>
      <w:r w:rsidRPr="00E25914">
        <w:rPr>
          <w:rFonts w:ascii="Times New Roman" w:hAnsi="Times New Roman"/>
          <w:sz w:val="24"/>
          <w:szCs w:val="24"/>
        </w:rPr>
        <w:t xml:space="preserve">, </w:t>
      </w:r>
      <w:r w:rsidRPr="00E25914">
        <w:rPr>
          <w:rFonts w:ascii="Times New Roman" w:hAnsi="Times New Roman"/>
          <w:sz w:val="24"/>
          <w:szCs w:val="24"/>
          <w:lang w:val="en-US"/>
        </w:rPr>
        <w:t>however</w:t>
      </w:r>
      <w:r w:rsidRPr="00E25914">
        <w:rPr>
          <w:rFonts w:ascii="Times New Roman" w:hAnsi="Times New Roman"/>
          <w:sz w:val="24"/>
          <w:szCs w:val="24"/>
        </w:rPr>
        <w:t xml:space="preserve">, </w:t>
      </w:r>
      <w:r w:rsidRPr="00E25914">
        <w:rPr>
          <w:rFonts w:ascii="Times New Roman" w:hAnsi="Times New Roman"/>
          <w:sz w:val="24"/>
          <w:szCs w:val="24"/>
          <w:lang w:val="en-US"/>
        </w:rPr>
        <w:t>whenever</w:t>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rPr>
        <w:t>Условные</w:t>
      </w:r>
      <w:r w:rsidRPr="00E25914">
        <w:rPr>
          <w:rFonts w:ascii="Times New Roman" w:hAnsi="Times New Roman"/>
          <w:sz w:val="24"/>
          <w:szCs w:val="24"/>
          <w:lang w:val="en-US"/>
        </w:rPr>
        <w:t xml:space="preserve"> </w:t>
      </w:r>
      <w:r w:rsidRPr="00E25914">
        <w:rPr>
          <w:rFonts w:ascii="Times New Roman" w:hAnsi="Times New Roman"/>
          <w:sz w:val="24"/>
          <w:szCs w:val="24"/>
        </w:rPr>
        <w:t>предложения</w:t>
      </w:r>
      <w:r w:rsidRPr="00E25914">
        <w:rPr>
          <w:rFonts w:ascii="Times New Roman" w:hAnsi="Times New Roman"/>
          <w:sz w:val="24"/>
          <w:szCs w:val="24"/>
          <w:lang w:val="en-US"/>
        </w:rPr>
        <w:t xml:space="preserve"> </w:t>
      </w:r>
      <w:r w:rsidRPr="00E25914">
        <w:rPr>
          <w:rFonts w:ascii="Times New Roman" w:hAnsi="Times New Roman"/>
          <w:sz w:val="24"/>
          <w:szCs w:val="24"/>
        </w:rPr>
        <w:t>реального</w:t>
      </w:r>
      <w:r w:rsidRPr="00E25914">
        <w:rPr>
          <w:rFonts w:ascii="Times New Roman" w:hAnsi="Times New Roman"/>
          <w:sz w:val="24"/>
          <w:szCs w:val="24"/>
          <w:lang w:val="en-US"/>
        </w:rPr>
        <w:t xml:space="preserve"> (Conditional I — If it doesn’t rain, they’ll go for a picnic) </w:t>
      </w:r>
      <w:r w:rsidRPr="00E25914">
        <w:rPr>
          <w:rFonts w:ascii="Times New Roman" w:hAnsi="Times New Roman"/>
          <w:sz w:val="24"/>
          <w:szCs w:val="24"/>
        </w:rPr>
        <w:t>и</w:t>
      </w:r>
      <w:r w:rsidRPr="00E25914">
        <w:rPr>
          <w:rFonts w:ascii="Times New Roman" w:hAnsi="Times New Roman"/>
          <w:sz w:val="24"/>
          <w:szCs w:val="24"/>
          <w:lang w:val="en-US"/>
        </w:rPr>
        <w:t xml:space="preserve"> </w:t>
      </w:r>
      <w:r w:rsidRPr="00E25914">
        <w:rPr>
          <w:rFonts w:ascii="Times New Roman" w:hAnsi="Times New Roman"/>
          <w:sz w:val="24"/>
          <w:szCs w:val="24"/>
        </w:rPr>
        <w:t>нереального</w:t>
      </w:r>
      <w:r w:rsidRPr="00E25914">
        <w:rPr>
          <w:rFonts w:ascii="Times New Roman" w:hAnsi="Times New Roman"/>
          <w:sz w:val="24"/>
          <w:szCs w:val="24"/>
          <w:lang w:val="en-US"/>
        </w:rPr>
        <w:t xml:space="preserve"> </w:t>
      </w:r>
      <w:r w:rsidRPr="00E25914">
        <w:rPr>
          <w:rFonts w:ascii="Times New Roman" w:hAnsi="Times New Roman"/>
          <w:sz w:val="24"/>
          <w:szCs w:val="24"/>
        </w:rPr>
        <w:t>характера</w:t>
      </w:r>
      <w:r w:rsidRPr="00E25914">
        <w:rPr>
          <w:rFonts w:ascii="Times New Roman" w:hAnsi="Times New Roman"/>
          <w:sz w:val="24"/>
          <w:szCs w:val="24"/>
          <w:lang w:val="en-US"/>
        </w:rPr>
        <w:t xml:space="preserve"> (Conditional II — If I were rich, I would help the endangered animals; Conditional III — If she had asked me, I would have helped her).</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Все типы вопросительных предложений (общий, специальный, альтернативный, разделительный вопросы в </w:t>
      </w:r>
      <w:r w:rsidRPr="00E25914">
        <w:rPr>
          <w:rFonts w:ascii="Times New Roman" w:hAnsi="Times New Roman"/>
          <w:sz w:val="24"/>
          <w:szCs w:val="24"/>
          <w:lang w:val="en-US"/>
        </w:rPr>
        <w:t>Present</w:t>
      </w:r>
      <w:r w:rsidRPr="00E25914">
        <w:rPr>
          <w:rFonts w:ascii="Times New Roman" w:hAnsi="Times New Roman"/>
          <w:sz w:val="24"/>
          <w:szCs w:val="24"/>
        </w:rPr>
        <w:t xml:space="preserve">, </w:t>
      </w:r>
      <w:r w:rsidRPr="00E25914">
        <w:rPr>
          <w:rFonts w:ascii="Times New Roman" w:hAnsi="Times New Roman"/>
          <w:sz w:val="24"/>
          <w:szCs w:val="24"/>
          <w:lang w:val="en-US"/>
        </w:rPr>
        <w:t>Future</w:t>
      </w:r>
      <w:r w:rsidRPr="00E25914">
        <w:rPr>
          <w:rFonts w:ascii="Times New Roman" w:hAnsi="Times New Roman"/>
          <w:sz w:val="24"/>
          <w:szCs w:val="24"/>
        </w:rPr>
        <w:t xml:space="preserve">, </w:t>
      </w:r>
      <w:r w:rsidRPr="00E25914">
        <w:rPr>
          <w:rFonts w:ascii="Times New Roman" w:hAnsi="Times New Roman"/>
          <w:sz w:val="24"/>
          <w:szCs w:val="24"/>
          <w:lang w:val="en-US"/>
        </w:rPr>
        <w:t>Past</w:t>
      </w:r>
      <w:r w:rsidRPr="00E25914">
        <w:rPr>
          <w:rFonts w:ascii="Times New Roman" w:hAnsi="Times New Roman"/>
          <w:sz w:val="24"/>
          <w:szCs w:val="24"/>
        </w:rPr>
        <w:t xml:space="preserve"> </w:t>
      </w:r>
      <w:r w:rsidRPr="00E25914">
        <w:rPr>
          <w:rFonts w:ascii="Times New Roman" w:hAnsi="Times New Roman"/>
          <w:sz w:val="24"/>
          <w:szCs w:val="24"/>
          <w:lang w:val="en-US"/>
        </w:rPr>
        <w:t>Simple</w:t>
      </w:r>
      <w:r w:rsidRPr="00E25914">
        <w:rPr>
          <w:rFonts w:ascii="Times New Roman" w:hAnsi="Times New Roman"/>
          <w:sz w:val="24"/>
          <w:szCs w:val="24"/>
        </w:rPr>
        <w:t xml:space="preserve">; </w:t>
      </w:r>
      <w:r w:rsidRPr="00E25914">
        <w:rPr>
          <w:rFonts w:ascii="Times New Roman" w:hAnsi="Times New Roman"/>
          <w:sz w:val="24"/>
          <w:szCs w:val="24"/>
          <w:lang w:val="en-US"/>
        </w:rPr>
        <w:t>Present</w:t>
      </w:r>
      <w:r w:rsidRPr="00E25914">
        <w:rPr>
          <w:rFonts w:ascii="Times New Roman" w:hAnsi="Times New Roman"/>
          <w:sz w:val="24"/>
          <w:szCs w:val="24"/>
        </w:rPr>
        <w:t xml:space="preserve"> </w:t>
      </w:r>
      <w:r w:rsidRPr="00E25914">
        <w:rPr>
          <w:rFonts w:ascii="Times New Roman" w:hAnsi="Times New Roman"/>
          <w:sz w:val="24"/>
          <w:szCs w:val="24"/>
          <w:lang w:val="en-US"/>
        </w:rPr>
        <w:t>Perfect</w:t>
      </w:r>
      <w:r w:rsidRPr="00E25914">
        <w:rPr>
          <w:rFonts w:ascii="Times New Roman" w:hAnsi="Times New Roman"/>
          <w:sz w:val="24"/>
          <w:szCs w:val="24"/>
        </w:rPr>
        <w:t xml:space="preserve">; </w:t>
      </w:r>
      <w:r w:rsidRPr="00E25914">
        <w:rPr>
          <w:rFonts w:ascii="Times New Roman" w:hAnsi="Times New Roman"/>
          <w:sz w:val="24"/>
          <w:szCs w:val="24"/>
          <w:lang w:val="en-US"/>
        </w:rPr>
        <w:t>Present</w:t>
      </w:r>
      <w:r w:rsidRPr="00E25914">
        <w:rPr>
          <w:rFonts w:ascii="Times New Roman" w:hAnsi="Times New Roman"/>
          <w:sz w:val="24"/>
          <w:szCs w:val="24"/>
        </w:rPr>
        <w:t xml:space="preserve"> </w:t>
      </w:r>
      <w:r w:rsidRPr="00E25914">
        <w:rPr>
          <w:rFonts w:ascii="Times New Roman" w:hAnsi="Times New Roman"/>
          <w:sz w:val="24"/>
          <w:szCs w:val="24"/>
          <w:lang w:val="en-US"/>
        </w:rPr>
        <w:t>Continuous</w:t>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Побудительные предложения в утвердительной (</w:t>
      </w:r>
      <w:r w:rsidRPr="00E25914">
        <w:rPr>
          <w:rFonts w:ascii="Times New Roman" w:hAnsi="Times New Roman"/>
          <w:sz w:val="24"/>
          <w:szCs w:val="24"/>
          <w:lang w:val="en-US"/>
        </w:rPr>
        <w:t>Be</w:t>
      </w:r>
      <w:r w:rsidRPr="00E25914">
        <w:rPr>
          <w:rFonts w:ascii="Times New Roman" w:hAnsi="Times New Roman"/>
          <w:sz w:val="24"/>
          <w:szCs w:val="24"/>
        </w:rPr>
        <w:t xml:space="preserve"> </w:t>
      </w:r>
      <w:r w:rsidRPr="00E25914">
        <w:rPr>
          <w:rFonts w:ascii="Times New Roman" w:hAnsi="Times New Roman"/>
          <w:sz w:val="24"/>
          <w:szCs w:val="24"/>
          <w:lang w:val="en-US"/>
        </w:rPr>
        <w:t>careful</w:t>
      </w:r>
      <w:r w:rsidRPr="00E25914">
        <w:rPr>
          <w:rFonts w:ascii="Times New Roman" w:hAnsi="Times New Roman"/>
          <w:sz w:val="24"/>
          <w:szCs w:val="24"/>
        </w:rPr>
        <w:t>) и отрицательной (</w:t>
      </w:r>
      <w:r w:rsidRPr="00E25914">
        <w:rPr>
          <w:rFonts w:ascii="Times New Roman" w:hAnsi="Times New Roman"/>
          <w:sz w:val="24"/>
          <w:szCs w:val="24"/>
          <w:lang w:val="en-US"/>
        </w:rPr>
        <w:t>Don</w:t>
      </w:r>
      <w:r w:rsidRPr="00E25914">
        <w:rPr>
          <w:rFonts w:ascii="Times New Roman" w:hAnsi="Times New Roman"/>
          <w:sz w:val="24"/>
          <w:szCs w:val="24"/>
        </w:rPr>
        <w:t>'</w:t>
      </w:r>
      <w:r w:rsidRPr="00E25914">
        <w:rPr>
          <w:rFonts w:ascii="Times New Roman" w:hAnsi="Times New Roman"/>
          <w:sz w:val="24"/>
          <w:szCs w:val="24"/>
          <w:lang w:val="en-US"/>
        </w:rPr>
        <w:t>t</w:t>
      </w:r>
      <w:r w:rsidRPr="00E25914">
        <w:rPr>
          <w:rFonts w:ascii="Times New Roman" w:hAnsi="Times New Roman"/>
          <w:sz w:val="24"/>
          <w:szCs w:val="24"/>
        </w:rPr>
        <w:t xml:space="preserve"> </w:t>
      </w:r>
      <w:r w:rsidRPr="00E25914">
        <w:rPr>
          <w:rFonts w:ascii="Times New Roman" w:hAnsi="Times New Roman"/>
          <w:sz w:val="24"/>
          <w:szCs w:val="24"/>
          <w:lang w:val="en-US"/>
        </w:rPr>
        <w:t>worry</w:t>
      </w:r>
      <w:r w:rsidRPr="00E25914">
        <w:rPr>
          <w:rFonts w:ascii="Times New Roman" w:hAnsi="Times New Roman"/>
          <w:sz w:val="24"/>
          <w:szCs w:val="24"/>
        </w:rPr>
        <w:t>) форме.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rPr>
        <w:t>Предложения</w:t>
      </w:r>
      <w:r w:rsidRPr="00E25914">
        <w:rPr>
          <w:rFonts w:ascii="Times New Roman" w:hAnsi="Times New Roman"/>
          <w:sz w:val="24"/>
          <w:szCs w:val="24"/>
          <w:lang w:val="en-US"/>
        </w:rPr>
        <w:t xml:space="preserve"> </w:t>
      </w:r>
      <w:r w:rsidRPr="00E25914">
        <w:rPr>
          <w:rFonts w:ascii="Times New Roman" w:hAnsi="Times New Roman"/>
          <w:sz w:val="24"/>
          <w:szCs w:val="24"/>
        </w:rPr>
        <w:t>с</w:t>
      </w:r>
      <w:r w:rsidRPr="00E25914">
        <w:rPr>
          <w:rFonts w:ascii="Times New Roman" w:hAnsi="Times New Roman"/>
          <w:sz w:val="24"/>
          <w:szCs w:val="24"/>
          <w:lang w:val="en-US"/>
        </w:rPr>
        <w:t xml:space="preserve"> </w:t>
      </w:r>
      <w:r w:rsidRPr="00E25914">
        <w:rPr>
          <w:rFonts w:ascii="Times New Roman" w:hAnsi="Times New Roman"/>
          <w:sz w:val="24"/>
          <w:szCs w:val="24"/>
        </w:rPr>
        <w:t>конструкциями</w:t>
      </w:r>
      <w:r w:rsidRPr="00E25914">
        <w:rPr>
          <w:rFonts w:ascii="Times New Roman" w:hAnsi="Times New Roman"/>
          <w:sz w:val="24"/>
          <w:szCs w:val="24"/>
          <w:lang w:val="en-US"/>
        </w:rPr>
        <w:t xml:space="preserve"> as . as, not so . as, either . or, neither . nor.</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Конструкция </w:t>
      </w:r>
      <w:r w:rsidRPr="00E25914">
        <w:rPr>
          <w:rFonts w:ascii="Times New Roman" w:hAnsi="Times New Roman"/>
          <w:sz w:val="24"/>
          <w:szCs w:val="24"/>
          <w:lang w:val="en-US"/>
        </w:rPr>
        <w:t>to</w:t>
      </w:r>
      <w:r w:rsidRPr="00E25914">
        <w:rPr>
          <w:rFonts w:ascii="Times New Roman" w:hAnsi="Times New Roman"/>
          <w:sz w:val="24"/>
          <w:szCs w:val="24"/>
        </w:rPr>
        <w:t xml:space="preserve"> </w:t>
      </w:r>
      <w:r w:rsidRPr="00E25914">
        <w:rPr>
          <w:rFonts w:ascii="Times New Roman" w:hAnsi="Times New Roman"/>
          <w:sz w:val="24"/>
          <w:szCs w:val="24"/>
          <w:lang w:val="en-US"/>
        </w:rPr>
        <w:t>be</w:t>
      </w:r>
      <w:r w:rsidRPr="00E25914">
        <w:rPr>
          <w:rFonts w:ascii="Times New Roman" w:hAnsi="Times New Roman"/>
          <w:sz w:val="24"/>
          <w:szCs w:val="24"/>
        </w:rPr>
        <w:t xml:space="preserve"> </w:t>
      </w:r>
      <w:r w:rsidRPr="00E25914">
        <w:rPr>
          <w:rFonts w:ascii="Times New Roman" w:hAnsi="Times New Roman"/>
          <w:sz w:val="24"/>
          <w:szCs w:val="24"/>
          <w:lang w:val="en-US"/>
        </w:rPr>
        <w:t>going</w:t>
      </w:r>
      <w:r w:rsidRPr="00E25914">
        <w:rPr>
          <w:rFonts w:ascii="Times New Roman" w:hAnsi="Times New Roman"/>
          <w:sz w:val="24"/>
          <w:szCs w:val="24"/>
        </w:rPr>
        <w:t xml:space="preserve"> </w:t>
      </w:r>
      <w:r w:rsidRPr="00E25914">
        <w:rPr>
          <w:rFonts w:ascii="Times New Roman" w:hAnsi="Times New Roman"/>
          <w:sz w:val="24"/>
          <w:szCs w:val="24"/>
          <w:lang w:val="en-US"/>
        </w:rPr>
        <w:t>to</w:t>
      </w:r>
      <w:r w:rsidRPr="00E25914">
        <w:rPr>
          <w:rFonts w:ascii="Times New Roman" w:hAnsi="Times New Roman"/>
          <w:sz w:val="24"/>
          <w:szCs w:val="24"/>
        </w:rPr>
        <w:t xml:space="preserve"> (для выражения будущего действия).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rPr>
        <w:t>Конструкции</w:t>
      </w:r>
      <w:r w:rsidRPr="00E25914">
        <w:rPr>
          <w:rFonts w:ascii="Times New Roman" w:hAnsi="Times New Roman"/>
          <w:sz w:val="24"/>
          <w:szCs w:val="24"/>
          <w:lang w:val="en-US"/>
        </w:rPr>
        <w:t xml:space="preserve"> It takes me . to do something; to look/feel/be happy.</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rPr>
        <w:t>Конструкции</w:t>
      </w:r>
      <w:r w:rsidRPr="00E25914">
        <w:rPr>
          <w:rFonts w:ascii="Times New Roman" w:hAnsi="Times New Roman"/>
          <w:sz w:val="24"/>
          <w:szCs w:val="24"/>
          <w:lang w:val="en-US"/>
        </w:rPr>
        <w:t xml:space="preserve"> be/get used to something; be/get used to doing something.</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rPr>
        <w:t>Конструкции</w:t>
      </w:r>
      <w:r w:rsidRPr="00E25914">
        <w:rPr>
          <w:rFonts w:ascii="Times New Roman" w:hAnsi="Times New Roman"/>
          <w:sz w:val="24"/>
          <w:szCs w:val="24"/>
          <w:lang w:val="en-US"/>
        </w:rPr>
        <w:t xml:space="preserve"> </w:t>
      </w:r>
      <w:r w:rsidRPr="00E25914">
        <w:rPr>
          <w:rFonts w:ascii="Times New Roman" w:hAnsi="Times New Roman"/>
          <w:sz w:val="24"/>
          <w:szCs w:val="24"/>
        </w:rPr>
        <w:t>с</w:t>
      </w:r>
      <w:r w:rsidRPr="00E25914">
        <w:rPr>
          <w:rFonts w:ascii="Times New Roman" w:hAnsi="Times New Roman"/>
          <w:sz w:val="24"/>
          <w:szCs w:val="24"/>
          <w:lang w:val="en-US"/>
        </w:rPr>
        <w:t xml:space="preserve"> </w:t>
      </w:r>
      <w:r w:rsidRPr="00E25914">
        <w:rPr>
          <w:rFonts w:ascii="Times New Roman" w:hAnsi="Times New Roman"/>
          <w:sz w:val="24"/>
          <w:szCs w:val="24"/>
        </w:rPr>
        <w:t>инфинитивом</w:t>
      </w:r>
      <w:r w:rsidRPr="00E25914">
        <w:rPr>
          <w:rFonts w:ascii="Times New Roman" w:hAnsi="Times New Roman"/>
          <w:sz w:val="24"/>
          <w:szCs w:val="24"/>
          <w:lang w:val="en-US"/>
        </w:rPr>
        <w:t xml:space="preserve"> </w:t>
      </w:r>
      <w:r w:rsidRPr="00E25914">
        <w:rPr>
          <w:rFonts w:ascii="Times New Roman" w:hAnsi="Times New Roman"/>
          <w:sz w:val="24"/>
          <w:szCs w:val="24"/>
        </w:rPr>
        <w:t>типа</w:t>
      </w:r>
      <w:r w:rsidRPr="00E25914">
        <w:rPr>
          <w:rFonts w:ascii="Times New Roman" w:hAnsi="Times New Roman"/>
          <w:sz w:val="24"/>
          <w:szCs w:val="24"/>
          <w:lang w:val="en-US"/>
        </w:rPr>
        <w:t xml:space="preserve"> I saw Jim ride his bike. I want you to meet me at the station tomorrow. She seems to be a good friend.</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rPr>
        <w:lastRenderedPageBreak/>
        <w:t>Правильные</w:t>
      </w:r>
      <w:r w:rsidRPr="00E25914">
        <w:rPr>
          <w:rFonts w:ascii="Times New Roman" w:hAnsi="Times New Roman"/>
          <w:sz w:val="24"/>
          <w:szCs w:val="24"/>
          <w:lang w:val="en-US"/>
        </w:rPr>
        <w:t xml:space="preserve"> </w:t>
      </w:r>
      <w:r w:rsidRPr="00E25914">
        <w:rPr>
          <w:rFonts w:ascii="Times New Roman" w:hAnsi="Times New Roman"/>
          <w:sz w:val="24"/>
          <w:szCs w:val="24"/>
        </w:rPr>
        <w:t>и</w:t>
      </w:r>
      <w:r w:rsidRPr="00E25914">
        <w:rPr>
          <w:rFonts w:ascii="Times New Roman" w:hAnsi="Times New Roman"/>
          <w:sz w:val="24"/>
          <w:szCs w:val="24"/>
          <w:lang w:val="en-US"/>
        </w:rPr>
        <w:t xml:space="preserve"> </w:t>
      </w:r>
      <w:r w:rsidRPr="00E25914">
        <w:rPr>
          <w:rFonts w:ascii="Times New Roman" w:hAnsi="Times New Roman"/>
          <w:sz w:val="24"/>
          <w:szCs w:val="24"/>
        </w:rPr>
        <w:t>неправильные</w:t>
      </w:r>
      <w:r w:rsidRPr="00E25914">
        <w:rPr>
          <w:rFonts w:ascii="Times New Roman" w:hAnsi="Times New Roman"/>
          <w:sz w:val="24"/>
          <w:szCs w:val="24"/>
          <w:lang w:val="en-US"/>
        </w:rPr>
        <w:t xml:space="preserve"> </w:t>
      </w:r>
      <w:r w:rsidRPr="00E25914">
        <w:rPr>
          <w:rFonts w:ascii="Times New Roman" w:hAnsi="Times New Roman"/>
          <w:sz w:val="24"/>
          <w:szCs w:val="24"/>
        </w:rPr>
        <w:t>глаголы</w:t>
      </w:r>
      <w:r w:rsidRPr="00E25914">
        <w:rPr>
          <w:rFonts w:ascii="Times New Roman" w:hAnsi="Times New Roman"/>
          <w:sz w:val="24"/>
          <w:szCs w:val="24"/>
          <w:lang w:val="en-US"/>
        </w:rPr>
        <w:t xml:space="preserve"> </w:t>
      </w:r>
      <w:r w:rsidRPr="00E25914">
        <w:rPr>
          <w:rFonts w:ascii="Times New Roman" w:hAnsi="Times New Roman"/>
          <w:sz w:val="24"/>
          <w:szCs w:val="24"/>
        </w:rPr>
        <w:t>в</w:t>
      </w:r>
      <w:r w:rsidRPr="00E25914">
        <w:rPr>
          <w:rFonts w:ascii="Times New Roman" w:hAnsi="Times New Roman"/>
          <w:sz w:val="24"/>
          <w:szCs w:val="24"/>
          <w:lang w:val="en-US"/>
        </w:rPr>
        <w:t xml:space="preserve"> </w:t>
      </w:r>
      <w:r w:rsidRPr="00E25914">
        <w:rPr>
          <w:rFonts w:ascii="Times New Roman" w:hAnsi="Times New Roman"/>
          <w:sz w:val="24"/>
          <w:szCs w:val="24"/>
        </w:rPr>
        <w:t>формах</w:t>
      </w:r>
      <w:r w:rsidRPr="00E25914">
        <w:rPr>
          <w:rFonts w:ascii="Times New Roman" w:hAnsi="Times New Roman"/>
          <w:sz w:val="24"/>
          <w:szCs w:val="24"/>
          <w:lang w:val="en-US"/>
        </w:rPr>
        <w:t xml:space="preserve"> </w:t>
      </w:r>
      <w:r w:rsidRPr="00E25914">
        <w:rPr>
          <w:rFonts w:ascii="Times New Roman" w:hAnsi="Times New Roman"/>
          <w:sz w:val="24"/>
          <w:szCs w:val="24"/>
        </w:rPr>
        <w:t>действительного</w:t>
      </w:r>
      <w:r w:rsidRPr="00E25914">
        <w:rPr>
          <w:rFonts w:ascii="Times New Roman" w:hAnsi="Times New Roman"/>
          <w:sz w:val="24"/>
          <w:szCs w:val="24"/>
          <w:lang w:val="en-US"/>
        </w:rPr>
        <w:t xml:space="preserve"> </w:t>
      </w:r>
      <w:r w:rsidRPr="00E25914">
        <w:rPr>
          <w:rFonts w:ascii="Times New Roman" w:hAnsi="Times New Roman"/>
          <w:sz w:val="24"/>
          <w:szCs w:val="24"/>
        </w:rPr>
        <w:t>залога</w:t>
      </w:r>
      <w:r w:rsidRPr="00E25914">
        <w:rPr>
          <w:rFonts w:ascii="Times New Roman" w:hAnsi="Times New Roman"/>
          <w:sz w:val="24"/>
          <w:szCs w:val="24"/>
          <w:lang w:val="en-US"/>
        </w:rPr>
        <w:t xml:space="preserve"> </w:t>
      </w:r>
      <w:r w:rsidRPr="00E25914">
        <w:rPr>
          <w:rFonts w:ascii="Times New Roman" w:hAnsi="Times New Roman"/>
          <w:sz w:val="24"/>
          <w:szCs w:val="24"/>
        </w:rPr>
        <w:t>в</w:t>
      </w:r>
      <w:r w:rsidRPr="00E25914">
        <w:rPr>
          <w:rFonts w:ascii="Times New Roman" w:hAnsi="Times New Roman"/>
          <w:sz w:val="24"/>
          <w:szCs w:val="24"/>
          <w:lang w:val="en-US"/>
        </w:rPr>
        <w:t xml:space="preserve"> </w:t>
      </w:r>
      <w:r w:rsidRPr="00E25914">
        <w:rPr>
          <w:rFonts w:ascii="Times New Roman" w:hAnsi="Times New Roman"/>
          <w:sz w:val="24"/>
          <w:szCs w:val="24"/>
        </w:rPr>
        <w:t>изъявительном</w:t>
      </w:r>
      <w:r w:rsidRPr="00E25914">
        <w:rPr>
          <w:rFonts w:ascii="Times New Roman" w:hAnsi="Times New Roman"/>
          <w:sz w:val="24"/>
          <w:szCs w:val="24"/>
          <w:lang w:val="en-US"/>
        </w:rPr>
        <w:t xml:space="preserve"> </w:t>
      </w:r>
      <w:r w:rsidRPr="00E25914">
        <w:rPr>
          <w:rFonts w:ascii="Times New Roman" w:hAnsi="Times New Roman"/>
          <w:sz w:val="24"/>
          <w:szCs w:val="24"/>
        </w:rPr>
        <w:t>наклонении</w:t>
      </w:r>
      <w:r w:rsidRPr="00E25914">
        <w:rPr>
          <w:rFonts w:ascii="Times New Roman" w:hAnsi="Times New Roman"/>
          <w:sz w:val="24"/>
          <w:szCs w:val="24"/>
          <w:lang w:val="en-US"/>
        </w:rPr>
        <w:t xml:space="preserve"> (Present, Past, Future Simple; Present, Past Perfect; Present, Past, Future Continuous; Present Perfect Continuous; Future-in-the-Past).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rPr>
        <w:t>Глаголы</w:t>
      </w:r>
      <w:r w:rsidRPr="00E25914">
        <w:rPr>
          <w:rFonts w:ascii="Times New Roman" w:hAnsi="Times New Roman"/>
          <w:sz w:val="24"/>
          <w:szCs w:val="24"/>
          <w:lang w:val="en-US"/>
        </w:rPr>
        <w:t xml:space="preserve"> </w:t>
      </w:r>
      <w:r w:rsidRPr="00E25914">
        <w:rPr>
          <w:rFonts w:ascii="Times New Roman" w:hAnsi="Times New Roman"/>
          <w:sz w:val="24"/>
          <w:szCs w:val="24"/>
        </w:rPr>
        <w:t>в</w:t>
      </w:r>
      <w:r w:rsidRPr="00E25914">
        <w:rPr>
          <w:rFonts w:ascii="Times New Roman" w:hAnsi="Times New Roman"/>
          <w:sz w:val="24"/>
          <w:szCs w:val="24"/>
          <w:lang w:val="en-US"/>
        </w:rPr>
        <w:t xml:space="preserve"> </w:t>
      </w:r>
      <w:r w:rsidRPr="00E25914">
        <w:rPr>
          <w:rFonts w:ascii="Times New Roman" w:hAnsi="Times New Roman"/>
          <w:sz w:val="24"/>
          <w:szCs w:val="24"/>
        </w:rPr>
        <w:t>видовременных</w:t>
      </w:r>
      <w:r w:rsidRPr="00E25914">
        <w:rPr>
          <w:rFonts w:ascii="Times New Roman" w:hAnsi="Times New Roman"/>
          <w:sz w:val="24"/>
          <w:szCs w:val="24"/>
          <w:lang w:val="en-US"/>
        </w:rPr>
        <w:t xml:space="preserve"> </w:t>
      </w:r>
      <w:r w:rsidRPr="00E25914">
        <w:rPr>
          <w:rFonts w:ascii="Times New Roman" w:hAnsi="Times New Roman"/>
          <w:sz w:val="24"/>
          <w:szCs w:val="24"/>
        </w:rPr>
        <w:t>формах</w:t>
      </w:r>
      <w:r w:rsidRPr="00E25914">
        <w:rPr>
          <w:rFonts w:ascii="Times New Roman" w:hAnsi="Times New Roman"/>
          <w:sz w:val="24"/>
          <w:szCs w:val="24"/>
          <w:lang w:val="en-US"/>
        </w:rPr>
        <w:t xml:space="preserve"> </w:t>
      </w:r>
      <w:r w:rsidRPr="00E25914">
        <w:rPr>
          <w:rFonts w:ascii="Times New Roman" w:hAnsi="Times New Roman"/>
          <w:sz w:val="24"/>
          <w:szCs w:val="24"/>
        </w:rPr>
        <w:t>страдательного</w:t>
      </w:r>
      <w:r w:rsidRPr="00E25914">
        <w:rPr>
          <w:rFonts w:ascii="Times New Roman" w:hAnsi="Times New Roman"/>
          <w:sz w:val="24"/>
          <w:szCs w:val="24"/>
          <w:lang w:val="en-US"/>
        </w:rPr>
        <w:t xml:space="preserve"> </w:t>
      </w:r>
      <w:r w:rsidRPr="00E25914">
        <w:rPr>
          <w:rFonts w:ascii="Times New Roman" w:hAnsi="Times New Roman"/>
          <w:sz w:val="24"/>
          <w:szCs w:val="24"/>
        </w:rPr>
        <w:t>залога</w:t>
      </w:r>
      <w:r w:rsidRPr="00E25914">
        <w:rPr>
          <w:rFonts w:ascii="Times New Roman" w:hAnsi="Times New Roman"/>
          <w:sz w:val="24"/>
          <w:szCs w:val="24"/>
          <w:lang w:val="en-US"/>
        </w:rPr>
        <w:t xml:space="preserve"> (Present, Past, Future Simple Passive; Past Perfect Passive).</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lang w:val="en-US"/>
        </w:rPr>
      </w:pPr>
      <w:r w:rsidRPr="00E25914">
        <w:rPr>
          <w:rFonts w:ascii="Times New Roman" w:hAnsi="Times New Roman"/>
          <w:sz w:val="24"/>
          <w:szCs w:val="24"/>
        </w:rPr>
        <w:t>Модальные</w:t>
      </w:r>
      <w:r w:rsidRPr="00E25914">
        <w:rPr>
          <w:rFonts w:ascii="Times New Roman" w:hAnsi="Times New Roman"/>
          <w:sz w:val="24"/>
          <w:szCs w:val="24"/>
          <w:lang w:val="en-US"/>
        </w:rPr>
        <w:t xml:space="preserve"> </w:t>
      </w:r>
      <w:r w:rsidRPr="00E25914">
        <w:rPr>
          <w:rFonts w:ascii="Times New Roman" w:hAnsi="Times New Roman"/>
          <w:sz w:val="24"/>
          <w:szCs w:val="24"/>
        </w:rPr>
        <w:t>глаголы</w:t>
      </w:r>
      <w:r w:rsidRPr="00E25914">
        <w:rPr>
          <w:rFonts w:ascii="Times New Roman" w:hAnsi="Times New Roman"/>
          <w:sz w:val="24"/>
          <w:szCs w:val="24"/>
          <w:lang w:val="en-US"/>
        </w:rPr>
        <w:t xml:space="preserve"> </w:t>
      </w:r>
      <w:r w:rsidRPr="00E25914">
        <w:rPr>
          <w:rFonts w:ascii="Times New Roman" w:hAnsi="Times New Roman"/>
          <w:sz w:val="24"/>
          <w:szCs w:val="24"/>
        </w:rPr>
        <w:t>и</w:t>
      </w:r>
      <w:r w:rsidRPr="00E25914">
        <w:rPr>
          <w:rFonts w:ascii="Times New Roman" w:hAnsi="Times New Roman"/>
          <w:sz w:val="24"/>
          <w:szCs w:val="24"/>
          <w:lang w:val="en-US"/>
        </w:rPr>
        <w:t xml:space="preserve"> </w:t>
      </w:r>
      <w:r w:rsidRPr="00E25914">
        <w:rPr>
          <w:rFonts w:ascii="Times New Roman" w:hAnsi="Times New Roman"/>
          <w:sz w:val="24"/>
          <w:szCs w:val="24"/>
        </w:rPr>
        <w:t>их</w:t>
      </w:r>
      <w:r w:rsidRPr="00E25914">
        <w:rPr>
          <w:rFonts w:ascii="Times New Roman" w:hAnsi="Times New Roman"/>
          <w:sz w:val="24"/>
          <w:szCs w:val="24"/>
          <w:lang w:val="en-US"/>
        </w:rPr>
        <w:t xml:space="preserve"> </w:t>
      </w:r>
      <w:r w:rsidRPr="00E25914">
        <w:rPr>
          <w:rFonts w:ascii="Times New Roman" w:hAnsi="Times New Roman"/>
          <w:sz w:val="24"/>
          <w:szCs w:val="24"/>
        </w:rPr>
        <w:t>эквиваленты</w:t>
      </w:r>
      <w:r w:rsidRPr="00E25914">
        <w:rPr>
          <w:rFonts w:ascii="Times New Roman" w:hAnsi="Times New Roman"/>
          <w:sz w:val="24"/>
          <w:szCs w:val="24"/>
          <w:lang w:val="en-US"/>
        </w:rPr>
        <w:t xml:space="preserve"> (can/could/be able to, may/might, must/have to, shall, should, would, need).</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Причастия </w:t>
      </w:r>
      <w:r w:rsidRPr="00E25914">
        <w:rPr>
          <w:rFonts w:ascii="Times New Roman" w:hAnsi="Times New Roman"/>
          <w:sz w:val="24"/>
          <w:szCs w:val="24"/>
          <w:lang w:val="en-US"/>
        </w:rPr>
        <w:t>I</w:t>
      </w:r>
      <w:r w:rsidRPr="00E25914">
        <w:rPr>
          <w:rFonts w:ascii="Times New Roman" w:hAnsi="Times New Roman"/>
          <w:sz w:val="24"/>
          <w:szCs w:val="24"/>
        </w:rPr>
        <w:t xml:space="preserve"> и </w:t>
      </w:r>
      <w:r w:rsidRPr="00E25914">
        <w:rPr>
          <w:rFonts w:ascii="Times New Roman" w:hAnsi="Times New Roman"/>
          <w:sz w:val="24"/>
          <w:szCs w:val="24"/>
          <w:lang w:val="en-US"/>
        </w:rPr>
        <w:t>II</w:t>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Неличные формы глагола (герундий, причастия </w:t>
      </w:r>
      <w:r w:rsidRPr="00E25914">
        <w:rPr>
          <w:rFonts w:ascii="Times New Roman" w:hAnsi="Times New Roman"/>
          <w:sz w:val="24"/>
          <w:szCs w:val="24"/>
          <w:lang w:val="en-US"/>
        </w:rPr>
        <w:t>I</w:t>
      </w:r>
      <w:r w:rsidRPr="00E25914">
        <w:rPr>
          <w:rFonts w:ascii="Times New Roman" w:hAnsi="Times New Roman"/>
          <w:sz w:val="24"/>
          <w:szCs w:val="24"/>
        </w:rPr>
        <w:t xml:space="preserve"> и </w:t>
      </w:r>
      <w:r w:rsidRPr="00E25914">
        <w:rPr>
          <w:rFonts w:ascii="Times New Roman" w:hAnsi="Times New Roman"/>
          <w:sz w:val="24"/>
          <w:szCs w:val="24"/>
          <w:lang w:val="en-US"/>
        </w:rPr>
        <w:t>II</w:t>
      </w:r>
      <w:r w:rsidRPr="00E25914">
        <w:rPr>
          <w:rFonts w:ascii="Times New Roman" w:hAnsi="Times New Roman"/>
          <w:sz w:val="24"/>
          <w:szCs w:val="24"/>
        </w:rPr>
        <w:t>) без различения их функций.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Фразовые глаголы, обслуживающие темы, отобранные для данного этапа обучения.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Определённый, неопределённый и нулевой артикли (в том числе с географическими названиями).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Неисчисляемые и исчисляемые существительные (</w:t>
      </w:r>
      <w:r w:rsidRPr="00E25914">
        <w:rPr>
          <w:rFonts w:ascii="Times New Roman" w:hAnsi="Times New Roman"/>
          <w:sz w:val="24"/>
          <w:szCs w:val="24"/>
          <w:lang w:val="en-US"/>
        </w:rPr>
        <w:t>a</w:t>
      </w:r>
      <w:r w:rsidRPr="00E25914">
        <w:rPr>
          <w:rFonts w:ascii="Times New Roman" w:hAnsi="Times New Roman"/>
          <w:sz w:val="24"/>
          <w:szCs w:val="24"/>
        </w:rPr>
        <w:t xml:space="preserve"> </w:t>
      </w:r>
      <w:r w:rsidRPr="00E25914">
        <w:rPr>
          <w:rFonts w:ascii="Times New Roman" w:hAnsi="Times New Roman"/>
          <w:sz w:val="24"/>
          <w:szCs w:val="24"/>
          <w:lang w:val="en-US"/>
        </w:rPr>
        <w:t>pencil</w:t>
      </w:r>
      <w:r w:rsidRPr="00E25914">
        <w:rPr>
          <w:rFonts w:ascii="Times New Roman" w:hAnsi="Times New Roman"/>
          <w:sz w:val="24"/>
          <w:szCs w:val="24"/>
        </w:rPr>
        <w:t xml:space="preserve">, </w:t>
      </w:r>
      <w:r w:rsidRPr="00E25914">
        <w:rPr>
          <w:rFonts w:ascii="Times New Roman" w:hAnsi="Times New Roman"/>
          <w:sz w:val="24"/>
          <w:szCs w:val="24"/>
          <w:lang w:val="en-US"/>
        </w:rPr>
        <w:t>water</w:t>
      </w:r>
      <w:r w:rsidRPr="00E25914">
        <w:rPr>
          <w:rFonts w:ascii="Times New Roman" w:hAnsi="Times New Roman"/>
          <w:sz w:val="24"/>
          <w:szCs w:val="24"/>
        </w:rPr>
        <w:t>), существительные с причастиями настоящего и прошедшего времени (</w:t>
      </w:r>
      <w:r w:rsidRPr="00E25914">
        <w:rPr>
          <w:rFonts w:ascii="Times New Roman" w:hAnsi="Times New Roman"/>
          <w:sz w:val="24"/>
          <w:szCs w:val="24"/>
          <w:lang w:val="en-US"/>
        </w:rPr>
        <w:t>a</w:t>
      </w:r>
      <w:r w:rsidRPr="00E25914">
        <w:rPr>
          <w:rFonts w:ascii="Times New Roman" w:hAnsi="Times New Roman"/>
          <w:sz w:val="24"/>
          <w:szCs w:val="24"/>
        </w:rPr>
        <w:t xml:space="preserve"> </w:t>
      </w:r>
      <w:r w:rsidRPr="00E25914">
        <w:rPr>
          <w:rFonts w:ascii="Times New Roman" w:hAnsi="Times New Roman"/>
          <w:sz w:val="24"/>
          <w:szCs w:val="24"/>
          <w:lang w:val="en-US"/>
        </w:rPr>
        <w:t>burning</w:t>
      </w:r>
      <w:r w:rsidRPr="00E25914">
        <w:rPr>
          <w:rFonts w:ascii="Times New Roman" w:hAnsi="Times New Roman"/>
          <w:sz w:val="24"/>
          <w:szCs w:val="24"/>
        </w:rPr>
        <w:t xml:space="preserve"> </w:t>
      </w:r>
      <w:r w:rsidRPr="00E25914">
        <w:rPr>
          <w:rFonts w:ascii="Times New Roman" w:hAnsi="Times New Roman"/>
          <w:sz w:val="24"/>
          <w:szCs w:val="24"/>
          <w:lang w:val="en-US"/>
        </w:rPr>
        <w:t>house</w:t>
      </w:r>
      <w:r w:rsidRPr="00E25914">
        <w:rPr>
          <w:rFonts w:ascii="Times New Roman" w:hAnsi="Times New Roman"/>
          <w:sz w:val="24"/>
          <w:szCs w:val="24"/>
        </w:rPr>
        <w:t xml:space="preserve">, </w:t>
      </w:r>
      <w:r w:rsidRPr="00E25914">
        <w:rPr>
          <w:rFonts w:ascii="Times New Roman" w:hAnsi="Times New Roman"/>
          <w:sz w:val="24"/>
          <w:szCs w:val="24"/>
          <w:lang w:val="en-US"/>
        </w:rPr>
        <w:t>a</w:t>
      </w:r>
      <w:r w:rsidRPr="00E25914">
        <w:rPr>
          <w:rFonts w:ascii="Times New Roman" w:hAnsi="Times New Roman"/>
          <w:sz w:val="24"/>
          <w:szCs w:val="24"/>
        </w:rPr>
        <w:t xml:space="preserve"> </w:t>
      </w:r>
      <w:r w:rsidRPr="00E25914">
        <w:rPr>
          <w:rFonts w:ascii="Times New Roman" w:hAnsi="Times New Roman"/>
          <w:sz w:val="24"/>
          <w:szCs w:val="24"/>
          <w:lang w:val="en-US"/>
        </w:rPr>
        <w:t>written</w:t>
      </w:r>
      <w:r w:rsidRPr="00E25914">
        <w:rPr>
          <w:rFonts w:ascii="Times New Roman" w:hAnsi="Times New Roman"/>
          <w:sz w:val="24"/>
          <w:szCs w:val="24"/>
        </w:rPr>
        <w:t xml:space="preserve"> </w:t>
      </w:r>
      <w:r w:rsidRPr="00E25914">
        <w:rPr>
          <w:rFonts w:ascii="Times New Roman" w:hAnsi="Times New Roman"/>
          <w:sz w:val="24"/>
          <w:szCs w:val="24"/>
          <w:lang w:val="en-US"/>
        </w:rPr>
        <w:t>letter</w:t>
      </w:r>
      <w:r w:rsidRPr="00E25914">
        <w:rPr>
          <w:rFonts w:ascii="Times New Roman" w:hAnsi="Times New Roman"/>
          <w:sz w:val="24"/>
          <w:szCs w:val="24"/>
        </w:rPr>
        <w:t>). Существительные в функции прилагательного (</w:t>
      </w:r>
      <w:r w:rsidRPr="00E25914">
        <w:rPr>
          <w:rFonts w:ascii="Times New Roman" w:hAnsi="Times New Roman"/>
          <w:sz w:val="24"/>
          <w:szCs w:val="24"/>
          <w:lang w:val="en-US"/>
        </w:rPr>
        <w:t>art</w:t>
      </w:r>
      <w:r w:rsidRPr="00E25914">
        <w:rPr>
          <w:rFonts w:ascii="Times New Roman" w:hAnsi="Times New Roman"/>
          <w:sz w:val="24"/>
          <w:szCs w:val="24"/>
        </w:rPr>
        <w:t xml:space="preserve"> </w:t>
      </w:r>
      <w:r w:rsidRPr="00E25914">
        <w:rPr>
          <w:rFonts w:ascii="Times New Roman" w:hAnsi="Times New Roman"/>
          <w:sz w:val="24"/>
          <w:szCs w:val="24"/>
          <w:lang w:val="en-US"/>
        </w:rPr>
        <w:t>gallery</w:t>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Степени сравнения прилагательных и наречий, в том числе образованных не по правилу (</w:t>
      </w:r>
      <w:r w:rsidRPr="00E25914">
        <w:rPr>
          <w:rFonts w:ascii="Times New Roman" w:hAnsi="Times New Roman"/>
          <w:sz w:val="24"/>
          <w:szCs w:val="24"/>
          <w:lang w:val="en-US"/>
        </w:rPr>
        <w:t>little</w:t>
      </w:r>
      <w:r w:rsidRPr="00E25914">
        <w:rPr>
          <w:rFonts w:ascii="Times New Roman" w:hAnsi="Times New Roman"/>
          <w:sz w:val="24"/>
          <w:szCs w:val="24"/>
        </w:rPr>
        <w:t xml:space="preserve"> — </w:t>
      </w:r>
      <w:r w:rsidRPr="00E25914">
        <w:rPr>
          <w:rFonts w:ascii="Times New Roman" w:hAnsi="Times New Roman"/>
          <w:sz w:val="24"/>
          <w:szCs w:val="24"/>
          <w:lang w:val="en-US"/>
        </w:rPr>
        <w:t>less</w:t>
      </w:r>
      <w:r w:rsidRPr="00E25914">
        <w:rPr>
          <w:rFonts w:ascii="Times New Roman" w:hAnsi="Times New Roman"/>
          <w:sz w:val="24"/>
          <w:szCs w:val="24"/>
        </w:rPr>
        <w:t xml:space="preserve"> — </w:t>
      </w:r>
      <w:r w:rsidRPr="00E25914">
        <w:rPr>
          <w:rFonts w:ascii="Times New Roman" w:hAnsi="Times New Roman"/>
          <w:sz w:val="24"/>
          <w:szCs w:val="24"/>
          <w:lang w:val="en-US"/>
        </w:rPr>
        <w:t>least</w:t>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Личные местоимения в именительном (</w:t>
      </w:r>
      <w:r w:rsidRPr="00E25914">
        <w:rPr>
          <w:rFonts w:ascii="Times New Roman" w:hAnsi="Times New Roman"/>
          <w:sz w:val="24"/>
          <w:szCs w:val="24"/>
          <w:lang w:val="en-US"/>
        </w:rPr>
        <w:t>my</w:t>
      </w:r>
      <w:r w:rsidRPr="00E25914">
        <w:rPr>
          <w:rFonts w:ascii="Times New Roman" w:hAnsi="Times New Roman"/>
          <w:sz w:val="24"/>
          <w:szCs w:val="24"/>
        </w:rPr>
        <w:t>) и объектном (</w:t>
      </w:r>
      <w:r w:rsidRPr="00E25914">
        <w:rPr>
          <w:rFonts w:ascii="Times New Roman" w:hAnsi="Times New Roman"/>
          <w:sz w:val="24"/>
          <w:szCs w:val="24"/>
          <w:lang w:val="en-US"/>
        </w:rPr>
        <w:t>me</w:t>
      </w:r>
      <w:r w:rsidRPr="00E25914">
        <w:rPr>
          <w:rFonts w:ascii="Times New Roman" w:hAnsi="Times New Roman"/>
          <w:sz w:val="24"/>
          <w:szCs w:val="24"/>
        </w:rPr>
        <w:t>) падежах, а также в абсолютной форме (</w:t>
      </w:r>
      <w:r w:rsidRPr="00E25914">
        <w:rPr>
          <w:rFonts w:ascii="Times New Roman" w:hAnsi="Times New Roman"/>
          <w:sz w:val="24"/>
          <w:szCs w:val="24"/>
          <w:lang w:val="en-US"/>
        </w:rPr>
        <w:t>mine</w:t>
      </w:r>
      <w:r w:rsidRPr="00E25914">
        <w:rPr>
          <w:rFonts w:ascii="Times New Roman" w:hAnsi="Times New Roman"/>
          <w:sz w:val="24"/>
          <w:szCs w:val="24"/>
        </w:rPr>
        <w:t>). Неопределённые местоимения (</w:t>
      </w:r>
      <w:r w:rsidRPr="00E25914">
        <w:rPr>
          <w:rFonts w:ascii="Times New Roman" w:hAnsi="Times New Roman"/>
          <w:sz w:val="24"/>
          <w:szCs w:val="24"/>
          <w:lang w:val="en-US"/>
        </w:rPr>
        <w:t>some</w:t>
      </w:r>
      <w:r w:rsidRPr="00E25914">
        <w:rPr>
          <w:rFonts w:ascii="Times New Roman" w:hAnsi="Times New Roman"/>
          <w:sz w:val="24"/>
          <w:szCs w:val="24"/>
        </w:rPr>
        <w:t xml:space="preserve">, </w:t>
      </w:r>
      <w:r w:rsidRPr="00E25914">
        <w:rPr>
          <w:rFonts w:ascii="Times New Roman" w:hAnsi="Times New Roman"/>
          <w:sz w:val="24"/>
          <w:szCs w:val="24"/>
          <w:lang w:val="en-US"/>
        </w:rPr>
        <w:t>any</w:t>
      </w:r>
      <w:r w:rsidRPr="00E25914">
        <w:rPr>
          <w:rFonts w:ascii="Times New Roman" w:hAnsi="Times New Roman"/>
          <w:sz w:val="24"/>
          <w:szCs w:val="24"/>
        </w:rPr>
        <w:t>). Возвратные местоимения, неопределённые местоимения и их производные (</w:t>
      </w:r>
      <w:r w:rsidRPr="00E25914">
        <w:rPr>
          <w:rFonts w:ascii="Times New Roman" w:hAnsi="Times New Roman"/>
          <w:sz w:val="24"/>
          <w:szCs w:val="24"/>
          <w:lang w:val="en-US"/>
        </w:rPr>
        <w:t>somebody</w:t>
      </w:r>
      <w:r w:rsidRPr="00E25914">
        <w:rPr>
          <w:rFonts w:ascii="Times New Roman" w:hAnsi="Times New Roman"/>
          <w:sz w:val="24"/>
          <w:szCs w:val="24"/>
        </w:rPr>
        <w:t xml:space="preserve">, </w:t>
      </w:r>
      <w:r w:rsidRPr="00E25914">
        <w:rPr>
          <w:rFonts w:ascii="Times New Roman" w:hAnsi="Times New Roman"/>
          <w:sz w:val="24"/>
          <w:szCs w:val="24"/>
          <w:lang w:val="en-US"/>
        </w:rPr>
        <w:t>anything</w:t>
      </w:r>
      <w:r w:rsidRPr="00E25914">
        <w:rPr>
          <w:rFonts w:ascii="Times New Roman" w:hAnsi="Times New Roman"/>
          <w:sz w:val="24"/>
          <w:szCs w:val="24"/>
        </w:rPr>
        <w:t xml:space="preserve">, </w:t>
      </w:r>
      <w:r w:rsidRPr="00E25914">
        <w:rPr>
          <w:rFonts w:ascii="Times New Roman" w:hAnsi="Times New Roman"/>
          <w:sz w:val="24"/>
          <w:szCs w:val="24"/>
          <w:lang w:val="en-US"/>
        </w:rPr>
        <w:t>nobody</w:t>
      </w:r>
      <w:r w:rsidRPr="00E25914">
        <w:rPr>
          <w:rFonts w:ascii="Times New Roman" w:hAnsi="Times New Roman"/>
          <w:sz w:val="24"/>
          <w:szCs w:val="24"/>
        </w:rPr>
        <w:t xml:space="preserve">, </w:t>
      </w:r>
      <w:r w:rsidRPr="00E25914">
        <w:rPr>
          <w:rFonts w:ascii="Times New Roman" w:hAnsi="Times New Roman"/>
          <w:sz w:val="24"/>
          <w:szCs w:val="24"/>
          <w:lang w:val="en-US"/>
        </w:rPr>
        <w:t>everything</w:t>
      </w:r>
      <w:r w:rsidRPr="00E25914">
        <w:rPr>
          <w:rFonts w:ascii="Times New Roman" w:hAnsi="Times New Roman"/>
          <w:sz w:val="24"/>
          <w:szCs w:val="24"/>
        </w:rPr>
        <w:t xml:space="preserve">, </w:t>
      </w:r>
      <w:r w:rsidRPr="00E25914">
        <w:rPr>
          <w:rFonts w:ascii="Times New Roman" w:hAnsi="Times New Roman"/>
          <w:sz w:val="24"/>
          <w:szCs w:val="24"/>
          <w:lang w:val="en-US"/>
        </w:rPr>
        <w:t>etc</w:t>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Наречия, оканчивающиеся на -1у (</w:t>
      </w:r>
      <w:r w:rsidRPr="00E25914">
        <w:rPr>
          <w:rFonts w:ascii="Times New Roman" w:hAnsi="Times New Roman"/>
          <w:sz w:val="24"/>
          <w:szCs w:val="24"/>
          <w:lang w:val="en-US"/>
        </w:rPr>
        <w:t>early</w:t>
      </w:r>
      <w:r w:rsidRPr="00E25914">
        <w:rPr>
          <w:rFonts w:ascii="Times New Roman" w:hAnsi="Times New Roman"/>
          <w:sz w:val="24"/>
          <w:szCs w:val="24"/>
        </w:rPr>
        <w:t>), а также совпадающие по форме с прилагательными (</w:t>
      </w:r>
      <w:r w:rsidRPr="00E25914">
        <w:rPr>
          <w:rFonts w:ascii="Times New Roman" w:hAnsi="Times New Roman"/>
          <w:sz w:val="24"/>
          <w:szCs w:val="24"/>
          <w:lang w:val="en-US"/>
        </w:rPr>
        <w:t>fast</w:t>
      </w:r>
      <w:r w:rsidRPr="00E25914">
        <w:rPr>
          <w:rFonts w:ascii="Times New Roman" w:hAnsi="Times New Roman"/>
          <w:sz w:val="24"/>
          <w:szCs w:val="24"/>
        </w:rPr>
        <w:t xml:space="preserve">, </w:t>
      </w:r>
      <w:r w:rsidRPr="00E25914">
        <w:rPr>
          <w:rFonts w:ascii="Times New Roman" w:hAnsi="Times New Roman"/>
          <w:sz w:val="24"/>
          <w:szCs w:val="24"/>
          <w:lang w:val="en-US"/>
        </w:rPr>
        <w:t>high</w:t>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Устойчивые словоформы в функции наречия типа </w:t>
      </w:r>
      <w:r w:rsidRPr="00E25914">
        <w:rPr>
          <w:rFonts w:ascii="Times New Roman" w:hAnsi="Times New Roman"/>
          <w:sz w:val="24"/>
          <w:szCs w:val="24"/>
          <w:lang w:val="en-US"/>
        </w:rPr>
        <w:t>sometimes</w:t>
      </w:r>
      <w:r w:rsidRPr="00E25914">
        <w:rPr>
          <w:rFonts w:ascii="Times New Roman" w:hAnsi="Times New Roman"/>
          <w:sz w:val="24"/>
          <w:szCs w:val="24"/>
        </w:rPr>
        <w:t xml:space="preserve">, </w:t>
      </w:r>
      <w:r w:rsidRPr="00E25914">
        <w:rPr>
          <w:rFonts w:ascii="Times New Roman" w:hAnsi="Times New Roman"/>
          <w:sz w:val="24"/>
          <w:szCs w:val="24"/>
          <w:lang w:val="en-US"/>
        </w:rPr>
        <w:t>at</w:t>
      </w:r>
      <w:r w:rsidRPr="00E25914">
        <w:rPr>
          <w:rFonts w:ascii="Times New Roman" w:hAnsi="Times New Roman"/>
          <w:sz w:val="24"/>
          <w:szCs w:val="24"/>
        </w:rPr>
        <w:t xml:space="preserve"> </w:t>
      </w:r>
      <w:r w:rsidRPr="00E25914">
        <w:rPr>
          <w:rFonts w:ascii="Times New Roman" w:hAnsi="Times New Roman"/>
          <w:sz w:val="24"/>
          <w:szCs w:val="24"/>
          <w:lang w:val="en-US"/>
        </w:rPr>
        <w:t>last</w:t>
      </w:r>
      <w:r w:rsidRPr="00E25914">
        <w:rPr>
          <w:rFonts w:ascii="Times New Roman" w:hAnsi="Times New Roman"/>
          <w:sz w:val="24"/>
          <w:szCs w:val="24"/>
        </w:rPr>
        <w:t xml:space="preserve">, </w:t>
      </w:r>
      <w:r w:rsidRPr="00E25914">
        <w:rPr>
          <w:rFonts w:ascii="Times New Roman" w:hAnsi="Times New Roman"/>
          <w:sz w:val="24"/>
          <w:szCs w:val="24"/>
          <w:lang w:val="en-US"/>
        </w:rPr>
        <w:t>at</w:t>
      </w:r>
      <w:r w:rsidRPr="00E25914">
        <w:rPr>
          <w:rFonts w:ascii="Times New Roman" w:hAnsi="Times New Roman"/>
          <w:sz w:val="24"/>
          <w:szCs w:val="24"/>
        </w:rPr>
        <w:t xml:space="preserve"> </w:t>
      </w:r>
      <w:r w:rsidRPr="00E25914">
        <w:rPr>
          <w:rFonts w:ascii="Times New Roman" w:hAnsi="Times New Roman"/>
          <w:sz w:val="24"/>
          <w:szCs w:val="24"/>
          <w:lang w:val="en-US"/>
        </w:rPr>
        <w:t>least</w:t>
      </w:r>
      <w:r w:rsidRPr="00E25914">
        <w:rPr>
          <w:rFonts w:ascii="Times New Roman" w:hAnsi="Times New Roman"/>
          <w:sz w:val="24"/>
          <w:szCs w:val="24"/>
        </w:rPr>
        <w:t xml:space="preserve"> и т. д.</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Числительные для обозначения дат и больших чисел.</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Предлоги места, времени, направления; предлоги, употребляемые со страдательным залогом (</w:t>
      </w:r>
      <w:r w:rsidRPr="00E25914">
        <w:rPr>
          <w:rFonts w:ascii="Times New Roman" w:hAnsi="Times New Roman"/>
          <w:sz w:val="24"/>
          <w:szCs w:val="24"/>
          <w:lang w:val="en-US"/>
        </w:rPr>
        <w:t>by</w:t>
      </w:r>
      <w:r w:rsidRPr="00E25914">
        <w:rPr>
          <w:rFonts w:ascii="Times New Roman" w:hAnsi="Times New Roman"/>
          <w:sz w:val="24"/>
          <w:szCs w:val="24"/>
        </w:rPr>
        <w:t xml:space="preserve">, </w:t>
      </w:r>
      <w:r w:rsidRPr="00E25914">
        <w:rPr>
          <w:rFonts w:ascii="Times New Roman" w:hAnsi="Times New Roman"/>
          <w:sz w:val="24"/>
          <w:szCs w:val="24"/>
          <w:lang w:val="en-US"/>
        </w:rPr>
        <w:t>with</w:t>
      </w:r>
      <w:r w:rsidRPr="00E25914">
        <w:rPr>
          <w:rFonts w:ascii="Times New Roman" w:hAnsi="Times New Roman"/>
          <w:sz w:val="24"/>
          <w:szCs w:val="24"/>
        </w:rPr>
        <w:t>).</w:t>
      </w:r>
    </w:p>
    <w:p w:rsidR="001E01CC" w:rsidRPr="00E25914" w:rsidRDefault="001E01CC" w:rsidP="0093754D">
      <w:pPr>
        <w:pStyle w:val="3310"/>
        <w:keepNext/>
        <w:keepLines/>
        <w:shd w:val="clear" w:color="auto" w:fill="auto"/>
        <w:spacing w:before="0" w:after="0" w:line="360" w:lineRule="auto"/>
        <w:ind w:firstLine="454"/>
        <w:jc w:val="center"/>
        <w:rPr>
          <w:rStyle w:val="334"/>
          <w:rFonts w:ascii="Times New Roman" w:hAnsi="Times New Roman" w:cs="Times New Roman"/>
          <w:b/>
          <w:bCs/>
          <w:sz w:val="24"/>
          <w:szCs w:val="24"/>
        </w:rPr>
      </w:pPr>
      <w:bookmarkStart w:id="170" w:name="bookmark241"/>
      <w:r w:rsidRPr="00E25914">
        <w:rPr>
          <w:rStyle w:val="335"/>
          <w:rFonts w:ascii="Times New Roman" w:hAnsi="Times New Roman" w:cs="Times New Roman"/>
          <w:b/>
          <w:bCs/>
          <w:sz w:val="24"/>
          <w:szCs w:val="24"/>
        </w:rPr>
        <w:lastRenderedPageBreak/>
        <w:t>2.2.2.4. ИСТОРИЯ РОССИИ. ВСЕОБЩАЯ ИСТОРИЯ</w:t>
      </w:r>
      <w:r w:rsidRPr="00E25914">
        <w:rPr>
          <w:rStyle w:val="334"/>
          <w:rFonts w:ascii="Times New Roman" w:hAnsi="Times New Roman" w:cs="Times New Roman"/>
          <w:b/>
          <w:bCs/>
          <w:sz w:val="24"/>
          <w:szCs w:val="24"/>
        </w:rPr>
        <w:t xml:space="preserve"> </w:t>
      </w:r>
    </w:p>
    <w:p w:rsidR="001E01CC" w:rsidRPr="00E25914" w:rsidRDefault="001E01CC" w:rsidP="0093754D">
      <w:pPr>
        <w:pStyle w:val="3310"/>
        <w:keepNext/>
        <w:keepLines/>
        <w:shd w:val="clear" w:color="auto" w:fill="auto"/>
        <w:spacing w:before="0" w:after="0" w:line="360" w:lineRule="auto"/>
        <w:ind w:firstLine="454"/>
        <w:jc w:val="center"/>
        <w:rPr>
          <w:rFonts w:ascii="Times New Roman" w:hAnsi="Times New Roman"/>
          <w:sz w:val="24"/>
          <w:szCs w:val="24"/>
        </w:rPr>
      </w:pPr>
      <w:r w:rsidRPr="00E25914">
        <w:rPr>
          <w:rStyle w:val="33TimesNewRoman"/>
          <w:b/>
          <w:bCs/>
          <w:sz w:val="24"/>
          <w:szCs w:val="24"/>
        </w:rPr>
        <w:t>История России</w:t>
      </w:r>
      <w:bookmarkEnd w:id="170"/>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71" w:name="bookmark242"/>
      <w:r w:rsidRPr="00E25914">
        <w:rPr>
          <w:rStyle w:val="340"/>
          <w:rFonts w:ascii="Times New Roman" w:hAnsi="Times New Roman"/>
          <w:bCs/>
          <w:sz w:val="24"/>
          <w:szCs w:val="24"/>
        </w:rPr>
        <w:t>Древняя и средневековая Русь</w:t>
      </w:r>
      <w:bookmarkEnd w:id="17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Что изучает история Отечества.</w:t>
      </w:r>
      <w:r w:rsidRPr="00E25914">
        <w:rPr>
          <w:rFonts w:ascii="Times New Roman" w:hAnsi="Times New Roman"/>
          <w:sz w:val="24"/>
          <w:szCs w:val="24"/>
        </w:rPr>
        <w:t xml:space="preserve">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Древнейшие народы на территории России.</w:t>
      </w:r>
      <w:r w:rsidRPr="00E25914">
        <w:rPr>
          <w:rFonts w:ascii="Times New Roman" w:hAnsi="Times New Roman"/>
          <w:sz w:val="24"/>
          <w:szCs w:val="24"/>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 xml:space="preserve">Древняя Русь в VIII </w:t>
      </w:r>
      <w:r w:rsidRPr="00E25914">
        <w:rPr>
          <w:rStyle w:val="52"/>
          <w:sz w:val="24"/>
          <w:szCs w:val="24"/>
        </w:rPr>
        <w:t xml:space="preserve">— </w:t>
      </w:r>
      <w:r w:rsidRPr="00E25914">
        <w:rPr>
          <w:rStyle w:val="80"/>
          <w:sz w:val="24"/>
          <w:szCs w:val="24"/>
        </w:rPr>
        <w:t>первой половине XII в.</w:t>
      </w:r>
      <w:r w:rsidRPr="00E25914">
        <w:rPr>
          <w:rFonts w:ascii="Times New Roman" w:hAnsi="Times New Roman"/>
          <w:sz w:val="24"/>
          <w:szCs w:val="24"/>
        </w:rPr>
        <w:t xml:space="preserve"> Восточные славяне: расселение, занятия, быт, верования, общественное устройство. Взаимоотношения с соседними народами и государствами.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Русь Удельная в 30-е гг. XII</w:t>
      </w:r>
      <w:r w:rsidRPr="00E25914">
        <w:rPr>
          <w:rStyle w:val="52"/>
          <w:sz w:val="24"/>
          <w:szCs w:val="24"/>
        </w:rPr>
        <w:t>—</w:t>
      </w:r>
      <w:r w:rsidRPr="00E25914">
        <w:rPr>
          <w:rStyle w:val="80"/>
          <w:sz w:val="24"/>
          <w:szCs w:val="24"/>
        </w:rPr>
        <w:t>XIII вв.</w:t>
      </w:r>
      <w:r w:rsidRPr="00E25914">
        <w:rPr>
          <w:rFonts w:ascii="Times New Roman" w:hAnsi="Times New Roman"/>
          <w:sz w:val="24"/>
          <w:szCs w:val="24"/>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w:t>
      </w:r>
      <w:r w:rsidRPr="00E25914">
        <w:rPr>
          <w:rFonts w:ascii="Times New Roman" w:hAnsi="Times New Roman"/>
          <w:sz w:val="24"/>
          <w:szCs w:val="24"/>
        </w:rPr>
        <w:lastRenderedPageBreak/>
        <w:t>западными соседями. Борьба Руси против экспансии с Запада. Александр Ярославич. Невская битва. Ледовое побоище.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Русь и Литва. Русские земли в составе Великого княжества Литовского.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 xml:space="preserve">Московская Русь в </w:t>
      </w:r>
      <w:r w:rsidRPr="00E25914">
        <w:rPr>
          <w:rStyle w:val="80"/>
          <w:sz w:val="24"/>
          <w:szCs w:val="24"/>
          <w:lang w:val="en-US"/>
        </w:rPr>
        <w:t>XIV</w:t>
      </w:r>
      <w:r w:rsidRPr="00E25914">
        <w:rPr>
          <w:rStyle w:val="80"/>
          <w:sz w:val="24"/>
          <w:szCs w:val="24"/>
        </w:rPr>
        <w:t>—</w:t>
      </w:r>
      <w:r w:rsidRPr="00E25914">
        <w:rPr>
          <w:rStyle w:val="80"/>
          <w:sz w:val="24"/>
          <w:szCs w:val="24"/>
          <w:lang w:val="en-US"/>
        </w:rPr>
        <w:t>XV</w:t>
      </w:r>
      <w:r w:rsidRPr="00E25914">
        <w:rPr>
          <w:rStyle w:val="80"/>
          <w:sz w:val="24"/>
          <w:szCs w:val="24"/>
        </w:rPr>
        <w:t xml:space="preserve"> вв.</w:t>
      </w:r>
      <w:r w:rsidRPr="00E25914">
        <w:rPr>
          <w:rFonts w:ascii="Times New Roman" w:hAnsi="Times New Roman"/>
          <w:sz w:val="24"/>
          <w:szCs w:val="24"/>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Московское государство в XVI в.</w:t>
      </w:r>
      <w:r w:rsidRPr="00E25914">
        <w:rPr>
          <w:rFonts w:ascii="Times New Roman" w:hAnsi="Times New Roman"/>
          <w:sz w:val="24"/>
          <w:szCs w:val="24"/>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Внешняя политика и международные связи Московского царства в </w:t>
      </w:r>
      <w:r w:rsidRPr="00E25914">
        <w:rPr>
          <w:rFonts w:ascii="Times New Roman" w:hAnsi="Times New Roman"/>
          <w:sz w:val="24"/>
          <w:szCs w:val="24"/>
          <w:lang w:val="en-US"/>
        </w:rPr>
        <w:t>XVI</w:t>
      </w:r>
      <w:r w:rsidRPr="00E25914">
        <w:rPr>
          <w:rFonts w:ascii="Times New Roman" w:hAnsi="Times New Roman"/>
          <w:sz w:val="24"/>
          <w:szCs w:val="24"/>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xml:space="preserve">Россия в конце </w:t>
      </w:r>
      <w:r w:rsidRPr="00E25914">
        <w:rPr>
          <w:rFonts w:ascii="Times New Roman" w:hAnsi="Times New Roman"/>
          <w:sz w:val="24"/>
          <w:szCs w:val="24"/>
          <w:lang w:val="en-US"/>
        </w:rPr>
        <w:t>XVI</w:t>
      </w:r>
      <w:r w:rsidRPr="00E25914">
        <w:rPr>
          <w:rFonts w:ascii="Times New Roman" w:hAnsi="Times New Roman"/>
          <w:sz w:val="24"/>
          <w:szCs w:val="24"/>
        </w:rPr>
        <w:t xml:space="preserve"> в. Учреждение патриаршества. Дальнейшее закрепощение крестьян.</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Россия на рубеже XVI</w:t>
      </w:r>
      <w:r w:rsidRPr="00E25914">
        <w:rPr>
          <w:rStyle w:val="52"/>
          <w:sz w:val="24"/>
          <w:szCs w:val="24"/>
        </w:rPr>
        <w:t>—</w:t>
      </w:r>
      <w:r w:rsidRPr="00E25914">
        <w:rPr>
          <w:rStyle w:val="80"/>
          <w:sz w:val="24"/>
          <w:szCs w:val="24"/>
        </w:rPr>
        <w:t>XVII вв.</w:t>
      </w:r>
      <w:r w:rsidRPr="00E25914">
        <w:rPr>
          <w:rFonts w:ascii="Times New Roman" w:hAnsi="Times New Roman"/>
          <w:sz w:val="24"/>
          <w:szCs w:val="24"/>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72" w:name="bookmark243"/>
      <w:r w:rsidRPr="00E25914">
        <w:rPr>
          <w:rStyle w:val="340"/>
          <w:rFonts w:ascii="Times New Roman" w:hAnsi="Times New Roman"/>
          <w:bCs/>
          <w:sz w:val="24"/>
          <w:szCs w:val="24"/>
        </w:rPr>
        <w:t>Россия в Новое врем</w:t>
      </w:r>
      <w:r w:rsidRPr="00E25914">
        <w:rPr>
          <w:rStyle w:val="32"/>
          <w:rFonts w:ascii="Times New Roman" w:hAnsi="Times New Roman"/>
          <w:bCs/>
          <w:sz w:val="24"/>
          <w:szCs w:val="24"/>
        </w:rPr>
        <w:t>я</w:t>
      </w:r>
      <w:bookmarkEnd w:id="17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Хронология и сущность нового этапа российской истории.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 xml:space="preserve">Россия в </w:t>
      </w:r>
      <w:r w:rsidRPr="00E25914">
        <w:rPr>
          <w:rStyle w:val="80"/>
          <w:sz w:val="24"/>
          <w:szCs w:val="24"/>
          <w:lang w:val="en-US"/>
        </w:rPr>
        <w:t>XVII</w:t>
      </w:r>
      <w:r w:rsidRPr="00E25914">
        <w:rPr>
          <w:rStyle w:val="80"/>
          <w:sz w:val="24"/>
          <w:szCs w:val="24"/>
        </w:rPr>
        <w:t xml:space="preserve"> в.</w:t>
      </w:r>
      <w:r w:rsidRPr="00E25914">
        <w:rPr>
          <w:rFonts w:ascii="Times New Roman" w:hAnsi="Times New Roman"/>
          <w:sz w:val="24"/>
          <w:szCs w:val="24"/>
        </w:rPr>
        <w:t xml:space="preserve">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Народы России в XVII в. Освоение Сибири и Дальнего Востока. Русские первопроходцы.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Власть и церковь. Реформы патриарха Никона. Церковный раскол. Протопоп Аввакум.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Внешняя политика России в </w:t>
      </w:r>
      <w:r w:rsidRPr="00E25914">
        <w:rPr>
          <w:rFonts w:ascii="Times New Roman" w:hAnsi="Times New Roman"/>
          <w:sz w:val="24"/>
          <w:szCs w:val="24"/>
          <w:lang w:val="en-US"/>
        </w:rPr>
        <w:t>XVII</w:t>
      </w:r>
      <w:r w:rsidRPr="00E25914">
        <w:rPr>
          <w:rFonts w:ascii="Times New Roman" w:hAnsi="Times New Roman"/>
          <w:sz w:val="24"/>
          <w:szCs w:val="24"/>
        </w:rPr>
        <w:t xml:space="preserve">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Культура и быт России в </w:t>
      </w:r>
      <w:r w:rsidRPr="00E25914">
        <w:rPr>
          <w:rFonts w:ascii="Times New Roman" w:hAnsi="Times New Roman"/>
          <w:sz w:val="24"/>
          <w:szCs w:val="24"/>
          <w:lang w:val="en-US"/>
        </w:rPr>
        <w:t>XVII</w:t>
      </w:r>
      <w:r w:rsidRPr="00E25914">
        <w:rPr>
          <w:rFonts w:ascii="Times New Roman" w:hAnsi="Times New Roman"/>
          <w:sz w:val="24"/>
          <w:szCs w:val="24"/>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Россия на рубеже XVII</w:t>
      </w:r>
      <w:r w:rsidRPr="00E25914">
        <w:rPr>
          <w:rStyle w:val="52"/>
          <w:sz w:val="24"/>
          <w:szCs w:val="24"/>
        </w:rPr>
        <w:t>—</w:t>
      </w:r>
      <w:r w:rsidRPr="00E25914">
        <w:rPr>
          <w:rStyle w:val="80"/>
          <w:sz w:val="24"/>
          <w:szCs w:val="24"/>
        </w:rPr>
        <w:t>XVIII вв.</w:t>
      </w:r>
      <w:r w:rsidRPr="00E25914">
        <w:rPr>
          <w:rFonts w:ascii="Times New Roman" w:hAnsi="Times New Roman"/>
          <w:sz w:val="24"/>
          <w:szCs w:val="24"/>
        </w:rPr>
        <w:t xml:space="preserve"> Необходимость и предпосылки преобразований. Начало царствования Петра I. Азовские походы. Великое посольство.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Россия в первой четверти XVIII в.</w:t>
      </w:r>
      <w:r w:rsidRPr="00E25914">
        <w:rPr>
          <w:rFonts w:ascii="Times New Roman" w:hAnsi="Times New Roman"/>
          <w:sz w:val="24"/>
          <w:szCs w:val="24"/>
        </w:rPr>
        <w:t xml:space="preserve"> Преобразования Петра I. Реорганизация армии. Реформы государственного управления (учреждение Сената, коллегий, губернская реформа </w:t>
      </w:r>
      <w:r w:rsidRPr="00E25914">
        <w:rPr>
          <w:rFonts w:ascii="Times New Roman" w:hAnsi="Times New Roman"/>
          <w:sz w:val="24"/>
          <w:szCs w:val="24"/>
        </w:rPr>
        <w:lastRenderedPageBreak/>
        <w:t xml:space="preserve">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E25914">
        <w:rPr>
          <w:rFonts w:ascii="Times New Roman" w:hAnsi="Times New Roman"/>
          <w:sz w:val="24"/>
          <w:szCs w:val="24"/>
          <w:lang w:val="en-US"/>
        </w:rPr>
        <w:t>I</w:t>
      </w:r>
      <w:r w:rsidRPr="00E25914">
        <w:rPr>
          <w:rFonts w:ascii="Times New Roman" w:hAnsi="Times New Roman"/>
          <w:sz w:val="24"/>
          <w:szCs w:val="24"/>
        </w:rPr>
        <w:t>; дело царевича Алексея.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Политика протекционизма и меркантилизма. Денежная и налоговая реформы. Подушная подать.</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Социальные движения в первой четверти </w:t>
      </w:r>
      <w:r w:rsidRPr="00E25914">
        <w:rPr>
          <w:rFonts w:ascii="Times New Roman" w:hAnsi="Times New Roman"/>
          <w:sz w:val="24"/>
          <w:szCs w:val="24"/>
          <w:lang w:val="en-US"/>
        </w:rPr>
        <w:t>XVIII</w:t>
      </w:r>
      <w:r w:rsidRPr="00E25914">
        <w:rPr>
          <w:rFonts w:ascii="Times New Roman" w:hAnsi="Times New Roman"/>
          <w:sz w:val="24"/>
          <w:szCs w:val="24"/>
        </w:rPr>
        <w:t xml:space="preserve"> в. Восстания в Астрахани, Башкирии, на Дону. Религиозные выступления.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Внешняя политика России в первой четверти </w:t>
      </w:r>
      <w:r w:rsidRPr="00E25914">
        <w:rPr>
          <w:rFonts w:ascii="Times New Roman" w:hAnsi="Times New Roman"/>
          <w:sz w:val="24"/>
          <w:szCs w:val="24"/>
          <w:lang w:val="en-US"/>
        </w:rPr>
        <w:t>XVIII</w:t>
      </w:r>
      <w:r w:rsidRPr="00E25914">
        <w:rPr>
          <w:rFonts w:ascii="Times New Roman" w:hAnsi="Times New Roman"/>
          <w:sz w:val="24"/>
          <w:szCs w:val="24"/>
        </w:rPr>
        <w:t xml:space="preserve"> в. Северная война: причины, основные события, итоги. Прутский и Каспийский походы. Провозглашение России империей.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Литература и искусство. Архитектура и изобразительное искусство (Д. Трезини, В. В. Растрелли, И. Н. Никитин). Изменения в дворянском быту.</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Итоги и цена петровских преобразований.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Дворцовые перевороты:</w:t>
      </w:r>
      <w:r w:rsidRPr="00E25914">
        <w:rPr>
          <w:rFonts w:ascii="Times New Roman" w:hAnsi="Times New Roman"/>
          <w:sz w:val="24"/>
          <w:szCs w:val="24"/>
        </w:rPr>
        <w:t xml:space="preserve"> причины, сущность, последствия. Внутренняя и внешняя политика преемников Петра </w:t>
      </w:r>
      <w:r w:rsidRPr="00E25914">
        <w:rPr>
          <w:rFonts w:ascii="Times New Roman" w:hAnsi="Times New Roman"/>
          <w:sz w:val="24"/>
          <w:szCs w:val="24"/>
          <w:lang w:val="en-US"/>
        </w:rPr>
        <w:t>I</w:t>
      </w:r>
      <w:r w:rsidRPr="00E25914">
        <w:rPr>
          <w:rFonts w:ascii="Times New Roman" w:hAnsi="Times New Roman"/>
          <w:sz w:val="24"/>
          <w:szCs w:val="24"/>
        </w:rPr>
        <w:t>. Расширение привилегий дворянства. Участие России в Семилетней войне (П. А. Румянцев).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Российская империя в 1762</w:t>
      </w:r>
      <w:r w:rsidRPr="00E25914">
        <w:rPr>
          <w:rStyle w:val="52"/>
          <w:sz w:val="24"/>
          <w:szCs w:val="24"/>
        </w:rPr>
        <w:t>—</w:t>
      </w:r>
      <w:r w:rsidRPr="00E25914">
        <w:rPr>
          <w:rStyle w:val="80"/>
          <w:sz w:val="24"/>
          <w:szCs w:val="24"/>
        </w:rPr>
        <w:t>1801 гг.</w:t>
      </w:r>
      <w:r w:rsidRPr="00E25914">
        <w:rPr>
          <w:rFonts w:ascii="Times New Roman" w:hAnsi="Times New Roman"/>
          <w:sz w:val="24"/>
          <w:szCs w:val="24"/>
        </w:rPr>
        <w:t xml:space="preserve"> Правление Екатерины </w:t>
      </w:r>
      <w:r w:rsidRPr="00E25914">
        <w:rPr>
          <w:rFonts w:ascii="Times New Roman" w:hAnsi="Times New Roman"/>
          <w:sz w:val="24"/>
          <w:szCs w:val="24"/>
          <w:lang w:val="en-US"/>
        </w:rPr>
        <w:t>II</w:t>
      </w:r>
      <w:r w:rsidRPr="00E25914">
        <w:rPr>
          <w:rFonts w:ascii="Times New Roman" w:hAnsi="Times New Roman"/>
          <w:sz w:val="24"/>
          <w:szCs w:val="24"/>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Российская империя в конце </w:t>
      </w:r>
      <w:r w:rsidRPr="00E25914">
        <w:rPr>
          <w:rFonts w:ascii="Times New Roman" w:hAnsi="Times New Roman"/>
          <w:sz w:val="24"/>
          <w:szCs w:val="24"/>
          <w:lang w:val="en-US"/>
        </w:rPr>
        <w:t>XVIII</w:t>
      </w:r>
      <w:r w:rsidRPr="00E25914">
        <w:rPr>
          <w:rFonts w:ascii="Times New Roman" w:hAnsi="Times New Roman"/>
          <w:sz w:val="24"/>
          <w:szCs w:val="24"/>
        </w:rPr>
        <w:t xml:space="preserve"> в. Внутренняя и внешняя политика Павла </w:t>
      </w:r>
      <w:r w:rsidRPr="00E25914">
        <w:rPr>
          <w:rFonts w:ascii="Times New Roman" w:hAnsi="Times New Roman"/>
          <w:sz w:val="24"/>
          <w:szCs w:val="24"/>
          <w:lang w:val="en-US"/>
        </w:rPr>
        <w:t>I</w:t>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Культура и быт России во второй половине </w:t>
      </w:r>
      <w:r w:rsidRPr="00E25914">
        <w:rPr>
          <w:rFonts w:ascii="Times New Roman" w:hAnsi="Times New Roman"/>
          <w:sz w:val="24"/>
          <w:szCs w:val="24"/>
          <w:lang w:val="en-US"/>
        </w:rPr>
        <w:t>XVIII</w:t>
      </w:r>
      <w:r w:rsidRPr="00E25914">
        <w:rPr>
          <w:rFonts w:ascii="Times New Roman" w:hAnsi="Times New Roman"/>
          <w:sz w:val="24"/>
          <w:szCs w:val="24"/>
        </w:rPr>
        <w:t xml:space="preserve"> в. Просвещение. Становление отечественной науки; М. В. Ломоносов.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w:t>
      </w:r>
      <w:r w:rsidRPr="00E25914">
        <w:rPr>
          <w:rFonts w:ascii="Times New Roman" w:hAnsi="Times New Roman"/>
          <w:sz w:val="24"/>
          <w:szCs w:val="24"/>
        </w:rPr>
        <w:lastRenderedPageBreak/>
        <w:t>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 xml:space="preserve">Российская империя в первой четверти </w:t>
      </w:r>
      <w:r w:rsidRPr="00E25914">
        <w:rPr>
          <w:rStyle w:val="80"/>
          <w:sz w:val="24"/>
          <w:szCs w:val="24"/>
          <w:lang w:val="en-US"/>
        </w:rPr>
        <w:t>XIX</w:t>
      </w:r>
      <w:r w:rsidRPr="00E25914">
        <w:rPr>
          <w:rStyle w:val="80"/>
          <w:sz w:val="24"/>
          <w:szCs w:val="24"/>
        </w:rPr>
        <w:t xml:space="preserve"> в.</w:t>
      </w:r>
      <w:r w:rsidRPr="00E25914">
        <w:rPr>
          <w:rFonts w:ascii="Times New Roman" w:hAnsi="Times New Roman"/>
          <w:sz w:val="24"/>
          <w:szCs w:val="24"/>
        </w:rPr>
        <w:t xml:space="preserve">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Изменение внутриполитического курса Александра I в 1816— 1825 гг. Основные итоги внутренней политики Александра </w:t>
      </w:r>
      <w:r w:rsidRPr="00E25914">
        <w:rPr>
          <w:rFonts w:ascii="Times New Roman" w:hAnsi="Times New Roman"/>
          <w:sz w:val="24"/>
          <w:szCs w:val="24"/>
          <w:lang w:val="en-US"/>
        </w:rPr>
        <w:t>I</w:t>
      </w:r>
      <w:r w:rsidRPr="00E25914">
        <w:rPr>
          <w:rFonts w:ascii="Times New Roman" w:hAnsi="Times New Roman"/>
          <w:sz w:val="24"/>
          <w:szCs w:val="24"/>
        </w:rPr>
        <w:t>.</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Российская империя в 1825</w:t>
      </w:r>
      <w:r w:rsidRPr="00E25914">
        <w:rPr>
          <w:rStyle w:val="52"/>
          <w:sz w:val="24"/>
          <w:szCs w:val="24"/>
        </w:rPr>
        <w:t>—</w:t>
      </w:r>
      <w:r w:rsidRPr="00E25914">
        <w:rPr>
          <w:rStyle w:val="80"/>
          <w:sz w:val="24"/>
          <w:szCs w:val="24"/>
        </w:rPr>
        <w:t>1855 гг.</w:t>
      </w:r>
      <w:r w:rsidRPr="00E25914">
        <w:rPr>
          <w:rFonts w:ascii="Times New Roman" w:hAnsi="Times New Roman"/>
          <w:sz w:val="24"/>
          <w:szCs w:val="24"/>
        </w:rPr>
        <w:t xml:space="preserve"> Правление Николая </w:t>
      </w:r>
      <w:r w:rsidRPr="00E25914">
        <w:rPr>
          <w:rFonts w:ascii="Times New Roman" w:hAnsi="Times New Roman"/>
          <w:sz w:val="24"/>
          <w:szCs w:val="24"/>
          <w:lang w:val="en-US"/>
        </w:rPr>
        <w:t>I</w:t>
      </w:r>
      <w:r w:rsidRPr="00E25914">
        <w:rPr>
          <w:rFonts w:ascii="Times New Roman" w:hAnsi="Times New Roman"/>
          <w:sz w:val="24"/>
          <w:szCs w:val="24"/>
        </w:rPr>
        <w:t>. Преобразование и укрепление роли государственного аппарата. Кодификация законов.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w:t>
      </w:r>
      <w:r w:rsidRPr="00E25914">
        <w:rPr>
          <w:rFonts w:ascii="Times New Roman" w:hAnsi="Times New Roman"/>
          <w:sz w:val="24"/>
          <w:szCs w:val="24"/>
        </w:rPr>
        <w:lastRenderedPageBreak/>
        <w:t>социалистические течения (А. И. Герцен, Н. П. Огарёв, В. Г. Белинский). Общество петрашевцев.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Культура России в первой половине </w:t>
      </w:r>
      <w:r w:rsidRPr="00E25914">
        <w:rPr>
          <w:rFonts w:ascii="Times New Roman" w:hAnsi="Times New Roman"/>
          <w:sz w:val="24"/>
          <w:szCs w:val="24"/>
          <w:lang w:val="en-US"/>
        </w:rPr>
        <w:t>XIX</w:t>
      </w:r>
      <w:r w:rsidRPr="00E25914">
        <w:rPr>
          <w:rFonts w:ascii="Times New Roman" w:hAnsi="Times New Roman"/>
          <w:sz w:val="24"/>
          <w:szCs w:val="24"/>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1E01CC" w:rsidRPr="00E25914" w:rsidRDefault="001E01CC" w:rsidP="0093754D">
      <w:pPr>
        <w:spacing w:line="360" w:lineRule="auto"/>
        <w:ind w:firstLine="454"/>
      </w:pP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E25914">
        <w:rPr>
          <w:rFonts w:ascii="Times New Roman" w:hAnsi="Times New Roman"/>
          <w:sz w:val="24"/>
          <w:szCs w:val="24"/>
          <w:lang w:val="en-US"/>
        </w:rPr>
        <w:t>XIX</w:t>
      </w:r>
      <w:r w:rsidRPr="00E25914">
        <w:rPr>
          <w:rFonts w:ascii="Times New Roman" w:hAnsi="Times New Roman"/>
          <w:sz w:val="24"/>
          <w:szCs w:val="24"/>
        </w:rPr>
        <w:t xml:space="preserve"> в. в мировую культуру.</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 xml:space="preserve">Российская империя во второй половине </w:t>
      </w:r>
      <w:r w:rsidRPr="00E25914">
        <w:rPr>
          <w:rStyle w:val="80"/>
          <w:sz w:val="24"/>
          <w:szCs w:val="24"/>
          <w:lang w:val="en-US"/>
        </w:rPr>
        <w:t>XIX</w:t>
      </w:r>
      <w:r w:rsidRPr="00E25914">
        <w:rPr>
          <w:rStyle w:val="80"/>
          <w:sz w:val="24"/>
          <w:szCs w:val="24"/>
        </w:rPr>
        <w:t xml:space="preserve"> в.</w:t>
      </w:r>
      <w:r w:rsidRPr="00E25914">
        <w:rPr>
          <w:rFonts w:ascii="Times New Roman" w:hAnsi="Times New Roman"/>
          <w:sz w:val="24"/>
          <w:szCs w:val="24"/>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Национальные движения и национальная политика в 1860— 1870-е гг.</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Общественное движение в России в последней трети </w:t>
      </w:r>
      <w:r w:rsidRPr="00E25914">
        <w:rPr>
          <w:rFonts w:ascii="Times New Roman" w:hAnsi="Times New Roman"/>
          <w:sz w:val="24"/>
          <w:szCs w:val="24"/>
          <w:lang w:val="en-US"/>
        </w:rPr>
        <w:t>XIX</w:t>
      </w:r>
      <w:r w:rsidRPr="00E25914">
        <w:rPr>
          <w:rFonts w:ascii="Times New Roman" w:hAnsi="Times New Roman"/>
          <w:sz w:val="24"/>
          <w:szCs w:val="24"/>
        </w:rPr>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w:t>
      </w:r>
      <w:r w:rsidRPr="00E25914">
        <w:rPr>
          <w:rFonts w:ascii="Times New Roman" w:hAnsi="Times New Roman"/>
          <w:sz w:val="24"/>
          <w:szCs w:val="24"/>
        </w:rPr>
        <w:lastRenderedPageBreak/>
        <w:t>революционного народничества. Зарождение российской социал-демократии. Начало рабочего движения.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Внутренняя политика самодержавия в 1881—1890-е гг. Начало царствования Александра </w:t>
      </w:r>
      <w:r w:rsidRPr="00E25914">
        <w:rPr>
          <w:rFonts w:ascii="Times New Roman" w:hAnsi="Times New Roman"/>
          <w:sz w:val="24"/>
          <w:szCs w:val="24"/>
          <w:lang w:val="en-US"/>
        </w:rPr>
        <w:t>III</w:t>
      </w:r>
      <w:r w:rsidRPr="00E25914">
        <w:rPr>
          <w:rFonts w:ascii="Times New Roman" w:hAnsi="Times New Roman"/>
          <w:sz w:val="24"/>
          <w:szCs w:val="24"/>
        </w:rPr>
        <w:t>.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Внешняя политика России во второй половине </w:t>
      </w:r>
      <w:r w:rsidRPr="00E25914">
        <w:rPr>
          <w:rFonts w:ascii="Times New Roman" w:hAnsi="Times New Roman"/>
          <w:sz w:val="24"/>
          <w:szCs w:val="24"/>
          <w:lang w:val="en-US"/>
        </w:rPr>
        <w:t>XIX</w:t>
      </w:r>
      <w:r w:rsidRPr="00E25914">
        <w:rPr>
          <w:rFonts w:ascii="Times New Roman" w:hAnsi="Times New Roman"/>
          <w:sz w:val="24"/>
          <w:szCs w:val="24"/>
        </w:rPr>
        <w:t xml:space="preserve">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E25914">
        <w:rPr>
          <w:rFonts w:ascii="Times New Roman" w:hAnsi="Times New Roman"/>
          <w:sz w:val="24"/>
          <w:szCs w:val="24"/>
          <w:lang w:val="en-US"/>
        </w:rPr>
        <w:t>XIX</w:t>
      </w:r>
      <w:r w:rsidRPr="00E25914">
        <w:rPr>
          <w:rFonts w:ascii="Times New Roman" w:hAnsi="Times New Roman"/>
          <w:sz w:val="24"/>
          <w:szCs w:val="24"/>
        </w:rPr>
        <w:t xml:space="preserve"> 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Культура России во второй половине </w:t>
      </w:r>
      <w:r w:rsidRPr="00E25914">
        <w:rPr>
          <w:rFonts w:ascii="Times New Roman" w:hAnsi="Times New Roman"/>
          <w:sz w:val="24"/>
          <w:szCs w:val="24"/>
          <w:lang w:val="en-US"/>
        </w:rPr>
        <w:t>XIX</w:t>
      </w:r>
      <w:r w:rsidRPr="00E25914">
        <w:rPr>
          <w:rFonts w:ascii="Times New Roman" w:hAnsi="Times New Roman"/>
          <w:sz w:val="24"/>
          <w:szCs w:val="24"/>
        </w:rPr>
        <w:t xml:space="preserve">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E25914">
        <w:rPr>
          <w:rFonts w:ascii="Times New Roman" w:hAnsi="Times New Roman"/>
          <w:sz w:val="24"/>
          <w:szCs w:val="24"/>
          <w:lang w:val="en-US"/>
        </w:rPr>
        <w:t>XIX</w:t>
      </w:r>
      <w:r w:rsidRPr="00E25914">
        <w:rPr>
          <w:rFonts w:ascii="Times New Roman" w:hAnsi="Times New Roman"/>
          <w:sz w:val="24"/>
          <w:szCs w:val="24"/>
        </w:rPr>
        <w:t xml:space="preserve"> 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73" w:name="bookmark244"/>
      <w:r w:rsidRPr="00E25914">
        <w:rPr>
          <w:rStyle w:val="340"/>
          <w:rFonts w:ascii="Times New Roman" w:hAnsi="Times New Roman"/>
          <w:bCs/>
          <w:sz w:val="24"/>
          <w:szCs w:val="24"/>
        </w:rPr>
        <w:t xml:space="preserve">Россия в Новейшее время (XX </w:t>
      </w:r>
      <w:r w:rsidRPr="00E25914">
        <w:rPr>
          <w:rStyle w:val="32a"/>
          <w:bCs/>
          <w:sz w:val="24"/>
          <w:szCs w:val="24"/>
        </w:rPr>
        <w:t xml:space="preserve">— </w:t>
      </w:r>
      <w:r w:rsidRPr="00E25914">
        <w:rPr>
          <w:rStyle w:val="340"/>
          <w:rFonts w:ascii="Times New Roman" w:hAnsi="Times New Roman"/>
          <w:bCs/>
          <w:sz w:val="24"/>
          <w:szCs w:val="24"/>
        </w:rPr>
        <w:t>начало XXI в.)</w:t>
      </w:r>
      <w:bookmarkEnd w:id="17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Периодизация и основные этапы отечественной истории </w:t>
      </w:r>
      <w:r w:rsidRPr="00E25914">
        <w:rPr>
          <w:rFonts w:ascii="Times New Roman" w:hAnsi="Times New Roman"/>
          <w:sz w:val="24"/>
          <w:szCs w:val="24"/>
          <w:lang w:val="en-US"/>
        </w:rPr>
        <w:t>XX</w:t>
      </w:r>
      <w:r w:rsidRPr="00E25914">
        <w:rPr>
          <w:rFonts w:ascii="Times New Roman" w:hAnsi="Times New Roman"/>
          <w:sz w:val="24"/>
          <w:szCs w:val="24"/>
        </w:rPr>
        <w:t xml:space="preserve"> — начала </w:t>
      </w:r>
      <w:r w:rsidRPr="00E25914">
        <w:rPr>
          <w:rFonts w:ascii="Times New Roman" w:hAnsi="Times New Roman"/>
          <w:sz w:val="24"/>
          <w:szCs w:val="24"/>
          <w:lang w:val="en-US"/>
        </w:rPr>
        <w:t>XXI</w:t>
      </w:r>
      <w:r w:rsidRPr="00E25914">
        <w:rPr>
          <w:rFonts w:ascii="Times New Roman" w:hAnsi="Times New Roman"/>
          <w:sz w:val="24"/>
          <w:szCs w:val="24"/>
        </w:rPr>
        <w:t xml:space="preserve"> 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Российская империя в начале XX в.</w:t>
      </w:r>
      <w:r w:rsidRPr="00E25914">
        <w:rPr>
          <w:rFonts w:ascii="Times New Roman" w:hAnsi="Times New Roman"/>
          <w:sz w:val="24"/>
          <w:szCs w:val="24"/>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Политическое развитие России в начале </w:t>
      </w:r>
      <w:r w:rsidRPr="00E25914">
        <w:rPr>
          <w:rFonts w:ascii="Times New Roman" w:hAnsi="Times New Roman"/>
          <w:sz w:val="24"/>
          <w:szCs w:val="24"/>
          <w:lang w:val="en-US"/>
        </w:rPr>
        <w:t>XX</w:t>
      </w:r>
      <w:r w:rsidRPr="00E25914">
        <w:rPr>
          <w:rFonts w:ascii="Times New Roman" w:hAnsi="Times New Roman"/>
          <w:sz w:val="24"/>
          <w:szCs w:val="24"/>
        </w:rPr>
        <w:t xml:space="preserve"> в. Император Николай </w:t>
      </w:r>
      <w:r w:rsidRPr="00E25914">
        <w:rPr>
          <w:rFonts w:ascii="Times New Roman" w:hAnsi="Times New Roman"/>
          <w:sz w:val="24"/>
          <w:szCs w:val="24"/>
          <w:lang w:val="en-US"/>
        </w:rPr>
        <w:t>II</w:t>
      </w:r>
      <w:r w:rsidRPr="00E25914">
        <w:rPr>
          <w:rFonts w:ascii="Times New Roman" w:hAnsi="Times New Roman"/>
          <w:sz w:val="24"/>
          <w:szCs w:val="24"/>
        </w:rPr>
        <w:t xml:space="preserve">, его политические воззрения. Консервативно-охранительная политика. Необходимость преобразований. Реформаторские проекты начала </w:t>
      </w:r>
      <w:r w:rsidRPr="00E25914">
        <w:rPr>
          <w:rFonts w:ascii="Times New Roman" w:hAnsi="Times New Roman"/>
          <w:sz w:val="24"/>
          <w:szCs w:val="24"/>
          <w:lang w:val="en-US"/>
        </w:rPr>
        <w:t>XX</w:t>
      </w:r>
      <w:r w:rsidRPr="00E25914">
        <w:rPr>
          <w:rFonts w:ascii="Times New Roman" w:hAnsi="Times New Roman"/>
          <w:sz w:val="24"/>
          <w:szCs w:val="24"/>
        </w:rPr>
        <w:t xml:space="preserve"> в. и опыт их реализации (С. Ю. Витте, П. А. Столыпин). Самодержавие и общество.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xml:space="preserve">Общественное движение в России в начале </w:t>
      </w:r>
      <w:r w:rsidRPr="00E25914">
        <w:rPr>
          <w:rFonts w:ascii="Times New Roman" w:hAnsi="Times New Roman"/>
          <w:sz w:val="24"/>
          <w:szCs w:val="24"/>
          <w:lang w:val="en-US"/>
        </w:rPr>
        <w:t>XX</w:t>
      </w:r>
      <w:r w:rsidRPr="00E25914">
        <w:rPr>
          <w:rFonts w:ascii="Times New Roman" w:hAnsi="Times New Roman"/>
          <w:sz w:val="24"/>
          <w:szCs w:val="24"/>
        </w:rPr>
        <w:t xml:space="preserve">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Политическая и общественная жизнь в России в 1912— 1914 гг.</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Культура России в начале </w:t>
      </w:r>
      <w:r w:rsidRPr="00E25914">
        <w:rPr>
          <w:rFonts w:ascii="Times New Roman" w:hAnsi="Times New Roman"/>
          <w:sz w:val="24"/>
          <w:szCs w:val="24"/>
          <w:lang w:val="en-US"/>
        </w:rPr>
        <w:t>XX</w:t>
      </w:r>
      <w:r w:rsidRPr="00E25914">
        <w:rPr>
          <w:rFonts w:ascii="Times New Roman" w:hAnsi="Times New Roman"/>
          <w:sz w:val="24"/>
          <w:szCs w:val="24"/>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E25914">
        <w:rPr>
          <w:rFonts w:ascii="Times New Roman" w:hAnsi="Times New Roman"/>
          <w:sz w:val="24"/>
          <w:szCs w:val="24"/>
          <w:lang w:val="en-US"/>
        </w:rPr>
        <w:t>C</w:t>
      </w:r>
      <w:r w:rsidRPr="00E25914">
        <w:rPr>
          <w:rFonts w:ascii="Times New Roman" w:hAnsi="Times New Roman"/>
          <w:sz w:val="24"/>
          <w:szCs w:val="24"/>
        </w:rPr>
        <w:t xml:space="preserve">. П. Дягилева. Первые шаги российского кинематографа. Российская культура начала </w:t>
      </w:r>
      <w:r w:rsidRPr="00E25914">
        <w:rPr>
          <w:rFonts w:ascii="Times New Roman" w:hAnsi="Times New Roman"/>
          <w:sz w:val="24"/>
          <w:szCs w:val="24"/>
          <w:lang w:val="en-US"/>
        </w:rPr>
        <w:t>XX</w:t>
      </w:r>
      <w:r w:rsidRPr="00E25914">
        <w:rPr>
          <w:rFonts w:ascii="Times New Roman" w:hAnsi="Times New Roman"/>
          <w:sz w:val="24"/>
          <w:szCs w:val="24"/>
        </w:rPr>
        <w:t xml:space="preserve"> в. — составная часть мировой культуры.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Россия в 1917</w:t>
      </w:r>
      <w:r w:rsidRPr="00E25914">
        <w:rPr>
          <w:rStyle w:val="52"/>
          <w:sz w:val="24"/>
          <w:szCs w:val="24"/>
        </w:rPr>
        <w:t>—</w:t>
      </w:r>
      <w:r w:rsidRPr="00E25914">
        <w:rPr>
          <w:rStyle w:val="80"/>
          <w:sz w:val="24"/>
          <w:szCs w:val="24"/>
        </w:rPr>
        <w:t>1921 гг.</w:t>
      </w:r>
      <w:r w:rsidRPr="00E25914">
        <w:rPr>
          <w:rFonts w:ascii="Times New Roman" w:hAnsi="Times New Roman"/>
          <w:sz w:val="24"/>
          <w:szCs w:val="24"/>
        </w:rPr>
        <w:t xml:space="preserve">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w:t>
      </w:r>
      <w:r w:rsidRPr="00E25914">
        <w:rPr>
          <w:rFonts w:ascii="Times New Roman" w:hAnsi="Times New Roman"/>
          <w:sz w:val="24"/>
          <w:szCs w:val="24"/>
        </w:rPr>
        <w:lastRenderedPageBreak/>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СССР в 1922</w:t>
      </w:r>
      <w:r w:rsidRPr="00E25914">
        <w:rPr>
          <w:rStyle w:val="52"/>
          <w:sz w:val="24"/>
          <w:szCs w:val="24"/>
        </w:rPr>
        <w:t>—</w:t>
      </w:r>
      <w:r w:rsidRPr="00E25914">
        <w:rPr>
          <w:rStyle w:val="80"/>
          <w:sz w:val="24"/>
          <w:szCs w:val="24"/>
        </w:rPr>
        <w:t>1941 гг.</w:t>
      </w:r>
      <w:r w:rsidRPr="00E25914">
        <w:rPr>
          <w:rFonts w:ascii="Times New Roman" w:hAnsi="Times New Roman"/>
          <w:sz w:val="24"/>
          <w:szCs w:val="24"/>
        </w:rPr>
        <w:t xml:space="preserve"> Образование СССР: предпосылки объединения республик, альтернативные проекты и практические решения.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Национальная политика советской власти.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Достижения и противоречия нэпа, причины его свёртывания.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Конституция СССР 1936 г. Страна в конце 1930-х—начале 1940-х гг.</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Великая Отечественная война 1941</w:t>
      </w:r>
      <w:r w:rsidRPr="00E25914">
        <w:rPr>
          <w:rStyle w:val="52"/>
          <w:sz w:val="24"/>
          <w:szCs w:val="24"/>
        </w:rPr>
        <w:t>—</w:t>
      </w:r>
      <w:r w:rsidRPr="00E25914">
        <w:rPr>
          <w:rStyle w:val="80"/>
          <w:sz w:val="24"/>
          <w:szCs w:val="24"/>
        </w:rPr>
        <w:t>1945 гг.</w:t>
      </w:r>
      <w:r w:rsidRPr="00E25914">
        <w:rPr>
          <w:rFonts w:ascii="Times New Roman" w:hAnsi="Times New Roman"/>
          <w:sz w:val="24"/>
          <w:szCs w:val="24"/>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w:t>
      </w:r>
      <w:r w:rsidRPr="00E25914">
        <w:rPr>
          <w:rFonts w:ascii="Times New Roman" w:hAnsi="Times New Roman"/>
          <w:sz w:val="24"/>
          <w:szCs w:val="24"/>
        </w:rPr>
        <w:lastRenderedPageBreak/>
        <w:t>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СССР с середины 1940-х до середины 1950-х гг.</w:t>
      </w:r>
      <w:r w:rsidRPr="00E25914">
        <w:rPr>
          <w:rFonts w:ascii="Times New Roman" w:hAnsi="Times New Roman"/>
          <w:sz w:val="24"/>
          <w:szCs w:val="24"/>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 xml:space="preserve">Советское общество в середине 1950-х </w:t>
      </w:r>
      <w:r w:rsidRPr="00E25914">
        <w:rPr>
          <w:rStyle w:val="52"/>
          <w:sz w:val="24"/>
          <w:szCs w:val="24"/>
        </w:rPr>
        <w:t xml:space="preserve">— </w:t>
      </w:r>
      <w:r w:rsidRPr="00E25914">
        <w:rPr>
          <w:rStyle w:val="80"/>
          <w:sz w:val="24"/>
          <w:szCs w:val="24"/>
        </w:rPr>
        <w:t>первой половине 1960-х гг.</w:t>
      </w:r>
      <w:r w:rsidRPr="00E25914">
        <w:rPr>
          <w:rFonts w:ascii="Times New Roman" w:hAnsi="Times New Roman"/>
          <w:sz w:val="24"/>
          <w:szCs w:val="24"/>
        </w:rPr>
        <w:t xml:space="preserve"> Смерть Сталина и борьба за власть. </w:t>
      </w:r>
      <w:r w:rsidRPr="00E25914">
        <w:rPr>
          <w:rFonts w:ascii="Times New Roman" w:hAnsi="Times New Roman"/>
          <w:sz w:val="24"/>
          <w:szCs w:val="24"/>
          <w:lang w:val="en-US"/>
        </w:rPr>
        <w:t>XX</w:t>
      </w:r>
      <w:r w:rsidRPr="00E25914">
        <w:rPr>
          <w:rFonts w:ascii="Times New Roman" w:hAnsi="Times New Roman"/>
          <w:sz w:val="24"/>
          <w:szCs w:val="24"/>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Противоречия внутриполитического курса Н. С. Хрущёва. Причины отставки Н. С. Хрущёва.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 xml:space="preserve">СССР в середине 1960-х </w:t>
      </w:r>
      <w:r w:rsidRPr="00E25914">
        <w:rPr>
          <w:rStyle w:val="52"/>
          <w:sz w:val="24"/>
          <w:szCs w:val="24"/>
        </w:rPr>
        <w:t xml:space="preserve">— </w:t>
      </w:r>
      <w:r w:rsidRPr="00E25914">
        <w:rPr>
          <w:rStyle w:val="80"/>
          <w:sz w:val="24"/>
          <w:szCs w:val="24"/>
        </w:rPr>
        <w:t>середине 1980-х гг.</w:t>
      </w:r>
      <w:r w:rsidRPr="00E25914">
        <w:rPr>
          <w:rFonts w:ascii="Times New Roman" w:hAnsi="Times New Roman"/>
          <w:sz w:val="24"/>
          <w:szCs w:val="24"/>
        </w:rPr>
        <w:t xml:space="preserve">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Концепция развитого социализма. Конституция СССР 1977 г.</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СССР в годы перестройки (1985</w:t>
      </w:r>
      <w:r w:rsidRPr="00E25914">
        <w:rPr>
          <w:rStyle w:val="52"/>
          <w:sz w:val="24"/>
          <w:szCs w:val="24"/>
        </w:rPr>
        <w:t>—</w:t>
      </w:r>
      <w:r w:rsidRPr="00E25914">
        <w:rPr>
          <w:rStyle w:val="80"/>
          <w:sz w:val="24"/>
          <w:szCs w:val="24"/>
        </w:rPr>
        <w:t>1991 гг.).</w:t>
      </w:r>
      <w:r w:rsidRPr="00E25914">
        <w:rPr>
          <w:rFonts w:ascii="Times New Roman" w:hAnsi="Times New Roman"/>
          <w:sz w:val="24"/>
          <w:szCs w:val="24"/>
        </w:rPr>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 xml:space="preserve">Российская Федерация в 90-е гг. XX </w:t>
      </w:r>
      <w:r w:rsidRPr="00E25914">
        <w:rPr>
          <w:rStyle w:val="52"/>
          <w:sz w:val="24"/>
          <w:szCs w:val="24"/>
        </w:rPr>
        <w:t xml:space="preserve">— </w:t>
      </w:r>
      <w:r w:rsidRPr="00E25914">
        <w:rPr>
          <w:rStyle w:val="80"/>
          <w:sz w:val="24"/>
          <w:szCs w:val="24"/>
        </w:rPr>
        <w:t>начале XXI в.</w:t>
      </w:r>
      <w:r w:rsidRPr="00E25914">
        <w:rPr>
          <w:rStyle w:val="4"/>
          <w:sz w:val="24"/>
          <w:szCs w:val="24"/>
        </w:rPr>
        <w:t xml:space="preserve"> </w:t>
      </w:r>
      <w:r w:rsidRPr="00E25914">
        <w:rPr>
          <w:rFonts w:ascii="Times New Roman" w:hAnsi="Times New Roman"/>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Российская Федерация в 2000</w:t>
      </w:r>
      <w:r w:rsidRPr="00E25914">
        <w:rPr>
          <w:rStyle w:val="52"/>
          <w:sz w:val="24"/>
          <w:szCs w:val="24"/>
        </w:rPr>
        <w:t>—</w:t>
      </w:r>
      <w:r w:rsidRPr="00E25914">
        <w:rPr>
          <w:rStyle w:val="80"/>
          <w:sz w:val="24"/>
          <w:szCs w:val="24"/>
        </w:rPr>
        <w:t>2008 гг.</w:t>
      </w:r>
      <w:r w:rsidRPr="00E25914">
        <w:rPr>
          <w:rFonts w:ascii="Times New Roman" w:hAnsi="Times New Roman"/>
          <w:sz w:val="24"/>
          <w:szCs w:val="24"/>
        </w:rPr>
        <w:t xml:space="preserve">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Разработка новой внешнеполитической стратегии в начале </w:t>
      </w:r>
      <w:r w:rsidRPr="00E25914">
        <w:rPr>
          <w:rFonts w:ascii="Times New Roman" w:hAnsi="Times New Roman"/>
          <w:sz w:val="24"/>
          <w:szCs w:val="24"/>
          <w:lang w:val="en-US"/>
        </w:rPr>
        <w:t>XXI</w:t>
      </w:r>
      <w:r w:rsidRPr="00E25914">
        <w:rPr>
          <w:rFonts w:ascii="Times New Roman" w:hAnsi="Times New Roman"/>
          <w:sz w:val="24"/>
          <w:szCs w:val="24"/>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1E01CC" w:rsidRPr="00E25914" w:rsidRDefault="001E01CC" w:rsidP="0093754D">
      <w:pPr>
        <w:pStyle w:val="171"/>
        <w:shd w:val="clear" w:color="auto" w:fill="auto"/>
        <w:spacing w:after="0" w:line="360" w:lineRule="auto"/>
        <w:ind w:firstLine="454"/>
        <w:jc w:val="center"/>
        <w:rPr>
          <w:rFonts w:ascii="Times New Roman" w:hAnsi="Times New Roman"/>
          <w:sz w:val="24"/>
          <w:szCs w:val="24"/>
        </w:rPr>
      </w:pPr>
      <w:bookmarkStart w:id="174" w:name="bookmark245"/>
      <w:r w:rsidRPr="00E25914">
        <w:rPr>
          <w:rStyle w:val="1730"/>
          <w:b/>
          <w:bCs/>
          <w:sz w:val="24"/>
          <w:szCs w:val="24"/>
        </w:rPr>
        <w:t>Всеобщая история</w:t>
      </w:r>
      <w:bookmarkEnd w:id="174"/>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75" w:name="bookmark246"/>
      <w:r w:rsidRPr="00E25914">
        <w:rPr>
          <w:rStyle w:val="340"/>
          <w:rFonts w:ascii="Times New Roman" w:hAnsi="Times New Roman"/>
          <w:bCs/>
          <w:sz w:val="24"/>
          <w:szCs w:val="24"/>
        </w:rPr>
        <w:t>История Древнего мира</w:t>
      </w:r>
      <w:bookmarkEnd w:id="17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Первобытность.</w:t>
      </w:r>
      <w:r w:rsidRPr="00E25914">
        <w:rPr>
          <w:rFonts w:ascii="Times New Roman" w:hAnsi="Times New Roman"/>
          <w:sz w:val="24"/>
          <w:szCs w:val="24"/>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Древний мир:</w:t>
      </w:r>
      <w:r w:rsidRPr="00E25914">
        <w:rPr>
          <w:rFonts w:ascii="Times New Roman" w:hAnsi="Times New Roman"/>
          <w:sz w:val="24"/>
          <w:szCs w:val="24"/>
        </w:rPr>
        <w:t xml:space="preserve"> понятие и хронология. Карта Древнего мира.</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76" w:name="bookmark247"/>
      <w:r w:rsidRPr="00E25914">
        <w:rPr>
          <w:rStyle w:val="340"/>
          <w:rFonts w:ascii="Times New Roman" w:hAnsi="Times New Roman"/>
          <w:bCs/>
          <w:sz w:val="24"/>
          <w:szCs w:val="24"/>
        </w:rPr>
        <w:lastRenderedPageBreak/>
        <w:t>Древний Восток</w:t>
      </w:r>
      <w:bookmarkEnd w:id="17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Античный мир:</w:t>
      </w:r>
      <w:r w:rsidRPr="00E25914">
        <w:rPr>
          <w:rFonts w:ascii="Times New Roman" w:hAnsi="Times New Roman"/>
          <w:sz w:val="24"/>
          <w:szCs w:val="24"/>
        </w:rPr>
        <w:t xml:space="preserve"> понятие. Карта античного мира.</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77" w:name="bookmark248"/>
      <w:r w:rsidRPr="00E25914">
        <w:rPr>
          <w:rStyle w:val="340"/>
          <w:rFonts w:ascii="Times New Roman" w:hAnsi="Times New Roman"/>
          <w:bCs/>
          <w:sz w:val="24"/>
          <w:szCs w:val="24"/>
        </w:rPr>
        <w:t>Древняя Греция</w:t>
      </w:r>
      <w:bookmarkEnd w:id="17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78" w:name="bookmark249"/>
      <w:r w:rsidRPr="00E25914">
        <w:rPr>
          <w:rStyle w:val="340"/>
          <w:rFonts w:ascii="Times New Roman" w:hAnsi="Times New Roman"/>
          <w:bCs/>
          <w:sz w:val="24"/>
          <w:szCs w:val="24"/>
        </w:rPr>
        <w:t>Древний Рим</w:t>
      </w:r>
      <w:bookmarkEnd w:id="178"/>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Историческое и культурное наследие древних цивилизаций.</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79" w:name="bookmark250"/>
      <w:r w:rsidRPr="00E25914">
        <w:rPr>
          <w:rStyle w:val="340"/>
          <w:rFonts w:ascii="Times New Roman" w:hAnsi="Times New Roman"/>
          <w:bCs/>
          <w:sz w:val="24"/>
          <w:szCs w:val="24"/>
        </w:rPr>
        <w:t>История Средних веков</w:t>
      </w:r>
      <w:bookmarkEnd w:id="17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Средние века: понятие и хронологические рамки.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80" w:name="bookmark251"/>
      <w:r w:rsidRPr="00E25914">
        <w:rPr>
          <w:rStyle w:val="340"/>
          <w:rFonts w:ascii="Times New Roman" w:hAnsi="Times New Roman"/>
          <w:bCs/>
          <w:sz w:val="24"/>
          <w:szCs w:val="24"/>
        </w:rPr>
        <w:t>Раннее Средневековье</w:t>
      </w:r>
      <w:bookmarkEnd w:id="180"/>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Начало Средневековья. Великое переселение народов. Образование варварских королевств.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81" w:name="bookmark252"/>
      <w:r w:rsidRPr="00E25914">
        <w:rPr>
          <w:rStyle w:val="340"/>
          <w:rFonts w:ascii="Times New Roman" w:hAnsi="Times New Roman"/>
          <w:bCs/>
          <w:sz w:val="24"/>
          <w:szCs w:val="24"/>
        </w:rPr>
        <w:t>Зрелое Средневековье</w:t>
      </w:r>
      <w:bookmarkEnd w:id="18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Крестьянство: феодальная зависимость, повинности, условия жизни. Крестьянская община.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Византийская империя и славянские государства в ХП—XV вв. Экспансия турок-османов и падение Византии.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Страны Востока в Средние века.</w:t>
      </w:r>
      <w:r w:rsidRPr="00E25914">
        <w:rPr>
          <w:rFonts w:ascii="Times New Roman" w:hAnsi="Times New Roman"/>
          <w:sz w:val="24"/>
          <w:szCs w:val="24"/>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w:t>
      </w:r>
      <w:r w:rsidRPr="00E25914">
        <w:rPr>
          <w:rFonts w:ascii="Times New Roman" w:hAnsi="Times New Roman"/>
          <w:sz w:val="24"/>
          <w:szCs w:val="24"/>
        </w:rPr>
        <w:lastRenderedPageBreak/>
        <w:t>вторжение мусульман, Делийский султанат. Культура народов Востока. Литература. Архитектура. Традиционные искусства и ремёсла.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80"/>
          <w:sz w:val="24"/>
          <w:szCs w:val="24"/>
        </w:rPr>
        <w:t>Государства доколумбовой Америки.</w:t>
      </w:r>
      <w:r w:rsidRPr="00E25914">
        <w:rPr>
          <w:rFonts w:ascii="Times New Roman" w:hAnsi="Times New Roman"/>
          <w:sz w:val="24"/>
          <w:szCs w:val="24"/>
        </w:rPr>
        <w:t xml:space="preserve"> Общественный строй. Религиозные верования населения. Культура.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Историческое и культурное наследие Средневековья.</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82" w:name="bookmark253"/>
      <w:r w:rsidRPr="00E25914">
        <w:rPr>
          <w:rStyle w:val="340"/>
          <w:rFonts w:ascii="Times New Roman" w:hAnsi="Times New Roman"/>
          <w:bCs/>
          <w:sz w:val="24"/>
          <w:szCs w:val="24"/>
        </w:rPr>
        <w:t>Новая история</w:t>
      </w:r>
      <w:bookmarkEnd w:id="18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Новое время: понятие и хронологические рамки.</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83" w:name="bookmark254"/>
      <w:r w:rsidRPr="00E25914">
        <w:rPr>
          <w:rStyle w:val="340"/>
          <w:rFonts w:ascii="Times New Roman" w:hAnsi="Times New Roman"/>
          <w:bCs/>
          <w:sz w:val="24"/>
          <w:szCs w:val="24"/>
        </w:rPr>
        <w:t>Европа в конце Х</w:t>
      </w:r>
      <w:r w:rsidRPr="00E25914">
        <w:rPr>
          <w:rStyle w:val="340"/>
          <w:rFonts w:ascii="Times New Roman" w:hAnsi="Times New Roman"/>
          <w:bCs/>
          <w:sz w:val="24"/>
          <w:szCs w:val="24"/>
          <w:lang w:val="en-US"/>
        </w:rPr>
        <w:t>V</w:t>
      </w:r>
      <w:r w:rsidRPr="00E25914">
        <w:rPr>
          <w:rStyle w:val="340"/>
          <w:rFonts w:ascii="Times New Roman" w:hAnsi="Times New Roman"/>
          <w:bCs/>
          <w:sz w:val="24"/>
          <w:szCs w:val="24"/>
        </w:rPr>
        <w:t xml:space="preserve"> </w:t>
      </w:r>
      <w:r w:rsidRPr="00E25914">
        <w:rPr>
          <w:rStyle w:val="32"/>
          <w:rFonts w:ascii="Times New Roman" w:hAnsi="Times New Roman"/>
          <w:bCs/>
          <w:sz w:val="24"/>
          <w:szCs w:val="24"/>
        </w:rPr>
        <w:t xml:space="preserve">— </w:t>
      </w:r>
      <w:r w:rsidRPr="00E25914">
        <w:rPr>
          <w:rStyle w:val="340"/>
          <w:rFonts w:ascii="Times New Roman" w:hAnsi="Times New Roman"/>
          <w:bCs/>
          <w:sz w:val="24"/>
          <w:szCs w:val="24"/>
        </w:rPr>
        <w:t>начале Х</w:t>
      </w:r>
      <w:r w:rsidRPr="00E25914">
        <w:rPr>
          <w:rStyle w:val="340"/>
          <w:rFonts w:ascii="Times New Roman" w:hAnsi="Times New Roman"/>
          <w:bCs/>
          <w:sz w:val="24"/>
          <w:szCs w:val="24"/>
          <w:lang w:val="en-US"/>
        </w:rPr>
        <w:t>V</w:t>
      </w:r>
      <w:r w:rsidRPr="00E25914">
        <w:rPr>
          <w:rFonts w:ascii="Times New Roman" w:hAnsi="Times New Roman"/>
          <w:sz w:val="24"/>
          <w:szCs w:val="24"/>
        </w:rPr>
        <w:t>П</w:t>
      </w:r>
      <w:r w:rsidRPr="00E25914">
        <w:rPr>
          <w:rStyle w:val="32a"/>
          <w:bCs/>
          <w:sz w:val="24"/>
          <w:szCs w:val="24"/>
        </w:rPr>
        <w:t xml:space="preserve"> </w:t>
      </w:r>
      <w:r w:rsidRPr="00E25914">
        <w:rPr>
          <w:rStyle w:val="340"/>
          <w:rFonts w:ascii="Times New Roman" w:hAnsi="Times New Roman"/>
          <w:bCs/>
          <w:sz w:val="24"/>
          <w:szCs w:val="24"/>
        </w:rPr>
        <w:t>в.</w:t>
      </w:r>
      <w:bookmarkEnd w:id="18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E25914">
        <w:rPr>
          <w:rFonts w:ascii="Times New Roman" w:hAnsi="Times New Roman"/>
          <w:sz w:val="24"/>
          <w:szCs w:val="24"/>
          <w:lang w:val="en-US"/>
        </w:rPr>
        <w:t>XVI</w:t>
      </w:r>
      <w:r w:rsidRPr="00E25914">
        <w:rPr>
          <w:rFonts w:ascii="Times New Roman" w:hAnsi="Times New Roman"/>
          <w:sz w:val="24"/>
          <w:szCs w:val="24"/>
        </w:rPr>
        <w:t xml:space="preserve"> — начале </w:t>
      </w:r>
      <w:r w:rsidRPr="00E25914">
        <w:rPr>
          <w:rFonts w:ascii="Times New Roman" w:hAnsi="Times New Roman"/>
          <w:sz w:val="24"/>
          <w:szCs w:val="24"/>
          <w:lang w:val="en-US"/>
        </w:rPr>
        <w:t>XVII</w:t>
      </w:r>
      <w:r w:rsidRPr="00E25914">
        <w:rPr>
          <w:rFonts w:ascii="Times New Roman" w:hAnsi="Times New Roman"/>
          <w:sz w:val="24"/>
          <w:szCs w:val="24"/>
        </w:rPr>
        <w:t xml:space="preserve"> в. Возникновение мануфактур. Развитие товарного производства. Расширение внутреннего и мирового рынка.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Абсолютные монархии. Англия, Франция, монархия Габсбургов в </w:t>
      </w:r>
      <w:r w:rsidRPr="00E25914">
        <w:rPr>
          <w:rFonts w:ascii="Times New Roman" w:hAnsi="Times New Roman"/>
          <w:sz w:val="24"/>
          <w:szCs w:val="24"/>
          <w:lang w:val="en-US"/>
        </w:rPr>
        <w:t>XVI</w:t>
      </w:r>
      <w:r w:rsidRPr="00E25914">
        <w:rPr>
          <w:rFonts w:ascii="Times New Roman" w:hAnsi="Times New Roman"/>
          <w:sz w:val="24"/>
          <w:szCs w:val="24"/>
        </w:rPr>
        <w:t xml:space="preserve"> — начале </w:t>
      </w:r>
      <w:r w:rsidRPr="00E25914">
        <w:rPr>
          <w:rFonts w:ascii="Times New Roman" w:hAnsi="Times New Roman"/>
          <w:sz w:val="24"/>
          <w:szCs w:val="24"/>
          <w:lang w:val="en-US"/>
        </w:rPr>
        <w:t>XVII</w:t>
      </w:r>
      <w:r w:rsidRPr="00E25914">
        <w:rPr>
          <w:rFonts w:ascii="Times New Roman" w:hAnsi="Times New Roman"/>
          <w:sz w:val="24"/>
          <w:szCs w:val="24"/>
        </w:rPr>
        <w:t xml:space="preserve"> в.: внутреннее развитие и внешняя политика. Образование национальных государств в Европе.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Нидерландская революция: цели, участники, формы борьбы. Итоги и значение революции.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E01CC" w:rsidRPr="00E25914" w:rsidRDefault="001E01CC" w:rsidP="0093754D">
      <w:pPr>
        <w:pStyle w:val="310"/>
        <w:keepNext/>
        <w:keepLines/>
        <w:shd w:val="clear" w:color="auto" w:fill="auto"/>
        <w:spacing w:line="360" w:lineRule="auto"/>
        <w:ind w:firstLine="454"/>
        <w:rPr>
          <w:rFonts w:ascii="Times New Roman" w:hAnsi="Times New Roman"/>
          <w:sz w:val="24"/>
          <w:szCs w:val="24"/>
        </w:rPr>
      </w:pPr>
      <w:bookmarkStart w:id="184" w:name="bookmark255"/>
      <w:r w:rsidRPr="00E25914">
        <w:rPr>
          <w:rStyle w:val="340"/>
          <w:rFonts w:ascii="Times New Roman" w:hAnsi="Times New Roman"/>
          <w:bCs/>
          <w:sz w:val="24"/>
          <w:szCs w:val="24"/>
        </w:rPr>
        <w:t>Страны Европы и Северной Америки в середине</w:t>
      </w:r>
      <w:r w:rsidRPr="00E25914">
        <w:rPr>
          <w:rStyle w:val="333"/>
          <w:rFonts w:ascii="Times New Roman" w:hAnsi="Times New Roman"/>
          <w:bCs/>
          <w:sz w:val="24"/>
          <w:szCs w:val="24"/>
        </w:rPr>
        <w:t xml:space="preserve"> </w:t>
      </w:r>
      <w:r w:rsidRPr="00E25914">
        <w:rPr>
          <w:rStyle w:val="340"/>
          <w:rFonts w:ascii="Times New Roman" w:hAnsi="Times New Roman"/>
          <w:bCs/>
          <w:sz w:val="24"/>
          <w:szCs w:val="24"/>
        </w:rPr>
        <w:t>Х</w:t>
      </w:r>
      <w:r w:rsidRPr="00E25914">
        <w:rPr>
          <w:rFonts w:ascii="Times New Roman" w:hAnsi="Times New Roman"/>
          <w:sz w:val="24"/>
          <w:szCs w:val="24"/>
          <w:lang w:val="en-US"/>
        </w:rPr>
        <w:t>VII</w:t>
      </w:r>
      <w:r w:rsidRPr="00E25914">
        <w:rPr>
          <w:rStyle w:val="32a"/>
          <w:bCs/>
          <w:sz w:val="24"/>
          <w:szCs w:val="24"/>
        </w:rPr>
        <w:t xml:space="preserve"> </w:t>
      </w:r>
      <w:r w:rsidRPr="00E25914">
        <w:rPr>
          <w:rStyle w:val="340"/>
          <w:rFonts w:ascii="Times New Roman" w:hAnsi="Times New Roman"/>
          <w:bCs/>
          <w:sz w:val="24"/>
          <w:szCs w:val="24"/>
        </w:rPr>
        <w:t>— Х</w:t>
      </w:r>
      <w:r w:rsidRPr="00E25914">
        <w:rPr>
          <w:rFonts w:ascii="Times New Roman" w:hAnsi="Times New Roman"/>
          <w:sz w:val="24"/>
          <w:szCs w:val="24"/>
          <w:lang w:val="en-US"/>
        </w:rPr>
        <w:t>VIII</w:t>
      </w:r>
      <w:r w:rsidRPr="00E25914">
        <w:rPr>
          <w:rFonts w:ascii="Times New Roman" w:hAnsi="Times New Roman"/>
          <w:sz w:val="24"/>
          <w:szCs w:val="24"/>
        </w:rPr>
        <w:t xml:space="preserve"> </w:t>
      </w:r>
      <w:r w:rsidRPr="00E25914">
        <w:rPr>
          <w:rStyle w:val="340"/>
          <w:rFonts w:ascii="Times New Roman" w:hAnsi="Times New Roman"/>
          <w:bCs/>
          <w:sz w:val="24"/>
          <w:szCs w:val="24"/>
        </w:rPr>
        <w:t>вв.</w:t>
      </w:r>
      <w:bookmarkEnd w:id="18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Английская революция </w:t>
      </w:r>
      <w:r w:rsidRPr="00E25914">
        <w:rPr>
          <w:rFonts w:ascii="Times New Roman" w:hAnsi="Times New Roman"/>
          <w:sz w:val="24"/>
          <w:szCs w:val="24"/>
          <w:lang w:val="en-US"/>
        </w:rPr>
        <w:t>XVII</w:t>
      </w:r>
      <w:r w:rsidRPr="00E25914">
        <w:rPr>
          <w:rFonts w:ascii="Times New Roman" w:hAnsi="Times New Roman"/>
          <w:sz w:val="24"/>
          <w:szCs w:val="24"/>
        </w:rPr>
        <w:t xml:space="preserve"> в.: причины, участники, этапы. О. Кромвель. Итоги и значение революции. Экономическое и социальное развитие Европы в Х</w:t>
      </w:r>
      <w:r w:rsidRPr="00E25914">
        <w:rPr>
          <w:rFonts w:ascii="Times New Roman" w:hAnsi="Times New Roman"/>
          <w:sz w:val="24"/>
          <w:szCs w:val="24"/>
          <w:lang w:val="en-US"/>
        </w:rPr>
        <w:t>VII</w:t>
      </w:r>
      <w:r w:rsidRPr="00E25914">
        <w:rPr>
          <w:rFonts w:ascii="Times New Roman" w:hAnsi="Times New Roman"/>
          <w:sz w:val="24"/>
          <w:szCs w:val="24"/>
        </w:rPr>
        <w:t>—Х</w:t>
      </w:r>
      <w:r w:rsidRPr="00E25914">
        <w:rPr>
          <w:rFonts w:ascii="Times New Roman" w:hAnsi="Times New Roman"/>
          <w:sz w:val="24"/>
          <w:szCs w:val="24"/>
          <w:lang w:val="en-US"/>
        </w:rPr>
        <w:t>VIII</w:t>
      </w:r>
      <w:r w:rsidRPr="00E25914">
        <w:rPr>
          <w:rFonts w:ascii="Times New Roman" w:hAnsi="Times New Roman"/>
          <w:sz w:val="24"/>
          <w:szCs w:val="24"/>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E25914">
        <w:rPr>
          <w:rFonts w:ascii="Times New Roman" w:hAnsi="Times New Roman"/>
          <w:sz w:val="24"/>
          <w:szCs w:val="24"/>
          <w:lang w:val="en-US"/>
        </w:rPr>
        <w:t>XVIII</w:t>
      </w:r>
      <w:r w:rsidRPr="00E25914">
        <w:rPr>
          <w:rFonts w:ascii="Times New Roman" w:hAnsi="Times New Roman"/>
          <w:sz w:val="24"/>
          <w:szCs w:val="24"/>
        </w:rPr>
        <w:t xml:space="preserve"> в. Война североамериканских колоний за независимость. Образование Соединённых Штатов Америки; «отцы-основатели».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Европейская культура XVI—</w:t>
      </w:r>
      <w:r w:rsidRPr="00E25914">
        <w:rPr>
          <w:rFonts w:ascii="Times New Roman" w:hAnsi="Times New Roman"/>
          <w:sz w:val="24"/>
          <w:szCs w:val="24"/>
          <w:lang w:val="en-US"/>
        </w:rPr>
        <w:t>XVIII</w:t>
      </w:r>
      <w:r w:rsidRPr="00E25914">
        <w:rPr>
          <w:rFonts w:ascii="Times New Roman" w:hAnsi="Times New Roman"/>
          <w:sz w:val="24"/>
          <w:szCs w:val="24"/>
        </w:rPr>
        <w:t xml:space="preserve"> вв. Развитие науки: переворот в естествознании, возникновение новой картины мира; выдающиеся учёные и изобретатели. Высокое </w:t>
      </w:r>
      <w:r w:rsidRPr="00E25914">
        <w:rPr>
          <w:rFonts w:ascii="Times New Roman" w:hAnsi="Times New Roman"/>
          <w:sz w:val="24"/>
          <w:szCs w:val="24"/>
        </w:rPr>
        <w:lastRenderedPageBreak/>
        <w:t>Возрождение: художники и их произведения. Мир человека в литературе раннего Нового времени. Стили художественной культуры XVII—</w:t>
      </w:r>
      <w:r w:rsidRPr="00E25914">
        <w:rPr>
          <w:rFonts w:ascii="Times New Roman" w:hAnsi="Times New Roman"/>
          <w:sz w:val="24"/>
          <w:szCs w:val="24"/>
          <w:lang w:val="en-US"/>
        </w:rPr>
        <w:t>XVIII</w:t>
      </w:r>
      <w:r w:rsidRPr="00E25914">
        <w:rPr>
          <w:rFonts w:ascii="Times New Roman" w:hAnsi="Times New Roman"/>
          <w:sz w:val="24"/>
          <w:szCs w:val="24"/>
        </w:rPr>
        <w:t xml:space="preserve"> вв. (барокко, классицизм). Становление театра. Международные отношения середины XVII—</w:t>
      </w:r>
      <w:r w:rsidRPr="00E25914">
        <w:rPr>
          <w:rFonts w:ascii="Times New Roman" w:hAnsi="Times New Roman"/>
          <w:sz w:val="24"/>
          <w:szCs w:val="24"/>
          <w:lang w:val="en-US"/>
        </w:rPr>
        <w:t>XVIII</w:t>
      </w:r>
      <w:r w:rsidRPr="00E25914">
        <w:rPr>
          <w:rFonts w:ascii="Times New Roman" w:hAnsi="Times New Roman"/>
          <w:sz w:val="24"/>
          <w:szCs w:val="24"/>
        </w:rPr>
        <w:t xml:space="preserve"> вв. Европейские конфликты и дипломатия. Семилетняя война. Разделы Речи Посполитой. Колониальные захваты европейских держав.</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185" w:name="bookmark256"/>
      <w:r w:rsidRPr="00E25914">
        <w:rPr>
          <w:rFonts w:ascii="Times New Roman" w:hAnsi="Times New Roman"/>
          <w:sz w:val="24"/>
          <w:szCs w:val="24"/>
        </w:rPr>
        <w:t>Страны Востока в XVI</w:t>
      </w:r>
      <w:r w:rsidRPr="00E25914">
        <w:rPr>
          <w:rStyle w:val="4b"/>
          <w:rFonts w:ascii="Times New Roman" w:hAnsi="Times New Roman"/>
          <w:b/>
          <w:bCs/>
          <w:sz w:val="24"/>
          <w:szCs w:val="24"/>
        </w:rPr>
        <w:t>—</w:t>
      </w:r>
      <w:r w:rsidRPr="00E25914">
        <w:rPr>
          <w:rFonts w:ascii="Times New Roman" w:hAnsi="Times New Roman"/>
          <w:sz w:val="24"/>
          <w:szCs w:val="24"/>
        </w:rPr>
        <w:t>XVIII вв.</w:t>
      </w:r>
      <w:bookmarkEnd w:id="18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186" w:name="bookmark257"/>
      <w:r w:rsidRPr="00E25914">
        <w:rPr>
          <w:rFonts w:ascii="Times New Roman" w:hAnsi="Times New Roman"/>
          <w:sz w:val="24"/>
          <w:szCs w:val="24"/>
        </w:rPr>
        <w:t>Страны Европы и Северной Америки в первой половине ХIХ в.</w:t>
      </w:r>
      <w:bookmarkEnd w:id="18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187" w:name="bookmark258"/>
      <w:r w:rsidRPr="00E25914">
        <w:rPr>
          <w:rFonts w:ascii="Times New Roman" w:hAnsi="Times New Roman"/>
          <w:sz w:val="24"/>
          <w:szCs w:val="24"/>
        </w:rPr>
        <w:t>Страны Европы и Северной Америки во второй половине ХIХ в.</w:t>
      </w:r>
      <w:bookmarkEnd w:id="18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Экономическое и социально-политическое развитие стран Европы и США в конце ХIХ 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w:t>
      </w:r>
      <w:r w:rsidRPr="00E25914">
        <w:rPr>
          <w:rFonts w:ascii="Times New Roman" w:hAnsi="Times New Roman"/>
          <w:sz w:val="24"/>
          <w:szCs w:val="24"/>
        </w:rPr>
        <w:lastRenderedPageBreak/>
        <w:t>профсоюзы. Образование социалистических партий; идеологи и руководители социалистического движения.</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188" w:name="bookmark259"/>
      <w:r w:rsidRPr="00E25914">
        <w:rPr>
          <w:rFonts w:ascii="Times New Roman" w:hAnsi="Times New Roman"/>
          <w:sz w:val="24"/>
          <w:szCs w:val="24"/>
        </w:rPr>
        <w:t>Страны Азии в ХIХ в.</w:t>
      </w:r>
      <w:bookmarkEnd w:id="188"/>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189" w:name="bookmark260"/>
      <w:r w:rsidRPr="00E25914">
        <w:rPr>
          <w:rFonts w:ascii="Times New Roman" w:hAnsi="Times New Roman"/>
          <w:sz w:val="24"/>
          <w:szCs w:val="24"/>
        </w:rPr>
        <w:t>Война за независимость в Латинской Америке</w:t>
      </w:r>
      <w:bookmarkEnd w:id="18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190" w:name="bookmark261"/>
      <w:r w:rsidRPr="00E25914">
        <w:rPr>
          <w:rFonts w:ascii="Times New Roman" w:hAnsi="Times New Roman"/>
          <w:sz w:val="24"/>
          <w:szCs w:val="24"/>
        </w:rPr>
        <w:t>Народы Африки в Новое время</w:t>
      </w:r>
      <w:bookmarkEnd w:id="190"/>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191" w:name="bookmark262"/>
      <w:r w:rsidRPr="00E25914">
        <w:rPr>
          <w:rFonts w:ascii="Times New Roman" w:hAnsi="Times New Roman"/>
          <w:sz w:val="24"/>
          <w:szCs w:val="24"/>
        </w:rPr>
        <w:t xml:space="preserve">Развитие культуры в </w:t>
      </w:r>
      <w:r w:rsidRPr="00E25914">
        <w:rPr>
          <w:rFonts w:ascii="Times New Roman" w:hAnsi="Times New Roman"/>
          <w:sz w:val="24"/>
          <w:szCs w:val="24"/>
          <w:lang w:val="en-US"/>
        </w:rPr>
        <w:t>XIX</w:t>
      </w:r>
      <w:r w:rsidRPr="00E25914">
        <w:rPr>
          <w:rFonts w:ascii="Times New Roman" w:hAnsi="Times New Roman"/>
          <w:sz w:val="24"/>
          <w:szCs w:val="24"/>
        </w:rPr>
        <w:t xml:space="preserve"> в.</w:t>
      </w:r>
      <w:bookmarkEnd w:id="19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192" w:name="bookmark263"/>
      <w:r w:rsidRPr="00E25914">
        <w:rPr>
          <w:rFonts w:ascii="Times New Roman" w:hAnsi="Times New Roman"/>
          <w:sz w:val="24"/>
          <w:szCs w:val="24"/>
        </w:rPr>
        <w:t>Международные отношения в XIX в.</w:t>
      </w:r>
      <w:bookmarkEnd w:id="19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Историческое и культурное наследие Нового времени.</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193" w:name="bookmark264"/>
      <w:r w:rsidRPr="00E25914">
        <w:rPr>
          <w:rFonts w:ascii="Times New Roman" w:hAnsi="Times New Roman"/>
          <w:sz w:val="24"/>
          <w:szCs w:val="24"/>
        </w:rPr>
        <w:t xml:space="preserve">Новейшая история. ХХ </w:t>
      </w:r>
      <w:r w:rsidRPr="00E25914">
        <w:rPr>
          <w:rStyle w:val="421"/>
          <w:rFonts w:ascii="Times New Roman" w:hAnsi="Times New Roman"/>
          <w:b/>
          <w:bCs/>
          <w:sz w:val="24"/>
          <w:szCs w:val="24"/>
        </w:rPr>
        <w:t xml:space="preserve">— </w:t>
      </w:r>
      <w:r w:rsidRPr="00E25914">
        <w:rPr>
          <w:rFonts w:ascii="Times New Roman" w:hAnsi="Times New Roman"/>
          <w:sz w:val="24"/>
          <w:szCs w:val="24"/>
        </w:rPr>
        <w:t>начало XXI в.</w:t>
      </w:r>
      <w:bookmarkEnd w:id="193"/>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194" w:name="bookmark265"/>
      <w:r w:rsidRPr="00E25914">
        <w:rPr>
          <w:rFonts w:ascii="Times New Roman" w:hAnsi="Times New Roman"/>
          <w:sz w:val="24"/>
          <w:szCs w:val="24"/>
        </w:rPr>
        <w:t xml:space="preserve">Мир к началу </w:t>
      </w:r>
      <w:r w:rsidRPr="00E25914">
        <w:rPr>
          <w:rFonts w:ascii="Times New Roman" w:hAnsi="Times New Roman"/>
          <w:sz w:val="24"/>
          <w:szCs w:val="24"/>
          <w:lang w:val="en-US"/>
        </w:rPr>
        <w:t>XX</w:t>
      </w:r>
      <w:r w:rsidRPr="00E25914">
        <w:rPr>
          <w:rFonts w:ascii="Times New Roman" w:hAnsi="Times New Roman"/>
          <w:sz w:val="24"/>
          <w:szCs w:val="24"/>
        </w:rPr>
        <w:t xml:space="preserve"> в. Новейшая история: понятие, периодизация.</w:t>
      </w:r>
      <w:bookmarkEnd w:id="19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Мир в 1900—1914 гг.</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w:t>
      </w:r>
      <w:r w:rsidRPr="00E25914">
        <w:rPr>
          <w:rFonts w:ascii="Times New Roman" w:hAnsi="Times New Roman"/>
          <w:sz w:val="24"/>
          <w:szCs w:val="24"/>
        </w:rPr>
        <w:lastRenderedPageBreak/>
        <w:t>Китай). Мексиканская революция 1910— 1917 гг. Руководители освободительной борьбы (Сунь Ятсен, Э. Сапата, Ф. Вилья).</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195" w:name="bookmark266"/>
      <w:r w:rsidRPr="00E25914">
        <w:rPr>
          <w:rFonts w:ascii="Times New Roman" w:hAnsi="Times New Roman"/>
          <w:sz w:val="24"/>
          <w:szCs w:val="24"/>
        </w:rPr>
        <w:t>Первая мировая война (1914</w:t>
      </w:r>
      <w:r w:rsidRPr="00E25914">
        <w:rPr>
          <w:rStyle w:val="419"/>
          <w:rFonts w:ascii="Times New Roman" w:hAnsi="Times New Roman"/>
          <w:b/>
          <w:bCs/>
          <w:sz w:val="24"/>
          <w:szCs w:val="24"/>
        </w:rPr>
        <w:t>—</w:t>
      </w:r>
      <w:r w:rsidRPr="00E25914">
        <w:rPr>
          <w:rFonts w:ascii="Times New Roman" w:hAnsi="Times New Roman"/>
          <w:sz w:val="24"/>
          <w:szCs w:val="24"/>
        </w:rPr>
        <w:t>1918 гг.)</w:t>
      </w:r>
      <w:bookmarkEnd w:id="19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196" w:name="bookmark267"/>
      <w:r w:rsidRPr="00E25914">
        <w:rPr>
          <w:rFonts w:ascii="Times New Roman" w:hAnsi="Times New Roman"/>
          <w:sz w:val="24"/>
          <w:szCs w:val="24"/>
        </w:rPr>
        <w:t>Мир в 1918—1939 гг.</w:t>
      </w:r>
      <w:bookmarkEnd w:id="19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Развитие культуры в первой трети </w:t>
      </w:r>
      <w:r w:rsidRPr="00E25914">
        <w:rPr>
          <w:rFonts w:ascii="Times New Roman" w:hAnsi="Times New Roman"/>
          <w:sz w:val="24"/>
          <w:szCs w:val="24"/>
          <w:lang w:val="en-US"/>
        </w:rPr>
        <w:t>XX</w:t>
      </w:r>
      <w:r w:rsidRPr="00E25914">
        <w:rPr>
          <w:rFonts w:ascii="Times New Roman" w:hAnsi="Times New Roman"/>
          <w:sz w:val="24"/>
          <w:szCs w:val="24"/>
        </w:rPr>
        <w:t xml:space="preserve">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197" w:name="bookmark268"/>
      <w:r w:rsidRPr="00E25914">
        <w:rPr>
          <w:rFonts w:ascii="Times New Roman" w:hAnsi="Times New Roman"/>
          <w:sz w:val="24"/>
          <w:szCs w:val="24"/>
        </w:rPr>
        <w:lastRenderedPageBreak/>
        <w:t>Вторая мировая война (1939</w:t>
      </w:r>
      <w:r w:rsidRPr="00E25914">
        <w:rPr>
          <w:rStyle w:val="418"/>
          <w:rFonts w:ascii="Times New Roman" w:hAnsi="Times New Roman"/>
          <w:b/>
          <w:bCs/>
          <w:sz w:val="24"/>
          <w:szCs w:val="24"/>
        </w:rPr>
        <w:t>—</w:t>
      </w:r>
      <w:r w:rsidRPr="00E25914">
        <w:rPr>
          <w:rFonts w:ascii="Times New Roman" w:hAnsi="Times New Roman"/>
          <w:sz w:val="24"/>
          <w:szCs w:val="24"/>
        </w:rPr>
        <w:t>1945 гг.)</w:t>
      </w:r>
      <w:bookmarkEnd w:id="19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198" w:name="bookmark269"/>
      <w:r w:rsidRPr="00E25914">
        <w:rPr>
          <w:rFonts w:ascii="Times New Roman" w:hAnsi="Times New Roman"/>
          <w:sz w:val="24"/>
          <w:szCs w:val="24"/>
        </w:rPr>
        <w:t xml:space="preserve">Мир во второй половине XX </w:t>
      </w:r>
      <w:r w:rsidRPr="00E25914">
        <w:rPr>
          <w:rStyle w:val="418"/>
          <w:rFonts w:ascii="Times New Roman" w:hAnsi="Times New Roman"/>
          <w:b/>
          <w:bCs/>
          <w:sz w:val="24"/>
          <w:szCs w:val="24"/>
        </w:rPr>
        <w:t xml:space="preserve">— </w:t>
      </w:r>
      <w:r w:rsidRPr="00E25914">
        <w:rPr>
          <w:rFonts w:ascii="Times New Roman" w:hAnsi="Times New Roman"/>
          <w:sz w:val="24"/>
          <w:szCs w:val="24"/>
        </w:rPr>
        <w:t>начале XXI в.</w:t>
      </w:r>
      <w:bookmarkEnd w:id="198"/>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Новые явления в экономике и социальной жизни послевоенного мира. Научно-техническая революция второй половины </w:t>
      </w:r>
      <w:r w:rsidRPr="00E25914">
        <w:rPr>
          <w:rFonts w:ascii="Times New Roman" w:hAnsi="Times New Roman"/>
          <w:sz w:val="24"/>
          <w:szCs w:val="24"/>
          <w:lang w:val="en-US"/>
        </w:rPr>
        <w:t>XX</w:t>
      </w:r>
      <w:r w:rsidRPr="00E25914">
        <w:rPr>
          <w:rFonts w:ascii="Times New Roman" w:hAnsi="Times New Roman"/>
          <w:sz w:val="24"/>
          <w:szCs w:val="24"/>
        </w:rPr>
        <w:t xml:space="preserve"> в. Переход от индустриального общества к постиндустриальному, информационному обществу. Эволюция социальной структуры общества.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Соединённые Штаты Америки во второй половине </w:t>
      </w:r>
      <w:r w:rsidRPr="00E25914">
        <w:rPr>
          <w:rFonts w:ascii="Times New Roman" w:hAnsi="Times New Roman"/>
          <w:sz w:val="24"/>
          <w:szCs w:val="24"/>
          <w:lang w:val="en-US"/>
        </w:rPr>
        <w:t>XX</w:t>
      </w:r>
      <w:r w:rsidRPr="00E25914">
        <w:rPr>
          <w:rFonts w:ascii="Times New Roman" w:hAnsi="Times New Roman"/>
          <w:sz w:val="24"/>
          <w:szCs w:val="24"/>
        </w:rPr>
        <w:t xml:space="preserve"> — начале </w:t>
      </w:r>
      <w:r w:rsidRPr="00E25914">
        <w:rPr>
          <w:rFonts w:ascii="Times New Roman" w:hAnsi="Times New Roman"/>
          <w:sz w:val="24"/>
          <w:szCs w:val="24"/>
          <w:lang w:val="en-US"/>
        </w:rPr>
        <w:t>XXI</w:t>
      </w:r>
      <w:r w:rsidRPr="00E25914">
        <w:rPr>
          <w:rFonts w:ascii="Times New Roman" w:hAnsi="Times New Roman"/>
          <w:sz w:val="24"/>
          <w:szCs w:val="24"/>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Страны Западной Европы во второй половине </w:t>
      </w:r>
      <w:r w:rsidRPr="00E25914">
        <w:rPr>
          <w:rFonts w:ascii="Times New Roman" w:hAnsi="Times New Roman"/>
          <w:sz w:val="24"/>
          <w:szCs w:val="24"/>
          <w:lang w:val="en-US"/>
        </w:rPr>
        <w:t>XX</w:t>
      </w:r>
      <w:r w:rsidRPr="00E25914">
        <w:rPr>
          <w:rFonts w:ascii="Times New Roman" w:hAnsi="Times New Roman"/>
          <w:sz w:val="24"/>
          <w:szCs w:val="24"/>
        </w:rPr>
        <w:t xml:space="preserve"> — начале </w:t>
      </w:r>
      <w:r w:rsidRPr="00E25914">
        <w:rPr>
          <w:rFonts w:ascii="Times New Roman" w:hAnsi="Times New Roman"/>
          <w:sz w:val="24"/>
          <w:szCs w:val="24"/>
          <w:lang w:val="en-US"/>
        </w:rPr>
        <w:t>XXI</w:t>
      </w:r>
      <w:r w:rsidRPr="00E25914">
        <w:rPr>
          <w:rFonts w:ascii="Times New Roman" w:hAnsi="Times New Roman"/>
          <w:sz w:val="24"/>
          <w:szCs w:val="24"/>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Страны Восточной Европы во второй половине ХХ—начале </w:t>
      </w:r>
      <w:r w:rsidRPr="00E25914">
        <w:rPr>
          <w:rFonts w:ascii="Times New Roman" w:hAnsi="Times New Roman"/>
          <w:sz w:val="24"/>
          <w:szCs w:val="24"/>
          <w:lang w:val="en-US"/>
        </w:rPr>
        <w:t>XXI</w:t>
      </w:r>
      <w:r w:rsidRPr="00E25914">
        <w:rPr>
          <w:rFonts w:ascii="Times New Roman" w:hAnsi="Times New Roman"/>
          <w:sz w:val="24"/>
          <w:szCs w:val="24"/>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Страны Азии и Африки во второй половине </w:t>
      </w:r>
      <w:r w:rsidRPr="00E25914">
        <w:rPr>
          <w:rFonts w:ascii="Times New Roman" w:hAnsi="Times New Roman"/>
          <w:sz w:val="24"/>
          <w:szCs w:val="24"/>
          <w:lang w:val="en-US"/>
        </w:rPr>
        <w:t>XX</w:t>
      </w:r>
      <w:r w:rsidRPr="00E25914">
        <w:rPr>
          <w:rFonts w:ascii="Times New Roman" w:hAnsi="Times New Roman"/>
          <w:sz w:val="24"/>
          <w:szCs w:val="24"/>
        </w:rPr>
        <w:t xml:space="preserve"> — начале </w:t>
      </w:r>
      <w:r w:rsidRPr="00E25914">
        <w:rPr>
          <w:rFonts w:ascii="Times New Roman" w:hAnsi="Times New Roman"/>
          <w:sz w:val="24"/>
          <w:szCs w:val="24"/>
          <w:lang w:val="en-US"/>
        </w:rPr>
        <w:t>XXI</w:t>
      </w:r>
      <w:r w:rsidRPr="00E25914">
        <w:rPr>
          <w:rFonts w:ascii="Times New Roman" w:hAnsi="Times New Roman"/>
          <w:sz w:val="24"/>
          <w:szCs w:val="24"/>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xml:space="preserve">Страны Латинской Америки во второй половине ХХ — начале </w:t>
      </w:r>
      <w:r w:rsidRPr="00E25914">
        <w:rPr>
          <w:rFonts w:ascii="Times New Roman" w:hAnsi="Times New Roman"/>
          <w:sz w:val="24"/>
          <w:szCs w:val="24"/>
          <w:lang w:val="en-US"/>
        </w:rPr>
        <w:t>XXI</w:t>
      </w:r>
      <w:r w:rsidRPr="00E25914">
        <w:rPr>
          <w:rFonts w:ascii="Times New Roman" w:hAnsi="Times New Roman"/>
          <w:sz w:val="24"/>
          <w:szCs w:val="24"/>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Культура зарубежных стран во второй половине </w:t>
      </w:r>
      <w:r w:rsidRPr="00E25914">
        <w:rPr>
          <w:rFonts w:ascii="Times New Roman" w:hAnsi="Times New Roman"/>
          <w:sz w:val="24"/>
          <w:szCs w:val="24"/>
          <w:lang w:val="en-US"/>
        </w:rPr>
        <w:t>XX</w:t>
      </w:r>
      <w:r w:rsidRPr="00E25914">
        <w:rPr>
          <w:rFonts w:ascii="Times New Roman" w:hAnsi="Times New Roman"/>
          <w:sz w:val="24"/>
          <w:szCs w:val="24"/>
        </w:rPr>
        <w:t xml:space="preserve">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Международные отношения во второй половине ХХ — начале </w:t>
      </w:r>
      <w:r w:rsidRPr="00E25914">
        <w:rPr>
          <w:rFonts w:ascii="Times New Roman" w:hAnsi="Times New Roman"/>
          <w:sz w:val="24"/>
          <w:szCs w:val="24"/>
          <w:lang w:val="en-US"/>
        </w:rPr>
        <w:t>XXI</w:t>
      </w:r>
      <w:r w:rsidRPr="00E25914">
        <w:rPr>
          <w:rFonts w:ascii="Times New Roman" w:hAnsi="Times New Roman"/>
          <w:sz w:val="24"/>
          <w:szCs w:val="24"/>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Основное содержание и противоречия современной эпохи. Глобальные проблемы человечества. Мировое сообщество в начале </w:t>
      </w:r>
      <w:r w:rsidRPr="00E25914">
        <w:rPr>
          <w:rFonts w:ascii="Times New Roman" w:hAnsi="Times New Roman"/>
          <w:sz w:val="24"/>
          <w:szCs w:val="24"/>
          <w:lang w:val="en-US"/>
        </w:rPr>
        <w:t>XXI</w:t>
      </w:r>
      <w:r w:rsidRPr="00E25914">
        <w:rPr>
          <w:rFonts w:ascii="Times New Roman" w:hAnsi="Times New Roman"/>
          <w:sz w:val="24"/>
          <w:szCs w:val="24"/>
        </w:rPr>
        <w:t xml:space="preserve"> в.</w:t>
      </w:r>
    </w:p>
    <w:p w:rsidR="001E01CC" w:rsidRPr="00E25914" w:rsidRDefault="001E01CC" w:rsidP="0093754D">
      <w:pPr>
        <w:pStyle w:val="310"/>
        <w:keepNext/>
        <w:keepLines/>
        <w:shd w:val="clear" w:color="auto" w:fill="auto"/>
        <w:spacing w:line="360" w:lineRule="auto"/>
        <w:jc w:val="center"/>
        <w:rPr>
          <w:rStyle w:val="3Calibri1"/>
          <w:rFonts w:ascii="Times New Roman" w:hAnsi="Times New Roman" w:cs="Times New Roman"/>
          <w:b/>
          <w:bCs/>
          <w:sz w:val="24"/>
          <w:szCs w:val="24"/>
        </w:rPr>
      </w:pPr>
      <w:bookmarkStart w:id="199" w:name="bookmark270"/>
      <w:r w:rsidRPr="00E25914">
        <w:rPr>
          <w:rStyle w:val="3Calibri"/>
          <w:rFonts w:ascii="Times New Roman" w:hAnsi="Times New Roman" w:cs="Times New Roman"/>
          <w:b/>
          <w:bCs/>
          <w:sz w:val="24"/>
          <w:szCs w:val="24"/>
        </w:rPr>
        <w:t>2.2.2.5. ОБЩЕСТВОЗНАНИЕ</w:t>
      </w:r>
      <w:r w:rsidRPr="00E25914">
        <w:rPr>
          <w:rStyle w:val="3Calibri1"/>
          <w:rFonts w:ascii="Times New Roman" w:hAnsi="Times New Roman" w:cs="Times New Roman"/>
          <w:b/>
          <w:bCs/>
          <w:sz w:val="24"/>
          <w:szCs w:val="24"/>
        </w:rPr>
        <w:t xml:space="preserve"> </w:t>
      </w:r>
    </w:p>
    <w:p w:rsidR="001E01CC" w:rsidRPr="00E25914" w:rsidRDefault="001E01CC" w:rsidP="0093754D">
      <w:pPr>
        <w:pStyle w:val="310"/>
        <w:keepNext/>
        <w:keepLines/>
        <w:shd w:val="clear" w:color="auto" w:fill="auto"/>
        <w:spacing w:line="360" w:lineRule="auto"/>
        <w:jc w:val="center"/>
        <w:rPr>
          <w:rFonts w:ascii="Times New Roman" w:hAnsi="Times New Roman"/>
          <w:sz w:val="24"/>
          <w:szCs w:val="24"/>
        </w:rPr>
      </w:pPr>
      <w:r w:rsidRPr="00E25914">
        <w:rPr>
          <w:rFonts w:ascii="Times New Roman" w:hAnsi="Times New Roman"/>
          <w:sz w:val="24"/>
          <w:szCs w:val="24"/>
        </w:rPr>
        <w:t>Социальная сущность личности</w:t>
      </w:r>
      <w:bookmarkEnd w:id="199"/>
    </w:p>
    <w:p w:rsidR="001E01CC" w:rsidRPr="00E25914" w:rsidRDefault="001E01CC" w:rsidP="0093754D">
      <w:pPr>
        <w:pStyle w:val="171"/>
        <w:shd w:val="clear" w:color="auto" w:fill="auto"/>
        <w:spacing w:after="0" w:line="360" w:lineRule="auto"/>
        <w:ind w:firstLine="454"/>
        <w:rPr>
          <w:rFonts w:ascii="Times New Roman" w:hAnsi="Times New Roman"/>
          <w:sz w:val="24"/>
          <w:szCs w:val="24"/>
        </w:rPr>
      </w:pPr>
      <w:r w:rsidRPr="00E25914">
        <w:rPr>
          <w:rFonts w:ascii="Times New Roman" w:hAnsi="Times New Roman"/>
          <w:sz w:val="24"/>
          <w:szCs w:val="24"/>
        </w:rPr>
        <w:t>Человек в социальном измерении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Природа человека. Интересы и потребности. Самооценка. Здоровый образ жизни. Безопасность жизни.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Как человек познаёт мир и самого себя. Образование и самообразование.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Положение личности в обществе: от чего оно зависит. Статус. Типичные социальные роли.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Гендер как «социальный пол». Различия в поведении мальчиков и девочек.</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Национальная принадлежность: влияет ли она на социальное положение личности?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Гражданско-правовое положение личности в обществе. Юные граждане России: какие права человек получает от рождения.</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00" w:name="bookmark271"/>
      <w:r w:rsidRPr="00E25914">
        <w:rPr>
          <w:rFonts w:ascii="Times New Roman" w:hAnsi="Times New Roman"/>
          <w:sz w:val="24"/>
          <w:szCs w:val="24"/>
        </w:rPr>
        <w:t>Ближайшее социальное окружение</w:t>
      </w:r>
      <w:bookmarkEnd w:id="200"/>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Защита прав и интересов детей, оставшихся без попечения родителей.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Человек в малой группе. Ученический коллектив, группа сверстников.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Межличностные отношения. Общение. Межличностные конфликты и пути их разрешения.</w:t>
      </w:r>
    </w:p>
    <w:p w:rsidR="001E01CC" w:rsidRPr="00E25914" w:rsidRDefault="001E01CC" w:rsidP="0093754D">
      <w:pPr>
        <w:pStyle w:val="310"/>
        <w:keepNext/>
        <w:keepLines/>
        <w:shd w:val="clear" w:color="auto" w:fill="auto"/>
        <w:spacing w:line="360" w:lineRule="auto"/>
        <w:ind w:firstLine="454"/>
        <w:jc w:val="center"/>
        <w:rPr>
          <w:rFonts w:ascii="Times New Roman" w:hAnsi="Times New Roman"/>
          <w:sz w:val="24"/>
          <w:szCs w:val="24"/>
        </w:rPr>
      </w:pPr>
      <w:bookmarkStart w:id="201" w:name="bookmark272"/>
      <w:r w:rsidRPr="00E25914">
        <w:rPr>
          <w:rFonts w:ascii="Times New Roman" w:hAnsi="Times New Roman"/>
          <w:sz w:val="24"/>
          <w:szCs w:val="24"/>
        </w:rPr>
        <w:t>Современное общество</w:t>
      </w:r>
      <w:bookmarkEnd w:id="201"/>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02" w:name="bookmark273"/>
      <w:r w:rsidRPr="00E25914">
        <w:rPr>
          <w:rFonts w:ascii="Times New Roman" w:hAnsi="Times New Roman"/>
          <w:sz w:val="24"/>
          <w:szCs w:val="24"/>
        </w:rPr>
        <w:t xml:space="preserve">Общество </w:t>
      </w:r>
      <w:r w:rsidRPr="00E25914">
        <w:rPr>
          <w:rStyle w:val="417"/>
          <w:rFonts w:ascii="Times New Roman" w:hAnsi="Times New Roman"/>
          <w:b/>
          <w:bCs/>
          <w:sz w:val="24"/>
          <w:szCs w:val="24"/>
        </w:rPr>
        <w:t xml:space="preserve">— </w:t>
      </w:r>
      <w:r w:rsidRPr="00E25914">
        <w:rPr>
          <w:rFonts w:ascii="Times New Roman" w:hAnsi="Times New Roman"/>
          <w:sz w:val="24"/>
          <w:szCs w:val="24"/>
        </w:rPr>
        <w:t>большой «дом» человечества</w:t>
      </w:r>
      <w:bookmarkEnd w:id="20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Сферы общественной жизни, их взаимосвязь.</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Труд и образ жизни людей: как создаются материальные блага. Экономика.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Государственная власть, её роль в управлении общественной жизнью.</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03" w:name="bookmark274"/>
      <w:r w:rsidRPr="00E25914">
        <w:rPr>
          <w:rFonts w:ascii="Times New Roman" w:hAnsi="Times New Roman"/>
          <w:sz w:val="24"/>
          <w:szCs w:val="24"/>
        </w:rPr>
        <w:t>Общество, в котором мы живём</w:t>
      </w:r>
      <w:bookmarkEnd w:id="20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Мир как единое целое. Ускорение мирового общественного развития.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Современные средства связи и коммуникации, их влияние на нашу жизнь.</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Российское общество в начале </w:t>
      </w:r>
      <w:r w:rsidRPr="00E25914">
        <w:rPr>
          <w:rFonts w:ascii="Times New Roman" w:hAnsi="Times New Roman"/>
          <w:sz w:val="24"/>
          <w:szCs w:val="24"/>
          <w:lang w:val="en-US"/>
        </w:rPr>
        <w:t>XXI</w:t>
      </w:r>
      <w:r w:rsidRPr="00E25914">
        <w:rPr>
          <w:rFonts w:ascii="Times New Roman" w:hAnsi="Times New Roman"/>
          <w:sz w:val="24"/>
          <w:szCs w:val="24"/>
        </w:rPr>
        <w:t xml:space="preserve"> 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Место России среди других государств мира.</w:t>
      </w:r>
    </w:p>
    <w:p w:rsidR="001E01CC" w:rsidRPr="00E25914" w:rsidRDefault="001E01CC" w:rsidP="0093754D">
      <w:pPr>
        <w:pStyle w:val="310"/>
        <w:keepNext/>
        <w:keepLines/>
        <w:shd w:val="clear" w:color="auto" w:fill="auto"/>
        <w:spacing w:line="360" w:lineRule="auto"/>
        <w:jc w:val="center"/>
        <w:rPr>
          <w:rFonts w:ascii="Times New Roman" w:hAnsi="Times New Roman"/>
          <w:sz w:val="24"/>
          <w:szCs w:val="24"/>
        </w:rPr>
      </w:pPr>
      <w:bookmarkStart w:id="204" w:name="bookmark275"/>
      <w:r w:rsidRPr="00E25914">
        <w:rPr>
          <w:rFonts w:ascii="Times New Roman" w:hAnsi="Times New Roman"/>
          <w:sz w:val="24"/>
          <w:szCs w:val="24"/>
        </w:rPr>
        <w:lastRenderedPageBreak/>
        <w:t>Социальные нормы</w:t>
      </w:r>
      <w:bookmarkEnd w:id="204"/>
    </w:p>
    <w:p w:rsidR="001E01CC" w:rsidRPr="00E25914" w:rsidRDefault="001E01CC" w:rsidP="0093754D">
      <w:pPr>
        <w:pStyle w:val="171"/>
        <w:shd w:val="clear" w:color="auto" w:fill="auto"/>
        <w:spacing w:after="0" w:line="360" w:lineRule="auto"/>
        <w:ind w:firstLine="454"/>
        <w:rPr>
          <w:rFonts w:ascii="Times New Roman" w:hAnsi="Times New Roman"/>
          <w:sz w:val="24"/>
          <w:szCs w:val="24"/>
        </w:rPr>
      </w:pPr>
      <w:r w:rsidRPr="00E25914">
        <w:rPr>
          <w:rFonts w:ascii="Times New Roman" w:hAnsi="Times New Roman"/>
          <w:sz w:val="24"/>
          <w:szCs w:val="24"/>
        </w:rPr>
        <w:t>Регулирование поведения людей в обществе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Социальные нормы и правила общественной жизни. Общественные традиции и обычаи.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Общественное сознание и ценности. Гражданственность и патриотизм.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Дееспособность и правоспособность человека. Правоотношения, субъекты права.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Как защищаются права человека в России.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1E01CC" w:rsidRPr="00E25914" w:rsidRDefault="001E01CC" w:rsidP="0093754D">
      <w:pPr>
        <w:pStyle w:val="171"/>
        <w:shd w:val="clear" w:color="auto" w:fill="auto"/>
        <w:spacing w:after="0" w:line="360" w:lineRule="auto"/>
        <w:ind w:firstLine="454"/>
        <w:rPr>
          <w:rFonts w:ascii="Times New Roman" w:hAnsi="Times New Roman"/>
          <w:sz w:val="24"/>
          <w:szCs w:val="24"/>
        </w:rPr>
      </w:pPr>
      <w:r w:rsidRPr="00E25914">
        <w:rPr>
          <w:rFonts w:ascii="Times New Roman" w:hAnsi="Times New Roman"/>
          <w:sz w:val="24"/>
          <w:szCs w:val="24"/>
        </w:rPr>
        <w:t>Основы российского законодательства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Гражданские правоотношения. Гражданско-правовые споры. Судебное разбирательство.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Административные правоотношения. Административное правонарушение.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Преступление и наказание. Правовая ответственность несовершеннолетних.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Правоохранительные органы. Судебная система.</w:t>
      </w:r>
    </w:p>
    <w:p w:rsidR="001E01CC" w:rsidRPr="00E25914" w:rsidRDefault="001E01CC" w:rsidP="0093754D">
      <w:pPr>
        <w:pStyle w:val="310"/>
        <w:keepNext/>
        <w:keepLines/>
        <w:shd w:val="clear" w:color="auto" w:fill="auto"/>
        <w:spacing w:line="360" w:lineRule="auto"/>
        <w:ind w:firstLine="454"/>
        <w:jc w:val="center"/>
        <w:rPr>
          <w:rFonts w:ascii="Times New Roman" w:hAnsi="Times New Roman"/>
          <w:sz w:val="24"/>
          <w:szCs w:val="24"/>
        </w:rPr>
      </w:pPr>
      <w:bookmarkStart w:id="205" w:name="bookmark276"/>
      <w:r w:rsidRPr="00E25914">
        <w:rPr>
          <w:rFonts w:ascii="Times New Roman" w:hAnsi="Times New Roman"/>
          <w:sz w:val="24"/>
          <w:szCs w:val="24"/>
        </w:rPr>
        <w:t>Экономика и социальные отношения</w:t>
      </w:r>
      <w:bookmarkEnd w:id="205"/>
    </w:p>
    <w:p w:rsidR="001E01CC" w:rsidRPr="00E25914" w:rsidRDefault="001E01CC" w:rsidP="0093754D">
      <w:pPr>
        <w:pStyle w:val="171"/>
        <w:shd w:val="clear" w:color="auto" w:fill="auto"/>
        <w:spacing w:after="0" w:line="360" w:lineRule="auto"/>
        <w:ind w:firstLine="454"/>
        <w:rPr>
          <w:rFonts w:ascii="Times New Roman" w:hAnsi="Times New Roman"/>
          <w:sz w:val="24"/>
          <w:szCs w:val="24"/>
        </w:rPr>
      </w:pPr>
      <w:r w:rsidRPr="00E25914">
        <w:rPr>
          <w:rFonts w:ascii="Times New Roman" w:hAnsi="Times New Roman"/>
          <w:sz w:val="24"/>
          <w:szCs w:val="24"/>
        </w:rPr>
        <w:t>Мир экономики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Типы экономических систем. Собственность и её формы.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Рыночное регулирование экономики: возможности и границы. Виды рынков. Законы рыночной экономики.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Деньги и их функции. Инфляция. Роль банков в экономике.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Роль государства в рыночной экономике. Государственный бюджет. Налоги.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Занятость и безработица: какие профессии востребованы на рынке труда в начале </w:t>
      </w:r>
      <w:r w:rsidRPr="00E25914">
        <w:rPr>
          <w:rFonts w:ascii="Times New Roman" w:hAnsi="Times New Roman"/>
          <w:sz w:val="24"/>
          <w:szCs w:val="24"/>
          <w:lang w:val="en-US"/>
        </w:rPr>
        <w:t>XXI</w:t>
      </w:r>
      <w:r w:rsidRPr="00E25914">
        <w:rPr>
          <w:rFonts w:ascii="Times New Roman" w:hAnsi="Times New Roman"/>
          <w:sz w:val="24"/>
          <w:szCs w:val="24"/>
        </w:rPr>
        <w:t xml:space="preserve"> в. Причины безработицы. Роль государства в обеспечении занятости.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Особенности экономического развития России.</w:t>
      </w:r>
    </w:p>
    <w:p w:rsidR="001E01CC" w:rsidRPr="00E25914" w:rsidRDefault="001E01CC" w:rsidP="0093754D">
      <w:pPr>
        <w:pStyle w:val="171"/>
        <w:shd w:val="clear" w:color="auto" w:fill="auto"/>
        <w:spacing w:after="0" w:line="360" w:lineRule="auto"/>
        <w:ind w:firstLine="454"/>
        <w:rPr>
          <w:rFonts w:ascii="Times New Roman" w:hAnsi="Times New Roman"/>
          <w:sz w:val="24"/>
          <w:szCs w:val="24"/>
        </w:rPr>
      </w:pPr>
      <w:r w:rsidRPr="00E25914">
        <w:rPr>
          <w:rFonts w:ascii="Times New Roman" w:hAnsi="Times New Roman"/>
          <w:sz w:val="24"/>
          <w:szCs w:val="24"/>
        </w:rPr>
        <w:t>Человек в экономических отношениях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Экономика семьи. Прожиточный минимум. Семейное потребление.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Права потребителя.</w:t>
      </w:r>
    </w:p>
    <w:p w:rsidR="001E01CC" w:rsidRPr="00E25914" w:rsidRDefault="001E01CC" w:rsidP="0093754D">
      <w:pPr>
        <w:pStyle w:val="171"/>
        <w:shd w:val="clear" w:color="auto" w:fill="auto"/>
        <w:spacing w:after="0" w:line="360" w:lineRule="auto"/>
        <w:ind w:firstLine="454"/>
        <w:rPr>
          <w:rFonts w:ascii="Times New Roman" w:hAnsi="Times New Roman"/>
          <w:sz w:val="24"/>
          <w:szCs w:val="24"/>
        </w:rPr>
      </w:pPr>
      <w:r w:rsidRPr="00E25914">
        <w:rPr>
          <w:rFonts w:ascii="Times New Roman" w:hAnsi="Times New Roman"/>
          <w:sz w:val="24"/>
          <w:szCs w:val="24"/>
        </w:rPr>
        <w:t>Мир социальных отношений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1E01CC" w:rsidRPr="00E25914" w:rsidRDefault="001E01CC" w:rsidP="0093754D">
      <w:pPr>
        <w:pStyle w:val="310"/>
        <w:keepNext/>
        <w:keepLines/>
        <w:shd w:val="clear" w:color="auto" w:fill="auto"/>
        <w:spacing w:line="360" w:lineRule="auto"/>
        <w:jc w:val="center"/>
        <w:rPr>
          <w:rFonts w:ascii="Times New Roman" w:hAnsi="Times New Roman"/>
          <w:sz w:val="24"/>
          <w:szCs w:val="24"/>
        </w:rPr>
      </w:pPr>
      <w:bookmarkStart w:id="206" w:name="bookmark277"/>
      <w:r w:rsidRPr="00E25914">
        <w:rPr>
          <w:rFonts w:ascii="Times New Roman" w:hAnsi="Times New Roman"/>
          <w:sz w:val="24"/>
          <w:szCs w:val="24"/>
        </w:rPr>
        <w:t>Политика. Культура</w:t>
      </w:r>
      <w:bookmarkEnd w:id="206"/>
    </w:p>
    <w:p w:rsidR="001E01CC" w:rsidRPr="00E25914" w:rsidRDefault="001E01CC" w:rsidP="0093754D">
      <w:pPr>
        <w:pStyle w:val="171"/>
        <w:shd w:val="clear" w:color="auto" w:fill="auto"/>
        <w:spacing w:after="0" w:line="360" w:lineRule="auto"/>
        <w:ind w:firstLine="454"/>
        <w:rPr>
          <w:rFonts w:ascii="Times New Roman" w:hAnsi="Times New Roman"/>
          <w:sz w:val="24"/>
          <w:szCs w:val="24"/>
        </w:rPr>
      </w:pPr>
      <w:r w:rsidRPr="00E25914">
        <w:rPr>
          <w:rFonts w:ascii="Times New Roman" w:hAnsi="Times New Roman"/>
          <w:sz w:val="24"/>
          <w:szCs w:val="24"/>
        </w:rPr>
        <w:t>Политическая жизнь общества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Власть. Властные отношения. Политика. Внутренняя и внешняя поли-тика.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Политический режим. Демократия. Парламентаризм.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Республика. Выборы и избирательные системы. Политические партии.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Правовое государство. Верховенство права. Разделение властей. Гражданское общество и правовое государство. Местное самоуправление.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Межгосударственные отношения. Международные политические организации.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Глобализация и её противоречия.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Человек и политика. Политические события и судьбы людей. Гражданская активность. Патриотизм.</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07" w:name="bookmark278"/>
      <w:r w:rsidRPr="00E25914">
        <w:rPr>
          <w:rFonts w:ascii="Times New Roman" w:hAnsi="Times New Roman"/>
          <w:sz w:val="24"/>
          <w:szCs w:val="24"/>
        </w:rPr>
        <w:t>Культурно-информационная среда общественной жизни</w:t>
      </w:r>
      <w:bookmarkEnd w:id="20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Информация и способы её распространения. Средства массовой информации. Интернет.</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Роль религии в культурном развитии. Религиозные нормы. Мировые религии. Веротерпимость.</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08" w:name="bookmark279"/>
      <w:r w:rsidRPr="00E25914">
        <w:rPr>
          <w:rFonts w:ascii="Times New Roman" w:hAnsi="Times New Roman"/>
          <w:sz w:val="24"/>
          <w:szCs w:val="24"/>
        </w:rPr>
        <w:t>Человек в меняющемся обществе</w:t>
      </w:r>
      <w:bookmarkEnd w:id="208"/>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1E01CC" w:rsidRPr="00E25914" w:rsidRDefault="001E01CC" w:rsidP="0093754D">
      <w:pPr>
        <w:pStyle w:val="4210"/>
        <w:keepNext/>
        <w:keepLines/>
        <w:shd w:val="clear" w:color="auto" w:fill="auto"/>
        <w:spacing w:before="0" w:after="0" w:line="360" w:lineRule="auto"/>
        <w:jc w:val="center"/>
        <w:rPr>
          <w:rFonts w:ascii="Times New Roman" w:hAnsi="Times New Roman"/>
          <w:sz w:val="24"/>
          <w:szCs w:val="24"/>
        </w:rPr>
      </w:pPr>
      <w:bookmarkStart w:id="209" w:name="bookmark280"/>
      <w:r w:rsidRPr="00E25914">
        <w:rPr>
          <w:rStyle w:val="423"/>
          <w:rFonts w:ascii="Times New Roman" w:hAnsi="Times New Roman"/>
          <w:bCs/>
          <w:sz w:val="24"/>
          <w:szCs w:val="24"/>
        </w:rPr>
        <w:t>2.2.2.6. ГЕОГРАФИЯ</w:t>
      </w:r>
      <w:bookmarkEnd w:id="209"/>
    </w:p>
    <w:p w:rsidR="001E01CC" w:rsidRPr="00E25914" w:rsidRDefault="001E01CC" w:rsidP="0093754D">
      <w:pPr>
        <w:pStyle w:val="310"/>
        <w:keepNext/>
        <w:keepLines/>
        <w:shd w:val="clear" w:color="auto" w:fill="auto"/>
        <w:spacing w:line="360" w:lineRule="auto"/>
        <w:jc w:val="center"/>
        <w:rPr>
          <w:rFonts w:ascii="Times New Roman" w:hAnsi="Times New Roman"/>
          <w:sz w:val="24"/>
          <w:szCs w:val="24"/>
        </w:rPr>
      </w:pPr>
      <w:bookmarkStart w:id="210" w:name="bookmark281"/>
      <w:r w:rsidRPr="00E25914">
        <w:rPr>
          <w:rFonts w:ascii="Times New Roman" w:hAnsi="Times New Roman"/>
          <w:sz w:val="24"/>
          <w:szCs w:val="24"/>
        </w:rPr>
        <w:t>География Земли</w:t>
      </w:r>
      <w:bookmarkEnd w:id="210"/>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11" w:name="bookmark282"/>
      <w:r w:rsidRPr="00E25914">
        <w:rPr>
          <w:rFonts w:ascii="Times New Roman" w:hAnsi="Times New Roman"/>
          <w:sz w:val="24"/>
          <w:szCs w:val="24"/>
        </w:rPr>
        <w:t>Источники географической информации</w:t>
      </w:r>
      <w:bookmarkEnd w:id="21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Развитие географических знаний о Земле.</w:t>
      </w:r>
      <w:r w:rsidRPr="00E25914">
        <w:rPr>
          <w:rFonts w:ascii="Times New Roman" w:hAnsi="Times New Roman"/>
          <w:sz w:val="24"/>
          <w:szCs w:val="24"/>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Глобус.</w:t>
      </w:r>
      <w:r w:rsidRPr="00E25914">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План местности.</w:t>
      </w:r>
      <w:r w:rsidRPr="00E25914">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lastRenderedPageBreak/>
        <w:t xml:space="preserve">Географическая карта </w:t>
      </w:r>
      <w:r w:rsidRPr="00E25914">
        <w:rPr>
          <w:rStyle w:val="3a"/>
          <w:sz w:val="24"/>
          <w:szCs w:val="24"/>
        </w:rPr>
        <w:t xml:space="preserve">— </w:t>
      </w:r>
      <w:r w:rsidRPr="00E25914">
        <w:rPr>
          <w:rStyle w:val="47"/>
          <w:sz w:val="24"/>
          <w:szCs w:val="24"/>
        </w:rPr>
        <w:t>особый источник информации.</w:t>
      </w:r>
      <w:r w:rsidRPr="00E25914">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Географические методы изучения окружающей среды.</w:t>
      </w:r>
      <w:r w:rsidRPr="00E25914">
        <w:rPr>
          <w:rStyle w:val="46"/>
          <w:sz w:val="24"/>
          <w:szCs w:val="24"/>
        </w:rPr>
        <w:t xml:space="preserve"> </w:t>
      </w:r>
      <w:r w:rsidRPr="00E25914">
        <w:rPr>
          <w:rFonts w:ascii="Times New Roman" w:hAnsi="Times New Roman"/>
          <w:sz w:val="24"/>
          <w:szCs w:val="24"/>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12" w:name="bookmark283"/>
      <w:r w:rsidRPr="00E25914">
        <w:rPr>
          <w:rFonts w:ascii="Times New Roman" w:hAnsi="Times New Roman"/>
          <w:sz w:val="24"/>
          <w:szCs w:val="24"/>
        </w:rPr>
        <w:t>Природа Земли и человек</w:t>
      </w:r>
      <w:bookmarkEnd w:id="21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 xml:space="preserve">Земля </w:t>
      </w:r>
      <w:r w:rsidRPr="00E25914">
        <w:rPr>
          <w:rStyle w:val="3a"/>
          <w:sz w:val="24"/>
          <w:szCs w:val="24"/>
        </w:rPr>
        <w:t xml:space="preserve">— </w:t>
      </w:r>
      <w:r w:rsidRPr="00E25914">
        <w:rPr>
          <w:rStyle w:val="47"/>
          <w:sz w:val="24"/>
          <w:szCs w:val="24"/>
        </w:rPr>
        <w:t>планета Солнечной системы.</w:t>
      </w:r>
      <w:r w:rsidRPr="00E25914">
        <w:rPr>
          <w:rFonts w:ascii="Times New Roman" w:hAnsi="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Земная кора и литосфера. Рельеф Земли.</w:t>
      </w:r>
      <w:r w:rsidRPr="00E25914">
        <w:rPr>
          <w:rFonts w:ascii="Times New Roman" w:hAnsi="Times New Roman"/>
          <w:sz w:val="24"/>
          <w:szCs w:val="24"/>
        </w:rPr>
        <w:t xml:space="preserve"> Внутреннее строение Земли, методы его изучения.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Земная кора и литосфера.</w:t>
      </w:r>
      <w:r w:rsidRPr="00E25914">
        <w:rPr>
          <w:rFonts w:ascii="Times New Roman" w:hAnsi="Times New Roman"/>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Рельеф Земли.</w:t>
      </w:r>
      <w:r w:rsidRPr="00E25914">
        <w:rPr>
          <w:rFonts w:ascii="Times New Roman" w:hAnsi="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Человек и литосфера.</w:t>
      </w:r>
      <w:r w:rsidRPr="00E25914">
        <w:rPr>
          <w:rFonts w:ascii="Times New Roman" w:hAnsi="Times New Roman"/>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1E01CC" w:rsidRPr="00E25914" w:rsidRDefault="001E01CC" w:rsidP="0093754D">
      <w:pPr>
        <w:pStyle w:val="4310"/>
        <w:keepNext/>
        <w:keepLines/>
        <w:shd w:val="clear" w:color="auto" w:fill="auto"/>
        <w:spacing w:line="360" w:lineRule="auto"/>
        <w:ind w:firstLine="454"/>
        <w:rPr>
          <w:rFonts w:ascii="Times New Roman" w:hAnsi="Times New Roman"/>
          <w:sz w:val="24"/>
          <w:szCs w:val="24"/>
        </w:rPr>
      </w:pPr>
      <w:bookmarkStart w:id="213" w:name="bookmark284"/>
      <w:r w:rsidRPr="00E25914">
        <w:rPr>
          <w:rFonts w:ascii="Times New Roman" w:hAnsi="Times New Roman"/>
          <w:sz w:val="24"/>
          <w:szCs w:val="24"/>
        </w:rPr>
        <w:t xml:space="preserve">Атмосфера </w:t>
      </w:r>
      <w:r w:rsidRPr="00E25914">
        <w:rPr>
          <w:rStyle w:val="432"/>
          <w:rFonts w:ascii="Times New Roman" w:hAnsi="Times New Roman"/>
          <w:b/>
          <w:bCs/>
          <w:i/>
          <w:iCs/>
          <w:sz w:val="24"/>
          <w:szCs w:val="24"/>
        </w:rPr>
        <w:t xml:space="preserve">— </w:t>
      </w:r>
      <w:r w:rsidRPr="00E25914">
        <w:rPr>
          <w:rFonts w:ascii="Times New Roman" w:hAnsi="Times New Roman"/>
          <w:sz w:val="24"/>
          <w:szCs w:val="24"/>
        </w:rPr>
        <w:t>воздушная оболочка Земли.</w:t>
      </w:r>
      <w:bookmarkEnd w:id="21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Атмосфера.</w:t>
      </w:r>
      <w:r w:rsidRPr="00E25914">
        <w:rPr>
          <w:rFonts w:ascii="Times New Roman" w:hAnsi="Times New Roman"/>
          <w:sz w:val="24"/>
          <w:szCs w:val="24"/>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Погода и климат.</w:t>
      </w:r>
      <w:r w:rsidRPr="00E25914">
        <w:rPr>
          <w:rFonts w:ascii="Times New Roman" w:hAnsi="Times New Roman"/>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Человек и атмосфера.</w:t>
      </w:r>
      <w:r w:rsidRPr="00E25914">
        <w:rPr>
          <w:rFonts w:ascii="Times New Roman" w:hAnsi="Times New Roman"/>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1E01CC" w:rsidRPr="00E25914" w:rsidRDefault="001E01CC" w:rsidP="0093754D">
      <w:pPr>
        <w:pStyle w:val="4310"/>
        <w:keepNext/>
        <w:keepLines/>
        <w:shd w:val="clear" w:color="auto" w:fill="auto"/>
        <w:spacing w:line="360" w:lineRule="auto"/>
        <w:ind w:firstLine="454"/>
        <w:rPr>
          <w:rFonts w:ascii="Times New Roman" w:hAnsi="Times New Roman"/>
          <w:sz w:val="24"/>
          <w:szCs w:val="24"/>
        </w:rPr>
      </w:pPr>
      <w:bookmarkStart w:id="214" w:name="bookmark285"/>
      <w:r w:rsidRPr="00E25914">
        <w:rPr>
          <w:rFonts w:ascii="Times New Roman" w:hAnsi="Times New Roman"/>
          <w:sz w:val="24"/>
          <w:szCs w:val="24"/>
        </w:rPr>
        <w:t xml:space="preserve">Гидросфера </w:t>
      </w:r>
      <w:r w:rsidRPr="00E25914">
        <w:rPr>
          <w:rStyle w:val="433"/>
          <w:rFonts w:ascii="Times New Roman" w:hAnsi="Times New Roman"/>
          <w:b/>
          <w:bCs/>
          <w:i/>
          <w:iCs/>
          <w:sz w:val="24"/>
          <w:szCs w:val="24"/>
        </w:rPr>
        <w:t xml:space="preserve">— </w:t>
      </w:r>
      <w:r w:rsidRPr="00E25914">
        <w:rPr>
          <w:rFonts w:ascii="Times New Roman" w:hAnsi="Times New Roman"/>
          <w:sz w:val="24"/>
          <w:szCs w:val="24"/>
        </w:rPr>
        <w:t>водная оболочка Земли.</w:t>
      </w:r>
      <w:bookmarkEnd w:id="21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Вода на Земле.</w:t>
      </w:r>
      <w:r w:rsidRPr="00E25914">
        <w:rPr>
          <w:rFonts w:ascii="Times New Roman" w:hAnsi="Times New Roman"/>
          <w:sz w:val="24"/>
          <w:szCs w:val="24"/>
        </w:rPr>
        <w:t xml:space="preserve"> Части гидросферы. Мировой круговорот воды.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Океаны.</w:t>
      </w:r>
      <w:r w:rsidRPr="00E25914">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Воды суши.</w:t>
      </w:r>
      <w:r w:rsidRPr="00E25914">
        <w:rPr>
          <w:rFonts w:ascii="Times New Roman" w:hAnsi="Times New Roman"/>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Человек и гидросфера.</w:t>
      </w:r>
      <w:r w:rsidRPr="00E25914">
        <w:rPr>
          <w:rFonts w:ascii="Times New Roman" w:hAnsi="Times New Roman"/>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 </w:t>
      </w:r>
      <w:r w:rsidRPr="00E25914">
        <w:rPr>
          <w:rFonts w:ascii="Times New Roman" w:hAnsi="Times New Roman"/>
          <w:sz w:val="24"/>
          <w:szCs w:val="24"/>
        </w:rPr>
        <w:lastRenderedPageBreak/>
        <w:t>опасные явления в гидросфере. Меры предупреждения опасных явлений и борьбы с ними, правила обеспечения личной безопасности.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Биосфера Земли.</w:t>
      </w:r>
      <w:r w:rsidRPr="00E25914">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Почва как особое природное образование.</w:t>
      </w:r>
      <w:r w:rsidRPr="00E25914">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Географическая оболочка Земли.</w:t>
      </w:r>
      <w:r w:rsidRPr="00E25914">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15" w:name="bookmark286"/>
      <w:r w:rsidRPr="00E25914">
        <w:rPr>
          <w:rFonts w:ascii="Times New Roman" w:hAnsi="Times New Roman"/>
          <w:sz w:val="24"/>
          <w:szCs w:val="24"/>
        </w:rPr>
        <w:t>Население Земли</w:t>
      </w:r>
      <w:bookmarkEnd w:id="21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Заселение человеком Земли. Расы.</w:t>
      </w:r>
      <w:r w:rsidRPr="00E25914">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1E01CC" w:rsidRPr="00E25914" w:rsidRDefault="001E01CC" w:rsidP="0093754D">
      <w:pPr>
        <w:pStyle w:val="4310"/>
        <w:keepNext/>
        <w:keepLines/>
        <w:shd w:val="clear" w:color="auto" w:fill="auto"/>
        <w:spacing w:line="360" w:lineRule="auto"/>
        <w:ind w:firstLine="454"/>
        <w:rPr>
          <w:rFonts w:ascii="Times New Roman" w:hAnsi="Times New Roman"/>
          <w:sz w:val="24"/>
          <w:szCs w:val="24"/>
        </w:rPr>
      </w:pPr>
      <w:bookmarkStart w:id="216" w:name="bookmark287"/>
      <w:r w:rsidRPr="00E25914">
        <w:rPr>
          <w:rFonts w:ascii="Times New Roman" w:hAnsi="Times New Roman"/>
          <w:sz w:val="24"/>
          <w:szCs w:val="24"/>
        </w:rPr>
        <w:t>Численность населения Земли, её изменение во времени.</w:t>
      </w:r>
      <w:bookmarkEnd w:id="21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Размещение людей на Земле.</w:t>
      </w:r>
      <w:r w:rsidRPr="00E25914">
        <w:rPr>
          <w:rFonts w:ascii="Times New Roman" w:hAnsi="Times New Roman"/>
          <w:sz w:val="24"/>
          <w:szCs w:val="24"/>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Народы и религии мира.</w:t>
      </w:r>
      <w:r w:rsidRPr="00E25914">
        <w:rPr>
          <w:rFonts w:ascii="Times New Roman" w:hAnsi="Times New Roman"/>
          <w:sz w:val="24"/>
          <w:szCs w:val="24"/>
        </w:rPr>
        <w:t xml:space="preserve"> Народ. Языковые семьи. География народов и языков. Карта народов мира. Мировые и национальные религии, их география.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Хозяйственная деятельность людей.</w:t>
      </w:r>
      <w:r w:rsidRPr="00E25914">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Городское и сельское население.</w:t>
      </w:r>
      <w:r w:rsidRPr="00E25914">
        <w:rPr>
          <w:rFonts w:ascii="Times New Roman" w:hAnsi="Times New Roman"/>
          <w:sz w:val="24"/>
          <w:szCs w:val="24"/>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17" w:name="bookmark288"/>
      <w:r w:rsidRPr="00E25914">
        <w:rPr>
          <w:rFonts w:ascii="Times New Roman" w:hAnsi="Times New Roman"/>
          <w:sz w:val="24"/>
          <w:szCs w:val="24"/>
        </w:rPr>
        <w:t>Материки, океаны и страны</w:t>
      </w:r>
      <w:bookmarkEnd w:id="21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Современный облик Земли: планетарные географические закономерности.</w:t>
      </w:r>
      <w:r w:rsidRPr="00E25914">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Материки, океаны и страны.</w:t>
      </w:r>
      <w:r w:rsidRPr="00E25914">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Историко-культурные районы мира. Памятники природного и культур-ного наследия человечества.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1E01CC" w:rsidRPr="00E25914" w:rsidRDefault="001E01CC" w:rsidP="0093754D">
      <w:pPr>
        <w:pStyle w:val="310"/>
        <w:keepNext/>
        <w:keepLines/>
        <w:shd w:val="clear" w:color="auto" w:fill="auto"/>
        <w:spacing w:line="360" w:lineRule="auto"/>
        <w:jc w:val="center"/>
        <w:rPr>
          <w:rFonts w:ascii="Times New Roman" w:hAnsi="Times New Roman"/>
          <w:sz w:val="24"/>
          <w:szCs w:val="24"/>
        </w:rPr>
      </w:pPr>
      <w:bookmarkStart w:id="218" w:name="bookmark289"/>
      <w:r w:rsidRPr="00E25914">
        <w:rPr>
          <w:rFonts w:ascii="Times New Roman" w:hAnsi="Times New Roman"/>
          <w:sz w:val="24"/>
          <w:szCs w:val="24"/>
        </w:rPr>
        <w:t>География России</w:t>
      </w:r>
      <w:bookmarkEnd w:id="218"/>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Особенности географического положения России</w:t>
      </w:r>
      <w:r w:rsidRPr="00E25914">
        <w:rPr>
          <w:rStyle w:val="480"/>
          <w:sz w:val="24"/>
          <w:szCs w:val="24"/>
        </w:rPr>
        <w:t xml:space="preserve"> </w:t>
      </w:r>
      <w:r w:rsidRPr="00E25914">
        <w:rPr>
          <w:rStyle w:val="47"/>
          <w:sz w:val="24"/>
          <w:szCs w:val="24"/>
        </w:rPr>
        <w:t>Географическое положение России.</w:t>
      </w:r>
      <w:r w:rsidRPr="00E25914">
        <w:rPr>
          <w:rFonts w:ascii="Times New Roman" w:hAnsi="Times New Roman"/>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w:t>
      </w:r>
      <w:r w:rsidRPr="00E25914">
        <w:rPr>
          <w:rFonts w:ascii="Times New Roman" w:hAnsi="Times New Roman"/>
          <w:sz w:val="24"/>
          <w:szCs w:val="24"/>
        </w:rPr>
        <w:lastRenderedPageBreak/>
        <w:t>сравнение с географическим положением других государств. Географическое положение России как фактор развития её хозяйства.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Границы России.</w:t>
      </w:r>
      <w:r w:rsidRPr="00E25914">
        <w:rPr>
          <w:rFonts w:ascii="Times New Roman" w:hAnsi="Times New Roman"/>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История освоения и изучения территории России.</w:t>
      </w:r>
      <w:r w:rsidRPr="00E25914">
        <w:rPr>
          <w:rStyle w:val="46"/>
          <w:sz w:val="24"/>
          <w:szCs w:val="24"/>
        </w:rPr>
        <w:t xml:space="preserve"> </w:t>
      </w:r>
      <w:r w:rsidRPr="00E25914">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Современное административно-территориальное устройство страны.</w:t>
      </w:r>
      <w:r w:rsidRPr="00E25914">
        <w:rPr>
          <w:rFonts w:ascii="Times New Roman" w:hAnsi="Times New Roman"/>
          <w:sz w:val="24"/>
          <w:szCs w:val="24"/>
        </w:rPr>
        <w:t xml:space="preserve"> Федеративное устройство страны. Субъекты Российской Федерации, их равноправие и разнообразие. Федеральные округа.</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19" w:name="bookmark290"/>
      <w:r w:rsidRPr="00E25914">
        <w:rPr>
          <w:rFonts w:ascii="Times New Roman" w:hAnsi="Times New Roman"/>
          <w:sz w:val="24"/>
          <w:szCs w:val="24"/>
        </w:rPr>
        <w:t>Природа России</w:t>
      </w:r>
      <w:bookmarkEnd w:id="21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Природные условия и ресурсы России.</w:t>
      </w:r>
      <w:r w:rsidRPr="00E25914">
        <w:rPr>
          <w:rFonts w:ascii="Times New Roman" w:hAnsi="Times New Roman"/>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Геологическое строение, рельеф и полезные ископаемые.</w:t>
      </w:r>
      <w:r w:rsidRPr="00E25914">
        <w:rPr>
          <w:rFonts w:ascii="Times New Roman" w:hAnsi="Times New Roman"/>
          <w:sz w:val="24"/>
          <w:szCs w:val="24"/>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Климат и климатические ресурсы.</w:t>
      </w:r>
      <w:r w:rsidRPr="00E25914">
        <w:rPr>
          <w:rFonts w:ascii="Times New Roman" w:hAnsi="Times New Roman"/>
          <w:sz w:val="24"/>
          <w:szCs w:val="24"/>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w:t>
      </w:r>
      <w:r w:rsidRPr="00E25914">
        <w:rPr>
          <w:rFonts w:ascii="Times New Roman" w:hAnsi="Times New Roman"/>
          <w:sz w:val="24"/>
          <w:szCs w:val="24"/>
        </w:rPr>
        <w:lastRenderedPageBreak/>
        <w:t>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Внутренние воды и водные ресурсы.</w:t>
      </w:r>
      <w:r w:rsidRPr="00E25914">
        <w:rPr>
          <w:rFonts w:ascii="Times New Roman" w:hAnsi="Times New Roman"/>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Почва и почвенные ресурсы.</w:t>
      </w:r>
      <w:r w:rsidRPr="00E25914">
        <w:rPr>
          <w:rFonts w:ascii="Times New Roman" w:hAnsi="Times New Roman"/>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Растительный и животный мир. Биологические ресурсы.</w:t>
      </w:r>
      <w:r w:rsidRPr="00E25914">
        <w:rPr>
          <w:rFonts w:ascii="Times New Roman" w:hAnsi="Times New Roman"/>
          <w:sz w:val="24"/>
          <w:szCs w:val="24"/>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w:t>
      </w:r>
      <w:r w:rsidRPr="00E25914">
        <w:rPr>
          <w:rFonts w:ascii="Times New Roman" w:hAnsi="Times New Roman"/>
          <w:sz w:val="24"/>
          <w:szCs w:val="24"/>
        </w:rPr>
        <w:lastRenderedPageBreak/>
        <w:t>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Природно-хозяйственные зоны.</w:t>
      </w:r>
      <w:r w:rsidRPr="00E25914">
        <w:rPr>
          <w:rFonts w:ascii="Times New Roman" w:hAnsi="Times New Roman"/>
          <w:sz w:val="24"/>
          <w:szCs w:val="24"/>
        </w:rPr>
        <w:t xml:space="preserve"> Природно-хозяйственные зоны России: взаимосвязь и взаимообусловленность</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20" w:name="bookmark291"/>
      <w:r w:rsidRPr="00E25914">
        <w:rPr>
          <w:rFonts w:ascii="Times New Roman" w:hAnsi="Times New Roman"/>
          <w:sz w:val="24"/>
          <w:szCs w:val="24"/>
        </w:rPr>
        <w:t>Население России</w:t>
      </w:r>
      <w:bookmarkEnd w:id="220"/>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Численность населения России.</w:t>
      </w:r>
      <w:r w:rsidRPr="00E25914">
        <w:rPr>
          <w:rFonts w:ascii="Times New Roman" w:hAnsi="Times New Roman"/>
          <w:sz w:val="24"/>
          <w:szCs w:val="24"/>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Половой и возрастной состав населения страны.</w:t>
      </w:r>
      <w:r w:rsidRPr="00E25914">
        <w:rPr>
          <w:rFonts w:ascii="Times New Roman" w:hAnsi="Times New Roman"/>
          <w:sz w:val="24"/>
          <w:szCs w:val="24"/>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Народы и религии России.</w:t>
      </w:r>
      <w:r w:rsidRPr="00E25914">
        <w:rPr>
          <w:rFonts w:ascii="Times New Roman" w:hAnsi="Times New Roman"/>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Особенности размещения населения России.</w:t>
      </w:r>
      <w:r w:rsidRPr="00E25914">
        <w:rPr>
          <w:rFonts w:ascii="Times New Roman" w:hAnsi="Times New Roman"/>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Миграции населения России.</w:t>
      </w:r>
      <w:r w:rsidRPr="00E25914">
        <w:rPr>
          <w:rFonts w:ascii="Times New Roman" w:hAnsi="Times New Roman"/>
          <w:sz w:val="24"/>
          <w:szCs w:val="24"/>
        </w:rPr>
        <w:t xml:space="preserve"> Направления и типы миграции на территории страны. Причины миграций и основные направления миграционных потоков на разных этапах </w:t>
      </w:r>
      <w:r w:rsidRPr="00E25914">
        <w:rPr>
          <w:rFonts w:ascii="Times New Roman" w:hAnsi="Times New Roman"/>
          <w:sz w:val="24"/>
          <w:szCs w:val="24"/>
        </w:rPr>
        <w:lastRenderedPageBreak/>
        <w:t>развития страны. Определение по статистическим материалам показателей миграционного прироста для отдельных территорий России.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Человеческий капитал страны.</w:t>
      </w:r>
      <w:r w:rsidRPr="00E25914">
        <w:rPr>
          <w:rFonts w:ascii="Times New Roman" w:hAnsi="Times New Roman"/>
          <w:sz w:val="24"/>
          <w:szCs w:val="24"/>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21" w:name="bookmark292"/>
      <w:r w:rsidRPr="00E25914">
        <w:rPr>
          <w:rFonts w:ascii="Times New Roman" w:hAnsi="Times New Roman"/>
          <w:sz w:val="24"/>
          <w:szCs w:val="24"/>
        </w:rPr>
        <w:t>Хозяйство России</w:t>
      </w:r>
      <w:bookmarkEnd w:id="22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Особенности хозяйства России.</w:t>
      </w:r>
      <w:r w:rsidRPr="00E25914">
        <w:rPr>
          <w:rFonts w:ascii="Times New Roman" w:hAnsi="Times New Roman"/>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Производственный капитал.</w:t>
      </w:r>
      <w:r w:rsidRPr="00E25914">
        <w:rPr>
          <w:rFonts w:ascii="Times New Roman" w:hAnsi="Times New Roman"/>
          <w:sz w:val="24"/>
          <w:szCs w:val="24"/>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Топливно-энергетический комплекс (ТЭК).</w:t>
      </w:r>
      <w:r w:rsidRPr="00E25914">
        <w:rPr>
          <w:rFonts w:ascii="Times New Roman" w:hAnsi="Times New Roman"/>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Машиностроение.</w:t>
      </w:r>
      <w:r w:rsidRPr="00E25914">
        <w:rPr>
          <w:rFonts w:ascii="Times New Roman" w:hAnsi="Times New Roman"/>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Металлургия.</w:t>
      </w:r>
      <w:r w:rsidRPr="00E25914">
        <w:rPr>
          <w:rFonts w:ascii="Times New Roman" w:hAnsi="Times New Roman"/>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Химическая промышленность.</w:t>
      </w:r>
      <w:r w:rsidRPr="00E25914">
        <w:rPr>
          <w:rFonts w:ascii="Times New Roman" w:hAnsi="Times New Roman"/>
          <w:sz w:val="24"/>
          <w:szCs w:val="24"/>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Лёгкая промышленность.</w:t>
      </w:r>
      <w:r w:rsidRPr="00E25914">
        <w:rPr>
          <w:rFonts w:ascii="Times New Roman" w:hAnsi="Times New Roman"/>
          <w:sz w:val="24"/>
          <w:szCs w:val="24"/>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lastRenderedPageBreak/>
        <w:t>Агропромышленный комплекс.</w:t>
      </w:r>
      <w:r w:rsidRPr="00E25914">
        <w:rPr>
          <w:rFonts w:ascii="Times New Roman" w:hAnsi="Times New Roman"/>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Сфера услуг (инфраструктурный комплекс).</w:t>
      </w:r>
      <w:r w:rsidRPr="00E25914">
        <w:rPr>
          <w:rFonts w:ascii="Times New Roman" w:hAnsi="Times New Roman"/>
          <w:sz w:val="24"/>
          <w:szCs w:val="24"/>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22" w:name="bookmark293"/>
      <w:r w:rsidRPr="00E25914">
        <w:rPr>
          <w:rFonts w:ascii="Times New Roman" w:hAnsi="Times New Roman"/>
          <w:sz w:val="24"/>
          <w:szCs w:val="24"/>
        </w:rPr>
        <w:t>Районы России</w:t>
      </w:r>
      <w:bookmarkEnd w:id="22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Природно-хозяйственное районирование России.</w:t>
      </w:r>
      <w:r w:rsidRPr="00E25914">
        <w:rPr>
          <w:rFonts w:ascii="Times New Roman" w:hAnsi="Times New Roman"/>
          <w:sz w:val="24"/>
          <w:szCs w:val="24"/>
        </w:rPr>
        <w:t xml:space="preserve"> Принципы и виды природно-хозяйственного районирования страны. Анализ разных видов районирования России.</w:t>
      </w:r>
    </w:p>
    <w:p w:rsidR="001E01CC" w:rsidRPr="00E25914" w:rsidRDefault="001E01CC" w:rsidP="0093754D">
      <w:pPr>
        <w:pStyle w:val="4310"/>
        <w:keepNext/>
        <w:keepLines/>
        <w:shd w:val="clear" w:color="auto" w:fill="auto"/>
        <w:spacing w:line="360" w:lineRule="auto"/>
        <w:ind w:firstLine="454"/>
        <w:rPr>
          <w:rFonts w:ascii="Times New Roman" w:hAnsi="Times New Roman"/>
          <w:sz w:val="24"/>
          <w:szCs w:val="24"/>
        </w:rPr>
      </w:pPr>
      <w:bookmarkStart w:id="223" w:name="bookmark294"/>
      <w:r w:rsidRPr="00E25914">
        <w:rPr>
          <w:rFonts w:ascii="Times New Roman" w:hAnsi="Times New Roman"/>
          <w:sz w:val="24"/>
          <w:szCs w:val="24"/>
        </w:rPr>
        <w:t>Крупные регионы и районы России.</w:t>
      </w:r>
      <w:bookmarkEnd w:id="22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Регионы России:</w:t>
      </w:r>
      <w:r w:rsidRPr="00E25914">
        <w:rPr>
          <w:rFonts w:ascii="Times New Roman" w:hAnsi="Times New Roman"/>
          <w:sz w:val="24"/>
          <w:szCs w:val="24"/>
        </w:rPr>
        <w:t xml:space="preserve"> Западный и Восточный.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Районы России:</w:t>
      </w:r>
      <w:r w:rsidRPr="00E25914">
        <w:rPr>
          <w:rFonts w:ascii="Times New Roman" w:hAnsi="Times New Roman"/>
          <w:sz w:val="24"/>
          <w:szCs w:val="24"/>
        </w:rPr>
        <w:t xml:space="preserve"> Европейский Север, Центральная Россия, Европейский Юг, Поволжье, Урал, Западная Сибирь, Восточная Сибирь, Дальний Восток.</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Характеристика регионов и районов.</w:t>
      </w:r>
      <w:r w:rsidRPr="00E25914">
        <w:rPr>
          <w:rFonts w:ascii="Times New Roman" w:hAnsi="Times New Roman"/>
          <w:sz w:val="24"/>
          <w:szCs w:val="24"/>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w:t>
      </w:r>
      <w:r w:rsidRPr="00E25914">
        <w:rPr>
          <w:rFonts w:ascii="Times New Roman" w:hAnsi="Times New Roman"/>
          <w:sz w:val="24"/>
          <w:szCs w:val="24"/>
        </w:rPr>
        <w:lastRenderedPageBreak/>
        <w:t>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24" w:name="bookmark295"/>
      <w:r w:rsidRPr="00E25914">
        <w:rPr>
          <w:rFonts w:ascii="Times New Roman" w:hAnsi="Times New Roman"/>
          <w:sz w:val="24"/>
          <w:szCs w:val="24"/>
        </w:rPr>
        <w:t>Россия в современном мире</w:t>
      </w:r>
      <w:bookmarkEnd w:id="22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1E01CC" w:rsidRPr="00E25914" w:rsidRDefault="001E01CC" w:rsidP="0093754D">
      <w:pPr>
        <w:pStyle w:val="4210"/>
        <w:keepNext/>
        <w:keepLines/>
        <w:shd w:val="clear" w:color="auto" w:fill="auto"/>
        <w:spacing w:before="0" w:after="0" w:line="360" w:lineRule="auto"/>
        <w:ind w:firstLine="454"/>
        <w:jc w:val="center"/>
        <w:rPr>
          <w:rFonts w:ascii="Times New Roman" w:hAnsi="Times New Roman"/>
          <w:sz w:val="24"/>
          <w:szCs w:val="24"/>
        </w:rPr>
      </w:pPr>
      <w:bookmarkStart w:id="225" w:name="bookmark296"/>
      <w:r w:rsidRPr="00E25914">
        <w:rPr>
          <w:rStyle w:val="429"/>
          <w:rFonts w:ascii="Times New Roman" w:hAnsi="Times New Roman" w:cs="Times New Roman"/>
          <w:b/>
          <w:bCs/>
          <w:sz w:val="24"/>
          <w:szCs w:val="24"/>
        </w:rPr>
        <w:t>2.2.2.7. МАТЕМАТИКА. АЛГЕБРА. ГЕОМЕТРИЯ</w:t>
      </w:r>
      <w:bookmarkEnd w:id="22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Натуральные числа.</w:t>
      </w:r>
      <w:r w:rsidRPr="00E25914">
        <w:rPr>
          <w:rFonts w:ascii="Times New Roman" w:hAnsi="Times New Roman"/>
          <w:sz w:val="24"/>
          <w:szCs w:val="24"/>
        </w:rPr>
        <w:t xml:space="preserve"> Натуральный ряд. Десятичная система счисления. Арифметические действия с натуральными числами. Свойства арифметических действий.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Степень с натуральным показателем.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Дроби.</w:t>
      </w:r>
      <w:r w:rsidRPr="00E25914">
        <w:rPr>
          <w:rFonts w:ascii="Times New Roman" w:hAnsi="Times New Roman"/>
          <w:sz w:val="24"/>
          <w:szCs w:val="24"/>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Решение текстовых задач арифметическими способами.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Рациональные числа.</w:t>
      </w:r>
      <w:r w:rsidRPr="00E25914">
        <w:rPr>
          <w:rFonts w:ascii="Times New Roman" w:hAnsi="Times New Roman"/>
          <w:sz w:val="24"/>
          <w:szCs w:val="24"/>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E25914">
        <w:rPr>
          <w:rStyle w:val="70"/>
          <w:sz w:val="24"/>
          <w:szCs w:val="24"/>
        </w:rPr>
        <w:t xml:space="preserve"> </w:t>
      </w:r>
      <w:r w:rsidRPr="00E25914">
        <w:rPr>
          <w:rStyle w:val="70"/>
          <w:sz w:val="24"/>
          <w:szCs w:val="24"/>
          <w:lang w:val="en-US"/>
        </w:rPr>
        <w:t>m</w:t>
      </w:r>
      <w:r w:rsidRPr="00E25914">
        <w:rPr>
          <w:rStyle w:val="70"/>
          <w:sz w:val="24"/>
          <w:szCs w:val="24"/>
        </w:rPr>
        <w:t>/</w:t>
      </w:r>
      <w:r w:rsidRPr="00E25914">
        <w:rPr>
          <w:rStyle w:val="70"/>
          <w:sz w:val="24"/>
          <w:szCs w:val="24"/>
          <w:lang w:val="en-US"/>
        </w:rPr>
        <w:t>n</w:t>
      </w:r>
      <w:r w:rsidRPr="00E25914">
        <w:rPr>
          <w:rStyle w:val="70"/>
          <w:sz w:val="24"/>
          <w:szCs w:val="24"/>
        </w:rPr>
        <w:t>,</w:t>
      </w:r>
      <w:r w:rsidRPr="00E25914">
        <w:rPr>
          <w:rStyle w:val="60"/>
          <w:sz w:val="24"/>
          <w:szCs w:val="24"/>
        </w:rPr>
        <w:t xml:space="preserve"> </w:t>
      </w:r>
      <w:r w:rsidRPr="00E25914">
        <w:rPr>
          <w:rFonts w:ascii="Times New Roman" w:hAnsi="Times New Roman"/>
          <w:sz w:val="24"/>
          <w:szCs w:val="24"/>
        </w:rPr>
        <w:t>где</w:t>
      </w:r>
      <w:r w:rsidRPr="00E25914">
        <w:rPr>
          <w:rStyle w:val="70"/>
          <w:sz w:val="24"/>
          <w:szCs w:val="24"/>
        </w:rPr>
        <w:t xml:space="preserve"> т</w:t>
      </w:r>
      <w:r w:rsidRPr="00E25914">
        <w:rPr>
          <w:rFonts w:ascii="Times New Roman" w:hAnsi="Times New Roman"/>
          <w:sz w:val="24"/>
          <w:szCs w:val="24"/>
        </w:rPr>
        <w:t xml:space="preserve"> — целое число, а</w:t>
      </w:r>
      <w:r w:rsidRPr="00E25914">
        <w:rPr>
          <w:rStyle w:val="70"/>
          <w:sz w:val="24"/>
          <w:szCs w:val="24"/>
        </w:rPr>
        <w:t xml:space="preserve"> </w:t>
      </w:r>
      <w:r w:rsidRPr="00E25914">
        <w:rPr>
          <w:rStyle w:val="70"/>
          <w:sz w:val="24"/>
          <w:szCs w:val="24"/>
          <w:lang w:val="en-US"/>
        </w:rPr>
        <w:t>n</w:t>
      </w:r>
      <w:r w:rsidRPr="00E25914">
        <w:rPr>
          <w:rFonts w:ascii="Times New Roman" w:hAnsi="Times New Roman"/>
          <w:sz w:val="24"/>
          <w:szCs w:val="24"/>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Действительные числа.</w:t>
      </w:r>
      <w:r w:rsidRPr="00E25914">
        <w:rPr>
          <w:rFonts w:ascii="Times New Roman" w:hAnsi="Times New Roman"/>
          <w:sz w:val="24"/>
          <w:szCs w:val="24"/>
        </w:rPr>
        <w:t xml:space="preserve"> Квадратный корень из числа. Корень третьей степени.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Понятие об иррациональном числе. Иррациональность числа </w:t>
      </w:r>
      <w:r w:rsidRPr="00E25914">
        <w:rPr>
          <w:rFonts w:ascii="Times New Roman" w:hAnsi="Times New Roman"/>
          <w:position w:val="-8"/>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9" o:title=""/>
          </v:shape>
          <o:OLEObject Type="Embed" ProgID="Equation.DSMT4" ShapeID="_x0000_i1025" DrawAspect="Content" ObjectID="_1493199707" r:id="rId10"/>
        </w:object>
      </w:r>
      <w:r w:rsidRPr="00E25914">
        <w:rPr>
          <w:rFonts w:ascii="Times New Roman" w:hAnsi="Times New Roman"/>
          <w:sz w:val="24"/>
          <w:szCs w:val="24"/>
        </w:rPr>
        <w:t xml:space="preserve"> и несоизмеримость стороны и диагонали квадрата. Десятичные приближения иррациональных чисел.</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Координатная прямая. Изображение чисел точками координатной прямой. Числовые промежутки.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lastRenderedPageBreak/>
        <w:t>Измерения, приближения, оценки.</w:t>
      </w:r>
      <w:r w:rsidRPr="00E25914">
        <w:rPr>
          <w:rFonts w:ascii="Times New Roman" w:hAnsi="Times New Roman"/>
          <w:sz w:val="24"/>
          <w:szCs w:val="24"/>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Алгебраические выражения.</w:t>
      </w:r>
      <w:r w:rsidRPr="00E25914">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Рациональные выражения и их преобразования. Доказательство тождеств.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Уравнения.</w:t>
      </w:r>
      <w:r w:rsidRPr="00E25914">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Решение текстовых задач алгебраическим способом.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w:t>
      </w:r>
      <w:r w:rsidRPr="00E25914">
        <w:rPr>
          <w:rFonts w:ascii="Times New Roman" w:hAnsi="Times New Roman"/>
          <w:sz w:val="24"/>
          <w:szCs w:val="24"/>
        </w:rPr>
        <w:lastRenderedPageBreak/>
        <w:t>парабола, гипербола, окружность. Графическая интерпретация систем уравнений с двумя переменными.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Неравенства.</w:t>
      </w:r>
      <w:r w:rsidRPr="00E25914">
        <w:rPr>
          <w:rFonts w:ascii="Times New Roman" w:hAnsi="Times New Roman"/>
          <w:sz w:val="24"/>
          <w:szCs w:val="24"/>
        </w:rPr>
        <w:t xml:space="preserve"> Числовые неравенства и их свойства.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Функции.</w:t>
      </w:r>
      <w:r w:rsidRPr="00E25914">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Числовые функции.</w:t>
      </w:r>
      <w:r w:rsidRPr="00E25914">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E25914">
        <w:rPr>
          <w:rStyle w:val="70"/>
          <w:sz w:val="24"/>
          <w:szCs w:val="24"/>
        </w:rPr>
        <w:t xml:space="preserve"> </w:t>
      </w:r>
      <w:r w:rsidRPr="00E25914">
        <w:rPr>
          <w:rStyle w:val="70"/>
          <w:position w:val="-14"/>
          <w:sz w:val="24"/>
          <w:szCs w:val="24"/>
        </w:rPr>
        <w:object w:dxaOrig="3220" w:dyaOrig="480">
          <v:shape id="_x0000_i1026" type="#_x0000_t75" style="width:159.75pt;height:24pt" o:ole="">
            <v:imagedata r:id="rId11" o:title=""/>
          </v:shape>
          <o:OLEObject Type="Embed" ProgID="Equation.DSMT4" ShapeID="_x0000_i1026" DrawAspect="Content" ObjectID="_1493199708" r:id="rId12"/>
        </w:object>
      </w:r>
      <w:r w:rsidRPr="00E25914">
        <w:rPr>
          <w:rStyle w:val="70"/>
          <w:i w:val="0"/>
          <w:sz w:val="24"/>
          <w:szCs w:val="24"/>
        </w:rPr>
        <w:t xml:space="preserve">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Числовые последовательности.</w:t>
      </w:r>
      <w:r w:rsidRPr="00E25914">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E25914">
        <w:rPr>
          <w:rFonts w:ascii="Times New Roman" w:hAnsi="Times New Roman"/>
          <w:sz w:val="24"/>
          <w:szCs w:val="24"/>
          <w:lang w:val="en-US"/>
        </w:rPr>
        <w:t>n</w:t>
      </w:r>
      <w:r w:rsidRPr="00E25914">
        <w:rPr>
          <w:rFonts w:ascii="Times New Roman" w:hAnsi="Times New Roman"/>
          <w:sz w:val="24"/>
          <w:szCs w:val="24"/>
        </w:rPr>
        <w:t>-го члена.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Арифметическая и геометрическая прогрессии. Формулы </w:t>
      </w:r>
      <w:r w:rsidRPr="00E25914">
        <w:rPr>
          <w:rFonts w:ascii="Times New Roman" w:hAnsi="Times New Roman"/>
          <w:sz w:val="24"/>
          <w:szCs w:val="24"/>
          <w:lang w:val="en-US"/>
        </w:rPr>
        <w:t>n</w:t>
      </w:r>
      <w:r w:rsidRPr="00E25914">
        <w:rPr>
          <w:rFonts w:ascii="Times New Roman" w:hAnsi="Times New Roman"/>
          <w:sz w:val="24"/>
          <w:szCs w:val="24"/>
        </w:rPr>
        <w:t>-го члена арифметической и геометрической прогрессий, суммы первых</w:t>
      </w:r>
      <w:r w:rsidRPr="00E25914">
        <w:rPr>
          <w:rStyle w:val="70"/>
          <w:sz w:val="24"/>
          <w:szCs w:val="24"/>
        </w:rPr>
        <w:t xml:space="preserve"> п</w:t>
      </w:r>
      <w:r w:rsidRPr="00E25914">
        <w:rPr>
          <w:rStyle w:val="91"/>
          <w:sz w:val="24"/>
          <w:szCs w:val="24"/>
        </w:rPr>
        <w:t>-х</w:t>
      </w:r>
      <w:r w:rsidRPr="00E25914">
        <w:rPr>
          <w:rFonts w:ascii="Times New Roman" w:hAnsi="Times New Roman"/>
          <w:sz w:val="24"/>
          <w:szCs w:val="24"/>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Описательная статистика.</w:t>
      </w:r>
      <w:r w:rsidRPr="00E25914">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Случайные события и вероятность.</w:t>
      </w:r>
      <w:r w:rsidRPr="00E25914">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Комбинаторика.</w:t>
      </w:r>
      <w:r w:rsidRPr="00E25914">
        <w:rPr>
          <w:rFonts w:ascii="Times New Roman" w:hAnsi="Times New Roman"/>
          <w:sz w:val="24"/>
          <w:szCs w:val="24"/>
        </w:rPr>
        <w:t xml:space="preserve"> Решение комбинаторных задач перебором вариантов. Комбинаторное правило умножения. Перестановки и факториал.</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Наглядная геометрия.</w:t>
      </w:r>
      <w:r w:rsidRPr="00E25914">
        <w:rPr>
          <w:rFonts w:ascii="Times New Roman" w:hAnsi="Times New Roman"/>
          <w:sz w:val="24"/>
          <w:szCs w:val="24"/>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w:t>
      </w:r>
      <w:r w:rsidRPr="00E25914">
        <w:rPr>
          <w:rFonts w:ascii="Times New Roman" w:hAnsi="Times New Roman"/>
          <w:sz w:val="24"/>
          <w:szCs w:val="24"/>
        </w:rPr>
        <w:lastRenderedPageBreak/>
        <w:t>Взаимное расположение двух прямых, двух окружностей, прямой и окружности. Изображение геометрических фигур и их конфигураций.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proofErr w:type="gramStart"/>
      <w:r w:rsidRPr="00E25914">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E25914">
        <w:rPr>
          <w:rFonts w:ascii="Times New Roman" w:hAnsi="Times New Roman"/>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Понятие объёма; единицы объёма. Объём прямоугольного параллелепипеда, куба.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Геометрические фигуры.</w:t>
      </w:r>
      <w:r w:rsidRPr="00E25914">
        <w:rPr>
          <w:rFonts w:ascii="Times New Roman" w:hAnsi="Times New Roman"/>
          <w:sz w:val="24"/>
          <w:szCs w:val="24"/>
        </w:rPr>
        <w:t xml:space="preserve"> Прямые и углы. Точка, прямая, плоскость. Отрезок, луч. Угол. Виды углов. Вертикальные и смежные углы. Биссектриса угла.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Многоугольник. Выпуклые многоугольники. Сумма углов выпуклого многоугольника. Правильные многоугольники.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Измерение геометрических величин.</w:t>
      </w:r>
      <w:r w:rsidRPr="00E25914">
        <w:rPr>
          <w:rFonts w:ascii="Times New Roman" w:hAnsi="Times New Roman"/>
          <w:sz w:val="24"/>
          <w:szCs w:val="24"/>
        </w:rPr>
        <w:t xml:space="preserve"> Длина отрезка. Расстояние от точки до прямой. Расстояние между параллельными прямыми.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Периметр многоугольника.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Длина окружности, число п, длина дуги окружности.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Решение задач на вычисление и доказательство с использованием изученных формул.</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Координаты.</w:t>
      </w:r>
      <w:r w:rsidRPr="00E25914">
        <w:rPr>
          <w:rFonts w:ascii="Times New Roman" w:hAnsi="Times New Roman"/>
          <w:sz w:val="24"/>
          <w:szCs w:val="24"/>
        </w:rPr>
        <w:t xml:space="preserve"> Уравнение прямой. Координаты середины отрезка. Формула расстояния между двумя точками плоскости. Уравнение окружности.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Векторы.</w:t>
      </w:r>
      <w:r w:rsidRPr="00E25914">
        <w:rPr>
          <w:rFonts w:ascii="Times New Roman" w:hAnsi="Times New Roman"/>
          <w:sz w:val="24"/>
          <w:szCs w:val="24"/>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Теоретико-множественные понятия.</w:t>
      </w:r>
      <w:r w:rsidRPr="00E25914">
        <w:rPr>
          <w:rFonts w:ascii="Times New Roman" w:hAnsi="Times New Roman"/>
          <w:sz w:val="24"/>
          <w:szCs w:val="24"/>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Иллюстрация отношений между множествами с помощью диаграмм Эйлера — Венна.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Элементы логики.</w:t>
      </w:r>
      <w:r w:rsidRPr="00E25914">
        <w:rPr>
          <w:rFonts w:ascii="Times New Roman" w:hAnsi="Times New Roman"/>
          <w:sz w:val="24"/>
          <w:szCs w:val="24"/>
        </w:rPr>
        <w:t xml:space="preserve"> Определение. Аксиомы и теоремы. Доказательство. Доказательство от противного. Теорема, обратная данной. Пример и контрпример.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Понятие о равносильности, следовании, употребление логических связок</w:t>
      </w:r>
      <w:r w:rsidRPr="00E25914">
        <w:rPr>
          <w:rStyle w:val="70"/>
          <w:sz w:val="24"/>
          <w:szCs w:val="24"/>
        </w:rPr>
        <w:t xml:space="preserve"> если...</w:t>
      </w:r>
      <w:r w:rsidRPr="00E25914">
        <w:rPr>
          <w:rStyle w:val="58"/>
          <w:sz w:val="24"/>
          <w:szCs w:val="24"/>
        </w:rPr>
        <w:t xml:space="preserve"> </w:t>
      </w:r>
      <w:r w:rsidRPr="00E25914">
        <w:rPr>
          <w:rStyle w:val="70"/>
          <w:sz w:val="24"/>
          <w:szCs w:val="24"/>
        </w:rPr>
        <w:t>то, в том и только в том случае,</w:t>
      </w:r>
      <w:r w:rsidRPr="00E25914">
        <w:rPr>
          <w:rFonts w:ascii="Times New Roman" w:hAnsi="Times New Roman"/>
          <w:sz w:val="24"/>
          <w:szCs w:val="24"/>
        </w:rPr>
        <w:t xml:space="preserve"> логические связки</w:t>
      </w:r>
      <w:r w:rsidRPr="00E25914">
        <w:rPr>
          <w:rStyle w:val="70"/>
          <w:sz w:val="24"/>
          <w:szCs w:val="24"/>
        </w:rPr>
        <w:t xml:space="preserve"> и, или.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Математика в историческом развитии.</w:t>
      </w:r>
      <w:r w:rsidRPr="00E25914">
        <w:rPr>
          <w:rFonts w:ascii="Times New Roman" w:hAnsi="Times New Roman"/>
          <w:sz w:val="24"/>
          <w:szCs w:val="24"/>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Задача Леонардо Пизанского (Фибоначчи) о кроликах, числа Фибоначчи. Задача о шахматной доске.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1E01CC" w:rsidRPr="00E25914" w:rsidRDefault="001E01CC" w:rsidP="0093754D">
      <w:pPr>
        <w:pStyle w:val="4210"/>
        <w:keepNext/>
        <w:keepLines/>
        <w:shd w:val="clear" w:color="auto" w:fill="auto"/>
        <w:spacing w:before="0" w:after="0" w:line="360" w:lineRule="auto"/>
        <w:ind w:firstLine="454"/>
        <w:jc w:val="center"/>
        <w:rPr>
          <w:rFonts w:ascii="Times New Roman" w:hAnsi="Times New Roman"/>
          <w:sz w:val="24"/>
          <w:szCs w:val="24"/>
        </w:rPr>
      </w:pPr>
      <w:bookmarkStart w:id="226" w:name="bookmark298"/>
      <w:r w:rsidRPr="00E25914">
        <w:rPr>
          <w:rStyle w:val="428"/>
          <w:rFonts w:ascii="Times New Roman" w:hAnsi="Times New Roman" w:cs="Times New Roman"/>
          <w:b/>
          <w:bCs/>
          <w:sz w:val="24"/>
          <w:szCs w:val="24"/>
        </w:rPr>
        <w:t>2.2.2.8. ИНФОРМАТИКА</w:t>
      </w:r>
      <w:bookmarkEnd w:id="22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Информация и способы её представления.</w:t>
      </w:r>
      <w:r w:rsidRPr="00E25914">
        <w:rPr>
          <w:rFonts w:ascii="Times New Roman" w:hAnsi="Times New Roman"/>
          <w:sz w:val="24"/>
          <w:szCs w:val="24"/>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Описание информации при помощи текстов.</w:t>
      </w:r>
      <w:r w:rsidRPr="00E25914">
        <w:rPr>
          <w:rStyle w:val="70"/>
          <w:sz w:val="24"/>
          <w:szCs w:val="24"/>
        </w:rPr>
        <w:t xml:space="preserve"> Язык. Письмо. Знак.</w:t>
      </w:r>
      <w:r w:rsidRPr="00E25914">
        <w:rPr>
          <w:rFonts w:ascii="Times New Roman" w:hAnsi="Times New Roman"/>
          <w:sz w:val="24"/>
          <w:szCs w:val="24"/>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22"/>
          <w:i/>
          <w:iCs/>
          <w:sz w:val="24"/>
          <w:szCs w:val="24"/>
        </w:rPr>
        <w:t>Разнообразие языков и алфавитов. Неполнота текстового описания мира. Литературные и научные тексты. По</w:t>
      </w:r>
      <w:r w:rsidRPr="00E25914">
        <w:rPr>
          <w:rStyle w:val="1420"/>
          <w:i/>
          <w:iCs/>
          <w:sz w:val="24"/>
          <w:szCs w:val="24"/>
        </w:rPr>
        <w:t>нятие о моделировании (в широком смысле) при восприятии</w:t>
      </w:r>
      <w:r w:rsidRPr="00E25914">
        <w:rPr>
          <w:rStyle w:val="1419"/>
          <w:i/>
          <w:iCs/>
          <w:sz w:val="24"/>
          <w:szCs w:val="24"/>
        </w:rPr>
        <w:t xml:space="preserve"> </w:t>
      </w:r>
      <w:r w:rsidRPr="00E25914">
        <w:rPr>
          <w:rStyle w:val="1420"/>
          <w:i/>
          <w:iCs/>
          <w:sz w:val="24"/>
          <w:szCs w:val="24"/>
        </w:rPr>
        <w:t>мира человеком.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w:t>
      </w:r>
      <w:r w:rsidRPr="00E25914">
        <w:rPr>
          <w:rFonts w:ascii="Times New Roman" w:hAnsi="Times New Roman"/>
          <w:sz w:val="24"/>
          <w:szCs w:val="24"/>
        </w:rPr>
        <w:lastRenderedPageBreak/>
        <w:t>представимых в таких кодах. Понятие о возможности записи любого текстового сообщения в двоичном виде.</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20"/>
          <w:i/>
          <w:iCs/>
          <w:sz w:val="24"/>
          <w:szCs w:val="24"/>
        </w:rPr>
        <w:t>Примеры кодов. Код КОИ-8. Представление о стандарте Юникод. Значение стандартов для ИКТ.</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Знакомство с двоичной записью целых чисел. Запись натуральных чисел в пределах 256.</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20"/>
          <w:i/>
          <w:iCs/>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0"/>
          <w:rFonts w:ascii="Times New Roman" w:hAnsi="Times New Roman"/>
          <w:i/>
          <w:iCs/>
          <w:sz w:val="24"/>
          <w:szCs w:val="24"/>
        </w:rPr>
        <w:t>Понятие о необходимости количественного описания информации.</w:t>
      </w:r>
      <w:r w:rsidRPr="00E25914">
        <w:rPr>
          <w:rStyle w:val="1420"/>
          <w:i/>
          <w:iCs/>
          <w:sz w:val="24"/>
          <w:szCs w:val="24"/>
        </w:rPr>
        <w:t xml:space="preserve"> Размер (длина) текста как мера количества информации. Недостатки такого подхода с точки зрения</w:t>
      </w:r>
      <w:r w:rsidRPr="00E25914">
        <w:rPr>
          <w:rStyle w:val="1419"/>
          <w:i/>
          <w:iCs/>
          <w:sz w:val="24"/>
          <w:szCs w:val="24"/>
        </w:rPr>
        <w:t xml:space="preserve"> </w:t>
      </w:r>
      <w:r w:rsidRPr="00E25914">
        <w:rPr>
          <w:rStyle w:val="1420"/>
          <w:i/>
          <w:iCs/>
          <w:sz w:val="24"/>
          <w:szCs w:val="24"/>
        </w:rPr>
        <w:t>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w:t>
      </w:r>
      <w:r w:rsidRPr="00E25914">
        <w:rPr>
          <w:rStyle w:val="1419"/>
          <w:i/>
          <w:iCs/>
          <w:sz w:val="24"/>
          <w:szCs w:val="24"/>
        </w:rPr>
        <w:t xml:space="preserve"> </w:t>
      </w:r>
      <w:r w:rsidRPr="00E25914">
        <w:rPr>
          <w:rStyle w:val="1420"/>
          <w:i/>
          <w:iCs/>
          <w:sz w:val="24"/>
          <w:szCs w:val="24"/>
        </w:rPr>
        <w:t>различными текстами и зависимость от выбора алфавита</w:t>
      </w:r>
      <w:r w:rsidRPr="00E25914">
        <w:rPr>
          <w:rStyle w:val="1419"/>
          <w:i/>
          <w:iCs/>
          <w:sz w:val="24"/>
          <w:szCs w:val="24"/>
        </w:rPr>
        <w:t xml:space="preserve"> </w:t>
      </w:r>
      <w:r w:rsidRPr="00E25914">
        <w:rPr>
          <w:rStyle w:val="1420"/>
          <w:i/>
          <w:iCs/>
          <w:sz w:val="24"/>
          <w:szCs w:val="24"/>
        </w:rPr>
        <w:t>и способа кодирования.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Бит и байт — единицы размера двоичных текстов, производные единицы.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Понятие о носителях информации, используемых в ИКТ, их истории и перспективах развития.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Основы алгоритмической культуры.</w:t>
      </w:r>
      <w:r w:rsidRPr="00E25914">
        <w:rPr>
          <w:rFonts w:ascii="Times New Roman" w:hAnsi="Times New Roman"/>
          <w:sz w:val="24"/>
          <w:szCs w:val="24"/>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Знакомство с графами, деревьями, списками, символьными строками.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Понятие о методах разработки программ (пошаговое выполнение, отладка, тестирование).</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27" w:name="bookmark299"/>
      <w:r w:rsidRPr="00E25914">
        <w:rPr>
          <w:rFonts w:ascii="Times New Roman" w:hAnsi="Times New Roman"/>
          <w:sz w:val="24"/>
          <w:szCs w:val="24"/>
        </w:rPr>
        <w:t>Использование программных систем и сервисов.</w:t>
      </w:r>
      <w:bookmarkEnd w:id="22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Компьютерные вирусы. Антивирусная профилактика.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Архивирование и разархивирование.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Работа в информационном пространстве.</w:t>
      </w:r>
      <w:r w:rsidRPr="00E25914">
        <w:rPr>
          <w:rFonts w:ascii="Times New Roman" w:hAnsi="Times New Roman"/>
          <w:sz w:val="24"/>
          <w:szCs w:val="24"/>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18"/>
          <w:i/>
          <w:iCs/>
          <w:sz w:val="24"/>
          <w:szCs w:val="24"/>
        </w:rPr>
        <w:t xml:space="preserve">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w:t>
      </w:r>
      <w:r w:rsidRPr="00E25914">
        <w:rPr>
          <w:rStyle w:val="1418"/>
          <w:i/>
          <w:iCs/>
          <w:sz w:val="24"/>
          <w:szCs w:val="24"/>
        </w:rPr>
        <w:lastRenderedPageBreak/>
        <w:t>информации (оценка надёжности источника, сравнение данных</w:t>
      </w:r>
      <w:r w:rsidRPr="00E25914">
        <w:rPr>
          <w:rStyle w:val="1417"/>
          <w:i/>
          <w:iCs/>
          <w:sz w:val="24"/>
          <w:szCs w:val="24"/>
        </w:rPr>
        <w:t xml:space="preserve"> </w:t>
      </w:r>
      <w:r w:rsidRPr="00E25914">
        <w:rPr>
          <w:rStyle w:val="1418"/>
          <w:i/>
          <w:iCs/>
          <w:sz w:val="24"/>
          <w:szCs w:val="24"/>
        </w:rPr>
        <w:t>из разных источников и в разные моменты времени и т. п.).</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Тенденции развития ИКТ (суперкомпьютеры, мобильные вычислительные устройства).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1E01CC" w:rsidRPr="00E25914" w:rsidRDefault="001E01CC" w:rsidP="0093754D">
      <w:pPr>
        <w:pStyle w:val="3310"/>
        <w:keepNext/>
        <w:keepLines/>
        <w:shd w:val="clear" w:color="auto" w:fill="auto"/>
        <w:spacing w:before="0" w:after="0" w:line="360" w:lineRule="auto"/>
        <w:ind w:firstLine="454"/>
        <w:jc w:val="center"/>
        <w:rPr>
          <w:rFonts w:ascii="Times New Roman" w:hAnsi="Times New Roman"/>
          <w:sz w:val="24"/>
          <w:szCs w:val="24"/>
        </w:rPr>
      </w:pPr>
      <w:bookmarkStart w:id="228" w:name="bookmark300"/>
      <w:r w:rsidRPr="00E25914">
        <w:rPr>
          <w:rStyle w:val="3330"/>
          <w:rFonts w:ascii="Times New Roman" w:hAnsi="Times New Roman" w:cs="Times New Roman"/>
          <w:b/>
          <w:bCs/>
          <w:sz w:val="24"/>
          <w:szCs w:val="24"/>
        </w:rPr>
        <w:t>2.2.2.9. ФИЗИКА</w:t>
      </w:r>
      <w:bookmarkEnd w:id="228"/>
    </w:p>
    <w:p w:rsidR="001E01CC" w:rsidRPr="00E25914" w:rsidRDefault="001E01CC" w:rsidP="0093754D">
      <w:pPr>
        <w:pStyle w:val="171"/>
        <w:shd w:val="clear" w:color="auto" w:fill="auto"/>
        <w:spacing w:after="0" w:line="360" w:lineRule="auto"/>
        <w:ind w:firstLine="454"/>
        <w:rPr>
          <w:rFonts w:ascii="Times New Roman" w:hAnsi="Times New Roman"/>
          <w:sz w:val="24"/>
          <w:szCs w:val="24"/>
        </w:rPr>
      </w:pPr>
      <w:r w:rsidRPr="00E25914">
        <w:rPr>
          <w:rFonts w:ascii="Times New Roman" w:hAnsi="Times New Roman"/>
          <w:sz w:val="24"/>
          <w:szCs w:val="24"/>
        </w:rPr>
        <w:t>Физика и физические методы изучения природы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1E01CC" w:rsidRPr="00E25914" w:rsidRDefault="001E01CC" w:rsidP="0093754D">
      <w:pPr>
        <w:pStyle w:val="171"/>
        <w:shd w:val="clear" w:color="auto" w:fill="auto"/>
        <w:spacing w:after="0" w:line="360" w:lineRule="auto"/>
        <w:ind w:firstLine="454"/>
        <w:rPr>
          <w:rFonts w:ascii="Times New Roman" w:hAnsi="Times New Roman"/>
          <w:sz w:val="24"/>
          <w:szCs w:val="24"/>
        </w:rPr>
      </w:pPr>
      <w:r w:rsidRPr="00E25914">
        <w:rPr>
          <w:rFonts w:ascii="Times New Roman" w:hAnsi="Times New Roman"/>
          <w:sz w:val="24"/>
          <w:szCs w:val="24"/>
        </w:rPr>
        <w:t>Механические явления. Кинематика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29" w:name="bookmark301"/>
      <w:r w:rsidRPr="00E25914">
        <w:rPr>
          <w:rFonts w:ascii="Times New Roman" w:hAnsi="Times New Roman"/>
          <w:sz w:val="24"/>
          <w:szCs w:val="24"/>
        </w:rPr>
        <w:lastRenderedPageBreak/>
        <w:t>Динамика</w:t>
      </w:r>
      <w:bookmarkEnd w:id="22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Сила упругости. Сила трения. Сила тяжести. Закон всемирного тяготения. Центр тяжести.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Давление. Атмосферное давление. Закон Паскаля. Закон Архимеда. Условие плавания тел.</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Условия равновесия твёрдого тела.</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30" w:name="bookmark302"/>
      <w:r w:rsidRPr="00E25914">
        <w:rPr>
          <w:rFonts w:ascii="Times New Roman" w:hAnsi="Times New Roman"/>
          <w:sz w:val="24"/>
          <w:szCs w:val="24"/>
        </w:rPr>
        <w:t>Законы сохранения импульса и механической энергии.</w:t>
      </w:r>
      <w:r w:rsidRPr="00E25914">
        <w:rPr>
          <w:rStyle w:val="416"/>
          <w:b/>
          <w:bCs/>
          <w:sz w:val="24"/>
          <w:szCs w:val="24"/>
        </w:rPr>
        <w:t xml:space="preserve"> </w:t>
      </w:r>
      <w:r w:rsidRPr="00E25914">
        <w:rPr>
          <w:rFonts w:ascii="Times New Roman" w:hAnsi="Times New Roman"/>
          <w:sz w:val="24"/>
          <w:szCs w:val="24"/>
        </w:rPr>
        <w:t>Механические колебания и волны</w:t>
      </w:r>
      <w:bookmarkEnd w:id="230"/>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Импульс. Закон сохранения импульса. Реактивное движение.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Механические колебания. Резонанс. Механические волны. Звук. Использование колебаний в технике.</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31" w:name="bookmark303"/>
      <w:r w:rsidRPr="00E25914">
        <w:rPr>
          <w:rFonts w:ascii="Times New Roman" w:hAnsi="Times New Roman"/>
          <w:sz w:val="24"/>
          <w:szCs w:val="24"/>
        </w:rPr>
        <w:t>Строение и свойства вещества</w:t>
      </w:r>
      <w:bookmarkEnd w:id="23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32" w:name="bookmark304"/>
      <w:r w:rsidRPr="00E25914">
        <w:rPr>
          <w:rFonts w:ascii="Times New Roman" w:hAnsi="Times New Roman"/>
          <w:sz w:val="24"/>
          <w:szCs w:val="24"/>
        </w:rPr>
        <w:t>Тепловые явления</w:t>
      </w:r>
      <w:bookmarkEnd w:id="232"/>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33" w:name="bookmark305"/>
      <w:r w:rsidRPr="00E25914">
        <w:rPr>
          <w:rFonts w:ascii="Times New Roman" w:hAnsi="Times New Roman"/>
          <w:sz w:val="24"/>
          <w:szCs w:val="24"/>
        </w:rPr>
        <w:t>Электрические явления</w:t>
      </w:r>
      <w:bookmarkEnd w:id="23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34" w:name="bookmark306"/>
      <w:r w:rsidRPr="00E25914">
        <w:rPr>
          <w:rFonts w:ascii="Times New Roman" w:hAnsi="Times New Roman"/>
          <w:sz w:val="24"/>
          <w:szCs w:val="24"/>
        </w:rPr>
        <w:lastRenderedPageBreak/>
        <w:t>Магнитные явления</w:t>
      </w:r>
      <w:bookmarkEnd w:id="23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Электродвигатель постоянного тока.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Электромагнитная индукция. Электрогенератор. Трансформатор.</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35" w:name="bookmark307"/>
      <w:r w:rsidRPr="00E25914">
        <w:rPr>
          <w:rFonts w:ascii="Times New Roman" w:hAnsi="Times New Roman"/>
          <w:sz w:val="24"/>
          <w:szCs w:val="24"/>
        </w:rPr>
        <w:t>Электромагнитные колебания и волны</w:t>
      </w:r>
      <w:bookmarkEnd w:id="23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Принципы радиосвязи и телевидения.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36" w:name="bookmark308"/>
      <w:r w:rsidRPr="00E25914">
        <w:rPr>
          <w:rFonts w:ascii="Times New Roman" w:hAnsi="Times New Roman"/>
          <w:sz w:val="24"/>
          <w:szCs w:val="24"/>
        </w:rPr>
        <w:t>Квантовые явления</w:t>
      </w:r>
      <w:bookmarkEnd w:id="23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37" w:name="bookmark309"/>
      <w:r w:rsidRPr="00E25914">
        <w:rPr>
          <w:rFonts w:ascii="Times New Roman" w:hAnsi="Times New Roman"/>
          <w:sz w:val="24"/>
          <w:szCs w:val="24"/>
        </w:rPr>
        <w:t>Строение и эволюция Вселенной</w:t>
      </w:r>
      <w:bookmarkEnd w:id="23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1E01CC" w:rsidRPr="00E25914" w:rsidRDefault="001E01CC" w:rsidP="0093754D">
      <w:pPr>
        <w:pStyle w:val="4210"/>
        <w:keepNext/>
        <w:keepLines/>
        <w:shd w:val="clear" w:color="auto" w:fill="auto"/>
        <w:spacing w:before="0" w:after="0" w:line="360" w:lineRule="auto"/>
        <w:jc w:val="center"/>
        <w:rPr>
          <w:rFonts w:ascii="Times New Roman" w:hAnsi="Times New Roman"/>
          <w:sz w:val="24"/>
          <w:szCs w:val="24"/>
        </w:rPr>
      </w:pPr>
      <w:bookmarkStart w:id="238" w:name="bookmark310"/>
      <w:r w:rsidRPr="00E25914">
        <w:rPr>
          <w:rStyle w:val="427"/>
          <w:rFonts w:ascii="Times New Roman" w:hAnsi="Times New Roman" w:cs="Times New Roman"/>
          <w:b/>
          <w:bCs/>
          <w:sz w:val="24"/>
          <w:szCs w:val="24"/>
        </w:rPr>
        <w:t>2.2.2.10. БИОЛОГИЯ</w:t>
      </w:r>
      <w:bookmarkEnd w:id="238"/>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39" w:name="bookmark311"/>
      <w:r w:rsidRPr="00E25914">
        <w:rPr>
          <w:rFonts w:ascii="Times New Roman" w:hAnsi="Times New Roman"/>
          <w:sz w:val="24"/>
          <w:szCs w:val="24"/>
        </w:rPr>
        <w:t>Живые организмы</w:t>
      </w:r>
      <w:bookmarkEnd w:id="23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Правила работы в кабинете биологии, с биологическими приборами и инструментами.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Лишайники. Роль лишайников в природе и жизни человека.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Вирусы — неклеточные формы. Заболевания, вызываемые вирусами. Меры профилактики заболеваний.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40" w:name="bookmark312"/>
      <w:r w:rsidRPr="00E25914">
        <w:rPr>
          <w:rFonts w:ascii="Times New Roman" w:hAnsi="Times New Roman"/>
          <w:sz w:val="24"/>
          <w:szCs w:val="24"/>
        </w:rPr>
        <w:t>Человек и его здоровье</w:t>
      </w:r>
      <w:bookmarkEnd w:id="240"/>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Питание. Пищеварение. Пищеварительная система. Нарушения работы пищеварительной системы и их профилактика.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41" w:name="bookmark313"/>
      <w:r w:rsidRPr="00E25914">
        <w:rPr>
          <w:rFonts w:ascii="Times New Roman" w:hAnsi="Times New Roman"/>
          <w:sz w:val="24"/>
          <w:szCs w:val="24"/>
        </w:rPr>
        <w:t>Общие биологические закономерности</w:t>
      </w:r>
      <w:bookmarkEnd w:id="24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1E01CC" w:rsidRPr="00E25914" w:rsidRDefault="001E01CC" w:rsidP="0093754D">
      <w:pPr>
        <w:pStyle w:val="4210"/>
        <w:keepNext/>
        <w:keepLines/>
        <w:shd w:val="clear" w:color="auto" w:fill="auto"/>
        <w:spacing w:before="0" w:after="0" w:line="360" w:lineRule="auto"/>
        <w:jc w:val="center"/>
        <w:rPr>
          <w:rFonts w:ascii="Times New Roman" w:hAnsi="Times New Roman"/>
          <w:sz w:val="24"/>
          <w:szCs w:val="24"/>
        </w:rPr>
      </w:pPr>
      <w:bookmarkStart w:id="242" w:name="bookmark314"/>
      <w:r w:rsidRPr="00E25914">
        <w:rPr>
          <w:rStyle w:val="426"/>
          <w:rFonts w:ascii="Times New Roman" w:hAnsi="Times New Roman" w:cs="Times New Roman"/>
          <w:b/>
          <w:bCs/>
          <w:sz w:val="24"/>
          <w:szCs w:val="24"/>
        </w:rPr>
        <w:t>2.2.2.11. ХИМИЯ</w:t>
      </w:r>
      <w:bookmarkEnd w:id="242"/>
    </w:p>
    <w:p w:rsidR="001E01CC" w:rsidRPr="00E25914" w:rsidRDefault="001E01CC" w:rsidP="0093754D">
      <w:pPr>
        <w:pStyle w:val="410"/>
        <w:keepNext/>
        <w:keepLines/>
        <w:shd w:val="clear" w:color="auto" w:fill="auto"/>
        <w:spacing w:line="360" w:lineRule="auto"/>
        <w:ind w:firstLine="454"/>
        <w:jc w:val="center"/>
        <w:rPr>
          <w:rFonts w:ascii="Times New Roman" w:hAnsi="Times New Roman"/>
          <w:sz w:val="24"/>
          <w:szCs w:val="24"/>
        </w:rPr>
      </w:pPr>
      <w:bookmarkStart w:id="243" w:name="bookmark315"/>
      <w:r w:rsidRPr="00E25914">
        <w:rPr>
          <w:rFonts w:ascii="Times New Roman" w:hAnsi="Times New Roman"/>
          <w:sz w:val="24"/>
          <w:szCs w:val="24"/>
        </w:rPr>
        <w:t>Основные понятия химии (уровень атомно-молекулярных представлений)</w:t>
      </w:r>
      <w:bookmarkEnd w:id="24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44" w:name="bookmark316"/>
      <w:r w:rsidRPr="00E25914">
        <w:rPr>
          <w:rFonts w:ascii="Times New Roman" w:hAnsi="Times New Roman"/>
          <w:sz w:val="24"/>
          <w:szCs w:val="24"/>
        </w:rPr>
        <w:t>Периодический закон и периодическая система химических элементов Д. И. Менделеева. Строение вещества</w:t>
      </w:r>
      <w:bookmarkEnd w:id="24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45" w:name="bookmark317"/>
      <w:r w:rsidRPr="00E25914">
        <w:rPr>
          <w:rFonts w:ascii="Times New Roman" w:hAnsi="Times New Roman"/>
          <w:sz w:val="24"/>
          <w:szCs w:val="24"/>
        </w:rPr>
        <w:t>Многообразие химических реакций</w:t>
      </w:r>
      <w:bookmarkEnd w:id="24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Скорость химических реакций. Факторы, влияющие на скорость химических реакций.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46" w:name="bookmark318"/>
      <w:r w:rsidRPr="00E25914">
        <w:rPr>
          <w:rFonts w:ascii="Times New Roman" w:hAnsi="Times New Roman"/>
          <w:sz w:val="24"/>
          <w:szCs w:val="24"/>
        </w:rPr>
        <w:t>Многообразие веществ</w:t>
      </w:r>
      <w:bookmarkEnd w:id="24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47" w:name="bookmark319"/>
      <w:r w:rsidRPr="00E25914">
        <w:rPr>
          <w:rFonts w:ascii="Times New Roman" w:hAnsi="Times New Roman"/>
          <w:sz w:val="24"/>
          <w:szCs w:val="24"/>
        </w:rPr>
        <w:t>Экспериментальная химия</w:t>
      </w:r>
      <w:bookmarkEnd w:id="24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1E01CC" w:rsidRPr="00E25914" w:rsidRDefault="001E01CC" w:rsidP="0093754D">
      <w:pPr>
        <w:pStyle w:val="4210"/>
        <w:keepNext/>
        <w:keepLines/>
        <w:shd w:val="clear" w:color="auto" w:fill="auto"/>
        <w:spacing w:before="0" w:after="0" w:line="360" w:lineRule="auto"/>
        <w:jc w:val="center"/>
        <w:rPr>
          <w:rFonts w:ascii="Times New Roman" w:hAnsi="Times New Roman"/>
          <w:sz w:val="24"/>
          <w:szCs w:val="24"/>
        </w:rPr>
      </w:pPr>
      <w:bookmarkStart w:id="248" w:name="bookmark320"/>
      <w:r w:rsidRPr="00E25914">
        <w:rPr>
          <w:rStyle w:val="425"/>
          <w:rFonts w:ascii="Times New Roman" w:hAnsi="Times New Roman" w:cs="Times New Roman"/>
          <w:b/>
          <w:bCs/>
          <w:sz w:val="24"/>
          <w:szCs w:val="24"/>
        </w:rPr>
        <w:t>2.2.2.12. ИЗОБРАЗИТЕЛЬНОЕ ИСКУССТВО</w:t>
      </w:r>
      <w:bookmarkEnd w:id="248"/>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Роль искусства и художественной деятельности человека в развитии культуры.</w:t>
      </w:r>
      <w:r w:rsidRPr="00E25914">
        <w:rPr>
          <w:rFonts w:ascii="Times New Roman" w:hAnsi="Times New Roman"/>
          <w:sz w:val="24"/>
          <w:szCs w:val="24"/>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Роль художественной деятельности человека в освоении мира.</w:t>
      </w:r>
      <w:r w:rsidRPr="00E25914">
        <w:rPr>
          <w:rFonts w:ascii="Times New Roman" w:hAnsi="Times New Roman"/>
          <w:sz w:val="24"/>
          <w:szCs w:val="24"/>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Художественный диалог культур.</w:t>
      </w:r>
      <w:r w:rsidRPr="00E25914">
        <w:rPr>
          <w:rFonts w:ascii="Times New Roman" w:hAnsi="Times New Roman"/>
          <w:sz w:val="24"/>
          <w:szCs w:val="24"/>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lastRenderedPageBreak/>
        <w:t>Роль искусства в создании материальной среды жизни</w:t>
      </w:r>
      <w:r w:rsidRPr="00E25914">
        <w:rPr>
          <w:rStyle w:val="480"/>
          <w:sz w:val="24"/>
          <w:szCs w:val="24"/>
        </w:rPr>
        <w:t xml:space="preserve"> </w:t>
      </w:r>
      <w:r w:rsidRPr="00E25914">
        <w:rPr>
          <w:rStyle w:val="a8"/>
          <w:rFonts w:ascii="Times New Roman" w:hAnsi="Times New Roman"/>
          <w:sz w:val="24"/>
          <w:szCs w:val="24"/>
        </w:rPr>
        <w:t>человека.</w:t>
      </w:r>
      <w:r w:rsidRPr="00E25914">
        <w:rPr>
          <w:rFonts w:ascii="Times New Roman" w:hAnsi="Times New Roman"/>
          <w:sz w:val="24"/>
          <w:szCs w:val="24"/>
        </w:rPr>
        <w:t xml:space="preserve"> Роль искусства в организации предметно-пространственной среды жизни человека.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Искусство в современном мире.</w:t>
      </w:r>
      <w:r w:rsidRPr="00E25914">
        <w:rPr>
          <w:rFonts w:ascii="Times New Roman" w:hAnsi="Times New Roman"/>
          <w:sz w:val="24"/>
          <w:szCs w:val="24"/>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49" w:name="bookmark321"/>
      <w:r w:rsidRPr="00E25914">
        <w:rPr>
          <w:rFonts w:ascii="Times New Roman" w:hAnsi="Times New Roman"/>
          <w:sz w:val="24"/>
          <w:szCs w:val="24"/>
        </w:rPr>
        <w:t>Духовно-нравственные проблемы жизни и искусства.</w:t>
      </w:r>
      <w:bookmarkEnd w:id="249"/>
    </w:p>
    <w:p w:rsidR="001E01CC" w:rsidRPr="00E25914" w:rsidRDefault="001E01CC" w:rsidP="0093754D">
      <w:pPr>
        <w:pStyle w:val="a7"/>
        <w:shd w:val="clear" w:color="auto" w:fill="auto"/>
        <w:spacing w:after="0" w:line="360" w:lineRule="auto"/>
        <w:ind w:firstLine="454"/>
        <w:jc w:val="left"/>
        <w:rPr>
          <w:rFonts w:ascii="Times New Roman" w:hAnsi="Times New Roman"/>
          <w:sz w:val="24"/>
          <w:szCs w:val="24"/>
        </w:rPr>
      </w:pPr>
      <w:r w:rsidRPr="00E25914">
        <w:rPr>
          <w:rFonts w:ascii="Times New Roman" w:hAnsi="Times New Roman"/>
          <w:sz w:val="24"/>
          <w:szCs w:val="24"/>
        </w:rPr>
        <w:t>Выражение в образах искусства нравственного поиска человечества, нравственного выбора отдельного человека.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Народные праздники, обряды в искусстве и в современной жизни.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Взаимоотношения между народами, между людьми разных поколений в жизни и в искусстве.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Специфика художественного изображения.</w:t>
      </w:r>
      <w:r w:rsidRPr="00E25914">
        <w:rPr>
          <w:rFonts w:ascii="Times New Roman" w:hAnsi="Times New Roman"/>
          <w:sz w:val="24"/>
          <w:szCs w:val="24"/>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Средства художественной выразительности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Художественные материалы и художественные техники.</w:t>
      </w:r>
      <w:r w:rsidRPr="00E25914">
        <w:rPr>
          <w:rFonts w:ascii="Times New Roman" w:hAnsi="Times New Roman"/>
          <w:sz w:val="24"/>
          <w:szCs w:val="24"/>
        </w:rPr>
        <w:t xml:space="preserve"> Материалы живописи, графики, скульптуры. Художественные техники.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Композиция.</w:t>
      </w:r>
      <w:r w:rsidRPr="00E25914">
        <w:rPr>
          <w:rFonts w:ascii="Times New Roman" w:hAnsi="Times New Roman"/>
          <w:sz w:val="24"/>
          <w:szCs w:val="24"/>
        </w:rPr>
        <w:t xml:space="preserve"> Композиция — главное средство выразительности художественного произведения. Раскрытие в композиции сущности произведения.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Пропорции.</w:t>
      </w:r>
      <w:r w:rsidRPr="00E25914">
        <w:rPr>
          <w:rFonts w:ascii="Times New Roman" w:hAnsi="Times New Roman"/>
          <w:sz w:val="24"/>
          <w:szCs w:val="24"/>
        </w:rPr>
        <w:t xml:space="preserve"> Линейная и воздушная перспектива. Контраст в композиции.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Цвет.</w:t>
      </w:r>
      <w:r w:rsidRPr="00E25914">
        <w:rPr>
          <w:rFonts w:ascii="Times New Roman" w:hAnsi="Times New Roman"/>
          <w:sz w:val="24"/>
          <w:szCs w:val="24"/>
        </w:rPr>
        <w:t xml:space="preserve"> Цветовые отношения. Колорит картины. Напряжённость и насыщенность цвета. Свет и цвет. Характер мазка.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Линия, штрих, пятно.</w:t>
      </w:r>
      <w:r w:rsidRPr="00E25914">
        <w:rPr>
          <w:rFonts w:ascii="Times New Roman" w:hAnsi="Times New Roman"/>
          <w:sz w:val="24"/>
          <w:szCs w:val="24"/>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Объём и форма.</w:t>
      </w:r>
      <w:r w:rsidRPr="00E25914">
        <w:rPr>
          <w:rFonts w:ascii="Times New Roman" w:hAnsi="Times New Roman"/>
          <w:sz w:val="24"/>
          <w:szCs w:val="24"/>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Ритм.</w:t>
      </w:r>
      <w:r w:rsidRPr="00E25914">
        <w:rPr>
          <w:rFonts w:ascii="Times New Roman" w:hAnsi="Times New Roman"/>
          <w:sz w:val="24"/>
          <w:szCs w:val="24"/>
        </w:rPr>
        <w:t xml:space="preserve"> Роль ритма в построении композиции в живописи и рисунке, архитектуре, декоративно-прикладном искусстве.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Изобразительные виды искусства.</w:t>
      </w:r>
      <w:r w:rsidRPr="00E25914">
        <w:rPr>
          <w:rFonts w:ascii="Times New Roman" w:hAnsi="Times New Roman"/>
          <w:sz w:val="24"/>
          <w:szCs w:val="24"/>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w:t>
      </w:r>
      <w:r w:rsidRPr="00E25914">
        <w:rPr>
          <w:rFonts w:ascii="Times New Roman" w:hAnsi="Times New Roman"/>
          <w:sz w:val="24"/>
          <w:szCs w:val="24"/>
        </w:rPr>
        <w:lastRenderedPageBreak/>
        <w:t>мифологические и библейские темы в изобразительном искусстве. Опыт художественного творчества.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Конструктивные виды искусства.</w:t>
      </w:r>
      <w:r w:rsidRPr="00E25914">
        <w:rPr>
          <w:rFonts w:ascii="Times New Roman" w:hAnsi="Times New Roman"/>
          <w:sz w:val="24"/>
          <w:szCs w:val="24"/>
        </w:rPr>
        <w:t xml:space="preserve">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Архитектурный образ. Архитектура — летопись времён.</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Декоративно-прикладные виды искусства.</w:t>
      </w:r>
      <w:r w:rsidRPr="00E25914">
        <w:rPr>
          <w:rFonts w:ascii="Times New Roman" w:hAnsi="Times New Roman"/>
          <w:sz w:val="24"/>
          <w:szCs w:val="24"/>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Изображение в синтетических и экранных видах искусства и художественная фотография.</w:t>
      </w:r>
      <w:r w:rsidRPr="00E25914">
        <w:rPr>
          <w:rFonts w:ascii="Times New Roman" w:hAnsi="Times New Roman"/>
          <w:sz w:val="24"/>
          <w:szCs w:val="24"/>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1E01CC" w:rsidRPr="00E25914" w:rsidRDefault="001E01CC" w:rsidP="0093754D">
      <w:pPr>
        <w:pStyle w:val="4210"/>
        <w:keepNext/>
        <w:keepLines/>
        <w:shd w:val="clear" w:color="auto" w:fill="auto"/>
        <w:spacing w:before="0" w:after="0" w:line="360" w:lineRule="auto"/>
        <w:jc w:val="center"/>
        <w:rPr>
          <w:rFonts w:ascii="Times New Roman" w:hAnsi="Times New Roman"/>
          <w:sz w:val="24"/>
          <w:szCs w:val="24"/>
        </w:rPr>
      </w:pPr>
      <w:bookmarkStart w:id="250" w:name="bookmark322"/>
      <w:r w:rsidRPr="00E25914">
        <w:rPr>
          <w:rStyle w:val="424"/>
          <w:rFonts w:ascii="Times New Roman" w:hAnsi="Times New Roman" w:cs="Times New Roman"/>
          <w:b/>
          <w:bCs/>
          <w:sz w:val="24"/>
          <w:szCs w:val="24"/>
        </w:rPr>
        <w:t>2.2.2.13. МУЗЫКА</w:t>
      </w:r>
      <w:bookmarkEnd w:id="250"/>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Музыка как вид искусства.</w:t>
      </w:r>
      <w:r w:rsidRPr="00E25914">
        <w:rPr>
          <w:rFonts w:ascii="Times New Roman" w:hAnsi="Times New Roman"/>
          <w:sz w:val="24"/>
          <w:szCs w:val="24"/>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lastRenderedPageBreak/>
        <w:t>Музыкальный образ и музыкальная драматургия.</w:t>
      </w:r>
      <w:r w:rsidRPr="00E25914">
        <w:rPr>
          <w:rFonts w:ascii="Times New Roman" w:hAnsi="Times New Roman"/>
          <w:sz w:val="24"/>
          <w:szCs w:val="24"/>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E25914">
        <w:rPr>
          <w:rFonts w:ascii="Times New Roman" w:hAnsi="Times New Roman"/>
          <w:sz w:val="24"/>
          <w:szCs w:val="24"/>
          <w:lang w:val="en-US"/>
        </w:rPr>
        <w:t>XVII</w:t>
      </w:r>
      <w:r w:rsidRPr="00E25914">
        <w:rPr>
          <w:rFonts w:ascii="Times New Roman" w:hAnsi="Times New Roman"/>
          <w:sz w:val="24"/>
          <w:szCs w:val="24"/>
        </w:rPr>
        <w:t>—</w:t>
      </w:r>
      <w:r w:rsidRPr="00E25914">
        <w:rPr>
          <w:rFonts w:ascii="Times New Roman" w:hAnsi="Times New Roman"/>
          <w:sz w:val="24"/>
          <w:szCs w:val="24"/>
          <w:lang w:val="en-US"/>
        </w:rPr>
        <w:t>XVIII</w:t>
      </w:r>
      <w:r w:rsidRPr="00E25914">
        <w:rPr>
          <w:rFonts w:ascii="Times New Roman" w:hAnsi="Times New Roman"/>
          <w:sz w:val="24"/>
          <w:szCs w:val="24"/>
        </w:rPr>
        <w:t xml:space="preserve"> вв., зарубежная и русская музыкальная культура </w:t>
      </w:r>
      <w:r w:rsidRPr="00E25914">
        <w:rPr>
          <w:rFonts w:ascii="Times New Roman" w:hAnsi="Times New Roman"/>
          <w:sz w:val="24"/>
          <w:szCs w:val="24"/>
          <w:lang w:val="en-US"/>
        </w:rPr>
        <w:t>XIX</w:t>
      </w:r>
      <w:r w:rsidRPr="00E25914">
        <w:rPr>
          <w:rFonts w:ascii="Times New Roman" w:hAnsi="Times New Roman"/>
          <w:sz w:val="24"/>
          <w:szCs w:val="24"/>
        </w:rPr>
        <w:t xml:space="preserve"> в. (основные стили, жанры и характерные черты, специфика национальных школ).</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Музыка в современном мире: традиции и инновации.</w:t>
      </w:r>
      <w:r w:rsidRPr="00E25914">
        <w:rPr>
          <w:rStyle w:val="480"/>
          <w:sz w:val="24"/>
          <w:szCs w:val="24"/>
        </w:rPr>
        <w:t xml:space="preserve"> </w:t>
      </w:r>
      <w:r w:rsidRPr="00E25914">
        <w:rPr>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E25914">
        <w:rPr>
          <w:rFonts w:ascii="Times New Roman" w:hAnsi="Times New Roman"/>
          <w:sz w:val="24"/>
          <w:szCs w:val="24"/>
          <w:lang w:val="en-US"/>
        </w:rPr>
        <w:t>a</w:t>
      </w:r>
      <w:r w:rsidRPr="00E25914">
        <w:rPr>
          <w:rFonts w:ascii="Times New Roman" w:hAnsi="Times New Roman"/>
          <w:sz w:val="24"/>
          <w:szCs w:val="24"/>
        </w:rPr>
        <w:t xml:space="preserve"> </w:t>
      </w:r>
      <w:r w:rsidRPr="00E25914">
        <w:rPr>
          <w:rFonts w:ascii="Times New Roman" w:hAnsi="Times New Roman"/>
          <w:sz w:val="24"/>
          <w:szCs w:val="24"/>
          <w:lang w:val="en-US"/>
        </w:rPr>
        <w:t>capella</w:t>
      </w:r>
      <w:r w:rsidRPr="00E25914">
        <w:rPr>
          <w:rFonts w:ascii="Times New Roman" w:hAnsi="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1E01CC" w:rsidRPr="00E25914" w:rsidRDefault="001E01CC" w:rsidP="0093754D">
      <w:pPr>
        <w:pStyle w:val="4210"/>
        <w:keepNext/>
        <w:keepLines/>
        <w:shd w:val="clear" w:color="auto" w:fill="auto"/>
        <w:spacing w:before="0" w:after="0" w:line="360" w:lineRule="auto"/>
        <w:jc w:val="center"/>
        <w:rPr>
          <w:rFonts w:ascii="Times New Roman" w:hAnsi="Times New Roman"/>
          <w:sz w:val="24"/>
          <w:szCs w:val="24"/>
        </w:rPr>
      </w:pPr>
      <w:bookmarkStart w:id="251" w:name="bookmark323"/>
      <w:r w:rsidRPr="00E25914">
        <w:rPr>
          <w:rStyle w:val="4230"/>
          <w:rFonts w:ascii="Times New Roman" w:hAnsi="Times New Roman" w:cs="Times New Roman"/>
          <w:b/>
          <w:bCs/>
          <w:sz w:val="24"/>
          <w:szCs w:val="24"/>
        </w:rPr>
        <w:t>2.2.2.14. ТЕХНОЛОГИЯ</w:t>
      </w:r>
      <w:bookmarkEnd w:id="25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1E01CC" w:rsidRPr="00E25914" w:rsidRDefault="001E01CC" w:rsidP="0093754D">
      <w:pPr>
        <w:pStyle w:val="410"/>
        <w:keepNext/>
        <w:keepLines/>
        <w:shd w:val="clear" w:color="auto" w:fill="auto"/>
        <w:spacing w:line="360" w:lineRule="auto"/>
        <w:ind w:firstLine="454"/>
        <w:jc w:val="left"/>
        <w:rPr>
          <w:rFonts w:ascii="Times New Roman" w:hAnsi="Times New Roman"/>
          <w:sz w:val="24"/>
          <w:szCs w:val="24"/>
        </w:rPr>
      </w:pPr>
      <w:bookmarkStart w:id="252" w:name="bookmark324"/>
      <w:r w:rsidRPr="00E25914">
        <w:rPr>
          <w:rFonts w:ascii="Times New Roman" w:hAnsi="Times New Roman"/>
          <w:sz w:val="24"/>
          <w:szCs w:val="24"/>
        </w:rPr>
        <w:lastRenderedPageBreak/>
        <w:t>Индустриальные технологии</w:t>
      </w:r>
      <w:bookmarkEnd w:id="252"/>
    </w:p>
    <w:p w:rsidR="001E01CC" w:rsidRPr="00E25914" w:rsidRDefault="001E01CC" w:rsidP="0093754D">
      <w:pPr>
        <w:pStyle w:val="4310"/>
        <w:keepNext/>
        <w:keepLines/>
        <w:shd w:val="clear" w:color="auto" w:fill="auto"/>
        <w:spacing w:line="360" w:lineRule="auto"/>
        <w:ind w:firstLine="454"/>
        <w:jc w:val="left"/>
        <w:rPr>
          <w:rFonts w:ascii="Times New Roman" w:hAnsi="Times New Roman"/>
          <w:sz w:val="24"/>
          <w:szCs w:val="24"/>
        </w:rPr>
      </w:pPr>
      <w:bookmarkStart w:id="253" w:name="bookmark325"/>
      <w:r w:rsidRPr="00E25914">
        <w:rPr>
          <w:rFonts w:ascii="Times New Roman" w:hAnsi="Times New Roman"/>
          <w:sz w:val="24"/>
          <w:szCs w:val="24"/>
        </w:rPr>
        <w:t>Технологии обработки конструкционных и поделочных</w:t>
      </w:r>
      <w:r w:rsidRPr="00E25914">
        <w:rPr>
          <w:rStyle w:val="4320"/>
          <w:b/>
          <w:bCs/>
          <w:i/>
          <w:iCs/>
          <w:sz w:val="24"/>
          <w:szCs w:val="24"/>
        </w:rPr>
        <w:t xml:space="preserve"> </w:t>
      </w:r>
      <w:r w:rsidRPr="00E25914">
        <w:rPr>
          <w:rFonts w:ascii="Times New Roman" w:hAnsi="Times New Roman"/>
          <w:sz w:val="24"/>
          <w:szCs w:val="24"/>
        </w:rPr>
        <w:t>материалов</w:t>
      </w:r>
      <w:bookmarkEnd w:id="253"/>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Технологии ручной обработки древесины и древесных материалов.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Технологии машинной обработки древесины и древесных материалов.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Технологии ручной обработки металлов и искусственных материалов.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Технологии машинной обработки металлов и искусственных материалов.</w:t>
      </w:r>
    </w:p>
    <w:p w:rsidR="001E01CC" w:rsidRPr="00E25914" w:rsidRDefault="001E01CC" w:rsidP="0093754D">
      <w:pPr>
        <w:pStyle w:val="a7"/>
        <w:shd w:val="clear" w:color="auto" w:fill="auto"/>
        <w:spacing w:after="0" w:line="360" w:lineRule="auto"/>
        <w:ind w:firstLine="454"/>
        <w:jc w:val="left"/>
        <w:rPr>
          <w:rFonts w:ascii="Times New Roman" w:hAnsi="Times New Roman"/>
          <w:sz w:val="24"/>
          <w:szCs w:val="24"/>
        </w:rPr>
      </w:pPr>
      <w:r w:rsidRPr="00E25914">
        <w:rPr>
          <w:rFonts w:ascii="Times New Roman" w:hAnsi="Times New Roman"/>
          <w:sz w:val="24"/>
          <w:szCs w:val="24"/>
        </w:rPr>
        <w:t>Технологии художественно-прикладной обработки материалов.</w:t>
      </w:r>
    </w:p>
    <w:p w:rsidR="001E01CC" w:rsidRPr="00E25914" w:rsidRDefault="001E01CC" w:rsidP="0093754D">
      <w:pPr>
        <w:pStyle w:val="4310"/>
        <w:keepNext/>
        <w:keepLines/>
        <w:shd w:val="clear" w:color="auto" w:fill="auto"/>
        <w:spacing w:line="360" w:lineRule="auto"/>
        <w:ind w:firstLine="454"/>
        <w:jc w:val="left"/>
        <w:rPr>
          <w:rFonts w:ascii="Times New Roman" w:hAnsi="Times New Roman"/>
          <w:sz w:val="24"/>
          <w:szCs w:val="24"/>
        </w:rPr>
      </w:pPr>
      <w:bookmarkStart w:id="254" w:name="bookmark326"/>
      <w:r w:rsidRPr="00E25914">
        <w:rPr>
          <w:rFonts w:ascii="Times New Roman" w:hAnsi="Times New Roman"/>
          <w:sz w:val="24"/>
          <w:szCs w:val="24"/>
        </w:rPr>
        <w:t>Электротехника</w:t>
      </w:r>
      <w:bookmarkEnd w:id="25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Электромонтажные и сборочные технологии. Электротехнические устройства с элементами автоматики. Бытовые электроприборы.</w:t>
      </w:r>
    </w:p>
    <w:p w:rsidR="001E01CC" w:rsidRPr="00E25914" w:rsidRDefault="001E01CC" w:rsidP="0093754D">
      <w:pPr>
        <w:pStyle w:val="a7"/>
        <w:shd w:val="clear" w:color="auto" w:fill="auto"/>
        <w:spacing w:after="0" w:line="360" w:lineRule="auto"/>
        <w:ind w:firstLine="454"/>
        <w:jc w:val="left"/>
        <w:rPr>
          <w:rStyle w:val="480"/>
          <w:sz w:val="24"/>
          <w:szCs w:val="24"/>
        </w:rPr>
      </w:pPr>
      <w:r w:rsidRPr="00E25914">
        <w:rPr>
          <w:rStyle w:val="a8"/>
          <w:rFonts w:ascii="Times New Roman" w:hAnsi="Times New Roman"/>
          <w:sz w:val="24"/>
          <w:szCs w:val="24"/>
        </w:rPr>
        <w:t>Технологии ведения дома</w:t>
      </w:r>
      <w:r w:rsidRPr="00E25914">
        <w:rPr>
          <w:rStyle w:val="480"/>
          <w:sz w:val="24"/>
          <w:szCs w:val="24"/>
        </w:rPr>
        <w:t xml:space="preserve"> </w:t>
      </w:r>
    </w:p>
    <w:p w:rsidR="001E01CC" w:rsidRPr="00E25914" w:rsidRDefault="001E01CC" w:rsidP="0093754D">
      <w:pPr>
        <w:pStyle w:val="a7"/>
        <w:shd w:val="clear" w:color="auto" w:fill="auto"/>
        <w:spacing w:after="0" w:line="360" w:lineRule="auto"/>
        <w:ind w:firstLine="454"/>
        <w:jc w:val="left"/>
        <w:rPr>
          <w:rStyle w:val="46"/>
          <w:sz w:val="24"/>
          <w:szCs w:val="24"/>
        </w:rPr>
      </w:pPr>
      <w:r w:rsidRPr="00E25914">
        <w:rPr>
          <w:rStyle w:val="47"/>
          <w:sz w:val="24"/>
          <w:szCs w:val="24"/>
        </w:rPr>
        <w:t>Кулинария</w:t>
      </w:r>
      <w:r w:rsidRPr="00E25914">
        <w:rPr>
          <w:rStyle w:val="46"/>
          <w:sz w:val="24"/>
          <w:szCs w:val="24"/>
        </w:rPr>
        <w:t xml:space="preserve"> </w:t>
      </w:r>
    </w:p>
    <w:p w:rsidR="001E01CC" w:rsidRPr="00E25914" w:rsidRDefault="001E01CC" w:rsidP="0093754D">
      <w:pPr>
        <w:pStyle w:val="a7"/>
        <w:shd w:val="clear" w:color="auto" w:fill="auto"/>
        <w:spacing w:after="0" w:line="360" w:lineRule="auto"/>
        <w:ind w:firstLine="454"/>
        <w:jc w:val="left"/>
        <w:rPr>
          <w:rFonts w:ascii="Times New Roman" w:hAnsi="Times New Roman"/>
          <w:sz w:val="24"/>
          <w:szCs w:val="24"/>
        </w:rPr>
      </w:pPr>
      <w:r w:rsidRPr="00E25914">
        <w:rPr>
          <w:rFonts w:ascii="Times New Roman" w:hAnsi="Times New Roman"/>
          <w:sz w:val="24"/>
          <w:szCs w:val="24"/>
        </w:rPr>
        <w:t xml:space="preserve">Санитария и гигиена. </w:t>
      </w:r>
    </w:p>
    <w:p w:rsidR="001E01CC" w:rsidRPr="00E25914" w:rsidRDefault="001E01CC" w:rsidP="0093754D">
      <w:pPr>
        <w:pStyle w:val="a7"/>
        <w:shd w:val="clear" w:color="auto" w:fill="auto"/>
        <w:spacing w:after="0" w:line="360" w:lineRule="auto"/>
        <w:ind w:firstLine="454"/>
        <w:jc w:val="left"/>
        <w:rPr>
          <w:rFonts w:ascii="Times New Roman" w:hAnsi="Times New Roman"/>
          <w:sz w:val="24"/>
          <w:szCs w:val="24"/>
        </w:rPr>
      </w:pPr>
      <w:r w:rsidRPr="00E25914">
        <w:rPr>
          <w:rFonts w:ascii="Times New Roman" w:hAnsi="Times New Roman"/>
          <w:sz w:val="24"/>
          <w:szCs w:val="24"/>
        </w:rPr>
        <w:t>Физиология питания.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Блюда из яиц, бутерброды, горячие напитки.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Блюда из овощей.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Блюда из молока и кисломолочных продуктов.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Блюда из рыбы и морепродуктов.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Блюда из птицы.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Блюда из мяса.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Блюда из круп, бобовых и макаронных изделий.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Заправочные супы.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Изделия из теста.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Сервировка стола.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Этикет.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Приготовление обеда в походных условиях.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Создание изделий из текстильных и поделочных материалов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Свойства текстильных материалов.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Элементы машиноведения.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Конструирование швейных изделий.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Моделирование швейных изделий.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Технология изготовления швейных изделий.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Выполнение образцов ручных стежков, строчек и швов. </w:t>
      </w:r>
    </w:p>
    <w:p w:rsidR="001E01CC" w:rsidRPr="00E25914" w:rsidRDefault="001E01CC" w:rsidP="0093754D">
      <w:pPr>
        <w:pStyle w:val="a7"/>
        <w:shd w:val="clear" w:color="auto" w:fill="auto"/>
        <w:spacing w:after="0" w:line="360" w:lineRule="auto"/>
        <w:ind w:firstLine="454"/>
        <w:jc w:val="both"/>
        <w:rPr>
          <w:rStyle w:val="46"/>
          <w:sz w:val="24"/>
          <w:szCs w:val="24"/>
        </w:rPr>
      </w:pPr>
      <w:r w:rsidRPr="00E25914">
        <w:rPr>
          <w:rStyle w:val="47"/>
          <w:sz w:val="24"/>
          <w:szCs w:val="24"/>
        </w:rPr>
        <w:t>Художественные ремёсла</w:t>
      </w:r>
      <w:r w:rsidRPr="00E25914">
        <w:rPr>
          <w:rStyle w:val="46"/>
          <w:sz w:val="24"/>
          <w:szCs w:val="24"/>
        </w:rPr>
        <w:t xml:space="preserve">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Декоративно-прикладное искусство.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 xml:space="preserve">Основы композиции и законы восприятия цвета при создании предметов декоративно-прикладного искусства.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Лоскутное шитьё.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Роспись ткани.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 xml:space="preserve">Вязание крючком. </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Вязание на спицах.</w:t>
      </w:r>
    </w:p>
    <w:p w:rsidR="001E01CC" w:rsidRPr="00E25914" w:rsidRDefault="001E01CC" w:rsidP="0093754D">
      <w:pPr>
        <w:pStyle w:val="171"/>
        <w:shd w:val="clear" w:color="auto" w:fill="auto"/>
        <w:spacing w:after="0" w:line="360" w:lineRule="auto"/>
        <w:ind w:firstLine="454"/>
        <w:rPr>
          <w:rFonts w:ascii="Times New Roman" w:hAnsi="Times New Roman"/>
          <w:sz w:val="24"/>
          <w:szCs w:val="24"/>
        </w:rPr>
      </w:pPr>
      <w:r w:rsidRPr="00E25914">
        <w:rPr>
          <w:rFonts w:ascii="Times New Roman" w:hAnsi="Times New Roman"/>
          <w:sz w:val="24"/>
          <w:szCs w:val="24"/>
        </w:rPr>
        <w:t>Сельскохозяйственные технологии</w:t>
      </w:r>
    </w:p>
    <w:p w:rsidR="001E01CC" w:rsidRPr="00E25914" w:rsidRDefault="001E01CC" w:rsidP="0093754D">
      <w:pPr>
        <w:pStyle w:val="181"/>
        <w:shd w:val="clear" w:color="auto" w:fill="auto"/>
        <w:spacing w:before="0" w:line="360" w:lineRule="auto"/>
        <w:ind w:firstLine="454"/>
        <w:rPr>
          <w:rFonts w:ascii="Times New Roman" w:hAnsi="Times New Roman"/>
          <w:sz w:val="24"/>
          <w:szCs w:val="24"/>
        </w:rPr>
      </w:pPr>
      <w:r w:rsidRPr="00E25914">
        <w:rPr>
          <w:rFonts w:ascii="Times New Roman" w:hAnsi="Times New Roman"/>
          <w:sz w:val="24"/>
          <w:szCs w:val="24"/>
        </w:rPr>
        <w:t>Технологии растениеводства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Технологии выращивания овощных и цветочно-декоративных культур.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Технологии выращивания плодовых и ягодных культур.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Технологии выращивания растений рассадным способом и в защищён-ном грунте.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Организация производства продукции растениеводства на пришкольном участке и в личном подсобном хозяйстве.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Профессиональное образование и профессиональная карьера.</w:t>
      </w:r>
    </w:p>
    <w:p w:rsidR="001E01CC" w:rsidRPr="00E25914" w:rsidRDefault="001E01CC" w:rsidP="0093754D">
      <w:pPr>
        <w:pStyle w:val="181"/>
        <w:shd w:val="clear" w:color="auto" w:fill="auto"/>
        <w:spacing w:before="0" w:line="360" w:lineRule="auto"/>
        <w:ind w:firstLine="454"/>
        <w:rPr>
          <w:rFonts w:ascii="Times New Roman" w:hAnsi="Times New Roman"/>
          <w:sz w:val="24"/>
          <w:szCs w:val="24"/>
        </w:rPr>
      </w:pPr>
    </w:p>
    <w:p w:rsidR="001E01CC" w:rsidRPr="00E25914" w:rsidRDefault="001E01CC" w:rsidP="0093754D">
      <w:pPr>
        <w:pStyle w:val="181"/>
        <w:shd w:val="clear" w:color="auto" w:fill="auto"/>
        <w:spacing w:before="0" w:line="360" w:lineRule="auto"/>
        <w:ind w:firstLine="454"/>
        <w:rPr>
          <w:rFonts w:ascii="Times New Roman" w:hAnsi="Times New Roman"/>
          <w:sz w:val="24"/>
          <w:szCs w:val="24"/>
        </w:rPr>
      </w:pPr>
      <w:r w:rsidRPr="00E25914">
        <w:rPr>
          <w:rFonts w:ascii="Times New Roman" w:hAnsi="Times New Roman"/>
          <w:sz w:val="24"/>
          <w:szCs w:val="24"/>
        </w:rPr>
        <w:t>Технологии животноводства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Основы птицеводства. Выращивание молодняка сельскохозяйственной птицы.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Основы молочного скотоводства.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Кролиководство.</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Организация домашней или школьной животноводческой мини-фермы.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Профессиональное образование и профессиональная карьера.</w:t>
      </w:r>
    </w:p>
    <w:p w:rsidR="001E01CC" w:rsidRPr="00E25914" w:rsidRDefault="001E01CC" w:rsidP="0093754D">
      <w:pPr>
        <w:pStyle w:val="181"/>
        <w:shd w:val="clear" w:color="auto" w:fill="auto"/>
        <w:spacing w:before="0" w:line="360" w:lineRule="auto"/>
        <w:ind w:firstLine="454"/>
        <w:rPr>
          <w:rFonts w:ascii="Times New Roman" w:hAnsi="Times New Roman"/>
          <w:sz w:val="24"/>
          <w:szCs w:val="24"/>
        </w:rPr>
      </w:pPr>
      <w:r w:rsidRPr="00E25914">
        <w:rPr>
          <w:rFonts w:ascii="Times New Roman" w:hAnsi="Times New Roman"/>
          <w:sz w:val="24"/>
          <w:szCs w:val="24"/>
        </w:rPr>
        <w:t>Технологии исследовательской, опытнической и проектной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Исследовательская и созидательная деятельность.</w:t>
      </w:r>
    </w:p>
    <w:p w:rsidR="001E01CC" w:rsidRPr="00E25914" w:rsidRDefault="001E01CC" w:rsidP="0093754D">
      <w:pPr>
        <w:pStyle w:val="181"/>
        <w:shd w:val="clear" w:color="auto" w:fill="auto"/>
        <w:spacing w:before="0" w:line="360" w:lineRule="auto"/>
        <w:ind w:firstLine="454"/>
        <w:rPr>
          <w:rFonts w:ascii="Times New Roman" w:hAnsi="Times New Roman"/>
          <w:sz w:val="24"/>
          <w:szCs w:val="24"/>
        </w:rPr>
      </w:pPr>
      <w:r w:rsidRPr="00E25914">
        <w:rPr>
          <w:rFonts w:ascii="Times New Roman" w:hAnsi="Times New Roman"/>
          <w:sz w:val="24"/>
          <w:szCs w:val="24"/>
        </w:rPr>
        <w:t>Современное производство и профессиональное самоопределение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Сферы производства, профессиональное образование и профессиональная карьера.</w:t>
      </w:r>
    </w:p>
    <w:p w:rsidR="001E01CC" w:rsidRPr="00E25914" w:rsidRDefault="001E01CC" w:rsidP="0093754D">
      <w:pPr>
        <w:pStyle w:val="4210"/>
        <w:keepNext/>
        <w:keepLines/>
        <w:shd w:val="clear" w:color="auto" w:fill="auto"/>
        <w:spacing w:before="0" w:after="0" w:line="360" w:lineRule="auto"/>
        <w:ind w:firstLine="454"/>
        <w:jc w:val="center"/>
        <w:rPr>
          <w:rFonts w:ascii="Times New Roman" w:hAnsi="Times New Roman"/>
          <w:sz w:val="24"/>
          <w:szCs w:val="24"/>
        </w:rPr>
      </w:pPr>
      <w:bookmarkStart w:id="255" w:name="bookmark327"/>
      <w:r w:rsidRPr="00E25914">
        <w:rPr>
          <w:rStyle w:val="4220"/>
          <w:rFonts w:ascii="Times New Roman" w:hAnsi="Times New Roman" w:cs="Times New Roman"/>
          <w:b/>
          <w:bCs/>
          <w:sz w:val="24"/>
          <w:szCs w:val="24"/>
        </w:rPr>
        <w:t>2.2.2.1 5. ФИЗИЧЕСКАЯ КУЛЬТУРА</w:t>
      </w:r>
      <w:bookmarkEnd w:id="255"/>
    </w:p>
    <w:p w:rsidR="001E01CC" w:rsidRPr="00E25914" w:rsidRDefault="001E01CC" w:rsidP="0093754D">
      <w:pPr>
        <w:pStyle w:val="171"/>
        <w:shd w:val="clear" w:color="auto" w:fill="auto"/>
        <w:spacing w:after="0" w:line="360" w:lineRule="auto"/>
        <w:ind w:firstLine="454"/>
        <w:rPr>
          <w:rFonts w:ascii="Times New Roman" w:hAnsi="Times New Roman"/>
          <w:sz w:val="24"/>
          <w:szCs w:val="24"/>
        </w:rPr>
      </w:pPr>
      <w:r w:rsidRPr="00E25914">
        <w:rPr>
          <w:rFonts w:ascii="Times New Roman" w:hAnsi="Times New Roman"/>
          <w:sz w:val="24"/>
          <w:szCs w:val="24"/>
        </w:rPr>
        <w:t>Знания о физической культуре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История физической культуры.</w:t>
      </w:r>
      <w:r w:rsidRPr="00E25914">
        <w:rPr>
          <w:rFonts w:ascii="Times New Roman" w:hAnsi="Times New Roman"/>
          <w:sz w:val="24"/>
          <w:szCs w:val="24"/>
        </w:rPr>
        <w:t xml:space="preserve"> Олимпийские игры древности.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Возрождение Олимпийских игр и олимпийского движения.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Краткая характеристика видов спорта, входящих в программу Олимпийских игр.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Физическая культура в современном обществе.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1E01CC" w:rsidRPr="00E25914" w:rsidRDefault="001E01CC" w:rsidP="0093754D">
      <w:pPr>
        <w:pStyle w:val="171"/>
        <w:shd w:val="clear" w:color="auto" w:fill="auto"/>
        <w:spacing w:after="0" w:line="360" w:lineRule="auto"/>
        <w:ind w:firstLine="454"/>
        <w:rPr>
          <w:rFonts w:ascii="Times New Roman" w:hAnsi="Times New Roman"/>
          <w:sz w:val="24"/>
          <w:szCs w:val="24"/>
        </w:rPr>
      </w:pPr>
      <w:r w:rsidRPr="00E25914">
        <w:rPr>
          <w:rFonts w:ascii="Times New Roman" w:hAnsi="Times New Roman"/>
          <w:sz w:val="24"/>
          <w:szCs w:val="24"/>
        </w:rPr>
        <w:t>Физическая культура (основные понятия).</w:t>
      </w:r>
      <w:r w:rsidRPr="00E25914">
        <w:rPr>
          <w:rStyle w:val="172"/>
          <w:rFonts w:ascii="Times New Roman" w:hAnsi="Times New Roman"/>
          <w:b/>
          <w:bCs/>
          <w:sz w:val="24"/>
          <w:szCs w:val="24"/>
        </w:rPr>
        <w:t xml:space="preserve"> Физическое</w:t>
      </w:r>
      <w:r w:rsidRPr="00E25914">
        <w:rPr>
          <w:rStyle w:val="1720"/>
          <w:rFonts w:ascii="Times New Roman" w:hAnsi="Times New Roman"/>
          <w:b/>
          <w:bCs/>
          <w:sz w:val="24"/>
          <w:szCs w:val="24"/>
        </w:rPr>
        <w:t xml:space="preserve"> </w:t>
      </w:r>
      <w:r w:rsidRPr="00E25914">
        <w:rPr>
          <w:rStyle w:val="172"/>
          <w:rFonts w:ascii="Times New Roman" w:hAnsi="Times New Roman"/>
          <w:b/>
          <w:bCs/>
          <w:sz w:val="24"/>
          <w:szCs w:val="24"/>
        </w:rPr>
        <w:t>развитие человека.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Физическая подготовка и её связь с укреплением здоровья, развитием физических качеств.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Организация и планирование самостоятельных занятий по развитию физических качеств.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Техническая подготовка. Техника движений и её основные показатели.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Всестороннее и гармоничное физическое развитие.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Адаптивная физическая культура.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Спортивная подготовка.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Здоровье и здоровый образ жизни.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Профессионально-прикладная физическая подготовка.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Допинг. Концепция честного спорта.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Физическая культура человека.</w:t>
      </w:r>
      <w:r w:rsidRPr="00E25914">
        <w:rPr>
          <w:rFonts w:ascii="Times New Roman" w:hAnsi="Times New Roman"/>
          <w:sz w:val="24"/>
          <w:szCs w:val="24"/>
        </w:rPr>
        <w:t xml:space="preserve"> Режим дня, его основное содержание и правила планирования.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Закаливание организма. Правила безопасности и гигиенические требования.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Влияние занятий физической культурой на формирование положительных качеств личности.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Проведение самостоятельных занятий по коррекции осанки и телосложения.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Восстановительный массаж.</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Проведение банных процедур.</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Доврачебная помощь во время занятий физической культурой и спортом.</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56" w:name="bookmark328"/>
      <w:r w:rsidRPr="00E25914">
        <w:rPr>
          <w:rFonts w:ascii="Times New Roman" w:hAnsi="Times New Roman"/>
          <w:sz w:val="24"/>
          <w:szCs w:val="24"/>
        </w:rPr>
        <w:t>Способы двигательной (физкультурной) деятельности</w:t>
      </w:r>
      <w:bookmarkEnd w:id="256"/>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57" w:name="bookmark329"/>
      <w:r w:rsidRPr="00E25914">
        <w:rPr>
          <w:rFonts w:ascii="Times New Roman" w:hAnsi="Times New Roman"/>
          <w:sz w:val="24"/>
          <w:szCs w:val="24"/>
        </w:rPr>
        <w:t>Организация и проведение самостоятельных занятий</w:t>
      </w:r>
      <w:r w:rsidRPr="00E25914">
        <w:rPr>
          <w:rStyle w:val="413"/>
          <w:b/>
          <w:bCs/>
          <w:sz w:val="24"/>
          <w:szCs w:val="24"/>
        </w:rPr>
        <w:t xml:space="preserve"> </w:t>
      </w:r>
      <w:r w:rsidRPr="00E25914">
        <w:rPr>
          <w:rFonts w:ascii="Times New Roman" w:hAnsi="Times New Roman"/>
          <w:sz w:val="24"/>
          <w:szCs w:val="24"/>
        </w:rPr>
        <w:t>физической культурой.</w:t>
      </w:r>
      <w:r w:rsidRPr="00E25914">
        <w:rPr>
          <w:rStyle w:val="4c"/>
          <w:b/>
          <w:bCs/>
          <w:sz w:val="24"/>
          <w:szCs w:val="24"/>
        </w:rPr>
        <w:t xml:space="preserve"> Подготовка к занятиям физической</w:t>
      </w:r>
      <w:r w:rsidRPr="00E25914">
        <w:rPr>
          <w:rStyle w:val="42a"/>
          <w:b/>
          <w:bCs/>
          <w:sz w:val="24"/>
          <w:szCs w:val="24"/>
        </w:rPr>
        <w:t xml:space="preserve"> </w:t>
      </w:r>
      <w:r w:rsidRPr="00E25914">
        <w:rPr>
          <w:rStyle w:val="4c"/>
          <w:b/>
          <w:bCs/>
          <w:sz w:val="24"/>
          <w:szCs w:val="24"/>
        </w:rPr>
        <w:t>культурой.</w:t>
      </w:r>
      <w:bookmarkEnd w:id="257"/>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Планирование занятий физической культурой.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Проведение самостоятельных занятий прикладной физической подготовкой.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Организация досуга средствами физической культуры.</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58" w:name="bookmark330"/>
      <w:r w:rsidRPr="00E25914">
        <w:rPr>
          <w:rFonts w:ascii="Times New Roman" w:hAnsi="Times New Roman"/>
          <w:sz w:val="24"/>
          <w:szCs w:val="24"/>
        </w:rPr>
        <w:t>Оценка эффективности занятий физической культурой.</w:t>
      </w:r>
      <w:bookmarkEnd w:id="258"/>
    </w:p>
    <w:p w:rsidR="001E01CC" w:rsidRPr="00E25914" w:rsidRDefault="001E01CC" w:rsidP="0093754D">
      <w:pPr>
        <w:pStyle w:val="a7"/>
        <w:shd w:val="clear" w:color="auto" w:fill="auto"/>
        <w:spacing w:after="0" w:line="360" w:lineRule="auto"/>
        <w:ind w:firstLine="454"/>
        <w:jc w:val="left"/>
        <w:rPr>
          <w:rFonts w:ascii="Times New Roman" w:hAnsi="Times New Roman"/>
          <w:sz w:val="24"/>
          <w:szCs w:val="24"/>
        </w:rPr>
      </w:pPr>
      <w:r w:rsidRPr="00E25914">
        <w:rPr>
          <w:rFonts w:ascii="Times New Roman" w:hAnsi="Times New Roman"/>
          <w:sz w:val="24"/>
          <w:szCs w:val="24"/>
        </w:rPr>
        <w:t>Самонаблюдение и самоконтроль.</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lastRenderedPageBreak/>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Измерение резервов организма и состояния здоровья с помощью функциональных проб.</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59" w:name="bookmark331"/>
      <w:r w:rsidRPr="00E25914">
        <w:rPr>
          <w:rFonts w:ascii="Times New Roman" w:hAnsi="Times New Roman"/>
          <w:sz w:val="24"/>
          <w:szCs w:val="24"/>
        </w:rPr>
        <w:t>Физическое совершенствование</w:t>
      </w:r>
      <w:bookmarkEnd w:id="25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Физкультурно-оздоровительная деятельность.</w:t>
      </w:r>
      <w:r w:rsidRPr="00E25914">
        <w:rPr>
          <w:rFonts w:ascii="Times New Roman" w:hAnsi="Times New Roman"/>
          <w:sz w:val="24"/>
          <w:szCs w:val="24"/>
        </w:rPr>
        <w:t xml:space="preserve"> Оздоровительные фор-мы занятий в режиме учебного дня и учебной недели.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Индивидуальные комплексы адаптивной (лечебной) и корригирующей физической культуры.</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60" w:name="bookmark332"/>
      <w:r w:rsidRPr="00E25914">
        <w:rPr>
          <w:rFonts w:ascii="Times New Roman" w:hAnsi="Times New Roman"/>
          <w:sz w:val="24"/>
          <w:szCs w:val="24"/>
        </w:rPr>
        <w:t>Спортивно-оздоровительная деятельность с общеразвивающей направленностью</w:t>
      </w:r>
      <w:bookmarkEnd w:id="260"/>
    </w:p>
    <w:p w:rsidR="001E01CC" w:rsidRPr="00E25914" w:rsidRDefault="001E01CC" w:rsidP="0093754D">
      <w:pPr>
        <w:pStyle w:val="4310"/>
        <w:keepNext/>
        <w:keepLines/>
        <w:shd w:val="clear" w:color="auto" w:fill="auto"/>
        <w:spacing w:line="360" w:lineRule="auto"/>
        <w:ind w:firstLine="454"/>
        <w:rPr>
          <w:rFonts w:ascii="Times New Roman" w:hAnsi="Times New Roman"/>
          <w:sz w:val="24"/>
          <w:szCs w:val="24"/>
        </w:rPr>
      </w:pPr>
      <w:bookmarkStart w:id="261" w:name="bookmark333"/>
      <w:r w:rsidRPr="00E25914">
        <w:rPr>
          <w:rFonts w:ascii="Times New Roman" w:hAnsi="Times New Roman"/>
          <w:sz w:val="24"/>
          <w:szCs w:val="24"/>
        </w:rPr>
        <w:t>Гимнастика с основами акробатики.</w:t>
      </w:r>
      <w:r w:rsidRPr="00E25914">
        <w:rPr>
          <w:rStyle w:val="434"/>
          <w:b/>
          <w:bCs/>
          <w:i/>
          <w:iCs/>
          <w:sz w:val="24"/>
          <w:szCs w:val="24"/>
        </w:rPr>
        <w:t xml:space="preserve"> Организующие</w:t>
      </w:r>
      <w:r w:rsidRPr="00E25914">
        <w:rPr>
          <w:rStyle w:val="4311"/>
          <w:b/>
          <w:bCs/>
          <w:i/>
          <w:iCs/>
          <w:sz w:val="24"/>
          <w:szCs w:val="24"/>
        </w:rPr>
        <w:t xml:space="preserve"> </w:t>
      </w:r>
      <w:r w:rsidRPr="00E25914">
        <w:rPr>
          <w:rStyle w:val="434"/>
          <w:b/>
          <w:bCs/>
          <w:i/>
          <w:iCs/>
          <w:sz w:val="24"/>
          <w:szCs w:val="24"/>
        </w:rPr>
        <w:t>команды и приёмы.</w:t>
      </w:r>
      <w:bookmarkEnd w:id="261"/>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Акробатические упражнения и комбинации.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Ритмическая гимнастика (девочки).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Опорные прыжки.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Упражнения и комбинации на гимнастическом бревне (девочки).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Упражнения и комбинации на гимнастической перекладине (мальчики).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Лёгкая атлетика.</w:t>
      </w:r>
      <w:r w:rsidRPr="00E25914">
        <w:rPr>
          <w:rFonts w:ascii="Times New Roman" w:hAnsi="Times New Roman"/>
          <w:sz w:val="24"/>
          <w:szCs w:val="24"/>
        </w:rPr>
        <w:t xml:space="preserve"> Беговые упражнения.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Прыжковые упражнения.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Метание малого мяча.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Лыжные гонки.</w:t>
      </w:r>
      <w:r w:rsidRPr="00E25914">
        <w:rPr>
          <w:rFonts w:ascii="Times New Roman" w:hAnsi="Times New Roman"/>
          <w:sz w:val="24"/>
          <w:szCs w:val="24"/>
        </w:rPr>
        <w:t xml:space="preserve"> Передвижения на лыжах.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Подъёмы, спуски, повороты, торможения.</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4"/>
          <w:i/>
          <w:iCs/>
          <w:sz w:val="24"/>
          <w:szCs w:val="24"/>
        </w:rPr>
        <w:t>Спортивные игры.</w:t>
      </w:r>
      <w:r w:rsidRPr="00E25914">
        <w:rPr>
          <w:rStyle w:val="140"/>
          <w:rFonts w:ascii="Times New Roman" w:hAnsi="Times New Roman"/>
          <w:i/>
          <w:iCs/>
          <w:sz w:val="24"/>
          <w:szCs w:val="24"/>
        </w:rPr>
        <w:t xml:space="preserve"> Баскетбол.</w:t>
      </w:r>
      <w:r w:rsidRPr="00E25914">
        <w:rPr>
          <w:rStyle w:val="1416"/>
          <w:i/>
          <w:iCs/>
          <w:sz w:val="24"/>
          <w:szCs w:val="24"/>
        </w:rPr>
        <w:t xml:space="preserve"> Игра по правилам.</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0"/>
          <w:rFonts w:ascii="Times New Roman" w:hAnsi="Times New Roman"/>
          <w:i/>
          <w:iCs/>
          <w:sz w:val="24"/>
          <w:szCs w:val="24"/>
        </w:rPr>
        <w:t>Волейбол.</w:t>
      </w:r>
      <w:r w:rsidRPr="00E25914">
        <w:rPr>
          <w:rStyle w:val="1416"/>
          <w:i/>
          <w:iCs/>
          <w:sz w:val="24"/>
          <w:szCs w:val="24"/>
        </w:rPr>
        <w:t xml:space="preserve"> Игра по правилам.</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0"/>
          <w:rFonts w:ascii="Times New Roman" w:hAnsi="Times New Roman"/>
          <w:i/>
          <w:iCs/>
          <w:sz w:val="24"/>
          <w:szCs w:val="24"/>
        </w:rPr>
        <w:t>Футбол.</w:t>
      </w:r>
      <w:r w:rsidRPr="00E25914">
        <w:rPr>
          <w:rStyle w:val="1416"/>
          <w:i/>
          <w:iCs/>
          <w:sz w:val="24"/>
          <w:szCs w:val="24"/>
        </w:rPr>
        <w:t xml:space="preserve"> Игра по правилам.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a8"/>
          <w:rFonts w:ascii="Times New Roman" w:hAnsi="Times New Roman"/>
          <w:sz w:val="24"/>
          <w:szCs w:val="24"/>
        </w:rPr>
        <w:t>Прикладно-ориентированная подготовка.</w:t>
      </w:r>
      <w:r w:rsidRPr="00E25914">
        <w:rPr>
          <w:rFonts w:ascii="Times New Roman" w:hAnsi="Times New Roman"/>
          <w:sz w:val="24"/>
          <w:szCs w:val="24"/>
        </w:rPr>
        <w:t xml:space="preserve"> Прикладно-ориентированные упражнения.</w:t>
      </w:r>
    </w:p>
    <w:p w:rsidR="001E01CC" w:rsidRPr="00E25914" w:rsidRDefault="001E01CC" w:rsidP="0093754D">
      <w:pPr>
        <w:pStyle w:val="171"/>
        <w:shd w:val="clear" w:color="auto" w:fill="auto"/>
        <w:spacing w:after="0" w:line="360" w:lineRule="auto"/>
        <w:ind w:firstLine="454"/>
        <w:rPr>
          <w:rFonts w:ascii="Times New Roman" w:hAnsi="Times New Roman"/>
          <w:sz w:val="24"/>
          <w:szCs w:val="24"/>
        </w:rPr>
      </w:pPr>
      <w:r w:rsidRPr="00E25914">
        <w:rPr>
          <w:rFonts w:ascii="Times New Roman" w:hAnsi="Times New Roman"/>
          <w:sz w:val="24"/>
          <w:szCs w:val="24"/>
        </w:rPr>
        <w:t>Упражнения общеразвивающей направленности.</w:t>
      </w:r>
      <w:r w:rsidRPr="00E25914">
        <w:rPr>
          <w:rStyle w:val="172"/>
          <w:rFonts w:ascii="Times New Roman" w:hAnsi="Times New Roman"/>
          <w:b/>
          <w:bCs/>
          <w:sz w:val="24"/>
          <w:szCs w:val="24"/>
        </w:rPr>
        <w:t xml:space="preserve"> Общефизическая подготовка.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Гимнастика с основами акробатики.</w:t>
      </w:r>
      <w:r w:rsidRPr="00E25914">
        <w:rPr>
          <w:rFonts w:ascii="Times New Roman" w:hAnsi="Times New Roman"/>
          <w:sz w:val="24"/>
          <w:szCs w:val="24"/>
        </w:rPr>
        <w:t xml:space="preserve"> Развитие гибкости, координации движений, силы, выносливости.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Лёгкая атлетика.</w:t>
      </w:r>
      <w:r w:rsidRPr="00E25914">
        <w:rPr>
          <w:rFonts w:ascii="Times New Roman" w:hAnsi="Times New Roman"/>
          <w:sz w:val="24"/>
          <w:szCs w:val="24"/>
        </w:rPr>
        <w:t xml:space="preserve"> Развитие выносливости, силы, быстроты, координации движений.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Лыжные гонки.</w:t>
      </w:r>
      <w:r w:rsidRPr="00E25914">
        <w:rPr>
          <w:rFonts w:ascii="Times New Roman" w:hAnsi="Times New Roman"/>
          <w:sz w:val="24"/>
          <w:szCs w:val="24"/>
        </w:rPr>
        <w:t xml:space="preserve"> Развитие выносливости, силы, координации движений, быстроты.</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Баскетбол.</w:t>
      </w:r>
      <w:r w:rsidRPr="00E25914">
        <w:rPr>
          <w:rFonts w:ascii="Times New Roman" w:hAnsi="Times New Roman"/>
          <w:sz w:val="24"/>
          <w:szCs w:val="24"/>
        </w:rPr>
        <w:t xml:space="preserve"> Развитие быстроты, силы, выносливости, координации движений.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47"/>
          <w:sz w:val="24"/>
          <w:szCs w:val="24"/>
        </w:rPr>
        <w:t>Футбол.</w:t>
      </w:r>
      <w:r w:rsidRPr="00E25914">
        <w:rPr>
          <w:rFonts w:ascii="Times New Roman" w:hAnsi="Times New Roman"/>
          <w:sz w:val="24"/>
          <w:szCs w:val="24"/>
        </w:rPr>
        <w:t xml:space="preserve"> Развитие быстроты, силы, выносливости.</w:t>
      </w:r>
    </w:p>
    <w:p w:rsidR="001E01CC" w:rsidRPr="00E25914" w:rsidRDefault="001E01CC" w:rsidP="0093754D">
      <w:pPr>
        <w:pStyle w:val="3310"/>
        <w:keepNext/>
        <w:keepLines/>
        <w:shd w:val="clear" w:color="auto" w:fill="auto"/>
        <w:spacing w:before="0" w:after="0" w:line="360" w:lineRule="auto"/>
        <w:jc w:val="center"/>
        <w:rPr>
          <w:rFonts w:ascii="Times New Roman" w:hAnsi="Times New Roman"/>
          <w:sz w:val="24"/>
          <w:szCs w:val="24"/>
        </w:rPr>
      </w:pPr>
      <w:bookmarkStart w:id="262" w:name="bookmark334"/>
      <w:r w:rsidRPr="00E25914">
        <w:rPr>
          <w:rStyle w:val="3320"/>
          <w:rFonts w:ascii="Times New Roman" w:hAnsi="Times New Roman" w:cs="Times New Roman"/>
          <w:b/>
          <w:bCs/>
          <w:sz w:val="24"/>
          <w:szCs w:val="24"/>
        </w:rPr>
        <w:lastRenderedPageBreak/>
        <w:t>2.2.2.16. ОСНОВЫ БЕЗОПАСНОСТИ ЖИЗНЕДЕЯТЕЛЬНОСТИ</w:t>
      </w:r>
      <w:bookmarkEnd w:id="262"/>
    </w:p>
    <w:p w:rsidR="001E01CC" w:rsidRPr="00E25914" w:rsidRDefault="001E01CC" w:rsidP="0093754D">
      <w:pPr>
        <w:pStyle w:val="310"/>
        <w:keepNext/>
        <w:keepLines/>
        <w:shd w:val="clear" w:color="auto" w:fill="auto"/>
        <w:spacing w:line="360" w:lineRule="auto"/>
        <w:jc w:val="center"/>
        <w:rPr>
          <w:rFonts w:ascii="Times New Roman" w:hAnsi="Times New Roman"/>
          <w:sz w:val="24"/>
          <w:szCs w:val="24"/>
        </w:rPr>
      </w:pPr>
      <w:bookmarkStart w:id="263" w:name="bookmark335"/>
      <w:r w:rsidRPr="00E25914">
        <w:rPr>
          <w:rFonts w:ascii="Times New Roman" w:hAnsi="Times New Roman"/>
          <w:sz w:val="24"/>
          <w:szCs w:val="24"/>
        </w:rPr>
        <w:t>Основы безопасности личности, общества</w:t>
      </w:r>
      <w:r w:rsidRPr="00E25914">
        <w:rPr>
          <w:rStyle w:val="3b"/>
          <w:b/>
          <w:bCs/>
          <w:sz w:val="24"/>
          <w:szCs w:val="24"/>
        </w:rPr>
        <w:t xml:space="preserve"> </w:t>
      </w:r>
      <w:r w:rsidRPr="00E25914">
        <w:rPr>
          <w:rFonts w:ascii="Times New Roman" w:hAnsi="Times New Roman"/>
          <w:sz w:val="24"/>
          <w:szCs w:val="24"/>
        </w:rPr>
        <w:t>и государства</w:t>
      </w:r>
      <w:bookmarkEnd w:id="263"/>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64" w:name="bookmark336"/>
      <w:r w:rsidRPr="00E25914">
        <w:rPr>
          <w:rFonts w:ascii="Times New Roman" w:hAnsi="Times New Roman"/>
          <w:sz w:val="24"/>
          <w:szCs w:val="24"/>
        </w:rPr>
        <w:t>Основы комплексной безопасности</w:t>
      </w:r>
      <w:bookmarkEnd w:id="264"/>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Обеспечение личной безопасности в повседневной жизни.</w:t>
      </w:r>
      <w:r w:rsidRPr="00E25914">
        <w:rPr>
          <w:rFonts w:ascii="Times New Roman" w:hAnsi="Times New Roman"/>
          <w:sz w:val="24"/>
          <w:szCs w:val="24"/>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Обеспечение безопасности при активном отдыхе в природных условиях.</w:t>
      </w:r>
      <w:r w:rsidRPr="00E25914">
        <w:rPr>
          <w:rFonts w:ascii="Times New Roman" w:hAnsi="Times New Roman"/>
          <w:sz w:val="24"/>
          <w:szCs w:val="24"/>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Обеспечение личной безопасности при угрозе террористического акта.</w:t>
      </w:r>
      <w:r w:rsidRPr="00E25914">
        <w:rPr>
          <w:rFonts w:ascii="Times New Roman" w:hAnsi="Times New Roman"/>
          <w:sz w:val="24"/>
          <w:szCs w:val="24"/>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Обеспечение безопасности в чрезвычайных ситуациях</w:t>
      </w:r>
      <w:r w:rsidRPr="00E25914">
        <w:rPr>
          <w:rStyle w:val="60"/>
          <w:sz w:val="24"/>
          <w:szCs w:val="24"/>
        </w:rPr>
        <w:t xml:space="preserve"> </w:t>
      </w:r>
      <w:r w:rsidRPr="00E25914">
        <w:rPr>
          <w:rStyle w:val="70"/>
          <w:sz w:val="24"/>
          <w:szCs w:val="24"/>
        </w:rPr>
        <w:t>природного, техногенного и социального характера.</w:t>
      </w:r>
      <w:r w:rsidRPr="00E25914">
        <w:rPr>
          <w:rFonts w:ascii="Times New Roman" w:hAnsi="Times New Roman"/>
          <w:sz w:val="24"/>
          <w:szCs w:val="24"/>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65" w:name="bookmark337"/>
      <w:r w:rsidRPr="00E25914">
        <w:rPr>
          <w:rFonts w:ascii="Times New Roman" w:hAnsi="Times New Roman"/>
          <w:sz w:val="24"/>
          <w:szCs w:val="24"/>
        </w:rPr>
        <w:t>Защита населения Российской Федерации от чрезвычайных ситуаций</w:t>
      </w:r>
      <w:bookmarkEnd w:id="265"/>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Организация защиты населения от чрезвычайных ситуаций.</w:t>
      </w:r>
      <w:r w:rsidRPr="00E25914">
        <w:rPr>
          <w:rFonts w:ascii="Times New Roman" w:hAnsi="Times New Roman"/>
          <w:sz w:val="24"/>
          <w:szCs w:val="24"/>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66" w:name="bookmark338"/>
      <w:r w:rsidRPr="00E25914">
        <w:rPr>
          <w:rFonts w:ascii="Times New Roman" w:hAnsi="Times New Roman"/>
          <w:sz w:val="24"/>
          <w:szCs w:val="24"/>
        </w:rPr>
        <w:t>Основы противодействия терроризму и экстремизму в</w:t>
      </w:r>
      <w:r w:rsidRPr="00E25914">
        <w:rPr>
          <w:rStyle w:val="412"/>
          <w:b/>
          <w:bCs/>
          <w:sz w:val="24"/>
          <w:szCs w:val="24"/>
        </w:rPr>
        <w:t xml:space="preserve"> </w:t>
      </w:r>
      <w:r w:rsidRPr="00E25914">
        <w:rPr>
          <w:rFonts w:ascii="Times New Roman" w:hAnsi="Times New Roman"/>
          <w:sz w:val="24"/>
          <w:szCs w:val="24"/>
        </w:rPr>
        <w:t>Российской Федерации</w:t>
      </w:r>
      <w:bookmarkEnd w:id="266"/>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Экстремизм и терроризм — чрезвычайные опасности</w:t>
      </w:r>
      <w:r w:rsidRPr="00E25914">
        <w:rPr>
          <w:rStyle w:val="60"/>
          <w:sz w:val="24"/>
          <w:szCs w:val="24"/>
        </w:rPr>
        <w:t xml:space="preserve"> </w:t>
      </w:r>
      <w:r w:rsidRPr="00E25914">
        <w:rPr>
          <w:rStyle w:val="70"/>
          <w:sz w:val="24"/>
          <w:szCs w:val="24"/>
        </w:rPr>
        <w:t>для общества и государства.</w:t>
      </w:r>
      <w:r w:rsidRPr="00E25914">
        <w:rPr>
          <w:rFonts w:ascii="Times New Roman" w:hAnsi="Times New Roman"/>
          <w:sz w:val="24"/>
          <w:szCs w:val="24"/>
        </w:rPr>
        <w:t xml:space="preserve"> Основные причины возникновения терроризма и экстремизма. Противодействие терроризму в мировом сообществе.</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Нормативно-правовая база противодействия терроризму, экстремизму и наркотизму в Российской Федерации.</w:t>
      </w:r>
      <w:r w:rsidRPr="00E25914">
        <w:rPr>
          <w:rFonts w:ascii="Times New Roman" w:hAnsi="Times New Roman"/>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w:t>
      </w:r>
      <w:r w:rsidRPr="00E25914">
        <w:rPr>
          <w:rFonts w:ascii="Times New Roman" w:hAnsi="Times New Roman"/>
          <w:sz w:val="24"/>
          <w:szCs w:val="24"/>
        </w:rPr>
        <w:lastRenderedPageBreak/>
        <w:t>развития наркосистемы, изменению наркоситуации, ликвидации финансовой базы наркомафии. Профилактика наркозависимости.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Организационные основы системы противодействия терроризму и экстремизму в Российской Федерации.</w:t>
      </w:r>
      <w:r w:rsidRPr="00E25914">
        <w:rPr>
          <w:rFonts w:ascii="Times New Roman" w:hAnsi="Times New Roman"/>
          <w:sz w:val="24"/>
          <w:szCs w:val="24"/>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Духовно-нравственные основы противодействия терроризму и экстремизму.</w:t>
      </w:r>
      <w:r w:rsidRPr="00E25914">
        <w:rPr>
          <w:rFonts w:ascii="Times New Roman" w:hAnsi="Times New Roman"/>
          <w:sz w:val="24"/>
          <w:szCs w:val="24"/>
        </w:rPr>
        <w:t xml:space="preserve"> Роль нравственной позиции и выработка личных качеств в формировании антитеррористического поведения.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Профилактика террористической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Ответственность несовершеннолетних за антиобщественное поведение и за участие в террористической</w:t>
      </w:r>
      <w:r w:rsidRPr="00E25914">
        <w:rPr>
          <w:rStyle w:val="60"/>
          <w:sz w:val="24"/>
          <w:szCs w:val="24"/>
        </w:rPr>
        <w:t xml:space="preserve"> </w:t>
      </w:r>
      <w:r w:rsidRPr="00E25914">
        <w:rPr>
          <w:rStyle w:val="70"/>
          <w:sz w:val="24"/>
          <w:szCs w:val="24"/>
        </w:rPr>
        <w:t>и экстремистской деятельности.</w:t>
      </w:r>
      <w:r w:rsidRPr="00E25914">
        <w:rPr>
          <w:rFonts w:ascii="Times New Roman" w:hAnsi="Times New Roman"/>
          <w:sz w:val="24"/>
          <w:szCs w:val="24"/>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Наказание за участие в террористической и экстремистской деятельности.</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150"/>
          <w:i/>
          <w:iCs/>
          <w:sz w:val="24"/>
          <w:szCs w:val="24"/>
        </w:rPr>
        <w:t>Обеспечение личной безопасности при угрозе террористического акта.</w:t>
      </w:r>
      <w:r w:rsidRPr="00E25914">
        <w:rPr>
          <w:rStyle w:val="140"/>
          <w:rFonts w:ascii="Times New Roman" w:hAnsi="Times New Roman"/>
          <w:i/>
          <w:iCs/>
          <w:sz w:val="24"/>
          <w:szCs w:val="24"/>
        </w:rPr>
        <w:t xml:space="preserve"> Взрывы в местах массового скопления людей.</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Захват воздушных и морских судов, автомашин и других транспортных средств и удерживание в них заложников.</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Правила поведения при возможной опасности взрыва.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Правила безопасного поведения, если взрыв произошёл.</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Меры безопасности в случае похищения или захвата в заложники.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Обеспечение безопасности при захвате самолёта.</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Fonts w:ascii="Times New Roman" w:hAnsi="Times New Roman"/>
          <w:sz w:val="24"/>
          <w:szCs w:val="24"/>
        </w:rPr>
        <w:t>Правила поведения при перестрелке.</w:t>
      </w:r>
    </w:p>
    <w:p w:rsidR="001E01CC" w:rsidRPr="00E25914" w:rsidRDefault="001E01CC" w:rsidP="0093754D">
      <w:pPr>
        <w:pStyle w:val="310"/>
        <w:keepNext/>
        <w:keepLines/>
        <w:shd w:val="clear" w:color="auto" w:fill="auto"/>
        <w:spacing w:line="360" w:lineRule="auto"/>
        <w:jc w:val="center"/>
        <w:rPr>
          <w:rFonts w:ascii="Times New Roman" w:hAnsi="Times New Roman"/>
          <w:sz w:val="24"/>
          <w:szCs w:val="24"/>
        </w:rPr>
      </w:pPr>
      <w:bookmarkStart w:id="267" w:name="bookmark339"/>
      <w:r w:rsidRPr="00E25914">
        <w:rPr>
          <w:rFonts w:ascii="Times New Roman" w:hAnsi="Times New Roman"/>
          <w:sz w:val="24"/>
          <w:szCs w:val="24"/>
        </w:rPr>
        <w:t>Основы медицинских знаний</w:t>
      </w:r>
      <w:r w:rsidRPr="00E25914">
        <w:rPr>
          <w:rStyle w:val="3b"/>
          <w:b/>
          <w:bCs/>
          <w:sz w:val="24"/>
          <w:szCs w:val="24"/>
        </w:rPr>
        <w:t xml:space="preserve"> </w:t>
      </w:r>
      <w:r w:rsidRPr="00E25914">
        <w:rPr>
          <w:rFonts w:ascii="Times New Roman" w:hAnsi="Times New Roman"/>
          <w:sz w:val="24"/>
          <w:szCs w:val="24"/>
        </w:rPr>
        <w:t>и здорового образа жизни</w:t>
      </w:r>
      <w:bookmarkEnd w:id="267"/>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68" w:name="bookmark340"/>
      <w:r w:rsidRPr="00E25914">
        <w:rPr>
          <w:rFonts w:ascii="Times New Roman" w:hAnsi="Times New Roman"/>
          <w:sz w:val="24"/>
          <w:szCs w:val="24"/>
        </w:rPr>
        <w:t>Основы здорового образа жизни</w:t>
      </w:r>
      <w:bookmarkEnd w:id="268"/>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Здоровый образ жизни и его составляющие.</w:t>
      </w:r>
      <w:r w:rsidRPr="00E25914">
        <w:rPr>
          <w:rFonts w:ascii="Times New Roman" w:hAnsi="Times New Roman"/>
          <w:sz w:val="24"/>
          <w:szCs w:val="24"/>
        </w:rPr>
        <w:t xml:space="preserve"> Основные понятия о здоровье и здоровом образе жизни. Составляющие здорового образа жизни.</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Факторы, разрушающие здоровье.</w:t>
      </w:r>
      <w:r w:rsidRPr="00E25914">
        <w:rPr>
          <w:rFonts w:ascii="Times New Roman" w:hAnsi="Times New Roman"/>
          <w:sz w:val="24"/>
          <w:szCs w:val="24"/>
        </w:rPr>
        <w:t xml:space="preserve"> Вредные привычки и их влияние на здоровье. Ранние половые связи и их отрицательные последствия для здоровья человека.</w:t>
      </w:r>
    </w:p>
    <w:p w:rsidR="001E01CC" w:rsidRPr="00E25914" w:rsidRDefault="001E01CC" w:rsidP="0093754D">
      <w:pPr>
        <w:pStyle w:val="141"/>
        <w:shd w:val="clear" w:color="auto" w:fill="auto"/>
        <w:spacing w:line="360" w:lineRule="auto"/>
        <w:ind w:firstLine="454"/>
        <w:rPr>
          <w:rFonts w:ascii="Times New Roman" w:hAnsi="Times New Roman"/>
          <w:sz w:val="24"/>
          <w:szCs w:val="24"/>
        </w:rPr>
      </w:pPr>
      <w:r w:rsidRPr="00E25914">
        <w:rPr>
          <w:rStyle w:val="14150"/>
          <w:i/>
          <w:iCs/>
          <w:sz w:val="24"/>
          <w:szCs w:val="24"/>
        </w:rPr>
        <w:t>Правовые аспекты взаимоотношения полов.</w:t>
      </w:r>
      <w:r w:rsidRPr="00E25914">
        <w:rPr>
          <w:rStyle w:val="140"/>
          <w:rFonts w:ascii="Times New Roman" w:hAnsi="Times New Roman"/>
          <w:i/>
          <w:iCs/>
          <w:sz w:val="24"/>
          <w:szCs w:val="24"/>
        </w:rPr>
        <w:t xml:space="preserve"> Семья в современном обществе.</w:t>
      </w:r>
    </w:p>
    <w:p w:rsidR="001E01CC" w:rsidRPr="00E25914" w:rsidRDefault="001E01CC" w:rsidP="0093754D">
      <w:pPr>
        <w:pStyle w:val="410"/>
        <w:keepNext/>
        <w:keepLines/>
        <w:shd w:val="clear" w:color="auto" w:fill="auto"/>
        <w:spacing w:line="360" w:lineRule="auto"/>
        <w:ind w:firstLine="454"/>
        <w:rPr>
          <w:rFonts w:ascii="Times New Roman" w:hAnsi="Times New Roman"/>
          <w:sz w:val="24"/>
          <w:szCs w:val="24"/>
        </w:rPr>
      </w:pPr>
      <w:bookmarkStart w:id="269" w:name="bookmark341"/>
      <w:r w:rsidRPr="00E25914">
        <w:rPr>
          <w:rFonts w:ascii="Times New Roman" w:hAnsi="Times New Roman"/>
          <w:sz w:val="24"/>
          <w:szCs w:val="24"/>
        </w:rPr>
        <w:lastRenderedPageBreak/>
        <w:t>Основы медицинских знаний и оказание первой медицинской помощи</w:t>
      </w:r>
      <w:bookmarkEnd w:id="269"/>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Оказание первой медицинской помощи.</w:t>
      </w:r>
      <w:r w:rsidRPr="00E25914">
        <w:rPr>
          <w:rFonts w:ascii="Times New Roman" w:hAnsi="Times New Roman"/>
          <w:sz w:val="24"/>
          <w:szCs w:val="24"/>
        </w:rPr>
        <w:t xml:space="preserve"> Первая медицинская помощь и правила её оказания.</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Первая медицинская помощь при неотложных состояниях.</w:t>
      </w:r>
      <w:r w:rsidRPr="00E25914">
        <w:rPr>
          <w:rFonts w:ascii="Times New Roman" w:hAnsi="Times New Roman"/>
          <w:sz w:val="24"/>
          <w:szCs w:val="24"/>
        </w:rPr>
        <w:t xml:space="preserve"> Правила оказания первой медицинской помощи при неотложных состояниях.</w:t>
      </w:r>
    </w:p>
    <w:p w:rsidR="001E01CC" w:rsidRPr="00E25914" w:rsidRDefault="001E01CC" w:rsidP="0093754D">
      <w:pPr>
        <w:pStyle w:val="a7"/>
        <w:shd w:val="clear" w:color="auto" w:fill="auto"/>
        <w:spacing w:after="0" w:line="360" w:lineRule="auto"/>
        <w:ind w:firstLine="454"/>
        <w:jc w:val="both"/>
        <w:rPr>
          <w:rFonts w:ascii="Times New Roman" w:hAnsi="Times New Roman"/>
          <w:sz w:val="24"/>
          <w:szCs w:val="24"/>
        </w:rPr>
      </w:pPr>
      <w:r w:rsidRPr="00E25914">
        <w:rPr>
          <w:rStyle w:val="70"/>
          <w:sz w:val="24"/>
          <w:szCs w:val="24"/>
        </w:rPr>
        <w:t>Первая медицинская помощь при массовых поражениях.</w:t>
      </w:r>
      <w:r w:rsidRPr="00E25914">
        <w:rPr>
          <w:rStyle w:val="60"/>
          <w:sz w:val="24"/>
          <w:szCs w:val="24"/>
        </w:rPr>
        <w:t xml:space="preserve"> </w:t>
      </w:r>
      <w:r w:rsidRPr="00E25914">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621A9B" w:rsidRPr="00621A9B" w:rsidRDefault="00621A9B" w:rsidP="00621A9B">
      <w:pPr>
        <w:autoSpaceDE w:val="0"/>
        <w:autoSpaceDN w:val="0"/>
        <w:adjustRightInd w:val="0"/>
        <w:rPr>
          <w:rFonts w:eastAsia="Calibri"/>
          <w:b/>
          <w:bCs/>
        </w:rPr>
      </w:pPr>
      <w:r>
        <w:rPr>
          <w:rStyle w:val="135"/>
          <w:rFonts w:ascii="Times New Roman" w:hAnsi="Times New Roman" w:cs="Times New Roman"/>
          <w:sz w:val="24"/>
          <w:szCs w:val="24"/>
        </w:rPr>
        <w:t xml:space="preserve">        </w:t>
      </w:r>
      <w:r w:rsidR="001E01CC" w:rsidRPr="00E25914">
        <w:rPr>
          <w:rStyle w:val="135"/>
          <w:rFonts w:ascii="Times New Roman" w:hAnsi="Times New Roman" w:cs="Times New Roman"/>
          <w:sz w:val="24"/>
          <w:szCs w:val="24"/>
        </w:rPr>
        <w:t>2.</w:t>
      </w:r>
      <w:r w:rsidR="001E01CC" w:rsidRPr="00621A9B">
        <w:rPr>
          <w:rStyle w:val="135"/>
          <w:rFonts w:ascii="Times New Roman" w:hAnsi="Times New Roman" w:cs="Times New Roman"/>
          <w:sz w:val="24"/>
          <w:szCs w:val="24"/>
        </w:rPr>
        <w:t>3</w:t>
      </w:r>
      <w:r w:rsidRPr="00621A9B">
        <w:rPr>
          <w:rStyle w:val="135"/>
          <w:rFonts w:ascii="Times New Roman" w:hAnsi="Times New Roman" w:cs="Times New Roman"/>
          <w:sz w:val="24"/>
          <w:szCs w:val="24"/>
        </w:rPr>
        <w:t xml:space="preserve"> </w:t>
      </w:r>
      <w:r w:rsidRPr="00621A9B">
        <w:rPr>
          <w:rFonts w:eastAsia="Calibri"/>
          <w:b/>
          <w:bCs/>
        </w:rPr>
        <w:t>Программа воспитания и социализации учащихся</w:t>
      </w:r>
    </w:p>
    <w:p w:rsidR="00621A9B" w:rsidRPr="00621A9B" w:rsidRDefault="00621A9B" w:rsidP="00621A9B">
      <w:pPr>
        <w:autoSpaceDE w:val="0"/>
        <w:autoSpaceDN w:val="0"/>
        <w:adjustRightInd w:val="0"/>
        <w:rPr>
          <w:rFonts w:eastAsia="Calibri"/>
          <w:b/>
          <w:bCs/>
        </w:rPr>
      </w:pPr>
      <w:r w:rsidRPr="00621A9B">
        <w:rPr>
          <w:rFonts w:eastAsia="Calibri"/>
          <w:b/>
          <w:bCs/>
        </w:rPr>
        <w:t>Пояснительная записка</w:t>
      </w:r>
    </w:p>
    <w:p w:rsidR="00621A9B" w:rsidRPr="00621A9B" w:rsidRDefault="00621A9B" w:rsidP="00621A9B">
      <w:pPr>
        <w:autoSpaceDE w:val="0"/>
        <w:autoSpaceDN w:val="0"/>
        <w:adjustRightInd w:val="0"/>
        <w:rPr>
          <w:rFonts w:eastAsia="Calibri"/>
        </w:rPr>
      </w:pPr>
      <w:r w:rsidRPr="00621A9B">
        <w:rPr>
          <w:rFonts w:eastAsia="Calibri"/>
        </w:rPr>
        <w:t>Вопрос воспитания и социализации учащихся является одной из ключевых проблем</w:t>
      </w:r>
    </w:p>
    <w:p w:rsidR="00621A9B" w:rsidRPr="00621A9B" w:rsidRDefault="00621A9B" w:rsidP="00621A9B">
      <w:pPr>
        <w:autoSpaceDE w:val="0"/>
        <w:autoSpaceDN w:val="0"/>
        <w:adjustRightInd w:val="0"/>
        <w:rPr>
          <w:rFonts w:eastAsia="Calibri"/>
        </w:rPr>
      </w:pPr>
      <w:r w:rsidRPr="00621A9B">
        <w:rPr>
          <w:rFonts w:eastAsia="Calibri"/>
        </w:rPr>
        <w:t>современного общества. Характерными причинами сложной ситуации явились: отсутствие</w:t>
      </w:r>
      <w:r>
        <w:rPr>
          <w:rFonts w:eastAsia="Calibri"/>
        </w:rPr>
        <w:t xml:space="preserve"> </w:t>
      </w:r>
      <w:r w:rsidRPr="00621A9B">
        <w:rPr>
          <w:rFonts w:eastAsia="Calibri"/>
        </w:rPr>
        <w:t xml:space="preserve">чѐтких положительных жизненных ориентиров для молодого поколения, спад культурно </w:t>
      </w:r>
      <w:proofErr w:type="gramStart"/>
      <w:r w:rsidRPr="00621A9B">
        <w:rPr>
          <w:rFonts w:eastAsia="Calibri"/>
        </w:rPr>
        <w:t>-д</w:t>
      </w:r>
      <w:proofErr w:type="gramEnd"/>
      <w:r w:rsidRPr="00621A9B">
        <w:rPr>
          <w:rFonts w:eastAsia="Calibri"/>
        </w:rPr>
        <w:t>осуговой деятельности с детьми и молодежью; низкий уровень патриотического</w:t>
      </w:r>
    </w:p>
    <w:p w:rsidR="00621A9B" w:rsidRPr="00621A9B" w:rsidRDefault="00621A9B" w:rsidP="00621A9B">
      <w:pPr>
        <w:autoSpaceDE w:val="0"/>
        <w:autoSpaceDN w:val="0"/>
        <w:adjustRightInd w:val="0"/>
        <w:rPr>
          <w:rFonts w:eastAsia="Calibri"/>
        </w:rPr>
      </w:pPr>
      <w:r w:rsidRPr="00621A9B">
        <w:rPr>
          <w:rFonts w:eastAsia="Calibri"/>
        </w:rPr>
        <w:t>воспитания и некоторые другие.</w:t>
      </w:r>
    </w:p>
    <w:p w:rsidR="00621A9B" w:rsidRPr="00621A9B" w:rsidRDefault="00621A9B" w:rsidP="00621A9B">
      <w:pPr>
        <w:autoSpaceDE w:val="0"/>
        <w:autoSpaceDN w:val="0"/>
        <w:adjustRightInd w:val="0"/>
        <w:rPr>
          <w:rFonts w:eastAsia="Calibri"/>
        </w:rPr>
      </w:pPr>
      <w:r w:rsidRPr="00621A9B">
        <w:rPr>
          <w:rFonts w:eastAsia="Calibri"/>
        </w:rPr>
        <w:t>Образованию отводится ключевая роль в духовно-нравственной консолидации</w:t>
      </w:r>
    </w:p>
    <w:p w:rsidR="00621A9B" w:rsidRPr="00621A9B" w:rsidRDefault="00621A9B" w:rsidP="00621A9B">
      <w:pPr>
        <w:autoSpaceDE w:val="0"/>
        <w:autoSpaceDN w:val="0"/>
        <w:adjustRightInd w:val="0"/>
        <w:rPr>
          <w:rFonts w:eastAsia="Calibri"/>
        </w:rPr>
      </w:pPr>
      <w:r w:rsidRPr="00621A9B">
        <w:rPr>
          <w:rFonts w:eastAsia="Calibri"/>
        </w:rPr>
        <w:t xml:space="preserve">российского общества, его сплочении перед лицом внешних и внутренних вызовов, </w:t>
      </w:r>
      <w:proofErr w:type="gramStart"/>
      <w:r w:rsidRPr="00621A9B">
        <w:rPr>
          <w:rFonts w:eastAsia="Calibri"/>
        </w:rPr>
        <w:t>в</w:t>
      </w:r>
      <w:proofErr w:type="gramEnd"/>
    </w:p>
    <w:p w:rsidR="00621A9B" w:rsidRPr="00621A9B" w:rsidRDefault="00621A9B" w:rsidP="00621A9B">
      <w:pPr>
        <w:autoSpaceDE w:val="0"/>
        <w:autoSpaceDN w:val="0"/>
        <w:adjustRightInd w:val="0"/>
        <w:rPr>
          <w:rFonts w:eastAsia="Calibri"/>
        </w:rPr>
      </w:pPr>
      <w:r w:rsidRPr="00621A9B">
        <w:rPr>
          <w:rFonts w:eastAsia="Calibri"/>
        </w:rPr>
        <w:t xml:space="preserve">укреплении социальной солидарности, в повышении уровня доверия человека к жизни </w:t>
      </w:r>
      <w:proofErr w:type="gramStart"/>
      <w:r w:rsidRPr="00621A9B">
        <w:rPr>
          <w:rFonts w:eastAsia="Calibri"/>
        </w:rPr>
        <w:t>в</w:t>
      </w:r>
      <w:proofErr w:type="gramEnd"/>
    </w:p>
    <w:p w:rsidR="00621A9B" w:rsidRPr="00621A9B" w:rsidRDefault="00621A9B" w:rsidP="00621A9B">
      <w:pPr>
        <w:autoSpaceDE w:val="0"/>
        <w:autoSpaceDN w:val="0"/>
        <w:adjustRightInd w:val="0"/>
        <w:rPr>
          <w:rFonts w:eastAsia="Calibri"/>
        </w:rPr>
      </w:pPr>
      <w:r w:rsidRPr="00621A9B">
        <w:rPr>
          <w:rFonts w:eastAsia="Calibri"/>
        </w:rPr>
        <w:t>России, к согражданам, обществу, государству, настоящему и будущему своей страны.</w:t>
      </w:r>
    </w:p>
    <w:p w:rsidR="00621A9B" w:rsidRPr="00621A9B" w:rsidRDefault="00621A9B" w:rsidP="00621A9B">
      <w:pPr>
        <w:autoSpaceDE w:val="0"/>
        <w:autoSpaceDN w:val="0"/>
        <w:adjustRightInd w:val="0"/>
        <w:rPr>
          <w:rFonts w:eastAsia="Calibri"/>
        </w:rPr>
      </w:pPr>
      <w:r w:rsidRPr="00621A9B">
        <w:rPr>
          <w:rFonts w:eastAsia="Calibri"/>
        </w:rPr>
        <w:t>Признавая социализацию в качестве одной из задач российского образования, важно</w:t>
      </w:r>
    </w:p>
    <w:p w:rsidR="00621A9B" w:rsidRPr="00621A9B" w:rsidRDefault="00621A9B" w:rsidP="00621A9B">
      <w:pPr>
        <w:autoSpaceDE w:val="0"/>
        <w:autoSpaceDN w:val="0"/>
        <w:adjustRightInd w:val="0"/>
        <w:rPr>
          <w:rFonts w:eastAsia="Calibri"/>
        </w:rPr>
      </w:pPr>
      <w:r w:rsidRPr="00621A9B">
        <w:rPr>
          <w:rFonts w:eastAsia="Calibri"/>
        </w:rPr>
        <w:t xml:space="preserve">вовремя сориентировать ребенка в современной социокультурной среде, </w:t>
      </w:r>
      <w:proofErr w:type="gramStart"/>
      <w:r w:rsidRPr="00621A9B">
        <w:rPr>
          <w:rFonts w:eastAsia="Calibri"/>
        </w:rPr>
        <w:t>духовном</w:t>
      </w:r>
      <w:proofErr w:type="gramEnd"/>
      <w:r w:rsidRPr="00621A9B">
        <w:rPr>
          <w:rFonts w:eastAsia="Calibri"/>
        </w:rPr>
        <w:t xml:space="preserve"> и</w:t>
      </w:r>
    </w:p>
    <w:p w:rsidR="00621A9B" w:rsidRPr="00621A9B" w:rsidRDefault="00621A9B" w:rsidP="00621A9B">
      <w:pPr>
        <w:autoSpaceDE w:val="0"/>
        <w:autoSpaceDN w:val="0"/>
        <w:adjustRightInd w:val="0"/>
        <w:rPr>
          <w:rFonts w:eastAsia="Calibri"/>
        </w:rPr>
      </w:pPr>
      <w:r w:rsidRPr="00621A9B">
        <w:rPr>
          <w:rFonts w:eastAsia="Calibri"/>
        </w:rPr>
        <w:t xml:space="preserve">культурном </w:t>
      </w:r>
      <w:proofErr w:type="gramStart"/>
      <w:r w:rsidRPr="00621A9B">
        <w:rPr>
          <w:rFonts w:eastAsia="Calibri"/>
        </w:rPr>
        <w:t>наследии</w:t>
      </w:r>
      <w:proofErr w:type="gramEnd"/>
      <w:r w:rsidRPr="00621A9B">
        <w:rPr>
          <w:rFonts w:eastAsia="Calibri"/>
        </w:rPr>
        <w:t>.</w:t>
      </w:r>
    </w:p>
    <w:p w:rsidR="00621A9B" w:rsidRPr="00621A9B" w:rsidRDefault="00621A9B" w:rsidP="00621A9B">
      <w:pPr>
        <w:autoSpaceDE w:val="0"/>
        <w:autoSpaceDN w:val="0"/>
        <w:adjustRightInd w:val="0"/>
        <w:rPr>
          <w:rFonts w:eastAsia="Calibri"/>
        </w:rPr>
      </w:pPr>
      <w:r w:rsidRPr="00621A9B">
        <w:rPr>
          <w:rFonts w:eastAsia="Calibri"/>
        </w:rPr>
        <w:t>Ценности личности формируются в семье, неформальных сообществах, трудовых,</w:t>
      </w:r>
    </w:p>
    <w:p w:rsidR="00621A9B" w:rsidRPr="00621A9B" w:rsidRDefault="00621A9B" w:rsidP="00621A9B">
      <w:pPr>
        <w:autoSpaceDE w:val="0"/>
        <w:autoSpaceDN w:val="0"/>
        <w:adjustRightInd w:val="0"/>
        <w:rPr>
          <w:rFonts w:eastAsia="Calibri"/>
        </w:rPr>
      </w:pPr>
      <w:r w:rsidRPr="00621A9B">
        <w:rPr>
          <w:rFonts w:eastAsia="Calibri"/>
        </w:rPr>
        <w:t>армейских и других коллективах, в сфере массовой информации, искусства, отдыха и т. д.</w:t>
      </w:r>
    </w:p>
    <w:p w:rsidR="00621A9B" w:rsidRPr="00621A9B" w:rsidRDefault="00621A9B" w:rsidP="00621A9B">
      <w:pPr>
        <w:autoSpaceDE w:val="0"/>
        <w:autoSpaceDN w:val="0"/>
        <w:adjustRightInd w:val="0"/>
        <w:rPr>
          <w:rFonts w:eastAsia="Calibri"/>
        </w:rPr>
      </w:pPr>
      <w:r w:rsidRPr="00621A9B">
        <w:rPr>
          <w:rFonts w:eastAsia="Calibri"/>
        </w:rPr>
        <w:t>Но наиболее системно, последовательно и глубоко духовно-нравственное развитие и</w:t>
      </w:r>
    </w:p>
    <w:p w:rsidR="00621A9B" w:rsidRPr="00621A9B" w:rsidRDefault="00621A9B" w:rsidP="00621A9B">
      <w:pPr>
        <w:autoSpaceDE w:val="0"/>
        <w:autoSpaceDN w:val="0"/>
        <w:adjustRightInd w:val="0"/>
        <w:rPr>
          <w:rFonts w:eastAsia="Calibri"/>
        </w:rPr>
      </w:pPr>
      <w:r w:rsidRPr="00621A9B">
        <w:rPr>
          <w:rFonts w:eastAsia="Calibri"/>
        </w:rPr>
        <w:t>воспитание личности происходит в сфере общего образования, где развитие и воспитание</w:t>
      </w:r>
    </w:p>
    <w:p w:rsidR="00621A9B" w:rsidRPr="00621A9B" w:rsidRDefault="00621A9B" w:rsidP="00621A9B">
      <w:pPr>
        <w:autoSpaceDE w:val="0"/>
        <w:autoSpaceDN w:val="0"/>
        <w:adjustRightInd w:val="0"/>
        <w:rPr>
          <w:rFonts w:eastAsia="Calibri"/>
        </w:rPr>
      </w:pPr>
      <w:r w:rsidRPr="00621A9B">
        <w:rPr>
          <w:rFonts w:eastAsia="Calibri"/>
        </w:rPr>
        <w:t>обеспечено всем укладом школьной жизни.</w:t>
      </w:r>
    </w:p>
    <w:p w:rsidR="00621A9B" w:rsidRPr="00621A9B" w:rsidRDefault="00621A9B" w:rsidP="00621A9B">
      <w:pPr>
        <w:autoSpaceDE w:val="0"/>
        <w:autoSpaceDN w:val="0"/>
        <w:adjustRightInd w:val="0"/>
        <w:rPr>
          <w:rFonts w:eastAsia="Calibri"/>
        </w:rPr>
      </w:pPr>
      <w:r w:rsidRPr="00621A9B">
        <w:rPr>
          <w:rFonts w:eastAsia="Calibri"/>
        </w:rPr>
        <w:t>Срок реализации программы 2014 – 2015 год.</w:t>
      </w:r>
    </w:p>
    <w:p w:rsidR="00621A9B" w:rsidRPr="00621A9B" w:rsidRDefault="00621A9B" w:rsidP="00621A9B">
      <w:pPr>
        <w:autoSpaceDE w:val="0"/>
        <w:autoSpaceDN w:val="0"/>
        <w:adjustRightInd w:val="0"/>
        <w:rPr>
          <w:rFonts w:eastAsia="Calibri"/>
        </w:rPr>
      </w:pPr>
      <w:r w:rsidRPr="00621A9B">
        <w:rPr>
          <w:rFonts w:eastAsia="Calibri"/>
        </w:rPr>
        <w:t>Программа ориентирована на учащихся 5 классов (возрастная группа 11 – 12 лет) и</w:t>
      </w:r>
    </w:p>
    <w:p w:rsidR="00621A9B" w:rsidRPr="00621A9B" w:rsidRDefault="00621A9B" w:rsidP="00621A9B">
      <w:pPr>
        <w:autoSpaceDE w:val="0"/>
        <w:autoSpaceDN w:val="0"/>
        <w:adjustRightInd w:val="0"/>
        <w:rPr>
          <w:rFonts w:eastAsia="Calibri"/>
        </w:rPr>
      </w:pPr>
      <w:r w:rsidRPr="00621A9B">
        <w:rPr>
          <w:rFonts w:eastAsia="Calibri"/>
        </w:rPr>
        <w:t>учитывает возрастные особенности учащихся, основные жизненные задачи возраста,</w:t>
      </w:r>
    </w:p>
    <w:p w:rsidR="00621A9B" w:rsidRPr="00621A9B" w:rsidRDefault="00621A9B" w:rsidP="00621A9B">
      <w:pPr>
        <w:autoSpaceDE w:val="0"/>
        <w:autoSpaceDN w:val="0"/>
        <w:adjustRightInd w:val="0"/>
        <w:rPr>
          <w:rFonts w:eastAsia="Calibri"/>
        </w:rPr>
      </w:pPr>
      <w:r w:rsidRPr="00621A9B">
        <w:rPr>
          <w:rFonts w:eastAsia="Calibri"/>
        </w:rPr>
        <w:t xml:space="preserve">отечественные воспитательные традиции, воспитательные традиции </w:t>
      </w:r>
      <w:proofErr w:type="gramStart"/>
      <w:r w:rsidRPr="00621A9B">
        <w:rPr>
          <w:rFonts w:eastAsia="Calibri"/>
        </w:rPr>
        <w:t>образовательного</w:t>
      </w:r>
      <w:proofErr w:type="gramEnd"/>
    </w:p>
    <w:p w:rsidR="00621A9B" w:rsidRPr="00621A9B" w:rsidRDefault="00621A9B" w:rsidP="00621A9B">
      <w:pPr>
        <w:autoSpaceDE w:val="0"/>
        <w:autoSpaceDN w:val="0"/>
        <w:adjustRightInd w:val="0"/>
        <w:rPr>
          <w:rFonts w:eastAsia="Calibri"/>
        </w:rPr>
      </w:pPr>
      <w:r w:rsidRPr="00621A9B">
        <w:rPr>
          <w:rFonts w:eastAsia="Calibri"/>
        </w:rPr>
        <w:t>учреждения, уклад школьной жизни.</w:t>
      </w:r>
    </w:p>
    <w:p w:rsidR="00621A9B" w:rsidRPr="00621A9B" w:rsidRDefault="00621A9B" w:rsidP="00621A9B">
      <w:pPr>
        <w:autoSpaceDE w:val="0"/>
        <w:autoSpaceDN w:val="0"/>
        <w:adjustRightInd w:val="0"/>
        <w:rPr>
          <w:rFonts w:eastAsia="Calibri"/>
        </w:rPr>
      </w:pPr>
      <w:r w:rsidRPr="00621A9B">
        <w:rPr>
          <w:rFonts w:eastAsia="Calibri"/>
          <w:b/>
          <w:bCs/>
        </w:rPr>
        <w:t xml:space="preserve">Уклад школьной жизни - </w:t>
      </w:r>
      <w:r w:rsidRPr="00621A9B">
        <w:rPr>
          <w:rFonts w:eastAsia="Calibri"/>
        </w:rPr>
        <w:t>интеграция урочной, внеурочной, внешкольной,</w:t>
      </w:r>
    </w:p>
    <w:p w:rsidR="00621A9B" w:rsidRPr="00621A9B" w:rsidRDefault="00621A9B" w:rsidP="00621A9B">
      <w:pPr>
        <w:autoSpaceDE w:val="0"/>
        <w:autoSpaceDN w:val="0"/>
        <w:adjustRightInd w:val="0"/>
        <w:rPr>
          <w:rFonts w:eastAsia="Calibri"/>
        </w:rPr>
      </w:pPr>
      <w:proofErr w:type="gramStart"/>
      <w:r w:rsidRPr="00621A9B">
        <w:rPr>
          <w:rFonts w:eastAsia="Calibri"/>
        </w:rPr>
        <w:t>семейной</w:t>
      </w:r>
      <w:proofErr w:type="gramEnd"/>
      <w:r w:rsidRPr="00621A9B">
        <w:rPr>
          <w:rFonts w:eastAsia="Calibri"/>
        </w:rPr>
        <w:t xml:space="preserve"> деятельность обучающегося и его родителей (законных представителей).</w:t>
      </w:r>
    </w:p>
    <w:p w:rsidR="00621A9B" w:rsidRPr="00621A9B" w:rsidRDefault="00621A9B" w:rsidP="00621A9B">
      <w:pPr>
        <w:autoSpaceDE w:val="0"/>
        <w:autoSpaceDN w:val="0"/>
        <w:adjustRightInd w:val="0"/>
        <w:rPr>
          <w:rFonts w:eastAsia="Calibri"/>
        </w:rPr>
      </w:pPr>
      <w:r w:rsidRPr="00621A9B">
        <w:rPr>
          <w:rFonts w:eastAsia="Calibri"/>
        </w:rPr>
        <w:t xml:space="preserve">В </w:t>
      </w:r>
      <w:proofErr w:type="gramStart"/>
      <w:r w:rsidRPr="00621A9B">
        <w:rPr>
          <w:rFonts w:eastAsia="Calibri"/>
        </w:rPr>
        <w:t>Образовательном</w:t>
      </w:r>
      <w:proofErr w:type="gramEnd"/>
      <w:r w:rsidRPr="00621A9B">
        <w:rPr>
          <w:rFonts w:eastAsia="Calibri"/>
        </w:rPr>
        <w:t xml:space="preserve"> учреждение созданы условия для реализации разработанной</w:t>
      </w:r>
    </w:p>
    <w:p w:rsidR="00621A9B" w:rsidRPr="00621A9B" w:rsidRDefault="00621A9B" w:rsidP="00621A9B">
      <w:pPr>
        <w:autoSpaceDE w:val="0"/>
        <w:autoSpaceDN w:val="0"/>
        <w:adjustRightInd w:val="0"/>
        <w:rPr>
          <w:rFonts w:eastAsia="Calibri"/>
        </w:rPr>
      </w:pPr>
      <w:r w:rsidRPr="00621A9B">
        <w:rPr>
          <w:rFonts w:eastAsia="Calibri"/>
        </w:rPr>
        <w:t>программы.</w:t>
      </w:r>
    </w:p>
    <w:p w:rsidR="00621A9B" w:rsidRPr="00621A9B" w:rsidRDefault="00621A9B" w:rsidP="00621A9B">
      <w:pPr>
        <w:autoSpaceDE w:val="0"/>
        <w:autoSpaceDN w:val="0"/>
        <w:adjustRightInd w:val="0"/>
        <w:rPr>
          <w:rFonts w:eastAsia="Calibri"/>
          <w:b/>
          <w:bCs/>
        </w:rPr>
      </w:pPr>
      <w:r w:rsidRPr="00621A9B">
        <w:rPr>
          <w:rFonts w:eastAsia="Calibri"/>
        </w:rPr>
        <w:t xml:space="preserve">Ведущая, содержательно определяющая роль в создании социально-открытого </w:t>
      </w:r>
      <w:r w:rsidRPr="00621A9B">
        <w:rPr>
          <w:rFonts w:eastAsia="Calibri"/>
          <w:b/>
          <w:bCs/>
        </w:rPr>
        <w:t>уклада</w:t>
      </w:r>
    </w:p>
    <w:p w:rsidR="00621A9B" w:rsidRPr="00621A9B" w:rsidRDefault="00621A9B" w:rsidP="00621A9B">
      <w:pPr>
        <w:autoSpaceDE w:val="0"/>
        <w:autoSpaceDN w:val="0"/>
        <w:adjustRightInd w:val="0"/>
        <w:rPr>
          <w:rFonts w:eastAsia="Calibri"/>
        </w:rPr>
      </w:pPr>
      <w:r w:rsidRPr="00621A9B">
        <w:rPr>
          <w:rFonts w:eastAsia="Calibri"/>
          <w:b/>
          <w:bCs/>
        </w:rPr>
        <w:t xml:space="preserve">школьной жизни </w:t>
      </w:r>
      <w:r w:rsidRPr="00621A9B">
        <w:rPr>
          <w:rFonts w:eastAsia="Calibri"/>
        </w:rPr>
        <w:t>принадлежит педагогическому коллективу.</w:t>
      </w:r>
    </w:p>
    <w:p w:rsidR="00621A9B" w:rsidRPr="00621A9B" w:rsidRDefault="00621A9B" w:rsidP="00621A9B">
      <w:pPr>
        <w:autoSpaceDE w:val="0"/>
        <w:autoSpaceDN w:val="0"/>
        <w:adjustRightInd w:val="0"/>
        <w:rPr>
          <w:rFonts w:eastAsia="Calibri"/>
        </w:rPr>
      </w:pPr>
      <w:r w:rsidRPr="00621A9B">
        <w:rPr>
          <w:rFonts w:eastAsia="Calibri"/>
        </w:rPr>
        <w:t>Новая российская общеобразовательная школа должна стать важнейшим фактором,</w:t>
      </w:r>
    </w:p>
    <w:p w:rsidR="00621A9B" w:rsidRPr="00621A9B" w:rsidRDefault="00621A9B" w:rsidP="00621A9B">
      <w:pPr>
        <w:autoSpaceDE w:val="0"/>
        <w:autoSpaceDN w:val="0"/>
        <w:adjustRightInd w:val="0"/>
        <w:rPr>
          <w:rFonts w:eastAsia="Calibri"/>
        </w:rPr>
      </w:pPr>
      <w:proofErr w:type="gramStart"/>
      <w:r w:rsidRPr="00621A9B">
        <w:rPr>
          <w:rFonts w:eastAsia="Calibri"/>
        </w:rPr>
        <w:t>обеспечивающим</w:t>
      </w:r>
      <w:proofErr w:type="gramEnd"/>
      <w:r w:rsidRPr="00621A9B">
        <w:rPr>
          <w:rFonts w:eastAsia="Calibri"/>
        </w:rPr>
        <w:t xml:space="preserve"> социокультурную модернизацию российского общества.</w:t>
      </w:r>
    </w:p>
    <w:p w:rsidR="00621A9B" w:rsidRPr="00621A9B" w:rsidRDefault="00621A9B" w:rsidP="00621A9B">
      <w:pPr>
        <w:autoSpaceDE w:val="0"/>
        <w:autoSpaceDN w:val="0"/>
        <w:adjustRightInd w:val="0"/>
        <w:rPr>
          <w:rFonts w:eastAsia="Calibri"/>
        </w:rPr>
      </w:pPr>
      <w:r w:rsidRPr="00621A9B">
        <w:rPr>
          <w:rFonts w:eastAsia="Calibri"/>
        </w:rPr>
        <w:t>Именно в школе должна быть сосредоточена не только интеллектуальная, но и гражданская,</w:t>
      </w:r>
    </w:p>
    <w:p w:rsidR="00621A9B" w:rsidRPr="00621A9B" w:rsidRDefault="00621A9B" w:rsidP="00621A9B">
      <w:pPr>
        <w:autoSpaceDE w:val="0"/>
        <w:autoSpaceDN w:val="0"/>
        <w:adjustRightInd w:val="0"/>
        <w:rPr>
          <w:rFonts w:eastAsia="Calibri"/>
        </w:rPr>
      </w:pPr>
      <w:r w:rsidRPr="00621A9B">
        <w:rPr>
          <w:rFonts w:eastAsia="Calibri"/>
        </w:rPr>
        <w:t xml:space="preserve">духовная и культурная жизнь учащегося. Отношение к школе как </w:t>
      </w:r>
      <w:proofErr w:type="gramStart"/>
      <w:r w:rsidRPr="00621A9B">
        <w:rPr>
          <w:rFonts w:eastAsia="Calibri"/>
        </w:rPr>
        <w:t>единственному</w:t>
      </w:r>
      <w:proofErr w:type="gramEnd"/>
    </w:p>
    <w:p w:rsidR="00621A9B" w:rsidRPr="00621A9B" w:rsidRDefault="00621A9B" w:rsidP="00621A9B">
      <w:pPr>
        <w:autoSpaceDE w:val="0"/>
        <w:autoSpaceDN w:val="0"/>
        <w:adjustRightInd w:val="0"/>
        <w:rPr>
          <w:rFonts w:eastAsia="Calibri"/>
        </w:rPr>
      </w:pPr>
      <w:r w:rsidRPr="00621A9B">
        <w:rPr>
          <w:rFonts w:eastAsia="Calibri"/>
        </w:rPr>
        <w:t>социальному институту, через который проходят все граждане России, является</w:t>
      </w:r>
    </w:p>
    <w:p w:rsidR="00621A9B" w:rsidRPr="00621A9B" w:rsidRDefault="00621A9B" w:rsidP="00621A9B">
      <w:pPr>
        <w:autoSpaceDE w:val="0"/>
        <w:autoSpaceDN w:val="0"/>
        <w:adjustRightInd w:val="0"/>
        <w:rPr>
          <w:rFonts w:eastAsia="Calibri"/>
        </w:rPr>
      </w:pPr>
      <w:r w:rsidRPr="00621A9B">
        <w:rPr>
          <w:rFonts w:eastAsia="Calibri"/>
        </w:rPr>
        <w:t>индикатором ценностного и морально-нравственного состояния общества и государства.</w:t>
      </w:r>
    </w:p>
    <w:p w:rsidR="00621A9B" w:rsidRPr="00621A9B" w:rsidRDefault="00621A9B" w:rsidP="00621A9B">
      <w:pPr>
        <w:autoSpaceDE w:val="0"/>
        <w:autoSpaceDN w:val="0"/>
        <w:adjustRightInd w:val="0"/>
        <w:rPr>
          <w:rFonts w:eastAsia="Calibri"/>
        </w:rPr>
      </w:pPr>
      <w:r w:rsidRPr="00621A9B">
        <w:rPr>
          <w:rFonts w:eastAsia="Calibri"/>
        </w:rPr>
        <w:t>Пережитое и усвоенное в детстве отличается большой психологической устойчивостью.</w:t>
      </w:r>
    </w:p>
    <w:p w:rsidR="00621A9B" w:rsidRPr="00621A9B" w:rsidRDefault="00621A9B" w:rsidP="00621A9B">
      <w:pPr>
        <w:autoSpaceDE w:val="0"/>
        <w:autoSpaceDN w:val="0"/>
        <w:adjustRightInd w:val="0"/>
        <w:rPr>
          <w:rFonts w:eastAsia="Calibri"/>
        </w:rPr>
      </w:pPr>
      <w:r w:rsidRPr="00621A9B">
        <w:rPr>
          <w:rFonts w:eastAsia="Calibri"/>
        </w:rPr>
        <w:t xml:space="preserve">При этом особое значение имеют следующие друг за другом переходы от детства </w:t>
      </w:r>
      <w:proofErr w:type="gramStart"/>
      <w:r w:rsidRPr="00621A9B">
        <w:rPr>
          <w:rFonts w:eastAsia="Calibri"/>
        </w:rPr>
        <w:t>к</w:t>
      </w:r>
      <w:proofErr w:type="gramEnd"/>
    </w:p>
    <w:p w:rsidR="00621A9B" w:rsidRPr="00621A9B" w:rsidRDefault="00621A9B" w:rsidP="00621A9B">
      <w:pPr>
        <w:autoSpaceDE w:val="0"/>
        <w:autoSpaceDN w:val="0"/>
        <w:adjustRightInd w:val="0"/>
        <w:rPr>
          <w:rFonts w:eastAsia="Calibri"/>
        </w:rPr>
      </w:pPr>
      <w:r w:rsidRPr="00621A9B">
        <w:rPr>
          <w:rFonts w:eastAsia="Calibri"/>
        </w:rPr>
        <w:t>подростковому возрасту, а затем к юности. «Перестройка потребностей и побуждений,</w:t>
      </w:r>
    </w:p>
    <w:p w:rsidR="00621A9B" w:rsidRPr="00621A9B" w:rsidRDefault="00621A9B" w:rsidP="00621A9B">
      <w:pPr>
        <w:autoSpaceDE w:val="0"/>
        <w:autoSpaceDN w:val="0"/>
        <w:adjustRightInd w:val="0"/>
        <w:rPr>
          <w:rFonts w:eastAsia="Calibri"/>
        </w:rPr>
      </w:pPr>
      <w:r w:rsidRPr="00621A9B">
        <w:rPr>
          <w:rFonts w:eastAsia="Calibri"/>
        </w:rPr>
        <w:t>переоценка ценностей, - утверждал Л. С. Выготский, - есть основной момент при переходе</w:t>
      </w:r>
    </w:p>
    <w:p w:rsidR="00621A9B" w:rsidRPr="00621A9B" w:rsidRDefault="00621A9B" w:rsidP="00621A9B">
      <w:pPr>
        <w:autoSpaceDE w:val="0"/>
        <w:autoSpaceDN w:val="0"/>
        <w:adjustRightInd w:val="0"/>
        <w:rPr>
          <w:rFonts w:eastAsia="Calibri"/>
        </w:rPr>
      </w:pPr>
      <w:r w:rsidRPr="00621A9B">
        <w:rPr>
          <w:rFonts w:eastAsia="Calibri"/>
        </w:rPr>
        <w:t xml:space="preserve">от возраста к возрасту». </w:t>
      </w:r>
      <w:proofErr w:type="gramStart"/>
      <w:r w:rsidRPr="00621A9B">
        <w:rPr>
          <w:rFonts w:eastAsia="Calibri"/>
        </w:rPr>
        <w:t>Перед</w:t>
      </w:r>
      <w:proofErr w:type="gramEnd"/>
      <w:r w:rsidRPr="00621A9B">
        <w:rPr>
          <w:rFonts w:eastAsia="Calibri"/>
        </w:rPr>
        <w:t xml:space="preserve"> </w:t>
      </w:r>
      <w:proofErr w:type="gramStart"/>
      <w:r w:rsidRPr="00621A9B">
        <w:rPr>
          <w:rFonts w:eastAsia="Calibri"/>
        </w:rPr>
        <w:t>семь</w:t>
      </w:r>
      <w:proofErr w:type="gramEnd"/>
      <w:r w:rsidRPr="00621A9B">
        <w:rPr>
          <w:rFonts w:eastAsia="Calibri"/>
        </w:rPr>
        <w:t>ѐй, общеобразовательной школой стоит задача</w:t>
      </w:r>
    </w:p>
    <w:p w:rsidR="00621A9B" w:rsidRPr="00621A9B" w:rsidRDefault="00621A9B" w:rsidP="00621A9B">
      <w:pPr>
        <w:autoSpaceDE w:val="0"/>
        <w:autoSpaceDN w:val="0"/>
        <w:adjustRightInd w:val="0"/>
        <w:rPr>
          <w:rFonts w:eastAsia="Calibri"/>
        </w:rPr>
      </w:pPr>
      <w:r w:rsidRPr="00621A9B">
        <w:rPr>
          <w:rFonts w:eastAsia="Calibri"/>
        </w:rPr>
        <w:t>воспитания ответственного гражданина, способного самостоятельно оценивать</w:t>
      </w:r>
    </w:p>
    <w:p w:rsidR="00621A9B" w:rsidRPr="00621A9B" w:rsidRDefault="00621A9B" w:rsidP="00621A9B">
      <w:pPr>
        <w:autoSpaceDE w:val="0"/>
        <w:autoSpaceDN w:val="0"/>
        <w:adjustRightInd w:val="0"/>
        <w:rPr>
          <w:rFonts w:eastAsia="Calibri"/>
        </w:rPr>
      </w:pPr>
      <w:r w:rsidRPr="00621A9B">
        <w:rPr>
          <w:rFonts w:eastAsia="Calibri"/>
        </w:rPr>
        <w:lastRenderedPageBreak/>
        <w:t>происходящее и строить свою деятельность в соответствии с интересами окружающих его</w:t>
      </w:r>
    </w:p>
    <w:p w:rsidR="00621A9B" w:rsidRPr="00621A9B" w:rsidRDefault="00621A9B" w:rsidP="00621A9B">
      <w:pPr>
        <w:autoSpaceDE w:val="0"/>
        <w:autoSpaceDN w:val="0"/>
        <w:adjustRightInd w:val="0"/>
        <w:rPr>
          <w:rFonts w:eastAsia="Calibri"/>
        </w:rPr>
      </w:pPr>
      <w:r w:rsidRPr="00621A9B">
        <w:rPr>
          <w:rFonts w:eastAsia="Calibri"/>
        </w:rPr>
        <w:t xml:space="preserve">людей. Решение этой задачи связано с формированием </w:t>
      </w:r>
      <w:proofErr w:type="gramStart"/>
      <w:r w:rsidRPr="00621A9B">
        <w:rPr>
          <w:rFonts w:eastAsia="Calibri"/>
        </w:rPr>
        <w:t>устойчивых</w:t>
      </w:r>
      <w:proofErr w:type="gramEnd"/>
      <w:r w:rsidRPr="00621A9B">
        <w:rPr>
          <w:rFonts w:eastAsia="Calibri"/>
        </w:rPr>
        <w:t xml:space="preserve"> духовно-нравственных</w:t>
      </w:r>
    </w:p>
    <w:p w:rsidR="00621A9B" w:rsidRPr="00621A9B" w:rsidRDefault="00621A9B" w:rsidP="00621A9B">
      <w:pPr>
        <w:autoSpaceDE w:val="0"/>
        <w:autoSpaceDN w:val="0"/>
        <w:adjustRightInd w:val="0"/>
        <w:rPr>
          <w:rFonts w:eastAsia="Calibri"/>
        </w:rPr>
      </w:pPr>
      <w:r w:rsidRPr="00621A9B">
        <w:rPr>
          <w:rFonts w:eastAsia="Calibri"/>
        </w:rPr>
        <w:t>свойств и качеств личности школьника. Решение задач воспитания и социализации</w:t>
      </w:r>
    </w:p>
    <w:p w:rsidR="00621A9B" w:rsidRPr="00621A9B" w:rsidRDefault="00621A9B" w:rsidP="00621A9B">
      <w:pPr>
        <w:autoSpaceDE w:val="0"/>
        <w:autoSpaceDN w:val="0"/>
        <w:adjustRightInd w:val="0"/>
        <w:rPr>
          <w:rFonts w:eastAsia="Calibri"/>
        </w:rPr>
      </w:pPr>
      <w:r w:rsidRPr="00621A9B">
        <w:rPr>
          <w:rFonts w:eastAsia="Calibri"/>
        </w:rPr>
        <w:t>школьников, в контексте национального воспитательного идеала, их всестороннего</w:t>
      </w:r>
    </w:p>
    <w:p w:rsidR="00621A9B" w:rsidRPr="00621A9B" w:rsidRDefault="00621A9B" w:rsidP="00621A9B">
      <w:pPr>
        <w:autoSpaceDE w:val="0"/>
        <w:autoSpaceDN w:val="0"/>
        <w:adjustRightInd w:val="0"/>
        <w:rPr>
          <w:rFonts w:eastAsia="Calibri"/>
        </w:rPr>
      </w:pPr>
      <w:r w:rsidRPr="00621A9B">
        <w:rPr>
          <w:rFonts w:eastAsia="Calibri"/>
        </w:rPr>
        <w:t>развития наиболее эффективно в рамках организации внеурочной деятельности в условиях</w:t>
      </w:r>
      <w:r>
        <w:rPr>
          <w:rFonts w:eastAsia="Calibri"/>
        </w:rPr>
        <w:t xml:space="preserve"> </w:t>
      </w:r>
      <w:r w:rsidRPr="00621A9B">
        <w:rPr>
          <w:rFonts w:eastAsia="Calibri"/>
        </w:rPr>
        <w:t>системы основного общего образования. Организация внеурочной деятельности является</w:t>
      </w:r>
      <w:r>
        <w:rPr>
          <w:rFonts w:eastAsia="Calibri"/>
        </w:rPr>
        <w:t xml:space="preserve"> </w:t>
      </w:r>
      <w:r w:rsidRPr="00621A9B">
        <w:rPr>
          <w:rFonts w:eastAsia="Calibri"/>
        </w:rPr>
        <w:t>неотъемлимой частью образовательного процесса в школе, а воспитание рассматривается</w:t>
      </w:r>
      <w:r>
        <w:rPr>
          <w:rFonts w:eastAsia="Calibri"/>
        </w:rPr>
        <w:t xml:space="preserve"> </w:t>
      </w:r>
      <w:r w:rsidRPr="00621A9B">
        <w:rPr>
          <w:rFonts w:eastAsia="Calibri"/>
        </w:rPr>
        <w:t>как миссия образования, как ценностно – ориентированный процесс.</w:t>
      </w:r>
    </w:p>
    <w:p w:rsidR="00621A9B" w:rsidRPr="00621A9B" w:rsidRDefault="00621A9B" w:rsidP="00621A9B">
      <w:pPr>
        <w:autoSpaceDE w:val="0"/>
        <w:autoSpaceDN w:val="0"/>
        <w:adjustRightInd w:val="0"/>
        <w:rPr>
          <w:rFonts w:eastAsia="Calibri"/>
          <w:b/>
          <w:bCs/>
        </w:rPr>
      </w:pPr>
      <w:r w:rsidRPr="00621A9B">
        <w:rPr>
          <w:rFonts w:eastAsia="Calibri"/>
          <w:b/>
          <w:bCs/>
        </w:rPr>
        <w:t>Программа воспитания и социализации учащихся разработана в соответствии</w:t>
      </w:r>
    </w:p>
    <w:p w:rsidR="00621A9B" w:rsidRPr="00621A9B" w:rsidRDefault="00621A9B" w:rsidP="00621A9B">
      <w:pPr>
        <w:autoSpaceDE w:val="0"/>
        <w:autoSpaceDN w:val="0"/>
        <w:adjustRightInd w:val="0"/>
        <w:rPr>
          <w:rFonts w:eastAsia="Calibri"/>
        </w:rPr>
      </w:pPr>
      <w:r w:rsidRPr="00621A9B">
        <w:rPr>
          <w:rFonts w:eastAsia="Calibri"/>
        </w:rPr>
        <w:t>Международной конвенции «О правах ребенка», «Всеобщей декларации прав</w:t>
      </w:r>
    </w:p>
    <w:p w:rsidR="00621A9B" w:rsidRPr="00621A9B" w:rsidRDefault="00621A9B" w:rsidP="00621A9B">
      <w:pPr>
        <w:autoSpaceDE w:val="0"/>
        <w:autoSpaceDN w:val="0"/>
        <w:adjustRightInd w:val="0"/>
        <w:rPr>
          <w:rFonts w:eastAsia="Calibri"/>
        </w:rPr>
      </w:pPr>
      <w:r w:rsidRPr="00621A9B">
        <w:rPr>
          <w:rFonts w:eastAsia="Calibri"/>
        </w:rPr>
        <w:t>человека»</w:t>
      </w:r>
      <w:proofErr w:type="gramStart"/>
      <w:r w:rsidRPr="00621A9B">
        <w:rPr>
          <w:rFonts w:eastAsia="Calibri"/>
        </w:rPr>
        <w:t>,К</w:t>
      </w:r>
      <w:proofErr w:type="gramEnd"/>
      <w:r w:rsidRPr="00621A9B">
        <w:rPr>
          <w:rFonts w:eastAsia="Calibri"/>
        </w:rPr>
        <w:t>онституцией Российской федерации, требованиями Закона «Об образовании</w:t>
      </w:r>
    </w:p>
    <w:p w:rsidR="00621A9B" w:rsidRPr="00621A9B" w:rsidRDefault="00621A9B" w:rsidP="00621A9B">
      <w:pPr>
        <w:autoSpaceDE w:val="0"/>
        <w:autoSpaceDN w:val="0"/>
        <w:adjustRightInd w:val="0"/>
        <w:rPr>
          <w:rFonts w:eastAsia="Calibri"/>
        </w:rPr>
      </w:pPr>
      <w:r w:rsidRPr="00621A9B">
        <w:rPr>
          <w:rFonts w:eastAsia="Calibri"/>
        </w:rPr>
        <w:t>РФ» №273 ФЗ, Федерального государственного образовательного стандарта основного</w:t>
      </w:r>
    </w:p>
    <w:p w:rsidR="00621A9B" w:rsidRPr="00621A9B" w:rsidRDefault="00621A9B" w:rsidP="00621A9B">
      <w:pPr>
        <w:autoSpaceDE w:val="0"/>
        <w:autoSpaceDN w:val="0"/>
        <w:adjustRightInd w:val="0"/>
        <w:rPr>
          <w:rFonts w:eastAsia="Calibri"/>
        </w:rPr>
      </w:pPr>
      <w:r w:rsidRPr="00621A9B">
        <w:rPr>
          <w:rFonts w:eastAsia="Calibri"/>
        </w:rPr>
        <w:t>общего и среднего полного общего образования и опыта воспитательной работы школы, на</w:t>
      </w:r>
      <w:r>
        <w:rPr>
          <w:rFonts w:eastAsia="Calibri"/>
        </w:rPr>
        <w:t xml:space="preserve"> </w:t>
      </w:r>
      <w:r w:rsidRPr="00621A9B">
        <w:rPr>
          <w:rFonts w:eastAsia="Calibri"/>
        </w:rPr>
        <w:t>основании Концепции духовно-нравственного развития и воспитания личности гражданина</w:t>
      </w:r>
      <w:r>
        <w:rPr>
          <w:rFonts w:eastAsia="Calibri"/>
        </w:rPr>
        <w:t xml:space="preserve"> </w:t>
      </w:r>
      <w:r w:rsidRPr="00621A9B">
        <w:rPr>
          <w:rFonts w:eastAsia="Calibri"/>
        </w:rPr>
        <w:t>России.</w:t>
      </w:r>
    </w:p>
    <w:p w:rsidR="00621A9B" w:rsidRPr="00621A9B" w:rsidRDefault="00621A9B" w:rsidP="00621A9B">
      <w:pPr>
        <w:autoSpaceDE w:val="0"/>
        <w:autoSpaceDN w:val="0"/>
        <w:adjustRightInd w:val="0"/>
        <w:rPr>
          <w:rFonts w:eastAsia="Calibri"/>
          <w:b/>
          <w:bCs/>
        </w:rPr>
      </w:pPr>
      <w:r w:rsidRPr="00621A9B">
        <w:rPr>
          <w:rFonts w:eastAsia="Calibri"/>
          <w:b/>
          <w:bCs/>
        </w:rPr>
        <w:t>ЦЕЛЬ И ЗАДАЧИ ВОСПИТАНИЯ И СОЦИАЛИЗАЦИИ УЧАЩИХСЯ</w:t>
      </w:r>
    </w:p>
    <w:p w:rsidR="00621A9B" w:rsidRPr="00621A9B" w:rsidRDefault="00621A9B" w:rsidP="00621A9B">
      <w:pPr>
        <w:autoSpaceDE w:val="0"/>
        <w:autoSpaceDN w:val="0"/>
        <w:adjustRightInd w:val="0"/>
        <w:rPr>
          <w:rFonts w:eastAsia="Calibri"/>
          <w:b/>
          <w:bCs/>
        </w:rPr>
      </w:pPr>
      <w:r w:rsidRPr="00621A9B">
        <w:rPr>
          <w:rFonts w:eastAsia="Calibri"/>
          <w:b/>
          <w:bCs/>
        </w:rPr>
        <w:t>ОСНОВНОЙ ШКОЛЫ:</w:t>
      </w:r>
    </w:p>
    <w:p w:rsidR="00621A9B" w:rsidRPr="00621A9B" w:rsidRDefault="00621A9B" w:rsidP="00621A9B">
      <w:pPr>
        <w:autoSpaceDE w:val="0"/>
        <w:autoSpaceDN w:val="0"/>
        <w:adjustRightInd w:val="0"/>
        <w:rPr>
          <w:rFonts w:eastAsia="Calibri"/>
        </w:rPr>
      </w:pPr>
      <w:r w:rsidRPr="00621A9B">
        <w:rPr>
          <w:rFonts w:eastAsia="Calibri"/>
          <w:b/>
          <w:bCs/>
        </w:rPr>
        <w:t xml:space="preserve">Целью </w:t>
      </w:r>
      <w:r w:rsidRPr="00621A9B">
        <w:rPr>
          <w:rFonts w:eastAsia="Calibri"/>
        </w:rPr>
        <w:t xml:space="preserve">воспитания и </w:t>
      </w:r>
      <w:proofErr w:type="gramStart"/>
      <w:r w:rsidRPr="00621A9B">
        <w:rPr>
          <w:rFonts w:eastAsia="Calibri"/>
        </w:rPr>
        <w:t>социализации</w:t>
      </w:r>
      <w:proofErr w:type="gramEnd"/>
      <w:r w:rsidRPr="00621A9B">
        <w:rPr>
          <w:rFonts w:eastAsia="Calibri"/>
        </w:rPr>
        <w:t xml:space="preserve"> обучающихся на ступени основного общего</w:t>
      </w:r>
    </w:p>
    <w:p w:rsidR="00621A9B" w:rsidRPr="00621A9B" w:rsidRDefault="00621A9B" w:rsidP="00621A9B">
      <w:pPr>
        <w:autoSpaceDE w:val="0"/>
        <w:autoSpaceDN w:val="0"/>
        <w:adjustRightInd w:val="0"/>
        <w:rPr>
          <w:rFonts w:eastAsia="Calibri"/>
        </w:rPr>
      </w:pPr>
      <w:r w:rsidRPr="00621A9B">
        <w:rPr>
          <w:rFonts w:eastAsia="Calibri"/>
        </w:rPr>
        <w:t>образования является социально-педагогическая поддержка становления и развития</w:t>
      </w:r>
    </w:p>
    <w:p w:rsidR="00621A9B" w:rsidRPr="00621A9B" w:rsidRDefault="00621A9B" w:rsidP="00621A9B">
      <w:pPr>
        <w:autoSpaceDE w:val="0"/>
        <w:autoSpaceDN w:val="0"/>
        <w:adjustRightInd w:val="0"/>
        <w:rPr>
          <w:rFonts w:eastAsia="Calibri"/>
        </w:rPr>
      </w:pPr>
      <w:r w:rsidRPr="00621A9B">
        <w:rPr>
          <w:rFonts w:eastAsia="Calibri"/>
        </w:rPr>
        <w:t>высоконравственного, творческого, компетентного гражданина России, принимающего</w:t>
      </w:r>
    </w:p>
    <w:p w:rsidR="00621A9B" w:rsidRPr="00621A9B" w:rsidRDefault="00621A9B" w:rsidP="00621A9B">
      <w:pPr>
        <w:autoSpaceDE w:val="0"/>
        <w:autoSpaceDN w:val="0"/>
        <w:adjustRightInd w:val="0"/>
        <w:rPr>
          <w:rFonts w:eastAsia="Calibri"/>
        </w:rPr>
      </w:pPr>
      <w:proofErr w:type="gramStart"/>
      <w:r w:rsidRPr="00621A9B">
        <w:rPr>
          <w:rFonts w:eastAsia="Calibri"/>
        </w:rPr>
        <w:t>судьбу Отечества как свою личную, осознающего ответственность за настоящее и будущее</w:t>
      </w:r>
      <w:proofErr w:type="gramEnd"/>
    </w:p>
    <w:p w:rsidR="00621A9B" w:rsidRPr="00621A9B" w:rsidRDefault="00621A9B" w:rsidP="00621A9B">
      <w:pPr>
        <w:autoSpaceDE w:val="0"/>
        <w:autoSpaceDN w:val="0"/>
        <w:adjustRightInd w:val="0"/>
        <w:rPr>
          <w:rFonts w:eastAsia="Calibri"/>
        </w:rPr>
      </w:pPr>
      <w:r w:rsidRPr="00621A9B">
        <w:rPr>
          <w:rFonts w:eastAsia="Calibri"/>
        </w:rPr>
        <w:t xml:space="preserve">своей страны, </w:t>
      </w:r>
      <w:proofErr w:type="gramStart"/>
      <w:r w:rsidRPr="00621A9B">
        <w:rPr>
          <w:rFonts w:eastAsia="Calibri"/>
        </w:rPr>
        <w:t>укорен</w:t>
      </w:r>
      <w:proofErr w:type="gramEnd"/>
      <w:r w:rsidRPr="00621A9B">
        <w:rPr>
          <w:rFonts w:eastAsia="Calibri"/>
        </w:rPr>
        <w:t>ѐнного в духовных и культурных традициях многонационального</w:t>
      </w:r>
    </w:p>
    <w:p w:rsidR="00621A9B" w:rsidRPr="00621A9B" w:rsidRDefault="00621A9B" w:rsidP="00621A9B">
      <w:pPr>
        <w:autoSpaceDE w:val="0"/>
        <w:autoSpaceDN w:val="0"/>
        <w:adjustRightInd w:val="0"/>
        <w:rPr>
          <w:rFonts w:eastAsia="Calibri"/>
        </w:rPr>
      </w:pPr>
      <w:r w:rsidRPr="00621A9B">
        <w:rPr>
          <w:rFonts w:eastAsia="Calibri"/>
        </w:rPr>
        <w:t>народа Российской Федерации.</w:t>
      </w:r>
    </w:p>
    <w:p w:rsidR="00621A9B" w:rsidRPr="00621A9B" w:rsidRDefault="00621A9B" w:rsidP="00621A9B">
      <w:pPr>
        <w:autoSpaceDE w:val="0"/>
        <w:autoSpaceDN w:val="0"/>
        <w:adjustRightInd w:val="0"/>
        <w:rPr>
          <w:rFonts w:eastAsia="Calibri"/>
        </w:rPr>
      </w:pPr>
      <w:r w:rsidRPr="00621A9B">
        <w:rPr>
          <w:rFonts w:eastAsia="Calibri"/>
          <w:b/>
          <w:bCs/>
        </w:rPr>
        <w:t xml:space="preserve">Основная педагогическая цель </w:t>
      </w:r>
      <w:r w:rsidRPr="00621A9B">
        <w:rPr>
          <w:rFonts w:eastAsia="Calibri"/>
        </w:rPr>
        <w:t>- социально - педагогическая поддержка</w:t>
      </w:r>
    </w:p>
    <w:p w:rsidR="00621A9B" w:rsidRPr="00621A9B" w:rsidRDefault="00621A9B" w:rsidP="00621A9B">
      <w:pPr>
        <w:autoSpaceDE w:val="0"/>
        <w:autoSpaceDN w:val="0"/>
        <w:adjustRightInd w:val="0"/>
        <w:rPr>
          <w:rFonts w:eastAsia="Calibri"/>
        </w:rPr>
      </w:pPr>
      <w:r w:rsidRPr="00621A9B">
        <w:rPr>
          <w:rFonts w:eastAsia="Calibri"/>
        </w:rPr>
        <w:t>становления и развития высоконравственного, ответственного, творческого,</w:t>
      </w:r>
    </w:p>
    <w:p w:rsidR="00621A9B" w:rsidRPr="00621A9B" w:rsidRDefault="00621A9B" w:rsidP="00621A9B">
      <w:pPr>
        <w:autoSpaceDE w:val="0"/>
        <w:autoSpaceDN w:val="0"/>
        <w:adjustRightInd w:val="0"/>
        <w:rPr>
          <w:rFonts w:eastAsia="Calibri"/>
        </w:rPr>
      </w:pPr>
      <w:r w:rsidRPr="00621A9B">
        <w:rPr>
          <w:rFonts w:eastAsia="Calibri"/>
        </w:rPr>
        <w:t>инициативного, компетентного гражданина России.</w:t>
      </w:r>
    </w:p>
    <w:p w:rsidR="00621A9B" w:rsidRPr="00621A9B" w:rsidRDefault="00621A9B" w:rsidP="00621A9B">
      <w:pPr>
        <w:autoSpaceDE w:val="0"/>
        <w:autoSpaceDN w:val="0"/>
        <w:adjustRightInd w:val="0"/>
        <w:rPr>
          <w:rFonts w:eastAsia="Calibri"/>
        </w:rPr>
      </w:pPr>
      <w:r w:rsidRPr="00621A9B">
        <w:rPr>
          <w:rFonts w:eastAsia="Calibri"/>
          <w:b/>
          <w:bCs/>
        </w:rPr>
        <w:t xml:space="preserve">– </w:t>
      </w:r>
      <w:r w:rsidRPr="00621A9B">
        <w:rPr>
          <w:rFonts w:eastAsia="Calibri"/>
        </w:rPr>
        <w:t xml:space="preserve">создание условий для становления и развития </w:t>
      </w:r>
      <w:proofErr w:type="gramStart"/>
      <w:r w:rsidRPr="00621A9B">
        <w:rPr>
          <w:rFonts w:eastAsia="Calibri"/>
        </w:rPr>
        <w:t>общечеловеческой</w:t>
      </w:r>
      <w:proofErr w:type="gramEnd"/>
      <w:r w:rsidRPr="00621A9B">
        <w:rPr>
          <w:rFonts w:eastAsia="Calibri"/>
        </w:rPr>
        <w:t>, национальной и</w:t>
      </w:r>
    </w:p>
    <w:p w:rsidR="00621A9B" w:rsidRPr="00621A9B" w:rsidRDefault="00621A9B" w:rsidP="00621A9B">
      <w:pPr>
        <w:autoSpaceDE w:val="0"/>
        <w:autoSpaceDN w:val="0"/>
        <w:adjustRightInd w:val="0"/>
        <w:rPr>
          <w:rFonts w:eastAsia="Calibri"/>
        </w:rPr>
      </w:pPr>
      <w:r w:rsidRPr="00621A9B">
        <w:rPr>
          <w:rFonts w:eastAsia="Calibri"/>
        </w:rPr>
        <w:t>духовной культуры учащихся начальных классов;</w:t>
      </w:r>
    </w:p>
    <w:p w:rsidR="00621A9B" w:rsidRPr="00621A9B" w:rsidRDefault="00621A9B" w:rsidP="00621A9B">
      <w:pPr>
        <w:autoSpaceDE w:val="0"/>
        <w:autoSpaceDN w:val="0"/>
        <w:adjustRightInd w:val="0"/>
        <w:rPr>
          <w:rFonts w:eastAsia="Calibri"/>
        </w:rPr>
      </w:pPr>
      <w:r w:rsidRPr="00621A9B">
        <w:rPr>
          <w:rFonts w:eastAsia="Calibri"/>
        </w:rPr>
        <w:t xml:space="preserve">-обеспечение комплекса мероприятий для привлечения максимального внимания </w:t>
      </w:r>
      <w:proofErr w:type="gramStart"/>
      <w:r w:rsidRPr="00621A9B">
        <w:rPr>
          <w:rFonts w:eastAsia="Calibri"/>
        </w:rPr>
        <w:t>к</w:t>
      </w:r>
      <w:proofErr w:type="gramEnd"/>
    </w:p>
    <w:p w:rsidR="00621A9B" w:rsidRPr="00621A9B" w:rsidRDefault="00621A9B" w:rsidP="00621A9B">
      <w:pPr>
        <w:autoSpaceDE w:val="0"/>
        <w:autoSpaceDN w:val="0"/>
        <w:adjustRightInd w:val="0"/>
        <w:rPr>
          <w:rFonts w:eastAsia="Calibri"/>
        </w:rPr>
      </w:pPr>
      <w:r w:rsidRPr="00621A9B">
        <w:rPr>
          <w:rFonts w:eastAsia="Calibri"/>
        </w:rPr>
        <w:t>решению проблем духовно-нравственного воспитания в пространстве образовательного</w:t>
      </w:r>
    </w:p>
    <w:p w:rsidR="00621A9B" w:rsidRPr="00621A9B" w:rsidRDefault="00621A9B" w:rsidP="00621A9B">
      <w:pPr>
        <w:autoSpaceDE w:val="0"/>
        <w:autoSpaceDN w:val="0"/>
        <w:adjustRightInd w:val="0"/>
        <w:rPr>
          <w:rFonts w:eastAsia="Calibri"/>
        </w:rPr>
      </w:pPr>
      <w:r w:rsidRPr="00621A9B">
        <w:rPr>
          <w:rFonts w:eastAsia="Calibri"/>
        </w:rPr>
        <w:t>учреждения.</w:t>
      </w:r>
    </w:p>
    <w:p w:rsidR="00621A9B" w:rsidRPr="00621A9B" w:rsidRDefault="00621A9B" w:rsidP="00621A9B">
      <w:pPr>
        <w:autoSpaceDE w:val="0"/>
        <w:autoSpaceDN w:val="0"/>
        <w:adjustRightInd w:val="0"/>
        <w:rPr>
          <w:rFonts w:eastAsia="Calibri"/>
        </w:rPr>
      </w:pPr>
      <w:r w:rsidRPr="00621A9B">
        <w:rPr>
          <w:rFonts w:eastAsia="Calibri"/>
        </w:rPr>
        <w:t>На ступени основного общего образования для достижения поставленной цели воспитания</w:t>
      </w:r>
    </w:p>
    <w:p w:rsidR="00621A9B" w:rsidRPr="00621A9B" w:rsidRDefault="00621A9B" w:rsidP="00621A9B">
      <w:pPr>
        <w:autoSpaceDE w:val="0"/>
        <w:autoSpaceDN w:val="0"/>
        <w:adjustRightInd w:val="0"/>
        <w:rPr>
          <w:rFonts w:eastAsia="Calibri"/>
          <w:b/>
          <w:bCs/>
        </w:rPr>
      </w:pPr>
      <w:r w:rsidRPr="00621A9B">
        <w:rPr>
          <w:rFonts w:eastAsia="Calibri"/>
        </w:rPr>
        <w:t xml:space="preserve">и социализации </w:t>
      </w:r>
      <w:proofErr w:type="gramStart"/>
      <w:r w:rsidRPr="00621A9B">
        <w:rPr>
          <w:rFonts w:eastAsia="Calibri"/>
        </w:rPr>
        <w:t>обучающихся</w:t>
      </w:r>
      <w:proofErr w:type="gramEnd"/>
      <w:r w:rsidRPr="00621A9B">
        <w:rPr>
          <w:rFonts w:eastAsia="Calibri"/>
        </w:rPr>
        <w:t xml:space="preserve"> </w:t>
      </w:r>
      <w:r w:rsidRPr="00621A9B">
        <w:rPr>
          <w:rFonts w:eastAsia="Calibri"/>
          <w:b/>
          <w:bCs/>
        </w:rPr>
        <w:t>решаются следующие задачи:</w:t>
      </w:r>
    </w:p>
    <w:p w:rsidR="00621A9B" w:rsidRPr="00621A9B" w:rsidRDefault="00621A9B" w:rsidP="00621A9B">
      <w:pPr>
        <w:autoSpaceDE w:val="0"/>
        <w:autoSpaceDN w:val="0"/>
        <w:adjustRightInd w:val="0"/>
        <w:rPr>
          <w:rFonts w:eastAsia="Calibri"/>
          <w:b/>
          <w:bCs/>
        </w:rPr>
      </w:pPr>
      <w:r w:rsidRPr="00621A9B">
        <w:rPr>
          <w:rFonts w:eastAsia="Calibri"/>
          <w:b/>
          <w:bCs/>
        </w:rPr>
        <w:t>в области формирования личностной культуры:</w:t>
      </w:r>
    </w:p>
    <w:p w:rsidR="00621A9B" w:rsidRPr="00621A9B" w:rsidRDefault="00621A9B" w:rsidP="00621A9B">
      <w:pPr>
        <w:autoSpaceDE w:val="0"/>
        <w:autoSpaceDN w:val="0"/>
        <w:adjustRightInd w:val="0"/>
        <w:rPr>
          <w:rFonts w:eastAsia="Calibri"/>
        </w:rPr>
      </w:pPr>
      <w:r w:rsidRPr="00621A9B">
        <w:rPr>
          <w:rFonts w:eastAsia="Calibri"/>
        </w:rPr>
        <w:t xml:space="preserve"> усвоение </w:t>
      </w:r>
      <w:proofErr w:type="gramStart"/>
      <w:r w:rsidRPr="00621A9B">
        <w:rPr>
          <w:rFonts w:eastAsia="Calibri"/>
        </w:rPr>
        <w:t>обучающимся</w:t>
      </w:r>
      <w:proofErr w:type="gramEnd"/>
      <w:r w:rsidRPr="00621A9B">
        <w:rPr>
          <w:rFonts w:eastAsia="Calibri"/>
        </w:rPr>
        <w:t xml:space="preserve"> базовых национальных ценностей, духовных традиций народов</w:t>
      </w:r>
    </w:p>
    <w:p w:rsidR="00621A9B" w:rsidRPr="00621A9B" w:rsidRDefault="00621A9B" w:rsidP="00621A9B">
      <w:pPr>
        <w:autoSpaceDE w:val="0"/>
        <w:autoSpaceDN w:val="0"/>
        <w:adjustRightInd w:val="0"/>
        <w:rPr>
          <w:rFonts w:eastAsia="Calibri"/>
        </w:rPr>
      </w:pPr>
      <w:r w:rsidRPr="00621A9B">
        <w:rPr>
          <w:rFonts w:eastAsia="Calibri"/>
        </w:rPr>
        <w:t>России;</w:t>
      </w:r>
    </w:p>
    <w:p w:rsidR="00621A9B" w:rsidRPr="00621A9B" w:rsidRDefault="00621A9B" w:rsidP="00621A9B">
      <w:pPr>
        <w:autoSpaceDE w:val="0"/>
        <w:autoSpaceDN w:val="0"/>
        <w:adjustRightInd w:val="0"/>
        <w:rPr>
          <w:rFonts w:eastAsia="Calibri"/>
        </w:rPr>
      </w:pPr>
      <w:r w:rsidRPr="00621A9B">
        <w:rPr>
          <w:rFonts w:eastAsia="Calibri"/>
        </w:rPr>
        <w:t> укрепление у подростка позитивной нравственной самооценки, самоуважения и</w:t>
      </w:r>
    </w:p>
    <w:p w:rsidR="00621A9B" w:rsidRPr="00621A9B" w:rsidRDefault="00621A9B" w:rsidP="00621A9B">
      <w:pPr>
        <w:autoSpaceDE w:val="0"/>
        <w:autoSpaceDN w:val="0"/>
        <w:adjustRightInd w:val="0"/>
        <w:rPr>
          <w:rFonts w:eastAsia="Calibri"/>
        </w:rPr>
      </w:pPr>
      <w:r w:rsidRPr="00621A9B">
        <w:rPr>
          <w:rFonts w:eastAsia="Calibri"/>
        </w:rPr>
        <w:t>жизненного оптимизма;</w:t>
      </w:r>
    </w:p>
    <w:p w:rsidR="00621A9B" w:rsidRPr="00621A9B" w:rsidRDefault="00621A9B" w:rsidP="00621A9B">
      <w:pPr>
        <w:autoSpaceDE w:val="0"/>
        <w:autoSpaceDN w:val="0"/>
        <w:adjustRightInd w:val="0"/>
        <w:rPr>
          <w:rFonts w:eastAsia="Calibri"/>
        </w:rPr>
      </w:pPr>
      <w:r w:rsidRPr="00621A9B">
        <w:rPr>
          <w:rFonts w:eastAsia="Calibri"/>
        </w:rPr>
        <w:t> развитие эстетических потребностей, ценностей и чувств;</w:t>
      </w:r>
    </w:p>
    <w:p w:rsidR="00621A9B" w:rsidRPr="00621A9B" w:rsidRDefault="00621A9B" w:rsidP="00621A9B">
      <w:pPr>
        <w:autoSpaceDE w:val="0"/>
        <w:autoSpaceDN w:val="0"/>
        <w:adjustRightInd w:val="0"/>
        <w:rPr>
          <w:rFonts w:eastAsia="Calibri"/>
        </w:rPr>
      </w:pPr>
      <w:r w:rsidRPr="00621A9B">
        <w:rPr>
          <w:rFonts w:eastAsia="Calibri"/>
        </w:rPr>
        <w:t xml:space="preserve"> развитие способности открыто выражать и аргументированно отстаивать </w:t>
      </w:r>
      <w:proofErr w:type="gramStart"/>
      <w:r w:rsidRPr="00621A9B">
        <w:rPr>
          <w:rFonts w:eastAsia="Calibri"/>
        </w:rPr>
        <w:t>свою</w:t>
      </w:r>
      <w:proofErr w:type="gramEnd"/>
    </w:p>
    <w:p w:rsidR="00621A9B" w:rsidRPr="00621A9B" w:rsidRDefault="00621A9B" w:rsidP="00621A9B">
      <w:pPr>
        <w:autoSpaceDE w:val="0"/>
        <w:autoSpaceDN w:val="0"/>
        <w:adjustRightInd w:val="0"/>
        <w:rPr>
          <w:rFonts w:eastAsia="Calibri"/>
        </w:rPr>
      </w:pPr>
      <w:r w:rsidRPr="00621A9B">
        <w:rPr>
          <w:rFonts w:eastAsia="Calibri"/>
        </w:rPr>
        <w:t>нравственно оправданную позицию, проявлять критичность к собственным намерениям,</w:t>
      </w:r>
    </w:p>
    <w:p w:rsidR="00621A9B" w:rsidRPr="00621A9B" w:rsidRDefault="00621A9B" w:rsidP="00621A9B">
      <w:pPr>
        <w:autoSpaceDE w:val="0"/>
        <w:autoSpaceDN w:val="0"/>
        <w:adjustRightInd w:val="0"/>
        <w:rPr>
          <w:rFonts w:eastAsia="Calibri"/>
        </w:rPr>
      </w:pPr>
      <w:r w:rsidRPr="00621A9B">
        <w:rPr>
          <w:rFonts w:eastAsia="Calibri"/>
        </w:rPr>
        <w:t>мыслям и поступкам;</w:t>
      </w:r>
    </w:p>
    <w:p w:rsidR="00621A9B" w:rsidRPr="00621A9B" w:rsidRDefault="00621A9B" w:rsidP="00621A9B">
      <w:pPr>
        <w:autoSpaceDE w:val="0"/>
        <w:autoSpaceDN w:val="0"/>
        <w:adjustRightInd w:val="0"/>
        <w:rPr>
          <w:rFonts w:eastAsia="Calibri"/>
        </w:rPr>
      </w:pPr>
      <w:r w:rsidRPr="00621A9B">
        <w:rPr>
          <w:rFonts w:eastAsia="Calibri"/>
        </w:rPr>
        <w:t> развитие трудолюбия, способности к преодолению трудностей, целеустремлѐнности и</w:t>
      </w:r>
    </w:p>
    <w:p w:rsidR="00621A9B" w:rsidRPr="00621A9B" w:rsidRDefault="00621A9B" w:rsidP="00621A9B">
      <w:pPr>
        <w:autoSpaceDE w:val="0"/>
        <w:autoSpaceDN w:val="0"/>
        <w:adjustRightInd w:val="0"/>
        <w:rPr>
          <w:rFonts w:eastAsia="Calibri"/>
        </w:rPr>
      </w:pPr>
      <w:r w:rsidRPr="00621A9B">
        <w:rPr>
          <w:rFonts w:eastAsia="Calibri"/>
        </w:rPr>
        <w:t>настойчивости в достижении результата;</w:t>
      </w:r>
    </w:p>
    <w:p w:rsidR="00621A9B" w:rsidRPr="00621A9B" w:rsidRDefault="00621A9B" w:rsidP="00621A9B">
      <w:pPr>
        <w:autoSpaceDE w:val="0"/>
        <w:autoSpaceDN w:val="0"/>
        <w:adjustRightInd w:val="0"/>
        <w:rPr>
          <w:rFonts w:eastAsia="Calibri"/>
        </w:rPr>
      </w:pPr>
      <w:r w:rsidRPr="00621A9B">
        <w:rPr>
          <w:rFonts w:eastAsia="Calibri"/>
        </w:rPr>
        <w:t xml:space="preserve"> формирование творческого отношения </w:t>
      </w:r>
      <w:proofErr w:type="gramStart"/>
      <w:r w:rsidRPr="00621A9B">
        <w:rPr>
          <w:rFonts w:eastAsia="Calibri"/>
        </w:rPr>
        <w:t>к уч</w:t>
      </w:r>
      <w:proofErr w:type="gramEnd"/>
      <w:r w:rsidRPr="00621A9B">
        <w:rPr>
          <w:rFonts w:eastAsia="Calibri"/>
        </w:rPr>
        <w:t>ѐбе, труду, социальной деятельности на</w:t>
      </w:r>
    </w:p>
    <w:p w:rsidR="00621A9B" w:rsidRPr="00621A9B" w:rsidRDefault="00621A9B" w:rsidP="00621A9B">
      <w:pPr>
        <w:autoSpaceDE w:val="0"/>
        <w:autoSpaceDN w:val="0"/>
        <w:adjustRightInd w:val="0"/>
        <w:rPr>
          <w:rFonts w:eastAsia="Calibri"/>
        </w:rPr>
      </w:pPr>
      <w:r w:rsidRPr="00621A9B">
        <w:rPr>
          <w:rFonts w:eastAsia="Calibri"/>
        </w:rPr>
        <w:t>основе нравственных ценностей и моральных норм;</w:t>
      </w:r>
    </w:p>
    <w:p w:rsidR="00621A9B" w:rsidRPr="00621A9B" w:rsidRDefault="00621A9B" w:rsidP="00621A9B">
      <w:pPr>
        <w:autoSpaceDE w:val="0"/>
        <w:autoSpaceDN w:val="0"/>
        <w:adjustRightInd w:val="0"/>
        <w:rPr>
          <w:rFonts w:eastAsia="Calibri"/>
        </w:rPr>
      </w:pPr>
      <w:r w:rsidRPr="00621A9B">
        <w:rPr>
          <w:rFonts w:eastAsia="Calibri"/>
        </w:rPr>
        <w:t> формирование у подростка первоначальных профессиональных намерений и интересов,</w:t>
      </w:r>
    </w:p>
    <w:p w:rsidR="00621A9B" w:rsidRPr="00621A9B" w:rsidRDefault="00621A9B" w:rsidP="00621A9B">
      <w:pPr>
        <w:autoSpaceDE w:val="0"/>
        <w:autoSpaceDN w:val="0"/>
        <w:adjustRightInd w:val="0"/>
        <w:rPr>
          <w:rFonts w:eastAsia="Calibri"/>
        </w:rPr>
      </w:pPr>
      <w:r w:rsidRPr="00621A9B">
        <w:rPr>
          <w:rFonts w:eastAsia="Calibri"/>
        </w:rPr>
        <w:t>осознание нравственного значения будущего профессионального выбора;</w:t>
      </w:r>
    </w:p>
    <w:p w:rsidR="00621A9B" w:rsidRPr="00621A9B" w:rsidRDefault="00621A9B" w:rsidP="00621A9B">
      <w:pPr>
        <w:autoSpaceDE w:val="0"/>
        <w:autoSpaceDN w:val="0"/>
        <w:adjustRightInd w:val="0"/>
        <w:rPr>
          <w:rFonts w:eastAsia="Calibri"/>
        </w:rPr>
      </w:pPr>
      <w:r w:rsidRPr="00621A9B">
        <w:rPr>
          <w:rFonts w:eastAsia="Calibri"/>
        </w:rPr>
        <w:t> формирование экологической культуры, культуры здорового и безопасного образа</w:t>
      </w:r>
    </w:p>
    <w:p w:rsidR="00621A9B" w:rsidRPr="00621A9B" w:rsidRDefault="00621A9B" w:rsidP="00621A9B">
      <w:pPr>
        <w:autoSpaceDE w:val="0"/>
        <w:autoSpaceDN w:val="0"/>
        <w:adjustRightInd w:val="0"/>
        <w:rPr>
          <w:rFonts w:eastAsia="Calibri"/>
        </w:rPr>
      </w:pPr>
      <w:r w:rsidRPr="00621A9B">
        <w:rPr>
          <w:rFonts w:eastAsia="Calibri"/>
        </w:rPr>
        <w:t>жизни.</w:t>
      </w:r>
    </w:p>
    <w:p w:rsidR="00621A9B" w:rsidRPr="00621A9B" w:rsidRDefault="00621A9B" w:rsidP="00621A9B">
      <w:pPr>
        <w:autoSpaceDE w:val="0"/>
        <w:autoSpaceDN w:val="0"/>
        <w:adjustRightInd w:val="0"/>
        <w:rPr>
          <w:rFonts w:eastAsia="Calibri"/>
          <w:b/>
          <w:bCs/>
        </w:rPr>
      </w:pPr>
      <w:r w:rsidRPr="00621A9B">
        <w:rPr>
          <w:rFonts w:eastAsia="Calibri"/>
          <w:b/>
          <w:bCs/>
        </w:rPr>
        <w:t>в области формирования социальной культуры:</w:t>
      </w:r>
    </w:p>
    <w:p w:rsidR="00621A9B" w:rsidRPr="00621A9B" w:rsidRDefault="00621A9B" w:rsidP="00621A9B">
      <w:pPr>
        <w:autoSpaceDE w:val="0"/>
        <w:autoSpaceDN w:val="0"/>
        <w:adjustRightInd w:val="0"/>
        <w:rPr>
          <w:rFonts w:eastAsia="Calibri"/>
        </w:rPr>
      </w:pPr>
      <w:r w:rsidRPr="00621A9B">
        <w:rPr>
          <w:rFonts w:eastAsia="Calibri"/>
        </w:rPr>
        <w:t> формирование российской гражданской идентичности, включающей в себя</w:t>
      </w:r>
    </w:p>
    <w:p w:rsidR="00621A9B" w:rsidRPr="00621A9B" w:rsidRDefault="00621A9B" w:rsidP="00621A9B">
      <w:pPr>
        <w:autoSpaceDE w:val="0"/>
        <w:autoSpaceDN w:val="0"/>
        <w:adjustRightInd w:val="0"/>
        <w:rPr>
          <w:rFonts w:eastAsia="Calibri"/>
        </w:rPr>
      </w:pPr>
      <w:r w:rsidRPr="00621A9B">
        <w:rPr>
          <w:rFonts w:eastAsia="Calibri"/>
        </w:rPr>
        <w:lastRenderedPageBreak/>
        <w:t>идентичность члена семьи, школьного коллектива, территориально-</w:t>
      </w:r>
    </w:p>
    <w:p w:rsidR="00621A9B" w:rsidRPr="00621A9B" w:rsidRDefault="00621A9B" w:rsidP="00621A9B">
      <w:pPr>
        <w:autoSpaceDE w:val="0"/>
        <w:autoSpaceDN w:val="0"/>
        <w:adjustRightInd w:val="0"/>
        <w:rPr>
          <w:rFonts w:eastAsia="Calibri"/>
        </w:rPr>
      </w:pPr>
      <w:r w:rsidRPr="00621A9B">
        <w:rPr>
          <w:rFonts w:eastAsia="Calibri"/>
        </w:rPr>
        <w:t>культурной общности, этнического сообщества, российской гражданской</w:t>
      </w:r>
    </w:p>
    <w:p w:rsidR="00621A9B" w:rsidRPr="00621A9B" w:rsidRDefault="00621A9B" w:rsidP="00621A9B">
      <w:pPr>
        <w:autoSpaceDE w:val="0"/>
        <w:autoSpaceDN w:val="0"/>
        <w:adjustRightInd w:val="0"/>
        <w:rPr>
          <w:rFonts w:eastAsia="Calibri"/>
        </w:rPr>
      </w:pPr>
      <w:r w:rsidRPr="00621A9B">
        <w:rPr>
          <w:rFonts w:eastAsia="Calibri"/>
        </w:rPr>
        <w:t>нации;</w:t>
      </w:r>
    </w:p>
    <w:p w:rsidR="00621A9B" w:rsidRPr="00621A9B" w:rsidRDefault="00621A9B" w:rsidP="00621A9B">
      <w:pPr>
        <w:autoSpaceDE w:val="0"/>
        <w:autoSpaceDN w:val="0"/>
        <w:adjustRightInd w:val="0"/>
        <w:rPr>
          <w:rFonts w:eastAsia="Calibri"/>
        </w:rPr>
      </w:pPr>
      <w:r w:rsidRPr="00621A9B">
        <w:rPr>
          <w:rFonts w:eastAsia="Calibri"/>
        </w:rPr>
        <w:t> развитие патриотизма и гражданской солидарности;</w:t>
      </w:r>
    </w:p>
    <w:p w:rsidR="00621A9B" w:rsidRPr="00621A9B" w:rsidRDefault="00621A9B" w:rsidP="00621A9B">
      <w:pPr>
        <w:autoSpaceDE w:val="0"/>
        <w:autoSpaceDN w:val="0"/>
        <w:adjustRightInd w:val="0"/>
        <w:rPr>
          <w:rFonts w:eastAsia="Calibri"/>
        </w:rPr>
      </w:pPr>
      <w:r w:rsidRPr="00621A9B">
        <w:rPr>
          <w:rFonts w:eastAsia="Calibri"/>
        </w:rPr>
        <w:t xml:space="preserve"> развитие навыков и умений организации и осуществления сотрудничества </w:t>
      </w:r>
      <w:proofErr w:type="gramStart"/>
      <w:r w:rsidRPr="00621A9B">
        <w:rPr>
          <w:rFonts w:eastAsia="Calibri"/>
        </w:rPr>
        <w:t>с</w:t>
      </w:r>
      <w:proofErr w:type="gramEnd"/>
    </w:p>
    <w:p w:rsidR="00621A9B" w:rsidRPr="00621A9B" w:rsidRDefault="00621A9B" w:rsidP="00621A9B">
      <w:pPr>
        <w:autoSpaceDE w:val="0"/>
        <w:autoSpaceDN w:val="0"/>
        <w:adjustRightInd w:val="0"/>
        <w:rPr>
          <w:rFonts w:eastAsia="Calibri"/>
        </w:rPr>
      </w:pPr>
      <w:r w:rsidRPr="00621A9B">
        <w:rPr>
          <w:rFonts w:eastAsia="Calibri"/>
        </w:rPr>
        <w:t>педагогами, сверстниками, родителями, старшими и младшими в решении</w:t>
      </w:r>
    </w:p>
    <w:p w:rsidR="00621A9B" w:rsidRPr="00621A9B" w:rsidRDefault="00621A9B" w:rsidP="00621A9B">
      <w:pPr>
        <w:autoSpaceDE w:val="0"/>
        <w:autoSpaceDN w:val="0"/>
        <w:adjustRightInd w:val="0"/>
        <w:rPr>
          <w:rFonts w:eastAsia="Calibri"/>
        </w:rPr>
      </w:pPr>
      <w:r w:rsidRPr="00621A9B">
        <w:rPr>
          <w:rFonts w:eastAsia="Calibri"/>
        </w:rPr>
        <w:t xml:space="preserve">личностно и социально значимых проблем на основе знаний, полученных </w:t>
      </w:r>
      <w:proofErr w:type="gramStart"/>
      <w:r w:rsidRPr="00621A9B">
        <w:rPr>
          <w:rFonts w:eastAsia="Calibri"/>
        </w:rPr>
        <w:t>в</w:t>
      </w:r>
      <w:proofErr w:type="gramEnd"/>
    </w:p>
    <w:p w:rsidR="00621A9B" w:rsidRPr="00621A9B" w:rsidRDefault="00621A9B" w:rsidP="00621A9B">
      <w:pPr>
        <w:autoSpaceDE w:val="0"/>
        <w:autoSpaceDN w:val="0"/>
        <w:adjustRightInd w:val="0"/>
        <w:rPr>
          <w:rFonts w:eastAsia="Calibri"/>
        </w:rPr>
      </w:pPr>
      <w:proofErr w:type="gramStart"/>
      <w:r w:rsidRPr="00621A9B">
        <w:rPr>
          <w:rFonts w:eastAsia="Calibri"/>
        </w:rPr>
        <w:t>процессе</w:t>
      </w:r>
      <w:proofErr w:type="gramEnd"/>
      <w:r w:rsidRPr="00621A9B">
        <w:rPr>
          <w:rFonts w:eastAsia="Calibri"/>
        </w:rPr>
        <w:t xml:space="preserve"> образования;</w:t>
      </w:r>
    </w:p>
    <w:p w:rsidR="00621A9B" w:rsidRPr="00621A9B" w:rsidRDefault="00621A9B" w:rsidP="00621A9B">
      <w:pPr>
        <w:autoSpaceDE w:val="0"/>
        <w:autoSpaceDN w:val="0"/>
        <w:adjustRightInd w:val="0"/>
        <w:rPr>
          <w:rFonts w:eastAsia="Calibri"/>
        </w:rPr>
      </w:pPr>
      <w:r w:rsidRPr="00621A9B">
        <w:rPr>
          <w:rFonts w:eastAsia="Calibri"/>
        </w:rPr>
        <w:t> формирование у подростков первичных навыков успешной социализации,</w:t>
      </w:r>
    </w:p>
    <w:p w:rsidR="00621A9B" w:rsidRPr="00621A9B" w:rsidRDefault="00621A9B" w:rsidP="00621A9B">
      <w:pPr>
        <w:autoSpaceDE w:val="0"/>
        <w:autoSpaceDN w:val="0"/>
        <w:adjustRightInd w:val="0"/>
        <w:rPr>
          <w:rFonts w:eastAsia="Calibri"/>
        </w:rPr>
      </w:pPr>
      <w:r w:rsidRPr="00621A9B">
        <w:rPr>
          <w:rFonts w:eastAsia="Calibri"/>
        </w:rPr>
        <w:t>представлений об общественных приоритетах и ценностях,</w:t>
      </w:r>
    </w:p>
    <w:p w:rsidR="00621A9B" w:rsidRPr="00621A9B" w:rsidRDefault="00621A9B" w:rsidP="00621A9B">
      <w:pPr>
        <w:autoSpaceDE w:val="0"/>
        <w:autoSpaceDN w:val="0"/>
        <w:adjustRightInd w:val="0"/>
        <w:rPr>
          <w:rFonts w:eastAsia="Calibri"/>
        </w:rPr>
      </w:pPr>
      <w:r w:rsidRPr="00621A9B">
        <w:rPr>
          <w:rFonts w:eastAsia="Calibri"/>
        </w:rPr>
        <w:t>ориентированных на эти ценности образцах поведения через практику</w:t>
      </w:r>
    </w:p>
    <w:p w:rsidR="00621A9B" w:rsidRPr="00621A9B" w:rsidRDefault="00621A9B" w:rsidP="00621A9B">
      <w:pPr>
        <w:autoSpaceDE w:val="0"/>
        <w:autoSpaceDN w:val="0"/>
        <w:adjustRightInd w:val="0"/>
        <w:rPr>
          <w:rFonts w:eastAsia="Calibri"/>
        </w:rPr>
      </w:pPr>
      <w:r w:rsidRPr="00621A9B">
        <w:rPr>
          <w:rFonts w:eastAsia="Calibri"/>
        </w:rPr>
        <w:t>общественных отношений с представителями различными социальных и</w:t>
      </w:r>
    </w:p>
    <w:p w:rsidR="00621A9B" w:rsidRPr="00621A9B" w:rsidRDefault="00621A9B" w:rsidP="00621A9B">
      <w:pPr>
        <w:autoSpaceDE w:val="0"/>
        <w:autoSpaceDN w:val="0"/>
        <w:adjustRightInd w:val="0"/>
        <w:rPr>
          <w:rFonts w:eastAsia="Calibri"/>
        </w:rPr>
      </w:pPr>
      <w:r w:rsidRPr="00621A9B">
        <w:rPr>
          <w:rFonts w:eastAsia="Calibri"/>
        </w:rPr>
        <w:t>профессиональных групп;</w:t>
      </w:r>
    </w:p>
    <w:p w:rsidR="00621A9B" w:rsidRPr="00621A9B" w:rsidRDefault="00621A9B" w:rsidP="00621A9B">
      <w:pPr>
        <w:autoSpaceDE w:val="0"/>
        <w:autoSpaceDN w:val="0"/>
        <w:adjustRightInd w:val="0"/>
        <w:rPr>
          <w:rFonts w:eastAsia="Calibri"/>
        </w:rPr>
      </w:pPr>
      <w:r w:rsidRPr="00621A9B">
        <w:rPr>
          <w:rFonts w:eastAsia="Calibri"/>
        </w:rPr>
        <w:t xml:space="preserve"> формирование у подростков социальных компетенций, необходимых </w:t>
      </w:r>
      <w:proofErr w:type="gramStart"/>
      <w:r w:rsidRPr="00621A9B">
        <w:rPr>
          <w:rFonts w:eastAsia="Calibri"/>
        </w:rPr>
        <w:t>для</w:t>
      </w:r>
      <w:proofErr w:type="gramEnd"/>
    </w:p>
    <w:p w:rsidR="00621A9B" w:rsidRPr="00621A9B" w:rsidRDefault="00621A9B" w:rsidP="00621A9B">
      <w:pPr>
        <w:autoSpaceDE w:val="0"/>
        <w:autoSpaceDN w:val="0"/>
        <w:adjustRightInd w:val="0"/>
        <w:rPr>
          <w:rFonts w:eastAsia="Calibri"/>
        </w:rPr>
      </w:pPr>
      <w:r w:rsidRPr="00621A9B">
        <w:rPr>
          <w:rFonts w:eastAsia="Calibri"/>
        </w:rPr>
        <w:t>конструктивного, успешного и ответственного поведения в обществе;</w:t>
      </w:r>
    </w:p>
    <w:p w:rsidR="00621A9B" w:rsidRPr="00621A9B" w:rsidRDefault="00621A9B" w:rsidP="00621A9B">
      <w:pPr>
        <w:autoSpaceDE w:val="0"/>
        <w:autoSpaceDN w:val="0"/>
        <w:adjustRightInd w:val="0"/>
        <w:rPr>
          <w:rFonts w:eastAsia="Calibri"/>
        </w:rPr>
      </w:pPr>
      <w:r w:rsidRPr="00621A9B">
        <w:rPr>
          <w:rFonts w:eastAsia="Calibri"/>
        </w:rPr>
        <w:t> усвоение гуманистических и демократических ценностных ориентаций;</w:t>
      </w:r>
    </w:p>
    <w:p w:rsidR="00621A9B" w:rsidRPr="00621A9B" w:rsidRDefault="00621A9B" w:rsidP="00621A9B">
      <w:pPr>
        <w:autoSpaceDE w:val="0"/>
        <w:autoSpaceDN w:val="0"/>
        <w:adjustRightInd w:val="0"/>
        <w:rPr>
          <w:rFonts w:eastAsia="Calibri"/>
        </w:rPr>
      </w:pPr>
      <w:r w:rsidRPr="00621A9B">
        <w:rPr>
          <w:rFonts w:eastAsia="Calibri"/>
        </w:rPr>
        <w:t> формирование культуры межэтнического общения, воспитание черт</w:t>
      </w:r>
    </w:p>
    <w:p w:rsidR="00621A9B" w:rsidRPr="00621A9B" w:rsidRDefault="00621A9B" w:rsidP="00621A9B">
      <w:pPr>
        <w:autoSpaceDE w:val="0"/>
        <w:autoSpaceDN w:val="0"/>
        <w:adjustRightInd w:val="0"/>
        <w:rPr>
          <w:rFonts w:eastAsia="Calibri"/>
        </w:rPr>
      </w:pPr>
      <w:r w:rsidRPr="00621A9B">
        <w:rPr>
          <w:rFonts w:eastAsia="Calibri"/>
        </w:rPr>
        <w:t>толерантной личности, развитие способности адекватно и полно познавать</w:t>
      </w:r>
    </w:p>
    <w:p w:rsidR="00621A9B" w:rsidRPr="00621A9B" w:rsidRDefault="00621A9B" w:rsidP="00621A9B">
      <w:pPr>
        <w:autoSpaceDE w:val="0"/>
        <w:autoSpaceDN w:val="0"/>
        <w:adjustRightInd w:val="0"/>
        <w:rPr>
          <w:rFonts w:eastAsia="Calibri"/>
        </w:rPr>
      </w:pPr>
      <w:r w:rsidRPr="00621A9B">
        <w:rPr>
          <w:rFonts w:eastAsia="Calibri"/>
        </w:rPr>
        <w:t>себя и другихлюдей.</w:t>
      </w:r>
    </w:p>
    <w:p w:rsidR="00621A9B" w:rsidRPr="00621A9B" w:rsidRDefault="00621A9B" w:rsidP="00621A9B">
      <w:pPr>
        <w:autoSpaceDE w:val="0"/>
        <w:autoSpaceDN w:val="0"/>
        <w:adjustRightInd w:val="0"/>
        <w:rPr>
          <w:rFonts w:eastAsia="Calibri"/>
          <w:b/>
          <w:bCs/>
        </w:rPr>
      </w:pPr>
      <w:r w:rsidRPr="00621A9B">
        <w:rPr>
          <w:rFonts w:eastAsia="Calibri"/>
          <w:b/>
          <w:bCs/>
        </w:rPr>
        <w:t>в области формирования семейной культуры:</w:t>
      </w:r>
    </w:p>
    <w:p w:rsidR="00621A9B" w:rsidRPr="00621A9B" w:rsidRDefault="00621A9B" w:rsidP="00621A9B">
      <w:pPr>
        <w:autoSpaceDE w:val="0"/>
        <w:autoSpaceDN w:val="0"/>
        <w:adjustRightInd w:val="0"/>
        <w:rPr>
          <w:rFonts w:eastAsia="Calibri"/>
        </w:rPr>
      </w:pPr>
      <w:r w:rsidRPr="00621A9B">
        <w:rPr>
          <w:rFonts w:eastAsia="Calibri"/>
        </w:rPr>
        <w:t xml:space="preserve"> формирование представлений о значении семьи для </w:t>
      </w:r>
      <w:proofErr w:type="gramStart"/>
      <w:r w:rsidRPr="00621A9B">
        <w:rPr>
          <w:rFonts w:eastAsia="Calibri"/>
        </w:rPr>
        <w:t>устойчивого</w:t>
      </w:r>
      <w:proofErr w:type="gramEnd"/>
      <w:r w:rsidRPr="00621A9B">
        <w:rPr>
          <w:rFonts w:eastAsia="Calibri"/>
        </w:rPr>
        <w:t xml:space="preserve"> и успешного</w:t>
      </w:r>
    </w:p>
    <w:p w:rsidR="00621A9B" w:rsidRPr="00621A9B" w:rsidRDefault="00621A9B" w:rsidP="00621A9B">
      <w:pPr>
        <w:autoSpaceDE w:val="0"/>
        <w:autoSpaceDN w:val="0"/>
        <w:adjustRightInd w:val="0"/>
        <w:rPr>
          <w:rFonts w:eastAsia="Calibri"/>
        </w:rPr>
      </w:pPr>
      <w:r w:rsidRPr="00621A9B">
        <w:rPr>
          <w:rFonts w:eastAsia="Calibri"/>
        </w:rPr>
        <w:t>развития человека;</w:t>
      </w:r>
    </w:p>
    <w:p w:rsidR="00621A9B" w:rsidRPr="00621A9B" w:rsidRDefault="00621A9B" w:rsidP="00621A9B">
      <w:pPr>
        <w:autoSpaceDE w:val="0"/>
        <w:autoSpaceDN w:val="0"/>
        <w:adjustRightInd w:val="0"/>
        <w:rPr>
          <w:rFonts w:eastAsia="Calibri"/>
        </w:rPr>
      </w:pPr>
      <w:r w:rsidRPr="00621A9B">
        <w:rPr>
          <w:rFonts w:eastAsia="Calibri"/>
        </w:rPr>
        <w:t> укрепление у обучающегося уважительного отношения к родителям, осознанного,</w:t>
      </w:r>
    </w:p>
    <w:p w:rsidR="00621A9B" w:rsidRPr="00621A9B" w:rsidRDefault="00621A9B" w:rsidP="00621A9B">
      <w:pPr>
        <w:autoSpaceDE w:val="0"/>
        <w:autoSpaceDN w:val="0"/>
        <w:adjustRightInd w:val="0"/>
        <w:rPr>
          <w:rFonts w:eastAsia="Calibri"/>
        </w:rPr>
      </w:pPr>
      <w:r w:rsidRPr="00621A9B">
        <w:rPr>
          <w:rFonts w:eastAsia="Calibri"/>
        </w:rPr>
        <w:t>заботливого отношения к старшим и младшим;</w:t>
      </w:r>
    </w:p>
    <w:p w:rsidR="00621A9B" w:rsidRPr="00621A9B" w:rsidRDefault="00621A9B" w:rsidP="00621A9B">
      <w:pPr>
        <w:autoSpaceDE w:val="0"/>
        <w:autoSpaceDN w:val="0"/>
        <w:adjustRightInd w:val="0"/>
        <w:rPr>
          <w:rFonts w:eastAsia="Calibri"/>
        </w:rPr>
      </w:pPr>
      <w:r w:rsidRPr="00621A9B">
        <w:rPr>
          <w:rFonts w:eastAsia="Calibri"/>
        </w:rPr>
        <w:t> усвоение таких нравственных ценностей семейной жизни как любовь, забота о</w:t>
      </w:r>
    </w:p>
    <w:p w:rsidR="00621A9B" w:rsidRPr="00621A9B" w:rsidRDefault="00621A9B" w:rsidP="00621A9B">
      <w:pPr>
        <w:autoSpaceDE w:val="0"/>
        <w:autoSpaceDN w:val="0"/>
        <w:adjustRightInd w:val="0"/>
        <w:rPr>
          <w:rFonts w:eastAsia="Calibri"/>
        </w:rPr>
      </w:pPr>
      <w:proofErr w:type="gramStart"/>
      <w:r w:rsidRPr="00621A9B">
        <w:rPr>
          <w:rFonts w:eastAsia="Calibri"/>
        </w:rPr>
        <w:t>любимом</w:t>
      </w:r>
      <w:proofErr w:type="gramEnd"/>
      <w:r w:rsidRPr="00621A9B">
        <w:rPr>
          <w:rFonts w:eastAsia="Calibri"/>
        </w:rPr>
        <w:t xml:space="preserve"> человеке, продолжение рода, духовная и эмоциональная близость членов</w:t>
      </w:r>
    </w:p>
    <w:p w:rsidR="00621A9B" w:rsidRPr="00621A9B" w:rsidRDefault="00621A9B" w:rsidP="00621A9B">
      <w:pPr>
        <w:autoSpaceDE w:val="0"/>
        <w:autoSpaceDN w:val="0"/>
        <w:adjustRightInd w:val="0"/>
        <w:rPr>
          <w:rFonts w:eastAsia="Calibri"/>
        </w:rPr>
      </w:pPr>
      <w:r w:rsidRPr="00621A9B">
        <w:rPr>
          <w:rFonts w:eastAsia="Calibri"/>
        </w:rPr>
        <w:t>семьи, взаимопомощь и др.;</w:t>
      </w:r>
    </w:p>
    <w:p w:rsidR="00621A9B" w:rsidRPr="00621A9B" w:rsidRDefault="00621A9B" w:rsidP="00621A9B">
      <w:pPr>
        <w:autoSpaceDE w:val="0"/>
        <w:autoSpaceDN w:val="0"/>
        <w:adjustRightInd w:val="0"/>
        <w:rPr>
          <w:rFonts w:eastAsia="Calibri"/>
        </w:rPr>
      </w:pPr>
      <w:r w:rsidRPr="00621A9B">
        <w:rPr>
          <w:rFonts w:eastAsia="Calibri"/>
        </w:rPr>
        <w:t> знание традиций своей семьи, культурно-исторических и этнических традиций</w:t>
      </w:r>
    </w:p>
    <w:p w:rsidR="00621A9B" w:rsidRPr="00621A9B" w:rsidRDefault="00621A9B" w:rsidP="00621A9B">
      <w:pPr>
        <w:autoSpaceDE w:val="0"/>
        <w:autoSpaceDN w:val="0"/>
        <w:adjustRightInd w:val="0"/>
        <w:rPr>
          <w:rFonts w:eastAsia="Calibri"/>
        </w:rPr>
      </w:pPr>
      <w:r w:rsidRPr="00621A9B">
        <w:rPr>
          <w:rFonts w:eastAsia="Calibri"/>
        </w:rPr>
        <w:t>семей своего народа, других народов России.</w:t>
      </w:r>
    </w:p>
    <w:p w:rsidR="00621A9B" w:rsidRPr="00621A9B" w:rsidRDefault="00621A9B" w:rsidP="00621A9B">
      <w:pPr>
        <w:autoSpaceDE w:val="0"/>
        <w:autoSpaceDN w:val="0"/>
        <w:adjustRightInd w:val="0"/>
        <w:rPr>
          <w:rFonts w:eastAsia="Calibri"/>
          <w:b/>
          <w:bCs/>
        </w:rPr>
      </w:pPr>
      <w:r w:rsidRPr="00621A9B">
        <w:rPr>
          <w:rFonts w:eastAsia="Calibri"/>
          <w:b/>
          <w:bCs/>
        </w:rPr>
        <w:t>Основные принципы реализации программы:</w:t>
      </w:r>
    </w:p>
    <w:p w:rsidR="00621A9B" w:rsidRPr="00621A9B" w:rsidRDefault="00621A9B" w:rsidP="00621A9B">
      <w:pPr>
        <w:autoSpaceDE w:val="0"/>
        <w:autoSpaceDN w:val="0"/>
        <w:adjustRightInd w:val="0"/>
        <w:rPr>
          <w:rFonts w:eastAsia="Calibri"/>
          <w:bCs/>
        </w:rPr>
      </w:pPr>
      <w:r w:rsidRPr="00621A9B">
        <w:rPr>
          <w:rFonts w:eastAsia="Calibri"/>
          <w:bCs/>
        </w:rPr>
        <w:t> Преемственность</w:t>
      </w:r>
    </w:p>
    <w:p w:rsidR="00621A9B" w:rsidRPr="00621A9B" w:rsidRDefault="00621A9B" w:rsidP="00621A9B">
      <w:pPr>
        <w:autoSpaceDE w:val="0"/>
        <w:autoSpaceDN w:val="0"/>
        <w:adjustRightInd w:val="0"/>
        <w:rPr>
          <w:rFonts w:eastAsia="Calibri"/>
          <w:bCs/>
        </w:rPr>
      </w:pPr>
      <w:r w:rsidRPr="00621A9B">
        <w:rPr>
          <w:rFonts w:eastAsia="Calibri"/>
          <w:bCs/>
        </w:rPr>
        <w:t> Учет возрастных особенностей</w:t>
      </w:r>
    </w:p>
    <w:p w:rsidR="00621A9B" w:rsidRPr="00621A9B" w:rsidRDefault="00621A9B" w:rsidP="00621A9B">
      <w:pPr>
        <w:autoSpaceDE w:val="0"/>
        <w:autoSpaceDN w:val="0"/>
        <w:adjustRightInd w:val="0"/>
        <w:rPr>
          <w:rFonts w:eastAsia="Calibri"/>
          <w:bCs/>
        </w:rPr>
      </w:pPr>
      <w:r w:rsidRPr="00621A9B">
        <w:rPr>
          <w:rFonts w:eastAsia="Calibri"/>
          <w:bCs/>
        </w:rPr>
        <w:t> Сочетание индивидуальных и коллективных форм работы</w:t>
      </w:r>
    </w:p>
    <w:p w:rsidR="00621A9B" w:rsidRPr="00621A9B" w:rsidRDefault="00621A9B" w:rsidP="00621A9B">
      <w:pPr>
        <w:autoSpaceDE w:val="0"/>
        <w:autoSpaceDN w:val="0"/>
        <w:adjustRightInd w:val="0"/>
        <w:rPr>
          <w:rFonts w:eastAsia="Calibri"/>
          <w:bCs/>
        </w:rPr>
      </w:pPr>
      <w:r w:rsidRPr="00621A9B">
        <w:rPr>
          <w:rFonts w:eastAsia="Calibri"/>
          <w:bCs/>
        </w:rPr>
        <w:t> Связь обучения с жизнь</w:t>
      </w:r>
    </w:p>
    <w:p w:rsidR="00621A9B" w:rsidRPr="00621A9B" w:rsidRDefault="00621A9B" w:rsidP="00621A9B">
      <w:pPr>
        <w:autoSpaceDE w:val="0"/>
        <w:autoSpaceDN w:val="0"/>
        <w:adjustRightInd w:val="0"/>
        <w:rPr>
          <w:rFonts w:eastAsia="Calibri"/>
          <w:bCs/>
        </w:rPr>
      </w:pPr>
      <w:r w:rsidRPr="00621A9B">
        <w:rPr>
          <w:rFonts w:eastAsia="Calibri"/>
          <w:bCs/>
        </w:rPr>
        <w:t> Доступность и наглядность</w:t>
      </w:r>
    </w:p>
    <w:p w:rsidR="00621A9B" w:rsidRPr="00621A9B" w:rsidRDefault="00621A9B" w:rsidP="00621A9B">
      <w:pPr>
        <w:autoSpaceDE w:val="0"/>
        <w:autoSpaceDN w:val="0"/>
        <w:adjustRightInd w:val="0"/>
        <w:rPr>
          <w:rFonts w:eastAsia="Calibri"/>
          <w:bCs/>
        </w:rPr>
      </w:pPr>
      <w:r w:rsidRPr="00621A9B">
        <w:rPr>
          <w:rFonts w:eastAsia="Calibri"/>
          <w:bCs/>
        </w:rPr>
        <w:t> Включение в активную жизненную позицию</w:t>
      </w:r>
    </w:p>
    <w:p w:rsidR="00621A9B" w:rsidRPr="00621A9B" w:rsidRDefault="00621A9B" w:rsidP="00621A9B">
      <w:pPr>
        <w:autoSpaceDE w:val="0"/>
        <w:autoSpaceDN w:val="0"/>
        <w:adjustRightInd w:val="0"/>
        <w:rPr>
          <w:rFonts w:eastAsia="Calibri"/>
          <w:bCs/>
        </w:rPr>
      </w:pPr>
      <w:r w:rsidRPr="00621A9B">
        <w:rPr>
          <w:rFonts w:eastAsia="Calibri"/>
          <w:bCs/>
        </w:rPr>
        <w:t>Программа воспитания и социализации учащихся содержит:</w:t>
      </w:r>
    </w:p>
    <w:p w:rsidR="00621A9B" w:rsidRPr="00621A9B" w:rsidRDefault="00621A9B" w:rsidP="00621A9B">
      <w:pPr>
        <w:autoSpaceDE w:val="0"/>
        <w:autoSpaceDN w:val="0"/>
        <w:adjustRightInd w:val="0"/>
        <w:rPr>
          <w:rFonts w:eastAsia="Calibri"/>
          <w:bCs/>
        </w:rPr>
      </w:pPr>
      <w:r w:rsidRPr="00621A9B">
        <w:rPr>
          <w:rFonts w:eastAsia="Calibri"/>
          <w:bCs/>
        </w:rPr>
        <w:t>1. Ценностные установки духовно-нравственного развития и воспитания</w:t>
      </w:r>
    </w:p>
    <w:p w:rsidR="00621A9B" w:rsidRPr="00621A9B" w:rsidRDefault="00621A9B" w:rsidP="00621A9B">
      <w:pPr>
        <w:autoSpaceDE w:val="0"/>
        <w:autoSpaceDN w:val="0"/>
        <w:adjustRightInd w:val="0"/>
        <w:rPr>
          <w:rFonts w:eastAsia="Calibri"/>
          <w:bCs/>
        </w:rPr>
      </w:pPr>
      <w:r w:rsidRPr="00621A9B">
        <w:rPr>
          <w:rFonts w:eastAsia="Calibri"/>
          <w:bCs/>
        </w:rPr>
        <w:t>обучающихся, воспитанников.</w:t>
      </w:r>
    </w:p>
    <w:p w:rsidR="00621A9B" w:rsidRPr="00621A9B" w:rsidRDefault="00621A9B" w:rsidP="00621A9B">
      <w:pPr>
        <w:autoSpaceDE w:val="0"/>
        <w:autoSpaceDN w:val="0"/>
        <w:adjustRightInd w:val="0"/>
        <w:rPr>
          <w:rFonts w:eastAsia="Calibri"/>
          <w:bCs/>
        </w:rPr>
      </w:pPr>
      <w:r w:rsidRPr="00621A9B">
        <w:rPr>
          <w:rFonts w:eastAsia="Calibri"/>
          <w:bCs/>
        </w:rPr>
        <w:t>2. Основные направления духовно-нравственного развития и воспитания</w:t>
      </w:r>
    </w:p>
    <w:p w:rsidR="00621A9B" w:rsidRPr="00621A9B" w:rsidRDefault="00621A9B" w:rsidP="00621A9B">
      <w:pPr>
        <w:autoSpaceDE w:val="0"/>
        <w:autoSpaceDN w:val="0"/>
        <w:adjustRightInd w:val="0"/>
        <w:rPr>
          <w:rFonts w:eastAsia="Calibri"/>
          <w:bCs/>
        </w:rPr>
      </w:pPr>
      <w:r w:rsidRPr="00621A9B">
        <w:rPr>
          <w:rFonts w:eastAsia="Calibri"/>
          <w:bCs/>
        </w:rPr>
        <w:t>обучающихся и воспитанников.</w:t>
      </w:r>
    </w:p>
    <w:p w:rsidR="00621A9B" w:rsidRPr="00621A9B" w:rsidRDefault="00621A9B" w:rsidP="00621A9B">
      <w:pPr>
        <w:autoSpaceDE w:val="0"/>
        <w:autoSpaceDN w:val="0"/>
        <w:adjustRightInd w:val="0"/>
        <w:rPr>
          <w:rFonts w:eastAsia="Calibri"/>
          <w:bCs/>
        </w:rPr>
      </w:pPr>
      <w:r w:rsidRPr="00621A9B">
        <w:rPr>
          <w:rFonts w:eastAsia="Calibri"/>
          <w:bCs/>
        </w:rPr>
        <w:t>3. Реализацию целевых установок.</w:t>
      </w:r>
    </w:p>
    <w:p w:rsidR="00621A9B" w:rsidRPr="00621A9B" w:rsidRDefault="00621A9B" w:rsidP="00621A9B">
      <w:pPr>
        <w:autoSpaceDE w:val="0"/>
        <w:autoSpaceDN w:val="0"/>
        <w:adjustRightInd w:val="0"/>
        <w:rPr>
          <w:rFonts w:eastAsia="Calibri"/>
          <w:bCs/>
        </w:rPr>
      </w:pPr>
      <w:r w:rsidRPr="00621A9B">
        <w:rPr>
          <w:rFonts w:eastAsia="Calibri"/>
          <w:bCs/>
        </w:rPr>
        <w:t>4. Условия реализации программы духовно-нравственного развития, воспитания и</w:t>
      </w:r>
    </w:p>
    <w:p w:rsidR="00621A9B" w:rsidRPr="00621A9B" w:rsidRDefault="00621A9B" w:rsidP="00621A9B">
      <w:pPr>
        <w:autoSpaceDE w:val="0"/>
        <w:autoSpaceDN w:val="0"/>
        <w:adjustRightInd w:val="0"/>
        <w:rPr>
          <w:rFonts w:eastAsia="Calibri"/>
          <w:bCs/>
        </w:rPr>
      </w:pPr>
      <w:r w:rsidRPr="00621A9B">
        <w:rPr>
          <w:rFonts w:eastAsia="Calibri"/>
          <w:bCs/>
        </w:rPr>
        <w:t>социализации учащихся.</w:t>
      </w:r>
    </w:p>
    <w:p w:rsidR="00621A9B" w:rsidRPr="00621A9B" w:rsidRDefault="00621A9B" w:rsidP="00621A9B">
      <w:pPr>
        <w:autoSpaceDE w:val="0"/>
        <w:autoSpaceDN w:val="0"/>
        <w:adjustRightInd w:val="0"/>
        <w:rPr>
          <w:rFonts w:eastAsia="Calibri"/>
          <w:bCs/>
        </w:rPr>
      </w:pPr>
      <w:r w:rsidRPr="00621A9B">
        <w:rPr>
          <w:rFonts w:eastAsia="Calibri"/>
          <w:bCs/>
        </w:rPr>
        <w:t xml:space="preserve">Модель организации совместной деятельности школы, семьи и общественности </w:t>
      </w:r>
      <w:proofErr w:type="gramStart"/>
      <w:r w:rsidRPr="00621A9B">
        <w:rPr>
          <w:rFonts w:eastAsia="Calibri"/>
          <w:bCs/>
        </w:rPr>
        <w:t>по</w:t>
      </w:r>
      <w:proofErr w:type="gramEnd"/>
    </w:p>
    <w:p w:rsidR="00621A9B" w:rsidRPr="00621A9B" w:rsidRDefault="00621A9B" w:rsidP="00621A9B">
      <w:pPr>
        <w:autoSpaceDE w:val="0"/>
        <w:autoSpaceDN w:val="0"/>
        <w:adjustRightInd w:val="0"/>
        <w:rPr>
          <w:rFonts w:eastAsia="Calibri"/>
          <w:bCs/>
        </w:rPr>
      </w:pPr>
      <w:r w:rsidRPr="00621A9B">
        <w:rPr>
          <w:rFonts w:eastAsia="Calibri"/>
          <w:bCs/>
        </w:rPr>
        <w:t>духовно-нравственному развитию, воспитанию и социализации учащихся.</w:t>
      </w:r>
    </w:p>
    <w:p w:rsidR="00621A9B" w:rsidRPr="00621A9B" w:rsidRDefault="00621A9B" w:rsidP="00621A9B">
      <w:pPr>
        <w:autoSpaceDE w:val="0"/>
        <w:autoSpaceDN w:val="0"/>
        <w:adjustRightInd w:val="0"/>
        <w:rPr>
          <w:rFonts w:eastAsia="Calibri"/>
          <w:bCs/>
        </w:rPr>
      </w:pPr>
      <w:r w:rsidRPr="00621A9B">
        <w:rPr>
          <w:rFonts w:eastAsia="Calibri"/>
          <w:bCs/>
        </w:rPr>
        <w:t>6. Планируемые результаты духовно-нравственного развития,</w:t>
      </w:r>
    </w:p>
    <w:p w:rsidR="00621A9B" w:rsidRPr="00621A9B" w:rsidRDefault="00621A9B" w:rsidP="00621A9B">
      <w:pPr>
        <w:autoSpaceDE w:val="0"/>
        <w:autoSpaceDN w:val="0"/>
        <w:adjustRightInd w:val="0"/>
        <w:rPr>
          <w:rFonts w:eastAsia="Calibri"/>
          <w:bCs/>
        </w:rPr>
      </w:pPr>
      <w:r w:rsidRPr="00621A9B">
        <w:rPr>
          <w:rFonts w:eastAsia="Calibri"/>
          <w:bCs/>
        </w:rPr>
        <w:t>воспитания и социализации учащихся.</w:t>
      </w:r>
    </w:p>
    <w:p w:rsidR="00621A9B" w:rsidRPr="00621A9B" w:rsidRDefault="00621A9B" w:rsidP="00621A9B">
      <w:pPr>
        <w:autoSpaceDE w:val="0"/>
        <w:autoSpaceDN w:val="0"/>
        <w:adjustRightInd w:val="0"/>
        <w:rPr>
          <w:rFonts w:eastAsia="Calibri"/>
          <w:bCs/>
        </w:rPr>
      </w:pPr>
      <w:r w:rsidRPr="00621A9B">
        <w:rPr>
          <w:rFonts w:eastAsia="Calibri"/>
          <w:bCs/>
        </w:rPr>
        <w:t>Критерии, показатели эффективности в части духовно-нравственного развития,</w:t>
      </w:r>
    </w:p>
    <w:p w:rsidR="00621A9B" w:rsidRPr="00621A9B" w:rsidRDefault="00621A9B" w:rsidP="00621A9B">
      <w:pPr>
        <w:autoSpaceDE w:val="0"/>
        <w:autoSpaceDN w:val="0"/>
        <w:adjustRightInd w:val="0"/>
        <w:rPr>
          <w:rFonts w:eastAsia="Calibri"/>
          <w:bCs/>
        </w:rPr>
      </w:pPr>
      <w:r w:rsidRPr="00621A9B">
        <w:rPr>
          <w:rFonts w:eastAsia="Calibri"/>
          <w:bCs/>
        </w:rPr>
        <w:t>воспитания и социализации учащихся.</w:t>
      </w:r>
    </w:p>
    <w:p w:rsidR="00621A9B" w:rsidRPr="00621A9B" w:rsidRDefault="00621A9B" w:rsidP="00621A9B">
      <w:pPr>
        <w:autoSpaceDE w:val="0"/>
        <w:autoSpaceDN w:val="0"/>
        <w:adjustRightInd w:val="0"/>
        <w:rPr>
          <w:rFonts w:eastAsia="Calibri"/>
          <w:bCs/>
        </w:rPr>
      </w:pPr>
      <w:r w:rsidRPr="00621A9B">
        <w:rPr>
          <w:rFonts w:eastAsia="Calibri"/>
          <w:bCs/>
        </w:rPr>
        <w:t xml:space="preserve">2.3.1. Ценностные установки воспитания и социализации </w:t>
      </w:r>
      <w:proofErr w:type="gramStart"/>
      <w:r w:rsidRPr="00621A9B">
        <w:rPr>
          <w:rFonts w:eastAsia="Calibri"/>
          <w:bCs/>
        </w:rPr>
        <w:t>обучающихся</w:t>
      </w:r>
      <w:proofErr w:type="gramEnd"/>
      <w:r w:rsidRPr="00621A9B">
        <w:rPr>
          <w:rFonts w:eastAsia="Calibri"/>
          <w:bCs/>
        </w:rPr>
        <w:t>,</w:t>
      </w:r>
    </w:p>
    <w:p w:rsidR="00621A9B" w:rsidRPr="00621A9B" w:rsidRDefault="00621A9B" w:rsidP="00621A9B">
      <w:pPr>
        <w:autoSpaceDE w:val="0"/>
        <w:autoSpaceDN w:val="0"/>
        <w:adjustRightInd w:val="0"/>
        <w:rPr>
          <w:rFonts w:eastAsia="Calibri"/>
          <w:bCs/>
        </w:rPr>
      </w:pPr>
      <w:r w:rsidRPr="00621A9B">
        <w:rPr>
          <w:rFonts w:eastAsia="Calibri"/>
          <w:bCs/>
        </w:rPr>
        <w:t>воспитанников.</w:t>
      </w:r>
    </w:p>
    <w:p w:rsidR="00621A9B" w:rsidRPr="00621A9B" w:rsidRDefault="00621A9B" w:rsidP="00621A9B">
      <w:pPr>
        <w:autoSpaceDE w:val="0"/>
        <w:autoSpaceDN w:val="0"/>
        <w:adjustRightInd w:val="0"/>
        <w:rPr>
          <w:rFonts w:eastAsia="Calibri"/>
          <w:bCs/>
        </w:rPr>
      </w:pPr>
      <w:r w:rsidRPr="00621A9B">
        <w:rPr>
          <w:rFonts w:eastAsia="Calibri"/>
          <w:bCs/>
        </w:rPr>
        <w:lastRenderedPageBreak/>
        <w:t xml:space="preserve">Задачи воспитания и </w:t>
      </w:r>
      <w:proofErr w:type="gramStart"/>
      <w:r w:rsidRPr="00621A9B">
        <w:rPr>
          <w:rFonts w:eastAsia="Calibri"/>
          <w:bCs/>
        </w:rPr>
        <w:t>социализации</w:t>
      </w:r>
      <w:proofErr w:type="gramEnd"/>
      <w:r w:rsidRPr="00621A9B">
        <w:rPr>
          <w:rFonts w:eastAsia="Calibri"/>
          <w:bCs/>
        </w:rPr>
        <w:t xml:space="preserve"> обучающихся на ступени основного общего</w:t>
      </w:r>
    </w:p>
    <w:p w:rsidR="00621A9B" w:rsidRPr="00621A9B" w:rsidRDefault="00621A9B" w:rsidP="00621A9B">
      <w:pPr>
        <w:autoSpaceDE w:val="0"/>
        <w:autoSpaceDN w:val="0"/>
        <w:adjustRightInd w:val="0"/>
        <w:rPr>
          <w:rFonts w:eastAsia="Calibri"/>
          <w:bCs/>
        </w:rPr>
      </w:pPr>
      <w:r w:rsidRPr="00621A9B">
        <w:rPr>
          <w:rFonts w:eastAsia="Calibri"/>
          <w:bCs/>
        </w:rPr>
        <w:t>образования классифицированы по направлениям, каждое из которых, будучи тесно</w:t>
      </w:r>
    </w:p>
    <w:p w:rsidR="00621A9B" w:rsidRPr="00621A9B" w:rsidRDefault="00621A9B" w:rsidP="00621A9B">
      <w:pPr>
        <w:autoSpaceDE w:val="0"/>
        <w:autoSpaceDN w:val="0"/>
        <w:adjustRightInd w:val="0"/>
        <w:rPr>
          <w:rFonts w:eastAsia="Calibri"/>
          <w:bCs/>
        </w:rPr>
      </w:pPr>
      <w:proofErr w:type="gramStart"/>
      <w:r w:rsidRPr="00621A9B">
        <w:rPr>
          <w:rFonts w:eastAsia="Calibri"/>
          <w:bCs/>
        </w:rPr>
        <w:t>связанным</w:t>
      </w:r>
      <w:proofErr w:type="gramEnd"/>
      <w:r w:rsidRPr="00621A9B">
        <w:rPr>
          <w:rFonts w:eastAsia="Calibri"/>
          <w:bCs/>
        </w:rPr>
        <w:t xml:space="preserve"> с другими, раскрывает одну из существенных сторон духовно-нравственного</w:t>
      </w:r>
    </w:p>
    <w:p w:rsidR="00621A9B" w:rsidRPr="00621A9B" w:rsidRDefault="00621A9B" w:rsidP="00621A9B">
      <w:pPr>
        <w:autoSpaceDE w:val="0"/>
        <w:autoSpaceDN w:val="0"/>
        <w:adjustRightInd w:val="0"/>
        <w:rPr>
          <w:rFonts w:eastAsia="Calibri"/>
          <w:bCs/>
        </w:rPr>
      </w:pPr>
      <w:r w:rsidRPr="00621A9B">
        <w:rPr>
          <w:rFonts w:eastAsia="Calibri"/>
          <w:bCs/>
        </w:rPr>
        <w:t>развития личности гражданина России.</w:t>
      </w:r>
    </w:p>
    <w:p w:rsidR="00621A9B" w:rsidRPr="00621A9B" w:rsidRDefault="00621A9B" w:rsidP="00621A9B">
      <w:pPr>
        <w:autoSpaceDE w:val="0"/>
        <w:autoSpaceDN w:val="0"/>
        <w:adjustRightInd w:val="0"/>
        <w:rPr>
          <w:rFonts w:eastAsia="Calibri"/>
          <w:bCs/>
        </w:rPr>
      </w:pPr>
      <w:r w:rsidRPr="00621A9B">
        <w:rPr>
          <w:rFonts w:eastAsia="Calibri"/>
          <w:bCs/>
        </w:rPr>
        <w:t>Каждое из этих направлений основано на определѐнной системе базовых</w:t>
      </w:r>
    </w:p>
    <w:p w:rsidR="00621A9B" w:rsidRPr="00621A9B" w:rsidRDefault="00621A9B" w:rsidP="00621A9B">
      <w:pPr>
        <w:autoSpaceDE w:val="0"/>
        <w:autoSpaceDN w:val="0"/>
        <w:adjustRightInd w:val="0"/>
        <w:rPr>
          <w:rFonts w:eastAsia="Calibri"/>
          <w:bCs/>
        </w:rPr>
      </w:pPr>
      <w:r w:rsidRPr="00621A9B">
        <w:rPr>
          <w:rFonts w:eastAsia="Calibri"/>
          <w:bCs/>
        </w:rPr>
        <w:t>национальных ценностей и должно обеспечивать их усвоение учащимися.</w:t>
      </w:r>
    </w:p>
    <w:p w:rsidR="00621A9B" w:rsidRPr="00621A9B" w:rsidRDefault="00621A9B" w:rsidP="00621A9B">
      <w:pPr>
        <w:autoSpaceDE w:val="0"/>
        <w:autoSpaceDN w:val="0"/>
        <w:adjustRightInd w:val="0"/>
        <w:rPr>
          <w:rFonts w:eastAsia="Calibri"/>
          <w:bCs/>
        </w:rPr>
      </w:pPr>
      <w:r w:rsidRPr="00621A9B">
        <w:rPr>
          <w:rFonts w:eastAsia="Calibri"/>
          <w:bCs/>
        </w:rPr>
        <w:t>Организация духовно-нравственного развития и воспитания учащихся</w:t>
      </w:r>
    </w:p>
    <w:p w:rsidR="00621A9B" w:rsidRPr="00621A9B" w:rsidRDefault="00621A9B" w:rsidP="00621A9B">
      <w:pPr>
        <w:autoSpaceDE w:val="0"/>
        <w:autoSpaceDN w:val="0"/>
        <w:adjustRightInd w:val="0"/>
        <w:rPr>
          <w:rFonts w:eastAsia="Calibri"/>
          <w:bCs/>
        </w:rPr>
      </w:pPr>
      <w:r w:rsidRPr="00621A9B">
        <w:rPr>
          <w:rFonts w:eastAsia="Calibri"/>
          <w:bCs/>
        </w:rPr>
        <w:t>осуществляется по следующим направлениям:</w:t>
      </w:r>
    </w:p>
    <w:p w:rsidR="00621A9B" w:rsidRPr="00621A9B" w:rsidRDefault="00621A9B" w:rsidP="00621A9B">
      <w:pPr>
        <w:autoSpaceDE w:val="0"/>
        <w:autoSpaceDN w:val="0"/>
        <w:adjustRightInd w:val="0"/>
        <w:rPr>
          <w:rFonts w:eastAsia="Calibri"/>
          <w:bCs/>
        </w:rPr>
      </w:pPr>
      <w:r w:rsidRPr="00621A9B">
        <w:rPr>
          <w:rFonts w:eastAsia="Calibri"/>
          <w:bCs/>
        </w:rPr>
        <w:t>• воспитание гражданственности, патриотизма, уважения к правам, свободам и</w:t>
      </w:r>
    </w:p>
    <w:p w:rsidR="00621A9B" w:rsidRPr="00621A9B" w:rsidRDefault="00621A9B" w:rsidP="00621A9B">
      <w:pPr>
        <w:autoSpaceDE w:val="0"/>
        <w:autoSpaceDN w:val="0"/>
        <w:adjustRightInd w:val="0"/>
        <w:rPr>
          <w:rFonts w:eastAsia="Calibri"/>
          <w:bCs/>
        </w:rPr>
      </w:pPr>
      <w:r w:rsidRPr="00621A9B">
        <w:rPr>
          <w:rFonts w:eastAsia="Calibri"/>
          <w:bCs/>
        </w:rPr>
        <w:t xml:space="preserve">обязанностям человека </w:t>
      </w:r>
      <w:r w:rsidRPr="00621A9B">
        <w:rPr>
          <w:rFonts w:eastAsia="Calibri"/>
          <w:bCs/>
          <w:i/>
          <w:iCs/>
        </w:rPr>
        <w:t>ценности</w:t>
      </w:r>
      <w:r w:rsidRPr="00621A9B">
        <w:rPr>
          <w:rFonts w:eastAsia="Calibri"/>
          <w:bCs/>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всѐ</w:t>
      </w:r>
      <w:proofErr w:type="gramStart"/>
      <w:r w:rsidRPr="00621A9B">
        <w:rPr>
          <w:rFonts w:eastAsia="Calibri"/>
          <w:bCs/>
        </w:rPr>
        <w:t>м</w:t>
      </w:r>
      <w:proofErr w:type="gramEnd"/>
      <w:r w:rsidRPr="00621A9B">
        <w:rPr>
          <w:rFonts w:eastAsia="Calibri"/>
          <w:bCs/>
        </w:rPr>
        <w:t xml:space="preserve"> мире, многообразие и уважение культур и народов;</w:t>
      </w:r>
    </w:p>
    <w:p w:rsidR="00621A9B" w:rsidRPr="00621A9B" w:rsidRDefault="00621A9B" w:rsidP="00621A9B">
      <w:pPr>
        <w:autoSpaceDE w:val="0"/>
        <w:autoSpaceDN w:val="0"/>
        <w:adjustRightInd w:val="0"/>
        <w:rPr>
          <w:rFonts w:eastAsia="Calibri"/>
          <w:bCs/>
        </w:rPr>
      </w:pPr>
      <w:r w:rsidRPr="00621A9B">
        <w:rPr>
          <w:rFonts w:eastAsia="Calibri"/>
          <w:bCs/>
        </w:rPr>
        <w:t>• воспитание социальной ответственности и компетентности</w:t>
      </w:r>
    </w:p>
    <w:p w:rsidR="00621A9B" w:rsidRPr="00621A9B" w:rsidRDefault="00621A9B" w:rsidP="00621A9B">
      <w:pPr>
        <w:autoSpaceDE w:val="0"/>
        <w:autoSpaceDN w:val="0"/>
        <w:adjustRightInd w:val="0"/>
        <w:rPr>
          <w:rFonts w:eastAsia="Calibri"/>
          <w:bCs/>
        </w:rPr>
      </w:pPr>
      <w:r w:rsidRPr="00621A9B">
        <w:rPr>
          <w:rFonts w:eastAsia="Calibri"/>
          <w:bCs/>
          <w:i/>
          <w:iCs/>
        </w:rPr>
        <w:t>ценности</w:t>
      </w:r>
      <w:r w:rsidRPr="00621A9B">
        <w:rPr>
          <w:rFonts w:eastAsia="Calibri"/>
          <w:bCs/>
        </w:rPr>
        <w:t>: правовое государство, демократическое государство, социальное</w:t>
      </w:r>
    </w:p>
    <w:p w:rsidR="00621A9B" w:rsidRPr="00621A9B" w:rsidRDefault="00621A9B" w:rsidP="00621A9B">
      <w:pPr>
        <w:autoSpaceDE w:val="0"/>
        <w:autoSpaceDN w:val="0"/>
        <w:adjustRightInd w:val="0"/>
        <w:rPr>
          <w:rFonts w:eastAsia="Calibri"/>
          <w:bCs/>
        </w:rPr>
      </w:pPr>
      <w:r w:rsidRPr="00621A9B">
        <w:rPr>
          <w:rFonts w:eastAsia="Calibri"/>
          <w:bCs/>
        </w:rPr>
        <w:t>государство, закон и правопорядок, социальная компетентность, социальная</w:t>
      </w:r>
    </w:p>
    <w:p w:rsidR="00621A9B" w:rsidRPr="00621A9B" w:rsidRDefault="00621A9B" w:rsidP="00621A9B">
      <w:pPr>
        <w:autoSpaceDE w:val="0"/>
        <w:autoSpaceDN w:val="0"/>
        <w:adjustRightInd w:val="0"/>
        <w:rPr>
          <w:rFonts w:eastAsia="Calibri"/>
          <w:bCs/>
        </w:rPr>
      </w:pPr>
      <w:r w:rsidRPr="00621A9B">
        <w:rPr>
          <w:rFonts w:eastAsia="Calibri"/>
          <w:bCs/>
        </w:rPr>
        <w:t>ответственность, служение Отечеству, ответственность за настоящее и будущее своей</w:t>
      </w:r>
    </w:p>
    <w:p w:rsidR="00621A9B" w:rsidRPr="00621A9B" w:rsidRDefault="00621A9B" w:rsidP="00621A9B">
      <w:pPr>
        <w:autoSpaceDE w:val="0"/>
        <w:autoSpaceDN w:val="0"/>
        <w:adjustRightInd w:val="0"/>
        <w:rPr>
          <w:rFonts w:eastAsia="Calibri"/>
          <w:bCs/>
        </w:rPr>
      </w:pPr>
      <w:r w:rsidRPr="00621A9B">
        <w:rPr>
          <w:rFonts w:eastAsia="Calibri"/>
          <w:bCs/>
        </w:rPr>
        <w:t>страны;</w:t>
      </w:r>
    </w:p>
    <w:p w:rsidR="00621A9B" w:rsidRPr="00621A9B" w:rsidRDefault="00621A9B" w:rsidP="00621A9B">
      <w:pPr>
        <w:autoSpaceDE w:val="0"/>
        <w:autoSpaceDN w:val="0"/>
        <w:adjustRightInd w:val="0"/>
        <w:rPr>
          <w:rFonts w:eastAsia="Calibri"/>
          <w:bCs/>
        </w:rPr>
      </w:pPr>
      <w:r w:rsidRPr="00621A9B">
        <w:rPr>
          <w:rFonts w:eastAsia="Calibri"/>
          <w:bCs/>
        </w:rPr>
        <w:t>• воспитание нравственных чувств, убеждений, этического сознания</w:t>
      </w:r>
    </w:p>
    <w:p w:rsidR="00621A9B" w:rsidRPr="00621A9B" w:rsidRDefault="00621A9B" w:rsidP="00621A9B">
      <w:pPr>
        <w:autoSpaceDE w:val="0"/>
        <w:autoSpaceDN w:val="0"/>
        <w:adjustRightInd w:val="0"/>
        <w:rPr>
          <w:rFonts w:eastAsia="Calibri"/>
          <w:bCs/>
        </w:rPr>
      </w:pPr>
      <w:r w:rsidRPr="00621A9B">
        <w:rPr>
          <w:rFonts w:eastAsia="Calibri"/>
          <w:bCs/>
          <w:i/>
          <w:iCs/>
        </w:rPr>
        <w:t>ценности</w:t>
      </w:r>
      <w:r w:rsidRPr="00621A9B">
        <w:rPr>
          <w:rFonts w:eastAsia="Calibri"/>
          <w:bCs/>
        </w:rPr>
        <w:t>: нравственный выбор; жизнь и смысл жизни; справедливость;</w:t>
      </w:r>
    </w:p>
    <w:p w:rsidR="00621A9B" w:rsidRPr="00621A9B" w:rsidRDefault="00621A9B" w:rsidP="00621A9B">
      <w:pPr>
        <w:autoSpaceDE w:val="0"/>
        <w:autoSpaceDN w:val="0"/>
        <w:adjustRightInd w:val="0"/>
        <w:rPr>
          <w:rFonts w:eastAsia="Calibri"/>
          <w:bCs/>
        </w:rPr>
      </w:pPr>
      <w:r w:rsidRPr="00621A9B">
        <w:rPr>
          <w:rFonts w:eastAsia="Calibri"/>
          <w:bCs/>
        </w:rPr>
        <w:t>милосердие; честь; достоинство; уважение родителей; уважение достоинства другого</w:t>
      </w:r>
    </w:p>
    <w:p w:rsidR="00621A9B" w:rsidRPr="00621A9B" w:rsidRDefault="00621A9B" w:rsidP="00621A9B">
      <w:pPr>
        <w:autoSpaceDE w:val="0"/>
        <w:autoSpaceDN w:val="0"/>
        <w:adjustRightInd w:val="0"/>
        <w:rPr>
          <w:rFonts w:eastAsia="Calibri"/>
          <w:bCs/>
        </w:rPr>
      </w:pPr>
      <w:r w:rsidRPr="00621A9B">
        <w:rPr>
          <w:rFonts w:eastAsia="Calibri"/>
          <w:bCs/>
        </w:rPr>
        <w:t>человека; равноправие; ответственность; любовь и верность; забота о старших и</w:t>
      </w:r>
    </w:p>
    <w:p w:rsidR="00621A9B" w:rsidRPr="00621A9B" w:rsidRDefault="00621A9B" w:rsidP="00621A9B">
      <w:pPr>
        <w:autoSpaceDE w:val="0"/>
        <w:autoSpaceDN w:val="0"/>
        <w:adjustRightInd w:val="0"/>
        <w:rPr>
          <w:rFonts w:eastAsia="Calibri"/>
          <w:bCs/>
        </w:rPr>
      </w:pPr>
      <w:r w:rsidRPr="00621A9B">
        <w:rPr>
          <w:rFonts w:eastAsia="Calibri"/>
          <w:bCs/>
        </w:rPr>
        <w:t>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621A9B" w:rsidRPr="00621A9B" w:rsidRDefault="00621A9B" w:rsidP="00621A9B">
      <w:pPr>
        <w:autoSpaceDE w:val="0"/>
        <w:autoSpaceDN w:val="0"/>
        <w:adjustRightInd w:val="0"/>
        <w:rPr>
          <w:rFonts w:eastAsia="Calibri"/>
          <w:bCs/>
        </w:rPr>
      </w:pPr>
      <w:r w:rsidRPr="00621A9B">
        <w:rPr>
          <w:rFonts w:eastAsia="Calibri"/>
          <w:bCs/>
        </w:rPr>
        <w:t xml:space="preserve">• воспитание экологической культуры, культуры </w:t>
      </w:r>
      <w:proofErr w:type="gramStart"/>
      <w:r w:rsidRPr="00621A9B">
        <w:rPr>
          <w:rFonts w:eastAsia="Calibri"/>
          <w:bCs/>
        </w:rPr>
        <w:t>здорового</w:t>
      </w:r>
      <w:proofErr w:type="gramEnd"/>
      <w:r w:rsidRPr="00621A9B">
        <w:rPr>
          <w:rFonts w:eastAsia="Calibri"/>
          <w:bCs/>
        </w:rPr>
        <w:t xml:space="preserve"> и безопасного</w:t>
      </w:r>
    </w:p>
    <w:p w:rsidR="00621A9B" w:rsidRPr="00621A9B" w:rsidRDefault="00621A9B" w:rsidP="00621A9B">
      <w:pPr>
        <w:autoSpaceDE w:val="0"/>
        <w:autoSpaceDN w:val="0"/>
        <w:adjustRightInd w:val="0"/>
        <w:rPr>
          <w:rFonts w:eastAsia="Calibri"/>
          <w:bCs/>
        </w:rPr>
      </w:pPr>
      <w:r w:rsidRPr="00621A9B">
        <w:rPr>
          <w:rFonts w:eastAsia="Calibri"/>
          <w:bCs/>
        </w:rPr>
        <w:t xml:space="preserve">образа жизни </w:t>
      </w:r>
      <w:r w:rsidRPr="00621A9B">
        <w:rPr>
          <w:rFonts w:eastAsia="Calibri"/>
          <w:bCs/>
          <w:i/>
          <w:iCs/>
        </w:rPr>
        <w:t xml:space="preserve">ценности: </w:t>
      </w:r>
      <w:r w:rsidRPr="00621A9B">
        <w:rPr>
          <w:rFonts w:eastAsia="Calibri"/>
          <w:bCs/>
        </w:rPr>
        <w:t>жизнь во всех еѐ проявлениях; экологическая безопасность;</w:t>
      </w:r>
    </w:p>
    <w:p w:rsidR="00621A9B" w:rsidRPr="00621A9B" w:rsidRDefault="00621A9B" w:rsidP="00621A9B">
      <w:pPr>
        <w:autoSpaceDE w:val="0"/>
        <w:autoSpaceDN w:val="0"/>
        <w:adjustRightInd w:val="0"/>
        <w:rPr>
          <w:rFonts w:eastAsia="Calibri"/>
          <w:bCs/>
        </w:rPr>
      </w:pPr>
      <w:proofErr w:type="gramStart"/>
      <w:r w:rsidRPr="00621A9B">
        <w:rPr>
          <w:rFonts w:eastAsia="Calibri"/>
          <w:bCs/>
        </w:rPr>
        <w:t>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партнѐрство для улучшения</w:t>
      </w:r>
      <w:proofErr w:type="gramEnd"/>
    </w:p>
    <w:p w:rsidR="00621A9B" w:rsidRPr="00621A9B" w:rsidRDefault="00621A9B" w:rsidP="00621A9B">
      <w:pPr>
        <w:autoSpaceDE w:val="0"/>
        <w:autoSpaceDN w:val="0"/>
        <w:adjustRightInd w:val="0"/>
        <w:rPr>
          <w:rFonts w:eastAsia="Calibri"/>
          <w:bCs/>
        </w:rPr>
      </w:pPr>
      <w:r w:rsidRPr="00621A9B">
        <w:rPr>
          <w:rFonts w:eastAsia="Calibri"/>
          <w:bCs/>
        </w:rPr>
        <w:t xml:space="preserve">экологического качества окружающей среды; устойчивое развитие общества в гармонии </w:t>
      </w:r>
      <w:proofErr w:type="gramStart"/>
      <w:r w:rsidRPr="00621A9B">
        <w:rPr>
          <w:rFonts w:eastAsia="Calibri"/>
          <w:bCs/>
        </w:rPr>
        <w:t>с</w:t>
      </w:r>
      <w:proofErr w:type="gramEnd"/>
    </w:p>
    <w:p w:rsidR="00621A9B" w:rsidRPr="00621A9B" w:rsidRDefault="00621A9B" w:rsidP="00621A9B">
      <w:pPr>
        <w:autoSpaceDE w:val="0"/>
        <w:autoSpaceDN w:val="0"/>
        <w:adjustRightInd w:val="0"/>
        <w:rPr>
          <w:rFonts w:eastAsia="Calibri"/>
          <w:bCs/>
        </w:rPr>
      </w:pPr>
      <w:r w:rsidRPr="00621A9B">
        <w:rPr>
          <w:rFonts w:eastAsia="Calibri"/>
          <w:bCs/>
        </w:rPr>
        <w:t>природой.</w:t>
      </w:r>
    </w:p>
    <w:p w:rsidR="00621A9B" w:rsidRPr="00621A9B" w:rsidRDefault="00621A9B" w:rsidP="00621A9B">
      <w:pPr>
        <w:autoSpaceDE w:val="0"/>
        <w:autoSpaceDN w:val="0"/>
        <w:adjustRightInd w:val="0"/>
        <w:rPr>
          <w:rFonts w:eastAsia="Calibri"/>
          <w:bCs/>
        </w:rPr>
      </w:pPr>
      <w:r w:rsidRPr="00621A9B">
        <w:rPr>
          <w:rFonts w:eastAsia="Calibri"/>
          <w:bCs/>
        </w:rPr>
        <w:t xml:space="preserve">• воспитание трудолюбия, сознательного, творческого отношения </w:t>
      </w:r>
      <w:proofErr w:type="gramStart"/>
      <w:r w:rsidRPr="00621A9B">
        <w:rPr>
          <w:rFonts w:eastAsia="Calibri"/>
          <w:bCs/>
        </w:rPr>
        <w:t>к</w:t>
      </w:r>
      <w:proofErr w:type="gramEnd"/>
    </w:p>
    <w:p w:rsidR="00621A9B" w:rsidRPr="00621A9B" w:rsidRDefault="00621A9B" w:rsidP="00621A9B">
      <w:pPr>
        <w:autoSpaceDE w:val="0"/>
        <w:autoSpaceDN w:val="0"/>
        <w:adjustRightInd w:val="0"/>
        <w:rPr>
          <w:rFonts w:eastAsia="Calibri"/>
          <w:bCs/>
        </w:rPr>
      </w:pPr>
      <w:r w:rsidRPr="00621A9B">
        <w:rPr>
          <w:rFonts w:eastAsia="Calibri"/>
          <w:bCs/>
        </w:rPr>
        <w:t>образованию, труду и жизни, подготовка к сознательному выбору профессии</w:t>
      </w:r>
    </w:p>
    <w:p w:rsidR="00621A9B" w:rsidRPr="00621A9B" w:rsidRDefault="00621A9B" w:rsidP="00621A9B">
      <w:pPr>
        <w:autoSpaceDE w:val="0"/>
        <w:autoSpaceDN w:val="0"/>
        <w:adjustRightInd w:val="0"/>
        <w:rPr>
          <w:rFonts w:eastAsia="Calibri"/>
          <w:bCs/>
        </w:rPr>
      </w:pPr>
      <w:r w:rsidRPr="00621A9B">
        <w:rPr>
          <w:rFonts w:eastAsia="Calibri"/>
          <w:bCs/>
          <w:i/>
          <w:iCs/>
        </w:rPr>
        <w:t>ценности</w:t>
      </w:r>
      <w:r w:rsidRPr="00621A9B">
        <w:rPr>
          <w:rFonts w:eastAsia="Calibri"/>
          <w:bCs/>
        </w:rPr>
        <w:t>: научное знание, стремление к познанию и истине, научная картина мира,</w:t>
      </w:r>
    </w:p>
    <w:p w:rsidR="00621A9B" w:rsidRPr="00621A9B" w:rsidRDefault="00621A9B" w:rsidP="00621A9B">
      <w:pPr>
        <w:autoSpaceDE w:val="0"/>
        <w:autoSpaceDN w:val="0"/>
        <w:adjustRightInd w:val="0"/>
        <w:rPr>
          <w:rFonts w:eastAsia="Calibri"/>
          <w:bCs/>
        </w:rPr>
      </w:pPr>
      <w:r w:rsidRPr="00621A9B">
        <w:rPr>
          <w:rFonts w:eastAsia="Calibri"/>
          <w:bCs/>
        </w:rPr>
        <w:t>нравственный смысл учения и самообразования, интеллектуальное развитие личности;</w:t>
      </w:r>
    </w:p>
    <w:p w:rsidR="00621A9B" w:rsidRPr="00621A9B" w:rsidRDefault="00621A9B" w:rsidP="00621A9B">
      <w:pPr>
        <w:autoSpaceDE w:val="0"/>
        <w:autoSpaceDN w:val="0"/>
        <w:adjustRightInd w:val="0"/>
        <w:rPr>
          <w:rFonts w:eastAsia="Calibri"/>
          <w:bCs/>
        </w:rPr>
      </w:pPr>
      <w:r w:rsidRPr="00621A9B">
        <w:rPr>
          <w:rFonts w:eastAsia="Calibri"/>
          <w:bCs/>
        </w:rPr>
        <w:t>уважение к труду и людям труда; нравственный смысл труда, творчество и созидание;</w:t>
      </w:r>
    </w:p>
    <w:p w:rsidR="00621A9B" w:rsidRPr="00621A9B" w:rsidRDefault="00621A9B" w:rsidP="00621A9B">
      <w:pPr>
        <w:autoSpaceDE w:val="0"/>
        <w:autoSpaceDN w:val="0"/>
        <w:adjustRightInd w:val="0"/>
        <w:rPr>
          <w:rFonts w:eastAsia="Calibri"/>
          <w:bCs/>
        </w:rPr>
      </w:pPr>
      <w:r w:rsidRPr="00621A9B">
        <w:rPr>
          <w:rFonts w:eastAsia="Calibri"/>
          <w:bCs/>
        </w:rPr>
        <w:t>целеустремлѐнность и настойчивость, бережливость, осознанный выбор профессии.</w:t>
      </w:r>
    </w:p>
    <w:p w:rsidR="00621A9B" w:rsidRPr="00621A9B" w:rsidRDefault="00621A9B" w:rsidP="00621A9B">
      <w:pPr>
        <w:autoSpaceDE w:val="0"/>
        <w:autoSpaceDN w:val="0"/>
        <w:adjustRightInd w:val="0"/>
        <w:rPr>
          <w:rFonts w:eastAsia="Calibri"/>
          <w:bCs/>
        </w:rPr>
      </w:pPr>
      <w:r w:rsidRPr="00621A9B">
        <w:rPr>
          <w:rFonts w:eastAsia="Calibri"/>
          <w:bCs/>
        </w:rPr>
        <w:t xml:space="preserve">• воспитание ценностного отношения к </w:t>
      </w:r>
      <w:proofErr w:type="gramStart"/>
      <w:r w:rsidRPr="00621A9B">
        <w:rPr>
          <w:rFonts w:eastAsia="Calibri"/>
          <w:bCs/>
        </w:rPr>
        <w:t>прекрасному</w:t>
      </w:r>
      <w:proofErr w:type="gramEnd"/>
      <w:r w:rsidRPr="00621A9B">
        <w:rPr>
          <w:rFonts w:eastAsia="Calibri"/>
          <w:bCs/>
        </w:rPr>
        <w:t>, формирование основ</w:t>
      </w:r>
    </w:p>
    <w:p w:rsidR="00621A9B" w:rsidRPr="00621A9B" w:rsidRDefault="00621A9B" w:rsidP="00621A9B">
      <w:pPr>
        <w:autoSpaceDE w:val="0"/>
        <w:autoSpaceDN w:val="0"/>
        <w:adjustRightInd w:val="0"/>
        <w:rPr>
          <w:rFonts w:eastAsia="Calibri"/>
          <w:bCs/>
        </w:rPr>
      </w:pPr>
      <w:r w:rsidRPr="00621A9B">
        <w:rPr>
          <w:rFonts w:eastAsia="Calibri"/>
          <w:bCs/>
        </w:rPr>
        <w:t>эстетической культуры — эстетическое воспитание</w:t>
      </w:r>
    </w:p>
    <w:p w:rsidR="00621A9B" w:rsidRPr="00621A9B" w:rsidRDefault="00621A9B" w:rsidP="00621A9B">
      <w:pPr>
        <w:autoSpaceDE w:val="0"/>
        <w:autoSpaceDN w:val="0"/>
        <w:adjustRightInd w:val="0"/>
        <w:rPr>
          <w:rFonts w:eastAsia="Calibri"/>
          <w:bCs/>
        </w:rPr>
      </w:pPr>
      <w:r w:rsidRPr="00621A9B">
        <w:rPr>
          <w:rFonts w:eastAsia="Calibri"/>
          <w:bCs/>
          <w:i/>
          <w:iCs/>
        </w:rPr>
        <w:t xml:space="preserve">ценности: </w:t>
      </w:r>
      <w:r w:rsidRPr="00621A9B">
        <w:rPr>
          <w:rFonts w:eastAsia="Calibri"/>
          <w:bCs/>
        </w:rPr>
        <w:t xml:space="preserve">красота, гармония, духовный мир человека, самовыражение личности </w:t>
      </w:r>
      <w:proofErr w:type="gramStart"/>
      <w:r w:rsidRPr="00621A9B">
        <w:rPr>
          <w:rFonts w:eastAsia="Calibri"/>
          <w:bCs/>
        </w:rPr>
        <w:t>в</w:t>
      </w:r>
      <w:proofErr w:type="gramEnd"/>
    </w:p>
    <w:p w:rsidR="00621A9B" w:rsidRPr="00621A9B" w:rsidRDefault="00621A9B" w:rsidP="00621A9B">
      <w:pPr>
        <w:autoSpaceDE w:val="0"/>
        <w:autoSpaceDN w:val="0"/>
        <w:adjustRightInd w:val="0"/>
        <w:rPr>
          <w:rFonts w:eastAsia="Calibri"/>
          <w:bCs/>
        </w:rPr>
      </w:pPr>
      <w:proofErr w:type="gramStart"/>
      <w:r w:rsidRPr="00621A9B">
        <w:rPr>
          <w:rFonts w:eastAsia="Calibri"/>
          <w:bCs/>
        </w:rPr>
        <w:t>творчестве</w:t>
      </w:r>
      <w:proofErr w:type="gramEnd"/>
      <w:r w:rsidRPr="00621A9B">
        <w:rPr>
          <w:rFonts w:eastAsia="Calibri"/>
          <w:bCs/>
        </w:rPr>
        <w:t xml:space="preserve"> и искусстве, эстетическое развитие личности.</w:t>
      </w:r>
    </w:p>
    <w:p w:rsidR="00621A9B" w:rsidRPr="00621A9B" w:rsidRDefault="00621A9B" w:rsidP="00621A9B">
      <w:pPr>
        <w:autoSpaceDE w:val="0"/>
        <w:autoSpaceDN w:val="0"/>
        <w:adjustRightInd w:val="0"/>
        <w:rPr>
          <w:rFonts w:eastAsia="Calibri"/>
          <w:bCs/>
        </w:rPr>
      </w:pPr>
      <w:r w:rsidRPr="00621A9B">
        <w:rPr>
          <w:rFonts w:eastAsia="Calibri"/>
          <w:bCs/>
        </w:rPr>
        <w:t>Все направления воспитания и социализации важны, дополняют друг друга и</w:t>
      </w:r>
    </w:p>
    <w:p w:rsidR="00621A9B" w:rsidRPr="00621A9B" w:rsidRDefault="00621A9B" w:rsidP="00621A9B">
      <w:pPr>
        <w:autoSpaceDE w:val="0"/>
        <w:autoSpaceDN w:val="0"/>
        <w:adjustRightInd w:val="0"/>
        <w:rPr>
          <w:rFonts w:eastAsia="Calibri"/>
          <w:bCs/>
        </w:rPr>
      </w:pPr>
      <w:r w:rsidRPr="00621A9B">
        <w:rPr>
          <w:rFonts w:eastAsia="Calibri"/>
          <w:bCs/>
        </w:rPr>
        <w:t>обеспечивают развитие личности на основе отечественных духовных, нравственных и культурных традиций.</w:t>
      </w:r>
    </w:p>
    <w:p w:rsidR="00621A9B" w:rsidRPr="00621A9B" w:rsidRDefault="00621A9B" w:rsidP="00621A9B">
      <w:pPr>
        <w:autoSpaceDE w:val="0"/>
        <w:autoSpaceDN w:val="0"/>
        <w:adjustRightInd w:val="0"/>
        <w:rPr>
          <w:rFonts w:eastAsia="Calibri"/>
          <w:bCs/>
          <w:i/>
          <w:iCs/>
        </w:rPr>
      </w:pPr>
      <w:r w:rsidRPr="00621A9B">
        <w:rPr>
          <w:rFonts w:eastAsia="Calibri"/>
          <w:bCs/>
          <w:i/>
          <w:iCs/>
        </w:rPr>
        <w:t>Портрет выпускника школы:</w:t>
      </w:r>
    </w:p>
    <w:p w:rsidR="00621A9B" w:rsidRPr="00621A9B" w:rsidRDefault="00621A9B" w:rsidP="00621A9B">
      <w:pPr>
        <w:autoSpaceDE w:val="0"/>
        <w:autoSpaceDN w:val="0"/>
        <w:adjustRightInd w:val="0"/>
        <w:rPr>
          <w:rFonts w:eastAsia="Times New Roman,Italic"/>
          <w:bCs/>
          <w:i/>
          <w:iCs/>
        </w:rPr>
      </w:pPr>
      <w:r w:rsidRPr="00621A9B">
        <w:rPr>
          <w:rFonts w:eastAsia="Times New Roman,Italic"/>
          <w:bCs/>
          <w:i/>
          <w:iCs/>
        </w:rPr>
        <w:t>Выпускник основной школы — это человек:</w:t>
      </w:r>
    </w:p>
    <w:p w:rsidR="00621A9B" w:rsidRPr="00621A9B" w:rsidRDefault="00621A9B" w:rsidP="00621A9B">
      <w:pPr>
        <w:autoSpaceDE w:val="0"/>
        <w:autoSpaceDN w:val="0"/>
        <w:adjustRightInd w:val="0"/>
        <w:rPr>
          <w:rFonts w:eastAsia="Calibri"/>
          <w:bCs/>
        </w:rPr>
      </w:pPr>
      <w:r w:rsidRPr="00621A9B">
        <w:rPr>
          <w:rFonts w:eastAsia="Calibri"/>
          <w:bCs/>
        </w:rPr>
        <w:t>- любящий свой край и свою Родину, знающий свой родной язык, уважающий свой</w:t>
      </w:r>
    </w:p>
    <w:p w:rsidR="00621A9B" w:rsidRPr="00621A9B" w:rsidRDefault="00621A9B" w:rsidP="00621A9B">
      <w:pPr>
        <w:autoSpaceDE w:val="0"/>
        <w:autoSpaceDN w:val="0"/>
        <w:adjustRightInd w:val="0"/>
        <w:rPr>
          <w:rFonts w:eastAsia="Calibri"/>
          <w:bCs/>
        </w:rPr>
      </w:pPr>
      <w:r w:rsidRPr="00621A9B">
        <w:rPr>
          <w:rFonts w:eastAsia="Calibri"/>
          <w:bCs/>
        </w:rPr>
        <w:t>народ, его культуру и духовные традиции;</w:t>
      </w:r>
    </w:p>
    <w:p w:rsidR="00621A9B" w:rsidRPr="00621A9B" w:rsidRDefault="00621A9B" w:rsidP="00621A9B">
      <w:pPr>
        <w:autoSpaceDE w:val="0"/>
        <w:autoSpaceDN w:val="0"/>
        <w:adjustRightInd w:val="0"/>
        <w:rPr>
          <w:rFonts w:eastAsia="Calibri"/>
          <w:bCs/>
        </w:rPr>
      </w:pPr>
      <w:r w:rsidRPr="00621A9B">
        <w:rPr>
          <w:rFonts w:eastAsia="Calibri"/>
          <w:bCs/>
        </w:rPr>
        <w:t xml:space="preserve">- </w:t>
      </w:r>
      <w:proofErr w:type="gramStart"/>
      <w:r w:rsidRPr="00621A9B">
        <w:rPr>
          <w:rFonts w:eastAsia="Calibri"/>
          <w:bCs/>
        </w:rPr>
        <w:t>осознающий</w:t>
      </w:r>
      <w:proofErr w:type="gramEnd"/>
      <w:r w:rsidRPr="00621A9B">
        <w:rPr>
          <w:rFonts w:eastAsia="Calibri"/>
          <w:bCs/>
        </w:rPr>
        <w:t xml:space="preserve"> и принимающий ценности человеческой жизни, семьи, гражданского</w:t>
      </w:r>
    </w:p>
    <w:p w:rsidR="00621A9B" w:rsidRPr="00621A9B" w:rsidRDefault="00621A9B" w:rsidP="00621A9B">
      <w:pPr>
        <w:autoSpaceDE w:val="0"/>
        <w:autoSpaceDN w:val="0"/>
        <w:adjustRightInd w:val="0"/>
        <w:rPr>
          <w:rFonts w:eastAsia="Calibri"/>
          <w:bCs/>
        </w:rPr>
      </w:pPr>
      <w:r w:rsidRPr="00621A9B">
        <w:rPr>
          <w:rFonts w:eastAsia="Calibri"/>
          <w:bCs/>
        </w:rPr>
        <w:lastRenderedPageBreak/>
        <w:t>общества, многонационального российского народа, человечества;</w:t>
      </w:r>
    </w:p>
    <w:p w:rsidR="00621A9B" w:rsidRPr="00621A9B" w:rsidRDefault="00621A9B" w:rsidP="00621A9B">
      <w:pPr>
        <w:autoSpaceDE w:val="0"/>
        <w:autoSpaceDN w:val="0"/>
        <w:adjustRightInd w:val="0"/>
        <w:rPr>
          <w:rFonts w:eastAsia="Calibri"/>
          <w:bCs/>
        </w:rPr>
      </w:pPr>
      <w:r w:rsidRPr="00621A9B">
        <w:rPr>
          <w:rFonts w:eastAsia="Calibri"/>
          <w:bCs/>
        </w:rPr>
        <w:t>- активно и заинтересованно познающий мир, осознающий ценность труда, науки и</w:t>
      </w:r>
    </w:p>
    <w:p w:rsidR="00621A9B" w:rsidRPr="00621A9B" w:rsidRDefault="00621A9B" w:rsidP="00621A9B">
      <w:pPr>
        <w:autoSpaceDE w:val="0"/>
        <w:autoSpaceDN w:val="0"/>
        <w:adjustRightInd w:val="0"/>
        <w:rPr>
          <w:rFonts w:eastAsia="Calibri"/>
          <w:bCs/>
        </w:rPr>
      </w:pPr>
      <w:r w:rsidRPr="00621A9B">
        <w:rPr>
          <w:rFonts w:eastAsia="Calibri"/>
          <w:bCs/>
        </w:rPr>
        <w:t>творчества;</w:t>
      </w:r>
    </w:p>
    <w:p w:rsidR="00621A9B" w:rsidRPr="00621A9B" w:rsidRDefault="00621A9B" w:rsidP="00621A9B">
      <w:pPr>
        <w:autoSpaceDE w:val="0"/>
        <w:autoSpaceDN w:val="0"/>
        <w:adjustRightInd w:val="0"/>
        <w:rPr>
          <w:rFonts w:eastAsia="Calibri"/>
          <w:bCs/>
        </w:rPr>
      </w:pPr>
      <w:r w:rsidRPr="00621A9B">
        <w:rPr>
          <w:rFonts w:eastAsia="Calibri"/>
          <w:bCs/>
        </w:rPr>
        <w:t xml:space="preserve">- </w:t>
      </w:r>
      <w:proofErr w:type="gramStart"/>
      <w:r w:rsidRPr="00621A9B">
        <w:rPr>
          <w:rFonts w:eastAsia="Calibri"/>
          <w:bCs/>
        </w:rPr>
        <w:t>умеющий</w:t>
      </w:r>
      <w:proofErr w:type="gramEnd"/>
      <w:r w:rsidRPr="00621A9B">
        <w:rPr>
          <w:rFonts w:eastAsia="Calibri"/>
          <w:bCs/>
        </w:rPr>
        <w:t xml:space="preserve"> учиться, осознающий важность образования и самообразования для жизни</w:t>
      </w:r>
    </w:p>
    <w:p w:rsidR="00621A9B" w:rsidRPr="00621A9B" w:rsidRDefault="00621A9B" w:rsidP="00621A9B">
      <w:pPr>
        <w:autoSpaceDE w:val="0"/>
        <w:autoSpaceDN w:val="0"/>
        <w:adjustRightInd w:val="0"/>
        <w:rPr>
          <w:rFonts w:eastAsia="Calibri"/>
          <w:bCs/>
        </w:rPr>
      </w:pPr>
      <w:r w:rsidRPr="00621A9B">
        <w:rPr>
          <w:rFonts w:eastAsia="Calibri"/>
          <w:bCs/>
        </w:rPr>
        <w:t xml:space="preserve">и деятельности, </w:t>
      </w:r>
      <w:proofErr w:type="gramStart"/>
      <w:r w:rsidRPr="00621A9B">
        <w:rPr>
          <w:rFonts w:eastAsia="Calibri"/>
          <w:bCs/>
        </w:rPr>
        <w:t>способный</w:t>
      </w:r>
      <w:proofErr w:type="gramEnd"/>
      <w:r w:rsidRPr="00621A9B">
        <w:rPr>
          <w:rFonts w:eastAsia="Calibri"/>
          <w:bCs/>
        </w:rPr>
        <w:t xml:space="preserve"> применять полученные знания на практике;</w:t>
      </w:r>
    </w:p>
    <w:p w:rsidR="00621A9B" w:rsidRPr="00621A9B" w:rsidRDefault="00621A9B" w:rsidP="00621A9B">
      <w:pPr>
        <w:autoSpaceDE w:val="0"/>
        <w:autoSpaceDN w:val="0"/>
        <w:adjustRightInd w:val="0"/>
        <w:rPr>
          <w:rFonts w:eastAsia="Calibri"/>
          <w:bCs/>
        </w:rPr>
      </w:pPr>
      <w:r w:rsidRPr="00621A9B">
        <w:rPr>
          <w:rFonts w:eastAsia="Calibri"/>
          <w:bCs/>
        </w:rPr>
        <w:t xml:space="preserve">- социально активный, уважающий закон и правопорядок, соизмеряющий </w:t>
      </w:r>
      <w:proofErr w:type="gramStart"/>
      <w:r w:rsidRPr="00621A9B">
        <w:rPr>
          <w:rFonts w:eastAsia="Calibri"/>
          <w:bCs/>
        </w:rPr>
        <w:t>свои</w:t>
      </w:r>
      <w:proofErr w:type="gramEnd"/>
    </w:p>
    <w:p w:rsidR="00621A9B" w:rsidRPr="00621A9B" w:rsidRDefault="00621A9B" w:rsidP="00621A9B">
      <w:pPr>
        <w:autoSpaceDE w:val="0"/>
        <w:autoSpaceDN w:val="0"/>
        <w:adjustRightInd w:val="0"/>
        <w:rPr>
          <w:rFonts w:eastAsia="Calibri"/>
          <w:bCs/>
        </w:rPr>
      </w:pPr>
      <w:r w:rsidRPr="00621A9B">
        <w:rPr>
          <w:rFonts w:eastAsia="Calibri"/>
          <w:bCs/>
        </w:rPr>
        <w:t xml:space="preserve">поступки с нравственными ценностями, </w:t>
      </w:r>
      <w:proofErr w:type="gramStart"/>
      <w:r w:rsidRPr="00621A9B">
        <w:rPr>
          <w:rFonts w:eastAsia="Calibri"/>
          <w:bCs/>
        </w:rPr>
        <w:t>осознающий</w:t>
      </w:r>
      <w:proofErr w:type="gramEnd"/>
      <w:r w:rsidRPr="00621A9B">
        <w:rPr>
          <w:rFonts w:eastAsia="Calibri"/>
          <w:bCs/>
        </w:rPr>
        <w:t xml:space="preserve"> свои обязанности перед семьей,</w:t>
      </w:r>
    </w:p>
    <w:p w:rsidR="00621A9B" w:rsidRPr="00621A9B" w:rsidRDefault="00621A9B" w:rsidP="00621A9B">
      <w:pPr>
        <w:autoSpaceDE w:val="0"/>
        <w:autoSpaceDN w:val="0"/>
        <w:adjustRightInd w:val="0"/>
        <w:rPr>
          <w:rFonts w:eastAsia="Calibri"/>
          <w:bCs/>
        </w:rPr>
      </w:pPr>
      <w:r w:rsidRPr="00621A9B">
        <w:rPr>
          <w:rFonts w:eastAsia="Calibri"/>
          <w:bCs/>
        </w:rPr>
        <w:t>обществом, Отечеством;</w:t>
      </w:r>
    </w:p>
    <w:p w:rsidR="00621A9B" w:rsidRPr="00621A9B" w:rsidRDefault="00621A9B" w:rsidP="00621A9B">
      <w:pPr>
        <w:autoSpaceDE w:val="0"/>
        <w:autoSpaceDN w:val="0"/>
        <w:adjustRightInd w:val="0"/>
        <w:rPr>
          <w:rFonts w:eastAsia="Calibri"/>
          <w:bCs/>
        </w:rPr>
      </w:pPr>
      <w:r w:rsidRPr="00621A9B">
        <w:rPr>
          <w:rFonts w:eastAsia="Calibri"/>
          <w:bCs/>
        </w:rPr>
        <w:t xml:space="preserve">- </w:t>
      </w:r>
      <w:proofErr w:type="gramStart"/>
      <w:r w:rsidRPr="00621A9B">
        <w:rPr>
          <w:rFonts w:eastAsia="Calibri"/>
          <w:bCs/>
        </w:rPr>
        <w:t>уважающий</w:t>
      </w:r>
      <w:proofErr w:type="gramEnd"/>
      <w:r w:rsidRPr="00621A9B">
        <w:rPr>
          <w:rFonts w:eastAsia="Calibri"/>
          <w:bCs/>
        </w:rPr>
        <w:t xml:space="preserve"> других людей;</w:t>
      </w:r>
    </w:p>
    <w:p w:rsidR="00621A9B" w:rsidRPr="00621A9B" w:rsidRDefault="00621A9B" w:rsidP="00621A9B">
      <w:pPr>
        <w:autoSpaceDE w:val="0"/>
        <w:autoSpaceDN w:val="0"/>
        <w:adjustRightInd w:val="0"/>
        <w:rPr>
          <w:rFonts w:eastAsia="Calibri"/>
          <w:bCs/>
        </w:rPr>
      </w:pPr>
      <w:r w:rsidRPr="00621A9B">
        <w:rPr>
          <w:rFonts w:eastAsia="Calibri"/>
          <w:bCs/>
        </w:rPr>
        <w:t>- умеющий вести конструктивный диалог, достигать взаимопонимания, сотрудничать</w:t>
      </w:r>
    </w:p>
    <w:p w:rsidR="00621A9B" w:rsidRPr="00621A9B" w:rsidRDefault="00621A9B" w:rsidP="00621A9B">
      <w:pPr>
        <w:autoSpaceDE w:val="0"/>
        <w:autoSpaceDN w:val="0"/>
        <w:adjustRightInd w:val="0"/>
        <w:rPr>
          <w:rFonts w:eastAsia="Calibri"/>
          <w:bCs/>
        </w:rPr>
      </w:pPr>
      <w:r w:rsidRPr="00621A9B">
        <w:rPr>
          <w:rFonts w:eastAsia="Calibri"/>
          <w:bCs/>
        </w:rPr>
        <w:t>для достижения общих результатов;</w:t>
      </w:r>
    </w:p>
    <w:p w:rsidR="00621A9B" w:rsidRPr="00621A9B" w:rsidRDefault="00621A9B" w:rsidP="00621A9B">
      <w:pPr>
        <w:autoSpaceDE w:val="0"/>
        <w:autoSpaceDN w:val="0"/>
        <w:adjustRightInd w:val="0"/>
        <w:rPr>
          <w:rFonts w:eastAsia="Calibri"/>
          <w:bCs/>
        </w:rPr>
      </w:pPr>
      <w:r w:rsidRPr="00621A9B">
        <w:rPr>
          <w:rFonts w:eastAsia="Calibri"/>
          <w:bCs/>
        </w:rPr>
        <w:t xml:space="preserve">- осознанно </w:t>
      </w:r>
      <w:proofErr w:type="gramStart"/>
      <w:r w:rsidRPr="00621A9B">
        <w:rPr>
          <w:rFonts w:eastAsia="Calibri"/>
          <w:bCs/>
        </w:rPr>
        <w:t>выполняющий</w:t>
      </w:r>
      <w:proofErr w:type="gramEnd"/>
      <w:r w:rsidRPr="00621A9B">
        <w:rPr>
          <w:rFonts w:eastAsia="Calibri"/>
          <w:bCs/>
        </w:rPr>
        <w:t xml:space="preserve"> правила здорового и безопасного для себя и окружающих</w:t>
      </w:r>
    </w:p>
    <w:p w:rsidR="00621A9B" w:rsidRPr="00621A9B" w:rsidRDefault="00621A9B" w:rsidP="00621A9B">
      <w:pPr>
        <w:autoSpaceDE w:val="0"/>
        <w:autoSpaceDN w:val="0"/>
        <w:adjustRightInd w:val="0"/>
        <w:rPr>
          <w:rFonts w:eastAsia="Calibri"/>
          <w:bCs/>
        </w:rPr>
      </w:pPr>
      <w:r w:rsidRPr="00621A9B">
        <w:rPr>
          <w:rFonts w:eastAsia="Calibri"/>
          <w:bCs/>
        </w:rPr>
        <w:t>образа жизни;</w:t>
      </w:r>
    </w:p>
    <w:p w:rsidR="001E01CC" w:rsidRPr="00621A9B" w:rsidRDefault="00621A9B" w:rsidP="00621A9B">
      <w:pPr>
        <w:autoSpaceDE w:val="0"/>
        <w:autoSpaceDN w:val="0"/>
        <w:adjustRightInd w:val="0"/>
      </w:pPr>
      <w:r w:rsidRPr="00621A9B">
        <w:rPr>
          <w:rFonts w:eastAsia="Calibri"/>
          <w:bCs/>
        </w:rPr>
        <w:t xml:space="preserve">- </w:t>
      </w:r>
      <w:proofErr w:type="gramStart"/>
      <w:r w:rsidRPr="00621A9B">
        <w:rPr>
          <w:rFonts w:eastAsia="Calibri"/>
          <w:bCs/>
        </w:rPr>
        <w:t>ориентирующийся</w:t>
      </w:r>
      <w:proofErr w:type="gramEnd"/>
      <w:r w:rsidRPr="00621A9B">
        <w:rPr>
          <w:rFonts w:eastAsia="Calibri"/>
          <w:bCs/>
        </w:rPr>
        <w:t xml:space="preserve"> в мире профессий, понимающий значение профессиональной</w:t>
      </w:r>
      <w:r>
        <w:rPr>
          <w:rFonts w:eastAsia="Calibri"/>
          <w:bCs/>
        </w:rPr>
        <w:t xml:space="preserve"> </w:t>
      </w:r>
      <w:r>
        <w:rPr>
          <w:bCs/>
        </w:rPr>
        <w:t>деятельности для человека.</w:t>
      </w:r>
    </w:p>
    <w:p w:rsidR="00621A9B" w:rsidRPr="00621A9B" w:rsidRDefault="00621A9B" w:rsidP="00621A9B">
      <w:pPr>
        <w:autoSpaceDE w:val="0"/>
        <w:autoSpaceDN w:val="0"/>
        <w:adjustRightInd w:val="0"/>
        <w:rPr>
          <w:rFonts w:eastAsia="Calibri"/>
          <w:b/>
          <w:bCs/>
        </w:rPr>
      </w:pPr>
      <w:r w:rsidRPr="00621A9B">
        <w:t xml:space="preserve">        </w:t>
      </w:r>
      <w:r w:rsidRPr="00621A9B">
        <w:rPr>
          <w:rFonts w:eastAsia="Calibri"/>
          <w:b/>
          <w:bCs/>
        </w:rPr>
        <w:t>2.3.3. Реализация целевых установок</w:t>
      </w:r>
    </w:p>
    <w:p w:rsidR="00621A9B" w:rsidRPr="00621A9B" w:rsidRDefault="00621A9B" w:rsidP="00621A9B">
      <w:pPr>
        <w:autoSpaceDE w:val="0"/>
        <w:autoSpaceDN w:val="0"/>
        <w:adjustRightInd w:val="0"/>
        <w:rPr>
          <w:rFonts w:eastAsia="Calibri"/>
          <w:b/>
          <w:bCs/>
        </w:rPr>
      </w:pPr>
      <w:r w:rsidRPr="00621A9B">
        <w:rPr>
          <w:rFonts w:eastAsia="Calibri"/>
          <w:b/>
          <w:bCs/>
        </w:rPr>
        <w:t>Реализация целевых установок средствами учебных предметов</w:t>
      </w:r>
    </w:p>
    <w:p w:rsidR="00621A9B" w:rsidRPr="00621A9B" w:rsidRDefault="00621A9B" w:rsidP="00621A9B">
      <w:pPr>
        <w:autoSpaceDE w:val="0"/>
        <w:autoSpaceDN w:val="0"/>
        <w:adjustRightInd w:val="0"/>
        <w:rPr>
          <w:rFonts w:eastAsia="Calibri"/>
        </w:rPr>
      </w:pPr>
      <w:r w:rsidRPr="00621A9B">
        <w:rPr>
          <w:rFonts w:eastAsia="Calibri"/>
        </w:rPr>
        <w:t xml:space="preserve">В содержании учебных предметов </w:t>
      </w:r>
      <w:proofErr w:type="gramStart"/>
      <w:r w:rsidRPr="00621A9B">
        <w:rPr>
          <w:rFonts w:eastAsia="Calibri"/>
        </w:rPr>
        <w:t>заложен</w:t>
      </w:r>
      <w:proofErr w:type="gramEnd"/>
      <w:r w:rsidRPr="00621A9B">
        <w:rPr>
          <w:rFonts w:eastAsia="Calibri"/>
        </w:rPr>
        <w:t xml:space="preserve"> огромный воспитывающий и развивающий</w:t>
      </w:r>
    </w:p>
    <w:p w:rsidR="00621A9B" w:rsidRPr="00621A9B" w:rsidRDefault="00621A9B" w:rsidP="00621A9B">
      <w:pPr>
        <w:autoSpaceDE w:val="0"/>
        <w:autoSpaceDN w:val="0"/>
        <w:adjustRightInd w:val="0"/>
        <w:rPr>
          <w:rFonts w:eastAsia="Calibri"/>
        </w:rPr>
      </w:pPr>
      <w:r w:rsidRPr="00621A9B">
        <w:rPr>
          <w:rFonts w:eastAsia="Calibri"/>
        </w:rPr>
        <w:t>потенциал, позволяющий учителю эффективно реализовывать целевые установки</w:t>
      </w:r>
    </w:p>
    <w:p w:rsidR="00621A9B" w:rsidRPr="00621A9B" w:rsidRDefault="00621A9B" w:rsidP="00621A9B">
      <w:pPr>
        <w:autoSpaceDE w:val="0"/>
        <w:autoSpaceDN w:val="0"/>
        <w:adjustRightInd w:val="0"/>
        <w:rPr>
          <w:rFonts w:eastAsia="Calibri"/>
        </w:rPr>
      </w:pPr>
      <w:r w:rsidRPr="00621A9B">
        <w:rPr>
          <w:rFonts w:eastAsia="Calibri"/>
        </w:rPr>
        <w:t>«Концепции духовно-нравственного развития и воспитания личности гражданина России».</w:t>
      </w:r>
    </w:p>
    <w:p w:rsidR="00621A9B" w:rsidRPr="00621A9B" w:rsidRDefault="00621A9B" w:rsidP="00621A9B">
      <w:pPr>
        <w:autoSpaceDE w:val="0"/>
        <w:autoSpaceDN w:val="0"/>
        <w:adjustRightInd w:val="0"/>
        <w:rPr>
          <w:rFonts w:eastAsia="Calibri"/>
        </w:rPr>
      </w:pPr>
      <w:r w:rsidRPr="00621A9B">
        <w:rPr>
          <w:rFonts w:eastAsia="Calibri"/>
        </w:rPr>
        <w:t xml:space="preserve">Отбор содержания учебного материала в каждом учебном предмете осуществлѐн </w:t>
      </w:r>
      <w:proofErr w:type="gramStart"/>
      <w:r w:rsidRPr="00621A9B">
        <w:rPr>
          <w:rFonts w:eastAsia="Calibri"/>
        </w:rPr>
        <w:t>с</w:t>
      </w:r>
      <w:proofErr w:type="gramEnd"/>
    </w:p>
    <w:p w:rsidR="00621A9B" w:rsidRPr="00621A9B" w:rsidRDefault="00621A9B" w:rsidP="00621A9B">
      <w:pPr>
        <w:autoSpaceDE w:val="0"/>
        <w:autoSpaceDN w:val="0"/>
        <w:adjustRightInd w:val="0"/>
        <w:rPr>
          <w:rFonts w:eastAsia="Calibri"/>
        </w:rPr>
      </w:pPr>
      <w:r w:rsidRPr="00621A9B">
        <w:rPr>
          <w:rFonts w:eastAsia="Calibri"/>
        </w:rPr>
        <w:t>ориентацией на формирование базовых национальных ценностей.</w:t>
      </w:r>
    </w:p>
    <w:p w:rsidR="00621A9B" w:rsidRPr="00621A9B" w:rsidRDefault="00621A9B" w:rsidP="00621A9B">
      <w:pPr>
        <w:autoSpaceDE w:val="0"/>
        <w:autoSpaceDN w:val="0"/>
        <w:adjustRightInd w:val="0"/>
        <w:rPr>
          <w:rFonts w:eastAsia="Calibri"/>
        </w:rPr>
      </w:pPr>
      <w:r w:rsidRPr="00621A9B">
        <w:rPr>
          <w:rFonts w:eastAsia="Calibri"/>
        </w:rPr>
        <w:t xml:space="preserve">В содержании программ основного общего образования </w:t>
      </w:r>
      <w:proofErr w:type="gramStart"/>
      <w:r w:rsidRPr="00621A9B">
        <w:rPr>
          <w:rFonts w:eastAsia="Calibri"/>
        </w:rPr>
        <w:t>заложен</w:t>
      </w:r>
      <w:proofErr w:type="gramEnd"/>
      <w:r w:rsidRPr="00621A9B">
        <w:rPr>
          <w:rFonts w:eastAsia="Calibri"/>
        </w:rPr>
        <w:t xml:space="preserve"> огромный</w:t>
      </w:r>
    </w:p>
    <w:p w:rsidR="00621A9B" w:rsidRPr="00621A9B" w:rsidRDefault="00621A9B" w:rsidP="00621A9B">
      <w:pPr>
        <w:autoSpaceDE w:val="0"/>
        <w:autoSpaceDN w:val="0"/>
        <w:adjustRightInd w:val="0"/>
        <w:rPr>
          <w:rFonts w:eastAsia="Calibri"/>
        </w:rPr>
      </w:pPr>
      <w:r w:rsidRPr="00621A9B">
        <w:rPr>
          <w:rFonts w:eastAsia="Calibri"/>
        </w:rPr>
        <w:t>воспитывающий и развивающий потенциал, позволяющий учителю эффективно</w:t>
      </w:r>
    </w:p>
    <w:p w:rsidR="00621A9B" w:rsidRPr="00621A9B" w:rsidRDefault="00621A9B" w:rsidP="00621A9B">
      <w:pPr>
        <w:autoSpaceDE w:val="0"/>
        <w:autoSpaceDN w:val="0"/>
        <w:adjustRightInd w:val="0"/>
        <w:rPr>
          <w:rFonts w:eastAsia="Calibri"/>
        </w:rPr>
      </w:pPr>
      <w:r w:rsidRPr="00621A9B">
        <w:rPr>
          <w:rFonts w:eastAsia="Calibri"/>
        </w:rPr>
        <w:t>реализовывать целевые установки Программы.</w:t>
      </w:r>
    </w:p>
    <w:p w:rsidR="00621A9B" w:rsidRPr="00621A9B" w:rsidRDefault="00621A9B" w:rsidP="00621A9B">
      <w:pPr>
        <w:autoSpaceDE w:val="0"/>
        <w:autoSpaceDN w:val="0"/>
        <w:adjustRightInd w:val="0"/>
        <w:rPr>
          <w:rFonts w:eastAsia="Calibri"/>
          <w:b/>
          <w:bCs/>
          <w:i/>
          <w:iCs/>
        </w:rPr>
      </w:pPr>
      <w:r w:rsidRPr="00621A9B">
        <w:rPr>
          <w:rFonts w:eastAsia="Calibri"/>
          <w:b/>
          <w:bCs/>
          <w:i/>
          <w:iCs/>
        </w:rPr>
        <w:t>Русский язык</w:t>
      </w:r>
    </w:p>
    <w:p w:rsidR="00621A9B" w:rsidRPr="00621A9B" w:rsidRDefault="00621A9B" w:rsidP="00621A9B">
      <w:pPr>
        <w:autoSpaceDE w:val="0"/>
        <w:autoSpaceDN w:val="0"/>
        <w:adjustRightInd w:val="0"/>
        <w:rPr>
          <w:rFonts w:eastAsia="Calibri"/>
        </w:rPr>
      </w:pPr>
      <w:r w:rsidRPr="00621A9B">
        <w:rPr>
          <w:rFonts w:eastAsia="Calibri"/>
        </w:rPr>
        <w:t xml:space="preserve">Русский язык является основой развития мышления, воображения, </w:t>
      </w:r>
      <w:proofErr w:type="gramStart"/>
      <w:r w:rsidRPr="00621A9B">
        <w:rPr>
          <w:rFonts w:eastAsia="Calibri"/>
        </w:rPr>
        <w:t>интеллектуальных</w:t>
      </w:r>
      <w:proofErr w:type="gramEnd"/>
    </w:p>
    <w:p w:rsidR="00621A9B" w:rsidRPr="00621A9B" w:rsidRDefault="00621A9B" w:rsidP="00621A9B">
      <w:pPr>
        <w:autoSpaceDE w:val="0"/>
        <w:autoSpaceDN w:val="0"/>
        <w:adjustRightInd w:val="0"/>
        <w:rPr>
          <w:rFonts w:eastAsia="Calibri"/>
        </w:rPr>
      </w:pPr>
      <w:r w:rsidRPr="00621A9B">
        <w:rPr>
          <w:rFonts w:eastAsia="Calibri"/>
        </w:rPr>
        <w:t>и творческих способностей учащихся;</w:t>
      </w:r>
    </w:p>
    <w:p w:rsidR="00621A9B" w:rsidRPr="00621A9B" w:rsidRDefault="00621A9B" w:rsidP="00621A9B">
      <w:pPr>
        <w:autoSpaceDE w:val="0"/>
        <w:autoSpaceDN w:val="0"/>
        <w:adjustRightInd w:val="0"/>
        <w:rPr>
          <w:rFonts w:eastAsia="Calibri"/>
        </w:rPr>
      </w:pPr>
      <w:r w:rsidRPr="00621A9B">
        <w:rPr>
          <w:rFonts w:eastAsia="Calibri"/>
        </w:rPr>
        <w:t>основой самореализации личности, развития способности к самостоятельному усвоению</w:t>
      </w:r>
    </w:p>
    <w:p w:rsidR="00621A9B" w:rsidRPr="00621A9B" w:rsidRDefault="00621A9B" w:rsidP="00621A9B">
      <w:pPr>
        <w:autoSpaceDE w:val="0"/>
        <w:autoSpaceDN w:val="0"/>
        <w:adjustRightInd w:val="0"/>
        <w:rPr>
          <w:rFonts w:eastAsia="Calibri"/>
        </w:rPr>
      </w:pPr>
      <w:r w:rsidRPr="00621A9B">
        <w:rPr>
          <w:rFonts w:eastAsia="Calibri"/>
        </w:rPr>
        <w:t>новых знаний и умений, включая организацию учебной деятельности. Русский язык</w:t>
      </w:r>
    </w:p>
    <w:p w:rsidR="00621A9B" w:rsidRPr="00621A9B" w:rsidRDefault="00621A9B" w:rsidP="00621A9B">
      <w:pPr>
        <w:autoSpaceDE w:val="0"/>
        <w:autoSpaceDN w:val="0"/>
        <w:adjustRightInd w:val="0"/>
        <w:rPr>
          <w:rFonts w:eastAsia="Calibri"/>
        </w:rPr>
      </w:pPr>
      <w:r w:rsidRPr="00621A9B">
        <w:rPr>
          <w:rFonts w:eastAsia="Calibri"/>
        </w:rPr>
        <w:t>является средством приобщения к духовному богатству русской культуры и литературы,</w:t>
      </w:r>
    </w:p>
    <w:p w:rsidR="00621A9B" w:rsidRPr="00621A9B" w:rsidRDefault="00621A9B" w:rsidP="00621A9B">
      <w:pPr>
        <w:autoSpaceDE w:val="0"/>
        <w:autoSpaceDN w:val="0"/>
        <w:adjustRightInd w:val="0"/>
        <w:rPr>
          <w:rFonts w:eastAsia="Calibri"/>
        </w:rPr>
      </w:pPr>
      <w:r w:rsidRPr="00621A9B">
        <w:rPr>
          <w:rFonts w:eastAsia="Calibri"/>
        </w:rPr>
        <w:t xml:space="preserve">основным каналом социализации личности, приобщения ее к </w:t>
      </w:r>
      <w:proofErr w:type="gramStart"/>
      <w:r w:rsidRPr="00621A9B">
        <w:rPr>
          <w:rFonts w:eastAsia="Calibri"/>
        </w:rPr>
        <w:t>культурно-историческому</w:t>
      </w:r>
      <w:proofErr w:type="gramEnd"/>
    </w:p>
    <w:p w:rsidR="00621A9B" w:rsidRPr="00621A9B" w:rsidRDefault="00621A9B" w:rsidP="00621A9B">
      <w:pPr>
        <w:autoSpaceDE w:val="0"/>
        <w:autoSpaceDN w:val="0"/>
        <w:adjustRightInd w:val="0"/>
        <w:rPr>
          <w:rFonts w:eastAsia="Calibri"/>
        </w:rPr>
      </w:pPr>
      <w:r w:rsidRPr="00621A9B">
        <w:rPr>
          <w:rFonts w:eastAsia="Calibri"/>
        </w:rPr>
        <w:t>опыту человечества.</w:t>
      </w:r>
    </w:p>
    <w:p w:rsidR="00621A9B" w:rsidRPr="00621A9B" w:rsidRDefault="00621A9B" w:rsidP="00621A9B">
      <w:pPr>
        <w:autoSpaceDE w:val="0"/>
        <w:autoSpaceDN w:val="0"/>
        <w:adjustRightInd w:val="0"/>
        <w:rPr>
          <w:rFonts w:eastAsia="Calibri"/>
        </w:rPr>
      </w:pPr>
      <w:r w:rsidRPr="00621A9B">
        <w:rPr>
          <w:rFonts w:eastAsia="Calibri"/>
        </w:rPr>
        <w:t>Умение общаться, добиваться успеха в процессе коммуникации, высокая социальная и</w:t>
      </w:r>
    </w:p>
    <w:p w:rsidR="00621A9B" w:rsidRPr="00621A9B" w:rsidRDefault="00621A9B" w:rsidP="00621A9B">
      <w:pPr>
        <w:autoSpaceDE w:val="0"/>
        <w:autoSpaceDN w:val="0"/>
        <w:adjustRightInd w:val="0"/>
        <w:rPr>
          <w:rFonts w:eastAsia="Calibri"/>
        </w:rPr>
      </w:pPr>
      <w:r w:rsidRPr="00621A9B">
        <w:rPr>
          <w:rFonts w:eastAsia="Calibri"/>
        </w:rPr>
        <w:t xml:space="preserve">профессиональная активность являются теми характеристиками личности, которые </w:t>
      </w:r>
      <w:proofErr w:type="gramStart"/>
      <w:r w:rsidRPr="00621A9B">
        <w:rPr>
          <w:rFonts w:eastAsia="Calibri"/>
        </w:rPr>
        <w:t>во</w:t>
      </w:r>
      <w:proofErr w:type="gramEnd"/>
    </w:p>
    <w:p w:rsidR="00621A9B" w:rsidRPr="00621A9B" w:rsidRDefault="00621A9B" w:rsidP="00621A9B">
      <w:pPr>
        <w:autoSpaceDE w:val="0"/>
        <w:autoSpaceDN w:val="0"/>
        <w:adjustRightInd w:val="0"/>
        <w:rPr>
          <w:rFonts w:eastAsia="Calibri"/>
        </w:rPr>
      </w:pPr>
      <w:proofErr w:type="gramStart"/>
      <w:r w:rsidRPr="00621A9B">
        <w:rPr>
          <w:rFonts w:eastAsia="Calibri"/>
        </w:rPr>
        <w:t>многом</w:t>
      </w:r>
      <w:proofErr w:type="gramEnd"/>
      <w:r w:rsidRPr="00621A9B">
        <w:rPr>
          <w:rFonts w:eastAsia="Calibri"/>
        </w:rPr>
        <w:t xml:space="preserve"> определяют достижения человека практически во всех областях жизни,</w:t>
      </w:r>
    </w:p>
    <w:p w:rsidR="00621A9B" w:rsidRPr="00621A9B" w:rsidRDefault="00621A9B" w:rsidP="00621A9B">
      <w:pPr>
        <w:autoSpaceDE w:val="0"/>
        <w:autoSpaceDN w:val="0"/>
        <w:adjustRightInd w:val="0"/>
        <w:rPr>
          <w:rFonts w:eastAsia="Calibri"/>
        </w:rPr>
      </w:pPr>
      <w:r w:rsidRPr="00621A9B">
        <w:rPr>
          <w:rFonts w:eastAsia="Calibri"/>
        </w:rPr>
        <w:t>способствуют его социальной адаптации к изменяющимся условиям современного мира.</w:t>
      </w:r>
    </w:p>
    <w:p w:rsidR="00621A9B" w:rsidRPr="00621A9B" w:rsidRDefault="00621A9B" w:rsidP="00621A9B">
      <w:pPr>
        <w:autoSpaceDE w:val="0"/>
        <w:autoSpaceDN w:val="0"/>
        <w:adjustRightInd w:val="0"/>
        <w:rPr>
          <w:rFonts w:eastAsia="Calibri"/>
        </w:rPr>
      </w:pPr>
      <w:r w:rsidRPr="00621A9B">
        <w:rPr>
          <w:rFonts w:eastAsia="Calibri"/>
        </w:rPr>
        <w:t xml:space="preserve">Русский язык является основой формирования этических норм поведения ребенка </w:t>
      </w:r>
      <w:proofErr w:type="gramStart"/>
      <w:r w:rsidRPr="00621A9B">
        <w:rPr>
          <w:rFonts w:eastAsia="Calibri"/>
        </w:rPr>
        <w:t>в</w:t>
      </w:r>
      <w:proofErr w:type="gramEnd"/>
      <w:r w:rsidRPr="00621A9B">
        <w:rPr>
          <w:rFonts w:eastAsia="Calibri"/>
        </w:rPr>
        <w:t xml:space="preserve"> разных</w:t>
      </w:r>
    </w:p>
    <w:p w:rsidR="00621A9B" w:rsidRPr="00621A9B" w:rsidRDefault="00621A9B" w:rsidP="00621A9B">
      <w:pPr>
        <w:autoSpaceDE w:val="0"/>
        <w:autoSpaceDN w:val="0"/>
        <w:adjustRightInd w:val="0"/>
        <w:rPr>
          <w:rFonts w:eastAsia="Calibri"/>
        </w:rPr>
      </w:pPr>
      <w:r w:rsidRPr="00621A9B">
        <w:rPr>
          <w:rFonts w:eastAsia="Calibri"/>
        </w:rPr>
        <w:t xml:space="preserve">жизненных </w:t>
      </w:r>
      <w:proofErr w:type="gramStart"/>
      <w:r w:rsidRPr="00621A9B">
        <w:rPr>
          <w:rFonts w:eastAsia="Calibri"/>
        </w:rPr>
        <w:t>ситуациях</w:t>
      </w:r>
      <w:proofErr w:type="gramEnd"/>
      <w:r w:rsidRPr="00621A9B">
        <w:rPr>
          <w:rFonts w:eastAsia="Calibri"/>
        </w:rPr>
        <w:t>, развития способности давать аргументированную оценку поступкам</w:t>
      </w:r>
    </w:p>
    <w:p w:rsidR="00621A9B" w:rsidRPr="00621A9B" w:rsidRDefault="00621A9B" w:rsidP="00621A9B">
      <w:pPr>
        <w:autoSpaceDE w:val="0"/>
        <w:autoSpaceDN w:val="0"/>
        <w:adjustRightInd w:val="0"/>
        <w:rPr>
          <w:rFonts w:eastAsia="Calibri"/>
        </w:rPr>
      </w:pPr>
      <w:r w:rsidRPr="00621A9B">
        <w:rPr>
          <w:rFonts w:eastAsia="Calibri"/>
        </w:rPr>
        <w:t>с позиций моральных норм.</w:t>
      </w:r>
    </w:p>
    <w:p w:rsidR="00621A9B" w:rsidRPr="00621A9B" w:rsidRDefault="00621A9B" w:rsidP="00621A9B">
      <w:pPr>
        <w:autoSpaceDE w:val="0"/>
        <w:autoSpaceDN w:val="0"/>
        <w:adjustRightInd w:val="0"/>
        <w:rPr>
          <w:rFonts w:eastAsia="Calibri"/>
          <w:b/>
          <w:bCs/>
          <w:i/>
          <w:iCs/>
        </w:rPr>
      </w:pPr>
      <w:r w:rsidRPr="00621A9B">
        <w:rPr>
          <w:rFonts w:eastAsia="Calibri"/>
          <w:b/>
          <w:bCs/>
          <w:i/>
          <w:iCs/>
        </w:rPr>
        <w:t>Литература</w:t>
      </w:r>
    </w:p>
    <w:p w:rsidR="00621A9B" w:rsidRPr="00621A9B" w:rsidRDefault="00621A9B" w:rsidP="00621A9B">
      <w:pPr>
        <w:autoSpaceDE w:val="0"/>
        <w:autoSpaceDN w:val="0"/>
        <w:adjustRightInd w:val="0"/>
        <w:rPr>
          <w:rFonts w:eastAsia="Calibri"/>
        </w:rPr>
      </w:pPr>
      <w:r w:rsidRPr="00621A9B">
        <w:rPr>
          <w:rFonts w:eastAsia="Calibri"/>
        </w:rPr>
        <w:t>Литература как один из ведущих гуманитарных учебных предметов содействует</w:t>
      </w:r>
    </w:p>
    <w:p w:rsidR="00621A9B" w:rsidRPr="00621A9B" w:rsidRDefault="00621A9B" w:rsidP="00621A9B">
      <w:pPr>
        <w:autoSpaceDE w:val="0"/>
        <w:autoSpaceDN w:val="0"/>
        <w:adjustRightInd w:val="0"/>
        <w:rPr>
          <w:rFonts w:eastAsia="Calibri"/>
        </w:rPr>
      </w:pPr>
      <w:r w:rsidRPr="00621A9B">
        <w:rPr>
          <w:rFonts w:eastAsia="Calibri"/>
        </w:rPr>
        <w:t>формированию разносторонне развитой, гармоничной личности, воспитанию гражданина,</w:t>
      </w:r>
    </w:p>
    <w:p w:rsidR="00621A9B" w:rsidRPr="00621A9B" w:rsidRDefault="00621A9B" w:rsidP="00621A9B">
      <w:pPr>
        <w:autoSpaceDE w:val="0"/>
        <w:autoSpaceDN w:val="0"/>
        <w:adjustRightInd w:val="0"/>
        <w:rPr>
          <w:rFonts w:eastAsia="Calibri"/>
        </w:rPr>
      </w:pPr>
      <w:r w:rsidRPr="00621A9B">
        <w:rPr>
          <w:rFonts w:eastAsia="Calibri"/>
        </w:rPr>
        <w:t xml:space="preserve">патриота. Приобщение к гуманистическим ценностям культуры и развитие </w:t>
      </w:r>
      <w:proofErr w:type="gramStart"/>
      <w:r w:rsidRPr="00621A9B">
        <w:rPr>
          <w:rFonts w:eastAsia="Calibri"/>
        </w:rPr>
        <w:t>творческих</w:t>
      </w:r>
      <w:proofErr w:type="gramEnd"/>
    </w:p>
    <w:p w:rsidR="00621A9B" w:rsidRPr="00621A9B" w:rsidRDefault="00621A9B" w:rsidP="00621A9B">
      <w:pPr>
        <w:autoSpaceDE w:val="0"/>
        <w:autoSpaceDN w:val="0"/>
        <w:adjustRightInd w:val="0"/>
        <w:rPr>
          <w:rFonts w:eastAsia="Calibri"/>
        </w:rPr>
      </w:pPr>
      <w:r w:rsidRPr="00621A9B">
        <w:rPr>
          <w:rFonts w:eastAsia="Calibri"/>
        </w:rPr>
        <w:t>способностей — необходимое условие становления человека, эмоционально богатого и</w:t>
      </w:r>
    </w:p>
    <w:p w:rsidR="00621A9B" w:rsidRPr="00621A9B" w:rsidRDefault="00621A9B" w:rsidP="00621A9B">
      <w:pPr>
        <w:autoSpaceDE w:val="0"/>
        <w:autoSpaceDN w:val="0"/>
        <w:adjustRightInd w:val="0"/>
        <w:rPr>
          <w:rFonts w:eastAsia="Calibri"/>
        </w:rPr>
      </w:pPr>
      <w:r w:rsidRPr="00621A9B">
        <w:rPr>
          <w:rFonts w:eastAsia="Calibri"/>
        </w:rPr>
        <w:t xml:space="preserve">интеллектуально </w:t>
      </w:r>
      <w:proofErr w:type="gramStart"/>
      <w:r w:rsidRPr="00621A9B">
        <w:rPr>
          <w:rFonts w:eastAsia="Calibri"/>
        </w:rPr>
        <w:t>развитого</w:t>
      </w:r>
      <w:proofErr w:type="gramEnd"/>
      <w:r w:rsidRPr="00621A9B">
        <w:rPr>
          <w:rFonts w:eastAsia="Calibri"/>
        </w:rPr>
        <w:t>, способного конструктивно и вместе с тем критически</w:t>
      </w:r>
    </w:p>
    <w:p w:rsidR="00621A9B" w:rsidRPr="00621A9B" w:rsidRDefault="00621A9B" w:rsidP="00621A9B">
      <w:pPr>
        <w:autoSpaceDE w:val="0"/>
        <w:autoSpaceDN w:val="0"/>
        <w:adjustRightInd w:val="0"/>
        <w:rPr>
          <w:rFonts w:eastAsia="Calibri"/>
        </w:rPr>
      </w:pPr>
      <w:r w:rsidRPr="00621A9B">
        <w:rPr>
          <w:rFonts w:eastAsia="Calibri"/>
        </w:rPr>
        <w:t>относиться к себе и к окружающему миру.</w:t>
      </w:r>
    </w:p>
    <w:p w:rsidR="00621A9B" w:rsidRPr="00621A9B" w:rsidRDefault="00621A9B" w:rsidP="00621A9B">
      <w:pPr>
        <w:autoSpaceDE w:val="0"/>
        <w:autoSpaceDN w:val="0"/>
        <w:adjustRightInd w:val="0"/>
        <w:rPr>
          <w:rFonts w:eastAsia="Calibri"/>
        </w:rPr>
      </w:pPr>
      <w:r w:rsidRPr="00621A9B">
        <w:rPr>
          <w:rFonts w:eastAsia="Calibri"/>
        </w:rPr>
        <w:t>Литература как искусство словесного образа — особый способ познания жизни,</w:t>
      </w:r>
    </w:p>
    <w:p w:rsidR="00621A9B" w:rsidRPr="00621A9B" w:rsidRDefault="00621A9B" w:rsidP="00621A9B">
      <w:pPr>
        <w:autoSpaceDE w:val="0"/>
        <w:autoSpaceDN w:val="0"/>
        <w:adjustRightInd w:val="0"/>
        <w:rPr>
          <w:rFonts w:eastAsia="Calibri"/>
        </w:rPr>
      </w:pPr>
      <w:r w:rsidRPr="00621A9B">
        <w:rPr>
          <w:rFonts w:eastAsia="Calibri"/>
        </w:rPr>
        <w:t xml:space="preserve">художественная модель мира, обладающая такими важными отличиями </w:t>
      </w:r>
      <w:proofErr w:type="gramStart"/>
      <w:r w:rsidRPr="00621A9B">
        <w:rPr>
          <w:rFonts w:eastAsia="Calibri"/>
        </w:rPr>
        <w:t>от</w:t>
      </w:r>
      <w:proofErr w:type="gramEnd"/>
      <w:r w:rsidRPr="00621A9B">
        <w:rPr>
          <w:rFonts w:eastAsia="Calibri"/>
        </w:rPr>
        <w:t xml:space="preserve"> собственно</w:t>
      </w:r>
    </w:p>
    <w:p w:rsidR="00621A9B" w:rsidRPr="00621A9B" w:rsidRDefault="00621A9B" w:rsidP="00621A9B">
      <w:pPr>
        <w:autoSpaceDE w:val="0"/>
        <w:autoSpaceDN w:val="0"/>
        <w:adjustRightInd w:val="0"/>
        <w:rPr>
          <w:rFonts w:eastAsia="Calibri"/>
        </w:rPr>
      </w:pPr>
      <w:r w:rsidRPr="00621A9B">
        <w:rPr>
          <w:rFonts w:eastAsia="Calibri"/>
        </w:rPr>
        <w:t>научной картины бытия, как высокая степень эмоционального воздействия,</w:t>
      </w:r>
    </w:p>
    <w:p w:rsidR="00621A9B" w:rsidRPr="00621A9B" w:rsidRDefault="00621A9B" w:rsidP="00621A9B">
      <w:pPr>
        <w:autoSpaceDE w:val="0"/>
        <w:autoSpaceDN w:val="0"/>
        <w:adjustRightInd w:val="0"/>
        <w:rPr>
          <w:rFonts w:eastAsia="Calibri"/>
        </w:rPr>
      </w:pPr>
      <w:r w:rsidRPr="00621A9B">
        <w:rPr>
          <w:rFonts w:eastAsia="Calibri"/>
        </w:rPr>
        <w:t xml:space="preserve">метафоричность, многозначность, ассоциативность, незавершенность, </w:t>
      </w:r>
      <w:proofErr w:type="gramStart"/>
      <w:r w:rsidRPr="00621A9B">
        <w:rPr>
          <w:rFonts w:eastAsia="Calibri"/>
        </w:rPr>
        <w:t>предполагающие</w:t>
      </w:r>
      <w:proofErr w:type="gramEnd"/>
    </w:p>
    <w:p w:rsidR="00621A9B" w:rsidRPr="00621A9B" w:rsidRDefault="00621A9B" w:rsidP="00621A9B">
      <w:pPr>
        <w:autoSpaceDE w:val="0"/>
        <w:autoSpaceDN w:val="0"/>
        <w:adjustRightInd w:val="0"/>
        <w:rPr>
          <w:rFonts w:eastAsia="Calibri"/>
        </w:rPr>
      </w:pPr>
      <w:r w:rsidRPr="00621A9B">
        <w:rPr>
          <w:rFonts w:eastAsia="Calibri"/>
        </w:rPr>
        <w:t xml:space="preserve">активное сотворчество </w:t>
      </w:r>
      <w:proofErr w:type="gramStart"/>
      <w:r w:rsidRPr="00621A9B">
        <w:rPr>
          <w:rFonts w:eastAsia="Calibri"/>
        </w:rPr>
        <w:t>воспринимающего</w:t>
      </w:r>
      <w:proofErr w:type="gramEnd"/>
      <w:r w:rsidRPr="00621A9B">
        <w:rPr>
          <w:rFonts w:eastAsia="Calibri"/>
        </w:rPr>
        <w:t>.</w:t>
      </w:r>
    </w:p>
    <w:p w:rsidR="00621A9B" w:rsidRPr="00621A9B" w:rsidRDefault="00621A9B" w:rsidP="00621A9B">
      <w:pPr>
        <w:autoSpaceDE w:val="0"/>
        <w:autoSpaceDN w:val="0"/>
        <w:adjustRightInd w:val="0"/>
        <w:rPr>
          <w:rFonts w:eastAsia="Calibri"/>
        </w:rPr>
      </w:pPr>
      <w:r w:rsidRPr="00621A9B">
        <w:rPr>
          <w:rFonts w:eastAsia="Calibri"/>
        </w:rPr>
        <w:lastRenderedPageBreak/>
        <w:t>152</w:t>
      </w:r>
    </w:p>
    <w:p w:rsidR="00621A9B" w:rsidRPr="00621A9B" w:rsidRDefault="00621A9B" w:rsidP="00621A9B">
      <w:pPr>
        <w:autoSpaceDE w:val="0"/>
        <w:autoSpaceDN w:val="0"/>
        <w:adjustRightInd w:val="0"/>
        <w:rPr>
          <w:rFonts w:eastAsia="Calibri"/>
        </w:rPr>
      </w:pPr>
      <w:r w:rsidRPr="00621A9B">
        <w:rPr>
          <w:rFonts w:eastAsia="Calibri"/>
        </w:rPr>
        <w:t>Это приобщение к общечеловеческим ценностям бытия, а также к духовному опыту</w:t>
      </w:r>
    </w:p>
    <w:p w:rsidR="00621A9B" w:rsidRPr="00621A9B" w:rsidRDefault="00621A9B" w:rsidP="00621A9B">
      <w:pPr>
        <w:autoSpaceDE w:val="0"/>
        <w:autoSpaceDN w:val="0"/>
        <w:adjustRightInd w:val="0"/>
        <w:rPr>
          <w:rFonts w:eastAsia="Calibri"/>
        </w:rPr>
      </w:pPr>
      <w:r w:rsidRPr="00621A9B">
        <w:rPr>
          <w:rFonts w:eastAsia="Calibri"/>
        </w:rPr>
        <w:t xml:space="preserve">русского народа, </w:t>
      </w:r>
      <w:proofErr w:type="gramStart"/>
      <w:r w:rsidRPr="00621A9B">
        <w:rPr>
          <w:rFonts w:eastAsia="Calibri"/>
        </w:rPr>
        <w:t>нашедшему</w:t>
      </w:r>
      <w:proofErr w:type="gramEnd"/>
      <w:r w:rsidRPr="00621A9B">
        <w:rPr>
          <w:rFonts w:eastAsia="Calibri"/>
        </w:rPr>
        <w:t xml:space="preserve"> отражение в фольклоре и русской классической литературе</w:t>
      </w:r>
    </w:p>
    <w:p w:rsidR="00621A9B" w:rsidRPr="00621A9B" w:rsidRDefault="00621A9B" w:rsidP="00621A9B">
      <w:pPr>
        <w:autoSpaceDE w:val="0"/>
        <w:autoSpaceDN w:val="0"/>
        <w:adjustRightInd w:val="0"/>
        <w:rPr>
          <w:rFonts w:eastAsia="Calibri"/>
        </w:rPr>
      </w:pPr>
      <w:r w:rsidRPr="00621A9B">
        <w:rPr>
          <w:rFonts w:eastAsia="Calibri"/>
        </w:rPr>
        <w:t xml:space="preserve">как художественном </w:t>
      </w:r>
      <w:proofErr w:type="gramStart"/>
      <w:r w:rsidRPr="00621A9B">
        <w:rPr>
          <w:rFonts w:eastAsia="Calibri"/>
        </w:rPr>
        <w:t>явлении</w:t>
      </w:r>
      <w:proofErr w:type="gramEnd"/>
      <w:r w:rsidRPr="00621A9B">
        <w:rPr>
          <w:rFonts w:eastAsia="Calibri"/>
        </w:rPr>
        <w:t>, вписанном в историю мировой культуры и обладающем</w:t>
      </w:r>
    </w:p>
    <w:p w:rsidR="00621A9B" w:rsidRPr="00621A9B" w:rsidRDefault="00621A9B" w:rsidP="00621A9B">
      <w:pPr>
        <w:autoSpaceDE w:val="0"/>
        <w:autoSpaceDN w:val="0"/>
        <w:adjustRightInd w:val="0"/>
        <w:rPr>
          <w:rFonts w:eastAsia="Calibri"/>
        </w:rPr>
      </w:pPr>
      <w:r w:rsidRPr="00621A9B">
        <w:rPr>
          <w:rFonts w:eastAsia="Calibri"/>
        </w:rPr>
        <w:t>несомненной национальной самобытностью.</w:t>
      </w:r>
    </w:p>
    <w:p w:rsidR="00621A9B" w:rsidRPr="00621A9B" w:rsidRDefault="00621A9B" w:rsidP="00621A9B">
      <w:pPr>
        <w:autoSpaceDE w:val="0"/>
        <w:autoSpaceDN w:val="0"/>
        <w:adjustRightInd w:val="0"/>
        <w:rPr>
          <w:rFonts w:eastAsia="Calibri"/>
        </w:rPr>
      </w:pPr>
      <w:r w:rsidRPr="00621A9B">
        <w:rPr>
          <w:rFonts w:eastAsia="Calibri"/>
        </w:rPr>
        <w:t>Знакомство с произведениями словесного искусства народа нашей страны расширяет</w:t>
      </w:r>
    </w:p>
    <w:p w:rsidR="00621A9B" w:rsidRPr="00621A9B" w:rsidRDefault="00621A9B" w:rsidP="00621A9B">
      <w:pPr>
        <w:autoSpaceDE w:val="0"/>
        <w:autoSpaceDN w:val="0"/>
        <w:adjustRightInd w:val="0"/>
        <w:rPr>
          <w:rFonts w:eastAsia="Calibri"/>
        </w:rPr>
      </w:pPr>
      <w:r w:rsidRPr="00621A9B">
        <w:rPr>
          <w:rFonts w:eastAsia="Calibri"/>
        </w:rPr>
        <w:t>представления учащихся о богатстве и многообразии художественной культуры, духовного</w:t>
      </w:r>
    </w:p>
    <w:p w:rsidR="00621A9B" w:rsidRPr="00621A9B" w:rsidRDefault="00621A9B" w:rsidP="00621A9B">
      <w:pPr>
        <w:autoSpaceDE w:val="0"/>
        <w:autoSpaceDN w:val="0"/>
        <w:adjustRightInd w:val="0"/>
        <w:rPr>
          <w:rFonts w:eastAsia="Calibri"/>
        </w:rPr>
      </w:pPr>
      <w:r w:rsidRPr="00621A9B">
        <w:rPr>
          <w:rFonts w:eastAsia="Calibri"/>
        </w:rPr>
        <w:t>и нравственного потенциала многонациональной России.</w:t>
      </w:r>
    </w:p>
    <w:p w:rsidR="00621A9B" w:rsidRPr="00621A9B" w:rsidRDefault="00621A9B" w:rsidP="00621A9B">
      <w:pPr>
        <w:autoSpaceDE w:val="0"/>
        <w:autoSpaceDN w:val="0"/>
        <w:adjustRightInd w:val="0"/>
        <w:rPr>
          <w:rFonts w:eastAsia="Calibri"/>
          <w:b/>
          <w:bCs/>
          <w:i/>
          <w:iCs/>
        </w:rPr>
      </w:pPr>
      <w:r w:rsidRPr="00621A9B">
        <w:rPr>
          <w:rFonts w:eastAsia="Calibri"/>
          <w:b/>
          <w:bCs/>
          <w:i/>
          <w:iCs/>
        </w:rPr>
        <w:t>Английский язык</w:t>
      </w:r>
    </w:p>
    <w:p w:rsidR="00621A9B" w:rsidRPr="00621A9B" w:rsidRDefault="00621A9B" w:rsidP="00621A9B">
      <w:pPr>
        <w:autoSpaceDE w:val="0"/>
        <w:autoSpaceDN w:val="0"/>
        <w:adjustRightInd w:val="0"/>
        <w:rPr>
          <w:rFonts w:eastAsia="Calibri"/>
        </w:rPr>
      </w:pPr>
      <w:r w:rsidRPr="00621A9B">
        <w:rPr>
          <w:rFonts w:eastAsia="Calibri"/>
        </w:rPr>
        <w:t>Изучение иностранного языка – это:</w:t>
      </w:r>
    </w:p>
    <w:p w:rsidR="00621A9B" w:rsidRPr="00621A9B" w:rsidRDefault="00621A9B" w:rsidP="00621A9B">
      <w:pPr>
        <w:autoSpaceDE w:val="0"/>
        <w:autoSpaceDN w:val="0"/>
        <w:adjustRightInd w:val="0"/>
        <w:rPr>
          <w:rFonts w:eastAsia="Calibri"/>
        </w:rPr>
      </w:pPr>
      <w:r w:rsidRPr="00621A9B">
        <w:rPr>
          <w:rFonts w:eastAsia="Calibri"/>
        </w:rPr>
        <w:t>- приобщение к культуре, традициям, реалиям страны изучаемого языка в рамках тем,</w:t>
      </w:r>
    </w:p>
    <w:p w:rsidR="00621A9B" w:rsidRPr="00621A9B" w:rsidRDefault="00621A9B" w:rsidP="00621A9B">
      <w:pPr>
        <w:autoSpaceDE w:val="0"/>
        <w:autoSpaceDN w:val="0"/>
        <w:adjustRightInd w:val="0"/>
        <w:rPr>
          <w:rFonts w:eastAsia="Calibri"/>
        </w:rPr>
      </w:pPr>
      <w:r w:rsidRPr="00621A9B">
        <w:rPr>
          <w:rFonts w:eastAsia="Calibri"/>
        </w:rPr>
        <w:t>сфер и ситуаций общения, отвечающих опыту, интересам, психологическим особенностям</w:t>
      </w:r>
    </w:p>
    <w:p w:rsidR="00621A9B" w:rsidRPr="00621A9B" w:rsidRDefault="00621A9B" w:rsidP="00621A9B">
      <w:pPr>
        <w:autoSpaceDE w:val="0"/>
        <w:autoSpaceDN w:val="0"/>
        <w:adjustRightInd w:val="0"/>
        <w:rPr>
          <w:rFonts w:eastAsia="Calibri"/>
        </w:rPr>
      </w:pPr>
      <w:r w:rsidRPr="00621A9B">
        <w:rPr>
          <w:rFonts w:eastAsia="Calibri"/>
        </w:rPr>
        <w:t>учащихся основной школы на разных ее этапах;</w:t>
      </w:r>
    </w:p>
    <w:p w:rsidR="00621A9B" w:rsidRPr="00621A9B" w:rsidRDefault="00621A9B" w:rsidP="00621A9B">
      <w:pPr>
        <w:autoSpaceDE w:val="0"/>
        <w:autoSpaceDN w:val="0"/>
        <w:adjustRightInd w:val="0"/>
        <w:rPr>
          <w:rFonts w:eastAsia="Calibri"/>
        </w:rPr>
      </w:pPr>
      <w:r w:rsidRPr="00621A9B">
        <w:rPr>
          <w:rFonts w:eastAsia="Calibri"/>
        </w:rPr>
        <w:t>- формирование умения представлять свою страну, ее культуру в условиях</w:t>
      </w:r>
    </w:p>
    <w:p w:rsidR="00621A9B" w:rsidRPr="00621A9B" w:rsidRDefault="00621A9B" w:rsidP="00621A9B">
      <w:pPr>
        <w:autoSpaceDE w:val="0"/>
        <w:autoSpaceDN w:val="0"/>
        <w:adjustRightInd w:val="0"/>
        <w:rPr>
          <w:rFonts w:eastAsia="Calibri"/>
        </w:rPr>
      </w:pPr>
      <w:r w:rsidRPr="00621A9B">
        <w:rPr>
          <w:rFonts w:eastAsia="Calibri"/>
        </w:rPr>
        <w:t>межкультурного общения;</w:t>
      </w:r>
    </w:p>
    <w:p w:rsidR="00621A9B" w:rsidRPr="00621A9B" w:rsidRDefault="00621A9B" w:rsidP="00621A9B">
      <w:pPr>
        <w:autoSpaceDE w:val="0"/>
        <w:autoSpaceDN w:val="0"/>
        <w:adjustRightInd w:val="0"/>
        <w:rPr>
          <w:rFonts w:eastAsia="Calibri"/>
        </w:rPr>
      </w:pPr>
      <w:r w:rsidRPr="00621A9B">
        <w:rPr>
          <w:rFonts w:eastAsia="Calibri"/>
        </w:rPr>
        <w:t>- формирование общекультурной и этнической идентичности как составляющих</w:t>
      </w:r>
    </w:p>
    <w:p w:rsidR="00621A9B" w:rsidRPr="00621A9B" w:rsidRDefault="00621A9B" w:rsidP="00621A9B">
      <w:pPr>
        <w:autoSpaceDE w:val="0"/>
        <w:autoSpaceDN w:val="0"/>
        <w:adjustRightInd w:val="0"/>
        <w:rPr>
          <w:rFonts w:eastAsia="Calibri"/>
        </w:rPr>
      </w:pPr>
      <w:r w:rsidRPr="00621A9B">
        <w:rPr>
          <w:rFonts w:eastAsia="Calibri"/>
        </w:rPr>
        <w:t>гражданской идентичности личности;</w:t>
      </w:r>
    </w:p>
    <w:p w:rsidR="00621A9B" w:rsidRPr="00621A9B" w:rsidRDefault="00621A9B" w:rsidP="00621A9B">
      <w:pPr>
        <w:autoSpaceDE w:val="0"/>
        <w:autoSpaceDN w:val="0"/>
        <w:adjustRightInd w:val="0"/>
        <w:rPr>
          <w:rFonts w:eastAsia="Calibri"/>
        </w:rPr>
      </w:pPr>
      <w:r w:rsidRPr="00621A9B">
        <w:rPr>
          <w:rFonts w:eastAsia="Calibri"/>
        </w:rPr>
        <w:t>- воспитание каче</w:t>
      </w:r>
      <w:proofErr w:type="gramStart"/>
      <w:r w:rsidRPr="00621A9B">
        <w:rPr>
          <w:rFonts w:eastAsia="Calibri"/>
        </w:rPr>
        <w:t>ств гр</w:t>
      </w:r>
      <w:proofErr w:type="gramEnd"/>
      <w:r w:rsidRPr="00621A9B">
        <w:rPr>
          <w:rFonts w:eastAsia="Calibri"/>
        </w:rPr>
        <w:t>ажданина, патриота;</w:t>
      </w:r>
    </w:p>
    <w:p w:rsidR="00621A9B" w:rsidRPr="00621A9B" w:rsidRDefault="00621A9B" w:rsidP="00621A9B">
      <w:pPr>
        <w:autoSpaceDE w:val="0"/>
        <w:autoSpaceDN w:val="0"/>
        <w:adjustRightInd w:val="0"/>
        <w:rPr>
          <w:rFonts w:eastAsia="Calibri"/>
        </w:rPr>
      </w:pPr>
      <w:r w:rsidRPr="00621A9B">
        <w:rPr>
          <w:rFonts w:eastAsia="Calibri"/>
        </w:rPr>
        <w:t xml:space="preserve">- развитие национального самосознания, стремления к взаимопониманию </w:t>
      </w:r>
      <w:proofErr w:type="gramStart"/>
      <w:r w:rsidRPr="00621A9B">
        <w:rPr>
          <w:rFonts w:eastAsia="Calibri"/>
        </w:rPr>
        <w:t>между</w:t>
      </w:r>
      <w:proofErr w:type="gramEnd"/>
    </w:p>
    <w:p w:rsidR="00621A9B" w:rsidRPr="00621A9B" w:rsidRDefault="00621A9B" w:rsidP="00621A9B">
      <w:pPr>
        <w:autoSpaceDE w:val="0"/>
        <w:autoSpaceDN w:val="0"/>
        <w:adjustRightInd w:val="0"/>
        <w:rPr>
          <w:rFonts w:eastAsia="Calibri"/>
        </w:rPr>
      </w:pPr>
      <w:r w:rsidRPr="00621A9B">
        <w:rPr>
          <w:rFonts w:eastAsia="Calibri"/>
        </w:rPr>
        <w:t>людьми разных сообществ, толерантного отношения к проявлениям иной культуры;</w:t>
      </w:r>
    </w:p>
    <w:p w:rsidR="00621A9B" w:rsidRPr="00621A9B" w:rsidRDefault="00621A9B" w:rsidP="00621A9B">
      <w:pPr>
        <w:autoSpaceDE w:val="0"/>
        <w:autoSpaceDN w:val="0"/>
        <w:adjustRightInd w:val="0"/>
        <w:rPr>
          <w:rFonts w:eastAsia="Calibri"/>
        </w:rPr>
      </w:pPr>
      <w:r w:rsidRPr="00621A9B">
        <w:rPr>
          <w:rFonts w:eastAsia="Calibri"/>
        </w:rPr>
        <w:t>- лучшее осознание своей собственной культуры.</w:t>
      </w:r>
    </w:p>
    <w:p w:rsidR="00621A9B" w:rsidRPr="00621A9B" w:rsidRDefault="00621A9B" w:rsidP="00621A9B">
      <w:pPr>
        <w:autoSpaceDE w:val="0"/>
        <w:autoSpaceDN w:val="0"/>
        <w:adjustRightInd w:val="0"/>
        <w:rPr>
          <w:rFonts w:eastAsia="Calibri"/>
          <w:b/>
          <w:bCs/>
          <w:i/>
          <w:iCs/>
        </w:rPr>
      </w:pPr>
      <w:r w:rsidRPr="00621A9B">
        <w:rPr>
          <w:rFonts w:eastAsia="Calibri"/>
          <w:b/>
          <w:bCs/>
          <w:i/>
          <w:iCs/>
        </w:rPr>
        <w:t>География</w:t>
      </w:r>
    </w:p>
    <w:p w:rsidR="00621A9B" w:rsidRPr="00621A9B" w:rsidRDefault="00621A9B" w:rsidP="00621A9B">
      <w:pPr>
        <w:autoSpaceDE w:val="0"/>
        <w:autoSpaceDN w:val="0"/>
        <w:adjustRightInd w:val="0"/>
        <w:rPr>
          <w:rFonts w:eastAsia="Calibri"/>
        </w:rPr>
      </w:pPr>
      <w:r w:rsidRPr="00621A9B">
        <w:rPr>
          <w:rFonts w:eastAsia="Calibri"/>
        </w:rPr>
        <w:t>География — учебный предмет, формирующий у учащихся систему комплексных</w:t>
      </w:r>
    </w:p>
    <w:p w:rsidR="00621A9B" w:rsidRPr="00621A9B" w:rsidRDefault="00621A9B" w:rsidP="00621A9B">
      <w:pPr>
        <w:autoSpaceDE w:val="0"/>
        <w:autoSpaceDN w:val="0"/>
        <w:adjustRightInd w:val="0"/>
        <w:rPr>
          <w:rFonts w:eastAsia="Calibri"/>
        </w:rPr>
      </w:pPr>
      <w:r w:rsidRPr="00621A9B">
        <w:rPr>
          <w:rFonts w:eastAsia="Calibri"/>
        </w:rPr>
        <w:t>социально ориентированных знаний о Земле, как о планете людей, закономерностях</w:t>
      </w:r>
    </w:p>
    <w:p w:rsidR="00621A9B" w:rsidRPr="00621A9B" w:rsidRDefault="00621A9B" w:rsidP="00621A9B">
      <w:pPr>
        <w:autoSpaceDE w:val="0"/>
        <w:autoSpaceDN w:val="0"/>
        <w:adjustRightInd w:val="0"/>
        <w:rPr>
          <w:rFonts w:eastAsia="Calibri"/>
        </w:rPr>
      </w:pPr>
      <w:r w:rsidRPr="00621A9B">
        <w:rPr>
          <w:rFonts w:eastAsia="Calibri"/>
        </w:rPr>
        <w:t>развития природы, об особенностях, о динамике и территориальных следствиях главных</w:t>
      </w:r>
    </w:p>
    <w:p w:rsidR="00621A9B" w:rsidRPr="00621A9B" w:rsidRDefault="00621A9B" w:rsidP="00621A9B">
      <w:pPr>
        <w:autoSpaceDE w:val="0"/>
        <w:autoSpaceDN w:val="0"/>
        <w:adjustRightInd w:val="0"/>
        <w:rPr>
          <w:rFonts w:eastAsia="Calibri"/>
        </w:rPr>
      </w:pPr>
      <w:r w:rsidRPr="00621A9B">
        <w:rPr>
          <w:rFonts w:eastAsia="Calibri"/>
        </w:rPr>
        <w:t xml:space="preserve">природных, экологических, социально-экономических и иных процессов, протекающих </w:t>
      </w:r>
      <w:proofErr w:type="gramStart"/>
      <w:r w:rsidRPr="00621A9B">
        <w:rPr>
          <w:rFonts w:eastAsia="Calibri"/>
        </w:rPr>
        <w:t>в</w:t>
      </w:r>
      <w:proofErr w:type="gramEnd"/>
    </w:p>
    <w:p w:rsidR="00621A9B" w:rsidRPr="00621A9B" w:rsidRDefault="00621A9B" w:rsidP="00621A9B">
      <w:pPr>
        <w:autoSpaceDE w:val="0"/>
        <w:autoSpaceDN w:val="0"/>
        <w:adjustRightInd w:val="0"/>
        <w:rPr>
          <w:rFonts w:eastAsia="Calibri"/>
        </w:rPr>
      </w:pPr>
      <w:r w:rsidRPr="00621A9B">
        <w:rPr>
          <w:rFonts w:eastAsia="Calibri"/>
        </w:rPr>
        <w:t xml:space="preserve">географическом пространстве, проблемах взаимодействия общества и природы, </w:t>
      </w:r>
      <w:proofErr w:type="gramStart"/>
      <w:r w:rsidRPr="00621A9B">
        <w:rPr>
          <w:rFonts w:eastAsia="Calibri"/>
        </w:rPr>
        <w:t>об</w:t>
      </w:r>
      <w:proofErr w:type="gramEnd"/>
    </w:p>
    <w:p w:rsidR="00621A9B" w:rsidRPr="00621A9B" w:rsidRDefault="00621A9B" w:rsidP="00621A9B">
      <w:pPr>
        <w:autoSpaceDE w:val="0"/>
        <w:autoSpaceDN w:val="0"/>
        <w:adjustRightInd w:val="0"/>
        <w:rPr>
          <w:rFonts w:eastAsia="Calibri"/>
        </w:rPr>
      </w:pPr>
      <w:r w:rsidRPr="00621A9B">
        <w:rPr>
          <w:rFonts w:eastAsia="Calibri"/>
        </w:rPr>
        <w:t xml:space="preserve">адаптации человека к географическим условиям проживания, о географических подходах </w:t>
      </w:r>
      <w:proofErr w:type="gramStart"/>
      <w:r w:rsidRPr="00621A9B">
        <w:rPr>
          <w:rFonts w:eastAsia="Calibri"/>
        </w:rPr>
        <w:t>к</w:t>
      </w:r>
      <w:proofErr w:type="gramEnd"/>
    </w:p>
    <w:p w:rsidR="00621A9B" w:rsidRPr="00621A9B" w:rsidRDefault="00621A9B" w:rsidP="00621A9B">
      <w:pPr>
        <w:autoSpaceDE w:val="0"/>
        <w:autoSpaceDN w:val="0"/>
        <w:adjustRightInd w:val="0"/>
        <w:rPr>
          <w:rFonts w:eastAsia="Calibri"/>
        </w:rPr>
      </w:pPr>
      <w:r w:rsidRPr="00621A9B">
        <w:rPr>
          <w:rFonts w:eastAsia="Calibri"/>
        </w:rPr>
        <w:t>устойчивому развитию территорий, Алтайского края.</w:t>
      </w:r>
    </w:p>
    <w:p w:rsidR="00621A9B" w:rsidRPr="00621A9B" w:rsidRDefault="00621A9B" w:rsidP="00621A9B">
      <w:pPr>
        <w:autoSpaceDE w:val="0"/>
        <w:autoSpaceDN w:val="0"/>
        <w:adjustRightInd w:val="0"/>
        <w:rPr>
          <w:rFonts w:eastAsia="Calibri"/>
        </w:rPr>
      </w:pPr>
      <w:r w:rsidRPr="00621A9B">
        <w:rPr>
          <w:rFonts w:eastAsia="Calibri"/>
        </w:rPr>
        <w:t>Изучение предмета направлено на формирование навыков и умений безопасного и</w:t>
      </w:r>
    </w:p>
    <w:p w:rsidR="00621A9B" w:rsidRPr="00621A9B" w:rsidRDefault="00621A9B" w:rsidP="00621A9B">
      <w:pPr>
        <w:autoSpaceDE w:val="0"/>
        <w:autoSpaceDN w:val="0"/>
        <w:adjustRightInd w:val="0"/>
        <w:rPr>
          <w:rFonts w:eastAsia="Calibri"/>
        </w:rPr>
      </w:pPr>
      <w:r w:rsidRPr="00621A9B">
        <w:rPr>
          <w:rFonts w:eastAsia="Calibri"/>
        </w:rPr>
        <w:t>экологически целесообразного поведения в окружающей среде.</w:t>
      </w:r>
    </w:p>
    <w:p w:rsidR="00621A9B" w:rsidRPr="00621A9B" w:rsidRDefault="00621A9B" w:rsidP="00621A9B">
      <w:pPr>
        <w:autoSpaceDE w:val="0"/>
        <w:autoSpaceDN w:val="0"/>
        <w:adjustRightInd w:val="0"/>
        <w:rPr>
          <w:rFonts w:eastAsia="Calibri"/>
          <w:b/>
          <w:bCs/>
          <w:i/>
          <w:iCs/>
        </w:rPr>
      </w:pPr>
      <w:r w:rsidRPr="00621A9B">
        <w:rPr>
          <w:rFonts w:eastAsia="Calibri"/>
          <w:b/>
          <w:bCs/>
          <w:i/>
          <w:iCs/>
        </w:rPr>
        <w:t>Биология</w:t>
      </w:r>
    </w:p>
    <w:p w:rsidR="00621A9B" w:rsidRPr="00621A9B" w:rsidRDefault="00621A9B" w:rsidP="00621A9B">
      <w:pPr>
        <w:autoSpaceDE w:val="0"/>
        <w:autoSpaceDN w:val="0"/>
        <w:adjustRightInd w:val="0"/>
        <w:rPr>
          <w:rFonts w:eastAsia="Calibri"/>
        </w:rPr>
      </w:pPr>
      <w:r w:rsidRPr="00621A9B">
        <w:rPr>
          <w:rFonts w:eastAsia="Calibri"/>
        </w:rPr>
        <w:t xml:space="preserve">Курс биологии направлен на формирование у учащихся представлений </w:t>
      </w:r>
      <w:proofErr w:type="gramStart"/>
      <w:r w:rsidRPr="00621A9B">
        <w:rPr>
          <w:rFonts w:eastAsia="Calibri"/>
        </w:rPr>
        <w:t>об</w:t>
      </w:r>
      <w:proofErr w:type="gramEnd"/>
    </w:p>
    <w:p w:rsidR="00621A9B" w:rsidRPr="00621A9B" w:rsidRDefault="00621A9B" w:rsidP="00621A9B">
      <w:pPr>
        <w:autoSpaceDE w:val="0"/>
        <w:autoSpaceDN w:val="0"/>
        <w:adjustRightInd w:val="0"/>
        <w:rPr>
          <w:rFonts w:eastAsia="Calibri"/>
        </w:rPr>
      </w:pPr>
      <w:r w:rsidRPr="00621A9B">
        <w:rPr>
          <w:rFonts w:eastAsia="Calibri"/>
        </w:rPr>
        <w:t xml:space="preserve">отличительных </w:t>
      </w:r>
      <w:proofErr w:type="gramStart"/>
      <w:r w:rsidRPr="00621A9B">
        <w:rPr>
          <w:rFonts w:eastAsia="Calibri"/>
        </w:rPr>
        <w:t>особенностях</w:t>
      </w:r>
      <w:proofErr w:type="gramEnd"/>
      <w:r w:rsidRPr="00621A9B">
        <w:rPr>
          <w:rFonts w:eastAsia="Calibri"/>
        </w:rPr>
        <w:t xml:space="preserve"> живой природы, ее многообразии и эволюции, человеке как</w:t>
      </w:r>
    </w:p>
    <w:p w:rsidR="00621A9B" w:rsidRPr="00621A9B" w:rsidRDefault="00621A9B" w:rsidP="00621A9B">
      <w:pPr>
        <w:autoSpaceDE w:val="0"/>
        <w:autoSpaceDN w:val="0"/>
        <w:adjustRightInd w:val="0"/>
        <w:rPr>
          <w:rFonts w:eastAsia="Calibri"/>
        </w:rPr>
      </w:pPr>
      <w:r w:rsidRPr="00621A9B">
        <w:rPr>
          <w:rFonts w:eastAsia="Calibri"/>
        </w:rPr>
        <w:t xml:space="preserve">биосоциальном </w:t>
      </w:r>
      <w:proofErr w:type="gramStart"/>
      <w:r w:rsidRPr="00621A9B">
        <w:rPr>
          <w:rFonts w:eastAsia="Calibri"/>
        </w:rPr>
        <w:t>существе</w:t>
      </w:r>
      <w:proofErr w:type="gramEnd"/>
      <w:r w:rsidRPr="00621A9B">
        <w:rPr>
          <w:rFonts w:eastAsia="Calibri"/>
        </w:rPr>
        <w:t>. Отбор содержания проведен с учетом культуросообразного</w:t>
      </w:r>
    </w:p>
    <w:p w:rsidR="00621A9B" w:rsidRPr="00621A9B" w:rsidRDefault="00621A9B" w:rsidP="00621A9B">
      <w:pPr>
        <w:autoSpaceDE w:val="0"/>
        <w:autoSpaceDN w:val="0"/>
        <w:adjustRightInd w:val="0"/>
        <w:rPr>
          <w:rFonts w:eastAsia="Calibri"/>
        </w:rPr>
      </w:pPr>
      <w:r w:rsidRPr="00621A9B">
        <w:rPr>
          <w:rFonts w:eastAsia="Calibri"/>
        </w:rPr>
        <w:t xml:space="preserve">подхода, в соответствии с которым учащиеся должны освоить содержание, значимое </w:t>
      </w:r>
      <w:proofErr w:type="gramStart"/>
      <w:r w:rsidRPr="00621A9B">
        <w:rPr>
          <w:rFonts w:eastAsia="Calibri"/>
        </w:rPr>
        <w:t>для</w:t>
      </w:r>
      <w:proofErr w:type="gramEnd"/>
    </w:p>
    <w:p w:rsidR="00621A9B" w:rsidRPr="00621A9B" w:rsidRDefault="00621A9B" w:rsidP="00621A9B">
      <w:pPr>
        <w:autoSpaceDE w:val="0"/>
        <w:autoSpaceDN w:val="0"/>
        <w:adjustRightInd w:val="0"/>
        <w:rPr>
          <w:rFonts w:eastAsia="Calibri"/>
        </w:rPr>
      </w:pPr>
      <w:r w:rsidRPr="00621A9B">
        <w:rPr>
          <w:rFonts w:eastAsia="Calibri"/>
        </w:rPr>
        <w:t>формирования познавательной, нравственной и эстетической культуры, сохранения</w:t>
      </w:r>
    </w:p>
    <w:p w:rsidR="00621A9B" w:rsidRPr="00621A9B" w:rsidRDefault="00621A9B" w:rsidP="00621A9B">
      <w:pPr>
        <w:autoSpaceDE w:val="0"/>
        <w:autoSpaceDN w:val="0"/>
        <w:adjustRightInd w:val="0"/>
        <w:rPr>
          <w:rFonts w:eastAsia="Calibri"/>
        </w:rPr>
      </w:pPr>
      <w:r w:rsidRPr="00621A9B">
        <w:rPr>
          <w:rFonts w:eastAsia="Calibri"/>
        </w:rPr>
        <w:t>окружающей среды и собственного здоровья; для повседневной жизни и практической</w:t>
      </w:r>
    </w:p>
    <w:p w:rsidR="00621A9B" w:rsidRPr="00621A9B" w:rsidRDefault="00621A9B" w:rsidP="00621A9B">
      <w:pPr>
        <w:autoSpaceDE w:val="0"/>
        <w:autoSpaceDN w:val="0"/>
        <w:adjustRightInd w:val="0"/>
        <w:rPr>
          <w:rFonts w:eastAsia="Calibri"/>
        </w:rPr>
      </w:pPr>
      <w:r w:rsidRPr="00621A9B">
        <w:rPr>
          <w:rFonts w:eastAsia="Calibri"/>
        </w:rPr>
        <w:t>деятельности.</w:t>
      </w:r>
    </w:p>
    <w:p w:rsidR="00621A9B" w:rsidRPr="00621A9B" w:rsidRDefault="00621A9B" w:rsidP="00621A9B">
      <w:pPr>
        <w:autoSpaceDE w:val="0"/>
        <w:autoSpaceDN w:val="0"/>
        <w:adjustRightInd w:val="0"/>
        <w:rPr>
          <w:rFonts w:eastAsia="Calibri"/>
          <w:b/>
          <w:bCs/>
          <w:i/>
          <w:iCs/>
        </w:rPr>
      </w:pPr>
      <w:r w:rsidRPr="00621A9B">
        <w:rPr>
          <w:rFonts w:eastAsia="Calibri"/>
          <w:b/>
          <w:bCs/>
          <w:i/>
          <w:iCs/>
        </w:rPr>
        <w:t>История</w:t>
      </w:r>
    </w:p>
    <w:p w:rsidR="00621A9B" w:rsidRPr="00621A9B" w:rsidRDefault="00621A9B" w:rsidP="00621A9B">
      <w:pPr>
        <w:autoSpaceDE w:val="0"/>
        <w:autoSpaceDN w:val="0"/>
        <w:adjustRightInd w:val="0"/>
        <w:rPr>
          <w:rFonts w:eastAsia="Calibri"/>
        </w:rPr>
      </w:pPr>
      <w:r w:rsidRPr="00621A9B">
        <w:rPr>
          <w:rFonts w:eastAsia="Calibri"/>
        </w:rPr>
        <w:t>История, основанная на достоверных фактах и объективных оценках, представляет</w:t>
      </w:r>
    </w:p>
    <w:p w:rsidR="00621A9B" w:rsidRPr="00621A9B" w:rsidRDefault="00621A9B" w:rsidP="00621A9B">
      <w:pPr>
        <w:autoSpaceDE w:val="0"/>
        <w:autoSpaceDN w:val="0"/>
        <w:adjustRightInd w:val="0"/>
        <w:rPr>
          <w:rFonts w:eastAsia="Calibri"/>
        </w:rPr>
      </w:pPr>
      <w:r w:rsidRPr="00621A9B">
        <w:rPr>
          <w:rFonts w:eastAsia="Calibri"/>
        </w:rPr>
        <w:t xml:space="preserve">собирательную картину </w:t>
      </w:r>
      <w:proofErr w:type="gramStart"/>
      <w:r w:rsidRPr="00621A9B">
        <w:rPr>
          <w:rFonts w:eastAsia="Calibri"/>
        </w:rPr>
        <w:t>социального</w:t>
      </w:r>
      <w:proofErr w:type="gramEnd"/>
      <w:r w:rsidRPr="00621A9B">
        <w:rPr>
          <w:rFonts w:eastAsia="Calibri"/>
        </w:rPr>
        <w:t>, нравственного, созидательного, коммуникативного</w:t>
      </w:r>
    </w:p>
    <w:p w:rsidR="00621A9B" w:rsidRPr="00621A9B" w:rsidRDefault="00621A9B" w:rsidP="00621A9B">
      <w:pPr>
        <w:autoSpaceDE w:val="0"/>
        <w:autoSpaceDN w:val="0"/>
        <w:adjustRightInd w:val="0"/>
        <w:rPr>
          <w:rFonts w:eastAsia="Calibri"/>
        </w:rPr>
      </w:pPr>
      <w:r w:rsidRPr="00621A9B">
        <w:rPr>
          <w:rFonts w:eastAsia="Calibri"/>
        </w:rPr>
        <w:t>опыта людей. Она служит богатейшим источником представлений о человеке, его</w:t>
      </w:r>
    </w:p>
    <w:p w:rsidR="00621A9B" w:rsidRPr="00621A9B" w:rsidRDefault="00621A9B" w:rsidP="00621A9B">
      <w:pPr>
        <w:autoSpaceDE w:val="0"/>
        <w:autoSpaceDN w:val="0"/>
        <w:adjustRightInd w:val="0"/>
        <w:rPr>
          <w:rFonts w:eastAsia="Calibri"/>
        </w:rPr>
      </w:pPr>
      <w:proofErr w:type="gramStart"/>
      <w:r w:rsidRPr="00621A9B">
        <w:rPr>
          <w:rFonts w:eastAsia="Calibri"/>
        </w:rPr>
        <w:t>взаимодействии</w:t>
      </w:r>
      <w:proofErr w:type="gramEnd"/>
      <w:r w:rsidRPr="00621A9B">
        <w:rPr>
          <w:rFonts w:eastAsia="Calibri"/>
        </w:rPr>
        <w:t xml:space="preserve"> с природой, об общественном существовании. Выстраивая эти</w:t>
      </w:r>
    </w:p>
    <w:p w:rsidR="00621A9B" w:rsidRPr="00621A9B" w:rsidRDefault="00621A9B" w:rsidP="00621A9B">
      <w:pPr>
        <w:autoSpaceDE w:val="0"/>
        <w:autoSpaceDN w:val="0"/>
        <w:adjustRightInd w:val="0"/>
        <w:rPr>
          <w:rFonts w:eastAsia="Calibri"/>
        </w:rPr>
      </w:pPr>
      <w:r w:rsidRPr="00621A9B">
        <w:rPr>
          <w:rFonts w:eastAsia="Calibri"/>
        </w:rPr>
        <w:t xml:space="preserve">представления в соответствии с общей линией времени, движения и развития, </w:t>
      </w:r>
      <w:proofErr w:type="gramStart"/>
      <w:r w:rsidRPr="00621A9B">
        <w:rPr>
          <w:rFonts w:eastAsia="Calibri"/>
        </w:rPr>
        <w:t>учебный</w:t>
      </w:r>
      <w:proofErr w:type="gramEnd"/>
    </w:p>
    <w:p w:rsidR="00621A9B" w:rsidRPr="00621A9B" w:rsidRDefault="00621A9B" w:rsidP="00621A9B">
      <w:pPr>
        <w:autoSpaceDE w:val="0"/>
        <w:autoSpaceDN w:val="0"/>
        <w:adjustRightInd w:val="0"/>
        <w:rPr>
          <w:rFonts w:eastAsia="Calibri"/>
        </w:rPr>
      </w:pPr>
      <w:r w:rsidRPr="00621A9B">
        <w:rPr>
          <w:rFonts w:eastAsia="Calibri"/>
        </w:rPr>
        <w:t>предмет «История» составляет «вертикаль» гуманитарного знания.</w:t>
      </w:r>
    </w:p>
    <w:p w:rsidR="00621A9B" w:rsidRPr="00621A9B" w:rsidRDefault="00621A9B" w:rsidP="00621A9B">
      <w:pPr>
        <w:autoSpaceDE w:val="0"/>
        <w:autoSpaceDN w:val="0"/>
        <w:adjustRightInd w:val="0"/>
        <w:rPr>
          <w:rFonts w:eastAsia="Calibri"/>
        </w:rPr>
      </w:pPr>
      <w:r w:rsidRPr="00621A9B">
        <w:rPr>
          <w:rFonts w:eastAsia="Calibri"/>
        </w:rPr>
        <w:t>Существенным вкладом данного учебного предмета в образование и развитие</w:t>
      </w:r>
    </w:p>
    <w:p w:rsidR="00621A9B" w:rsidRPr="00621A9B" w:rsidRDefault="00621A9B" w:rsidP="00621A9B">
      <w:pPr>
        <w:autoSpaceDE w:val="0"/>
        <w:autoSpaceDN w:val="0"/>
        <w:adjustRightInd w:val="0"/>
        <w:rPr>
          <w:rFonts w:eastAsia="Calibri"/>
        </w:rPr>
      </w:pPr>
      <w:r w:rsidRPr="00621A9B">
        <w:rPr>
          <w:rFonts w:eastAsia="Calibri"/>
        </w:rPr>
        <w:t>личности является историзм как принцип познания и мышления, предполагающий</w:t>
      </w:r>
    </w:p>
    <w:p w:rsidR="00621A9B" w:rsidRPr="00621A9B" w:rsidRDefault="00621A9B" w:rsidP="00621A9B">
      <w:pPr>
        <w:autoSpaceDE w:val="0"/>
        <w:autoSpaceDN w:val="0"/>
        <w:adjustRightInd w:val="0"/>
        <w:rPr>
          <w:rFonts w:eastAsia="Calibri"/>
        </w:rPr>
      </w:pPr>
      <w:r w:rsidRPr="00621A9B">
        <w:rPr>
          <w:rFonts w:eastAsia="Calibri"/>
        </w:rPr>
        <w:t>осознание принадлежности общественных явлений к тому или иному времени,</w:t>
      </w:r>
    </w:p>
    <w:p w:rsidR="00621A9B" w:rsidRPr="00621A9B" w:rsidRDefault="00621A9B" w:rsidP="00621A9B">
      <w:pPr>
        <w:autoSpaceDE w:val="0"/>
        <w:autoSpaceDN w:val="0"/>
        <w:adjustRightInd w:val="0"/>
        <w:rPr>
          <w:rFonts w:eastAsia="Calibri"/>
        </w:rPr>
      </w:pPr>
      <w:r w:rsidRPr="00621A9B">
        <w:rPr>
          <w:rFonts w:eastAsia="Calibri"/>
        </w:rPr>
        <w:t>неповторимости конкретных событий и вместе с тем изменения, движения самого бытия</w:t>
      </w:r>
    </w:p>
    <w:p w:rsidR="00621A9B" w:rsidRPr="00621A9B" w:rsidRDefault="00621A9B" w:rsidP="00621A9B">
      <w:pPr>
        <w:autoSpaceDE w:val="0"/>
        <w:autoSpaceDN w:val="0"/>
        <w:adjustRightInd w:val="0"/>
        <w:rPr>
          <w:rFonts w:eastAsia="Calibri"/>
        </w:rPr>
      </w:pPr>
      <w:r w:rsidRPr="00621A9B">
        <w:rPr>
          <w:rFonts w:eastAsia="Calibri"/>
        </w:rPr>
        <w:t>153</w:t>
      </w:r>
    </w:p>
    <w:p w:rsidR="00621A9B" w:rsidRPr="00621A9B" w:rsidRDefault="00621A9B" w:rsidP="00621A9B">
      <w:pPr>
        <w:autoSpaceDE w:val="0"/>
        <w:autoSpaceDN w:val="0"/>
        <w:adjustRightInd w:val="0"/>
        <w:rPr>
          <w:rFonts w:eastAsia="Calibri"/>
        </w:rPr>
      </w:pPr>
      <w:r w:rsidRPr="00621A9B">
        <w:rPr>
          <w:rFonts w:eastAsia="Calibri"/>
        </w:rPr>
        <w:t>человека и общества.</w:t>
      </w:r>
    </w:p>
    <w:p w:rsidR="00621A9B" w:rsidRPr="00621A9B" w:rsidRDefault="00621A9B" w:rsidP="00621A9B">
      <w:pPr>
        <w:autoSpaceDE w:val="0"/>
        <w:autoSpaceDN w:val="0"/>
        <w:adjustRightInd w:val="0"/>
        <w:rPr>
          <w:rFonts w:eastAsia="Calibri"/>
        </w:rPr>
      </w:pPr>
      <w:r w:rsidRPr="00621A9B">
        <w:rPr>
          <w:rFonts w:eastAsia="Calibri"/>
        </w:rPr>
        <w:lastRenderedPageBreak/>
        <w:t>Изучение истории предусматривает соотнесение прошлого и настоящего. При этом</w:t>
      </w:r>
    </w:p>
    <w:p w:rsidR="00621A9B" w:rsidRPr="00621A9B" w:rsidRDefault="00621A9B" w:rsidP="00621A9B">
      <w:pPr>
        <w:autoSpaceDE w:val="0"/>
        <w:autoSpaceDN w:val="0"/>
        <w:adjustRightInd w:val="0"/>
        <w:rPr>
          <w:rFonts w:eastAsia="Calibri"/>
        </w:rPr>
      </w:pPr>
      <w:r w:rsidRPr="00621A9B">
        <w:rPr>
          <w:rFonts w:eastAsia="Calibri"/>
        </w:rPr>
        <w:t>возникают ситуации диалога времен, культур, образа мысли, мотивов поведения,</w:t>
      </w:r>
    </w:p>
    <w:p w:rsidR="00621A9B" w:rsidRPr="00621A9B" w:rsidRDefault="00621A9B" w:rsidP="00621A9B">
      <w:pPr>
        <w:autoSpaceDE w:val="0"/>
        <w:autoSpaceDN w:val="0"/>
        <w:adjustRightInd w:val="0"/>
        <w:rPr>
          <w:rFonts w:eastAsia="Calibri"/>
        </w:rPr>
      </w:pPr>
      <w:r w:rsidRPr="00621A9B">
        <w:rPr>
          <w:rFonts w:eastAsia="Calibri"/>
        </w:rPr>
        <w:t>нравственно-этических систем и т.д.</w:t>
      </w:r>
    </w:p>
    <w:p w:rsidR="00621A9B" w:rsidRPr="00621A9B" w:rsidRDefault="00621A9B" w:rsidP="00621A9B">
      <w:pPr>
        <w:autoSpaceDE w:val="0"/>
        <w:autoSpaceDN w:val="0"/>
        <w:adjustRightInd w:val="0"/>
        <w:rPr>
          <w:rFonts w:eastAsia="Calibri"/>
          <w:b/>
          <w:bCs/>
          <w:i/>
          <w:iCs/>
        </w:rPr>
      </w:pPr>
      <w:r w:rsidRPr="00621A9B">
        <w:rPr>
          <w:rFonts w:eastAsia="Calibri"/>
          <w:b/>
          <w:bCs/>
          <w:i/>
          <w:iCs/>
        </w:rPr>
        <w:t>Обществознание</w:t>
      </w:r>
    </w:p>
    <w:p w:rsidR="00621A9B" w:rsidRPr="00621A9B" w:rsidRDefault="00621A9B" w:rsidP="00621A9B">
      <w:pPr>
        <w:autoSpaceDE w:val="0"/>
        <w:autoSpaceDN w:val="0"/>
        <w:adjustRightInd w:val="0"/>
        <w:rPr>
          <w:rFonts w:eastAsia="Calibri"/>
        </w:rPr>
      </w:pPr>
      <w:r w:rsidRPr="00621A9B">
        <w:rPr>
          <w:rFonts w:eastAsia="Calibri"/>
        </w:rPr>
        <w:t>Цели обществоведческого образования состоят в том, чтобы средствами учебного</w:t>
      </w:r>
    </w:p>
    <w:p w:rsidR="00621A9B" w:rsidRPr="00621A9B" w:rsidRDefault="00621A9B" w:rsidP="00621A9B">
      <w:pPr>
        <w:autoSpaceDE w:val="0"/>
        <w:autoSpaceDN w:val="0"/>
        <w:adjustRightInd w:val="0"/>
        <w:rPr>
          <w:rFonts w:eastAsia="Calibri"/>
        </w:rPr>
      </w:pPr>
      <w:r w:rsidRPr="00621A9B">
        <w:rPr>
          <w:rFonts w:eastAsia="Calibri"/>
        </w:rPr>
        <w:t>предмета активно содействовать:</w:t>
      </w:r>
    </w:p>
    <w:p w:rsidR="00621A9B" w:rsidRPr="00621A9B" w:rsidRDefault="00621A9B" w:rsidP="00621A9B">
      <w:pPr>
        <w:autoSpaceDE w:val="0"/>
        <w:autoSpaceDN w:val="0"/>
        <w:adjustRightInd w:val="0"/>
        <w:rPr>
          <w:rFonts w:eastAsia="Calibri"/>
        </w:rPr>
      </w:pPr>
      <w:r w:rsidRPr="00621A9B">
        <w:rPr>
          <w:rFonts w:eastAsia="Calibri"/>
        </w:rPr>
        <w:t>- воспитанию общероссийской идентичности, патриотизма, гражданственности,</w:t>
      </w:r>
    </w:p>
    <w:p w:rsidR="00621A9B" w:rsidRPr="00621A9B" w:rsidRDefault="00621A9B" w:rsidP="00621A9B">
      <w:pPr>
        <w:autoSpaceDE w:val="0"/>
        <w:autoSpaceDN w:val="0"/>
        <w:adjustRightInd w:val="0"/>
        <w:rPr>
          <w:rFonts w:eastAsia="Calibri"/>
        </w:rPr>
      </w:pPr>
      <w:r w:rsidRPr="00621A9B">
        <w:rPr>
          <w:rFonts w:eastAsia="Calibri"/>
        </w:rPr>
        <w:t>социальной ответственности, правового самосознания, толерантности, приверженности</w:t>
      </w:r>
    </w:p>
    <w:p w:rsidR="00621A9B" w:rsidRPr="00621A9B" w:rsidRDefault="00621A9B" w:rsidP="00621A9B">
      <w:pPr>
        <w:autoSpaceDE w:val="0"/>
        <w:autoSpaceDN w:val="0"/>
        <w:adjustRightInd w:val="0"/>
        <w:rPr>
          <w:rFonts w:eastAsia="Calibri"/>
        </w:rPr>
      </w:pPr>
      <w:r w:rsidRPr="00621A9B">
        <w:rPr>
          <w:rFonts w:eastAsia="Calibri"/>
        </w:rPr>
        <w:t>ценностям, закрепленным в Конституции Российской Федерации;</w:t>
      </w:r>
    </w:p>
    <w:p w:rsidR="00621A9B" w:rsidRPr="00621A9B" w:rsidRDefault="00621A9B" w:rsidP="00621A9B">
      <w:pPr>
        <w:autoSpaceDE w:val="0"/>
        <w:autoSpaceDN w:val="0"/>
        <w:adjustRightInd w:val="0"/>
        <w:rPr>
          <w:rFonts w:eastAsia="Calibri"/>
        </w:rPr>
      </w:pPr>
      <w:r w:rsidRPr="00621A9B">
        <w:rPr>
          <w:rFonts w:eastAsia="Calibri"/>
        </w:rPr>
        <w:t xml:space="preserve">- развитию личности на исключительно важном этапе ее социализации — </w:t>
      </w:r>
      <w:proofErr w:type="gramStart"/>
      <w:r w:rsidRPr="00621A9B">
        <w:rPr>
          <w:rFonts w:eastAsia="Calibri"/>
        </w:rPr>
        <w:t>в</w:t>
      </w:r>
      <w:proofErr w:type="gramEnd"/>
    </w:p>
    <w:p w:rsidR="00621A9B" w:rsidRPr="00621A9B" w:rsidRDefault="00621A9B" w:rsidP="00621A9B">
      <w:pPr>
        <w:autoSpaceDE w:val="0"/>
        <w:autoSpaceDN w:val="0"/>
        <w:adjustRightInd w:val="0"/>
        <w:rPr>
          <w:rFonts w:eastAsia="Calibri"/>
        </w:rPr>
      </w:pPr>
      <w:r w:rsidRPr="00621A9B">
        <w:rPr>
          <w:rFonts w:eastAsia="Calibri"/>
        </w:rPr>
        <w:t xml:space="preserve">подростковом </w:t>
      </w:r>
      <w:proofErr w:type="gramStart"/>
      <w:r w:rsidRPr="00621A9B">
        <w:rPr>
          <w:rFonts w:eastAsia="Calibri"/>
        </w:rPr>
        <w:t>возрасте</w:t>
      </w:r>
      <w:proofErr w:type="gramEnd"/>
      <w:r w:rsidRPr="00621A9B">
        <w:rPr>
          <w:rFonts w:eastAsia="Calibri"/>
        </w:rPr>
        <w:t>, повышению уровня ее духовно-нравственной, политической и</w:t>
      </w:r>
    </w:p>
    <w:p w:rsidR="00621A9B" w:rsidRPr="00621A9B" w:rsidRDefault="00621A9B" w:rsidP="00621A9B">
      <w:pPr>
        <w:autoSpaceDE w:val="0"/>
        <w:autoSpaceDN w:val="0"/>
        <w:adjustRightInd w:val="0"/>
        <w:rPr>
          <w:rFonts w:eastAsia="Calibri"/>
        </w:rPr>
      </w:pPr>
      <w:r w:rsidRPr="00621A9B">
        <w:rPr>
          <w:rFonts w:eastAsia="Calibri"/>
        </w:rPr>
        <w:t>правовой культуры, становлению социального поведения, основанного на уважении закона</w:t>
      </w:r>
    </w:p>
    <w:p w:rsidR="00621A9B" w:rsidRPr="00621A9B" w:rsidRDefault="00621A9B" w:rsidP="00621A9B">
      <w:pPr>
        <w:autoSpaceDE w:val="0"/>
        <w:autoSpaceDN w:val="0"/>
        <w:adjustRightInd w:val="0"/>
        <w:rPr>
          <w:rFonts w:eastAsia="Calibri"/>
        </w:rPr>
      </w:pPr>
      <w:r w:rsidRPr="00621A9B">
        <w:rPr>
          <w:rFonts w:eastAsia="Calibri"/>
        </w:rPr>
        <w:t>и правопорядка;</w:t>
      </w:r>
    </w:p>
    <w:p w:rsidR="00621A9B" w:rsidRPr="00621A9B" w:rsidRDefault="00621A9B" w:rsidP="00621A9B">
      <w:pPr>
        <w:autoSpaceDE w:val="0"/>
        <w:autoSpaceDN w:val="0"/>
        <w:adjustRightInd w:val="0"/>
        <w:rPr>
          <w:rFonts w:eastAsia="Calibri"/>
        </w:rPr>
      </w:pPr>
      <w:r w:rsidRPr="00621A9B">
        <w:rPr>
          <w:rFonts w:eastAsia="Calibri"/>
        </w:rPr>
        <w:t>- углублению интереса к изучению социальных и гуманитарных дисциплин;</w:t>
      </w:r>
    </w:p>
    <w:p w:rsidR="00621A9B" w:rsidRPr="00621A9B" w:rsidRDefault="00621A9B" w:rsidP="00621A9B">
      <w:pPr>
        <w:autoSpaceDE w:val="0"/>
        <w:autoSpaceDN w:val="0"/>
        <w:adjustRightInd w:val="0"/>
        <w:rPr>
          <w:rFonts w:eastAsia="Calibri"/>
        </w:rPr>
      </w:pPr>
      <w:r w:rsidRPr="00621A9B">
        <w:rPr>
          <w:rFonts w:eastAsia="Calibri"/>
        </w:rPr>
        <w:t>- формированию способности к личному самоопределению, самореализации,</w:t>
      </w:r>
    </w:p>
    <w:p w:rsidR="00621A9B" w:rsidRPr="00621A9B" w:rsidRDefault="00621A9B" w:rsidP="00621A9B">
      <w:pPr>
        <w:autoSpaceDE w:val="0"/>
        <w:autoSpaceDN w:val="0"/>
        <w:adjustRightInd w:val="0"/>
        <w:rPr>
          <w:rFonts w:eastAsia="Calibri"/>
        </w:rPr>
      </w:pPr>
      <w:r w:rsidRPr="00621A9B">
        <w:rPr>
          <w:rFonts w:eastAsia="Calibri"/>
        </w:rPr>
        <w:t>самоконтроля;</w:t>
      </w:r>
    </w:p>
    <w:p w:rsidR="00621A9B" w:rsidRPr="00621A9B" w:rsidRDefault="00621A9B" w:rsidP="00621A9B">
      <w:pPr>
        <w:autoSpaceDE w:val="0"/>
        <w:autoSpaceDN w:val="0"/>
        <w:adjustRightInd w:val="0"/>
        <w:rPr>
          <w:rFonts w:eastAsia="Calibri"/>
        </w:rPr>
      </w:pPr>
      <w:r w:rsidRPr="00621A9B">
        <w:rPr>
          <w:rFonts w:eastAsia="Calibri"/>
        </w:rPr>
        <w:t xml:space="preserve">- повышению мотивации </w:t>
      </w:r>
      <w:proofErr w:type="gramStart"/>
      <w:r w:rsidRPr="00621A9B">
        <w:rPr>
          <w:rFonts w:eastAsia="Calibri"/>
        </w:rPr>
        <w:t>к</w:t>
      </w:r>
      <w:proofErr w:type="gramEnd"/>
      <w:r w:rsidRPr="00621A9B">
        <w:rPr>
          <w:rFonts w:eastAsia="Calibri"/>
        </w:rPr>
        <w:t xml:space="preserve"> высокопроизводительной, наукоемкой трудовой</w:t>
      </w:r>
    </w:p>
    <w:p w:rsidR="00621A9B" w:rsidRPr="00621A9B" w:rsidRDefault="00621A9B" w:rsidP="00621A9B">
      <w:pPr>
        <w:autoSpaceDE w:val="0"/>
        <w:autoSpaceDN w:val="0"/>
        <w:adjustRightInd w:val="0"/>
        <w:rPr>
          <w:rFonts w:eastAsia="Calibri"/>
        </w:rPr>
      </w:pPr>
      <w:r w:rsidRPr="00621A9B">
        <w:rPr>
          <w:rFonts w:eastAsia="Calibri"/>
        </w:rPr>
        <w:t>деятельности;</w:t>
      </w:r>
    </w:p>
    <w:p w:rsidR="00621A9B" w:rsidRPr="00621A9B" w:rsidRDefault="00621A9B" w:rsidP="00621A9B">
      <w:pPr>
        <w:autoSpaceDE w:val="0"/>
        <w:autoSpaceDN w:val="0"/>
        <w:adjustRightInd w:val="0"/>
        <w:rPr>
          <w:rFonts w:eastAsia="Calibri"/>
        </w:rPr>
      </w:pPr>
      <w:r w:rsidRPr="00621A9B">
        <w:rPr>
          <w:rFonts w:eastAsia="Calibri"/>
        </w:rPr>
        <w:t xml:space="preserve">- формированию у учащихся опыта применения полученных знаний и умений </w:t>
      </w:r>
      <w:proofErr w:type="gramStart"/>
      <w:r w:rsidRPr="00621A9B">
        <w:rPr>
          <w:rFonts w:eastAsia="Calibri"/>
        </w:rPr>
        <w:t>для</w:t>
      </w:r>
      <w:proofErr w:type="gramEnd"/>
    </w:p>
    <w:p w:rsidR="00621A9B" w:rsidRPr="00621A9B" w:rsidRDefault="00621A9B" w:rsidP="00621A9B">
      <w:pPr>
        <w:autoSpaceDE w:val="0"/>
        <w:autoSpaceDN w:val="0"/>
        <w:adjustRightInd w:val="0"/>
        <w:rPr>
          <w:rFonts w:eastAsia="Calibri"/>
        </w:rPr>
      </w:pPr>
      <w:r w:rsidRPr="00621A9B">
        <w:rPr>
          <w:rFonts w:eastAsia="Calibri"/>
        </w:rPr>
        <w:t>определения собственной позиции в общественной жизни;</w:t>
      </w:r>
    </w:p>
    <w:p w:rsidR="00621A9B" w:rsidRPr="00621A9B" w:rsidRDefault="00621A9B" w:rsidP="00621A9B">
      <w:pPr>
        <w:autoSpaceDE w:val="0"/>
        <w:autoSpaceDN w:val="0"/>
        <w:adjustRightInd w:val="0"/>
        <w:rPr>
          <w:rFonts w:eastAsia="Calibri"/>
        </w:rPr>
      </w:pPr>
      <w:r w:rsidRPr="00621A9B">
        <w:rPr>
          <w:rFonts w:eastAsia="Calibri"/>
        </w:rPr>
        <w:t>- для решения типичных задач в области социальных отношений;</w:t>
      </w:r>
    </w:p>
    <w:p w:rsidR="00621A9B" w:rsidRPr="00621A9B" w:rsidRDefault="00621A9B" w:rsidP="00621A9B">
      <w:pPr>
        <w:autoSpaceDE w:val="0"/>
        <w:autoSpaceDN w:val="0"/>
        <w:adjustRightInd w:val="0"/>
        <w:rPr>
          <w:rFonts w:eastAsia="Calibri"/>
        </w:rPr>
      </w:pPr>
      <w:r w:rsidRPr="00621A9B">
        <w:rPr>
          <w:rFonts w:eastAsia="Calibri"/>
        </w:rPr>
        <w:t>- для осуществления гражданской и общественной деятельности, развития</w:t>
      </w:r>
    </w:p>
    <w:p w:rsidR="00621A9B" w:rsidRPr="00621A9B" w:rsidRDefault="00621A9B" w:rsidP="00621A9B">
      <w:pPr>
        <w:autoSpaceDE w:val="0"/>
        <w:autoSpaceDN w:val="0"/>
        <w:adjustRightInd w:val="0"/>
        <w:rPr>
          <w:rFonts w:eastAsia="Calibri"/>
        </w:rPr>
      </w:pPr>
      <w:r w:rsidRPr="00621A9B">
        <w:rPr>
          <w:rFonts w:eastAsia="Calibri"/>
        </w:rPr>
        <w:t>межличностных отношений, включая отношения между людьми различных</w:t>
      </w:r>
    </w:p>
    <w:p w:rsidR="00621A9B" w:rsidRPr="00621A9B" w:rsidRDefault="00621A9B" w:rsidP="00621A9B">
      <w:pPr>
        <w:autoSpaceDE w:val="0"/>
        <w:autoSpaceDN w:val="0"/>
        <w:adjustRightInd w:val="0"/>
        <w:rPr>
          <w:rFonts w:eastAsia="Calibri"/>
        </w:rPr>
      </w:pPr>
      <w:r w:rsidRPr="00621A9B">
        <w:rPr>
          <w:rFonts w:eastAsia="Calibri"/>
        </w:rPr>
        <w:t>национальностей и вероисповеданий, а также в семейно-бытовой сфере;</w:t>
      </w:r>
    </w:p>
    <w:p w:rsidR="00621A9B" w:rsidRPr="00621A9B" w:rsidRDefault="00621A9B" w:rsidP="00621A9B">
      <w:pPr>
        <w:autoSpaceDE w:val="0"/>
        <w:autoSpaceDN w:val="0"/>
        <w:adjustRightInd w:val="0"/>
        <w:rPr>
          <w:rFonts w:eastAsia="Calibri"/>
        </w:rPr>
      </w:pPr>
      <w:r w:rsidRPr="00621A9B">
        <w:rPr>
          <w:rFonts w:eastAsia="Calibri"/>
        </w:rPr>
        <w:t xml:space="preserve">- для соотнесения собственного поведения и поступков других людей с </w:t>
      </w:r>
      <w:proofErr w:type="gramStart"/>
      <w:r w:rsidRPr="00621A9B">
        <w:rPr>
          <w:rFonts w:eastAsia="Calibri"/>
        </w:rPr>
        <w:t>нравственными</w:t>
      </w:r>
      <w:proofErr w:type="gramEnd"/>
    </w:p>
    <w:p w:rsidR="00621A9B" w:rsidRPr="00621A9B" w:rsidRDefault="00621A9B" w:rsidP="00621A9B">
      <w:pPr>
        <w:autoSpaceDE w:val="0"/>
        <w:autoSpaceDN w:val="0"/>
        <w:adjustRightInd w:val="0"/>
        <w:rPr>
          <w:rFonts w:eastAsia="Calibri"/>
        </w:rPr>
      </w:pPr>
      <w:r w:rsidRPr="00621A9B">
        <w:rPr>
          <w:rFonts w:eastAsia="Calibri"/>
        </w:rPr>
        <w:t>ценностями и нормами поведения, установленными законом;</w:t>
      </w:r>
    </w:p>
    <w:p w:rsidR="00621A9B" w:rsidRPr="00621A9B" w:rsidRDefault="00621A9B" w:rsidP="00621A9B">
      <w:pPr>
        <w:autoSpaceDE w:val="0"/>
        <w:autoSpaceDN w:val="0"/>
        <w:adjustRightInd w:val="0"/>
        <w:rPr>
          <w:rFonts w:eastAsia="Calibri"/>
        </w:rPr>
      </w:pPr>
      <w:r w:rsidRPr="00621A9B">
        <w:rPr>
          <w:rFonts w:eastAsia="Calibri"/>
        </w:rPr>
        <w:t>- для содействия правовыми способами и средствами защите правопорядка в обществе.</w:t>
      </w:r>
    </w:p>
    <w:p w:rsidR="00621A9B" w:rsidRPr="00621A9B" w:rsidRDefault="00621A9B" w:rsidP="00621A9B">
      <w:pPr>
        <w:autoSpaceDE w:val="0"/>
        <w:autoSpaceDN w:val="0"/>
        <w:adjustRightInd w:val="0"/>
        <w:rPr>
          <w:rFonts w:eastAsia="Calibri"/>
          <w:b/>
          <w:bCs/>
          <w:i/>
          <w:iCs/>
        </w:rPr>
      </w:pPr>
      <w:r w:rsidRPr="00621A9B">
        <w:rPr>
          <w:rFonts w:eastAsia="Calibri"/>
          <w:b/>
          <w:bCs/>
          <w:i/>
          <w:iCs/>
        </w:rPr>
        <w:t>Математика</w:t>
      </w:r>
    </w:p>
    <w:p w:rsidR="00621A9B" w:rsidRPr="00621A9B" w:rsidRDefault="00621A9B" w:rsidP="00621A9B">
      <w:pPr>
        <w:autoSpaceDE w:val="0"/>
        <w:autoSpaceDN w:val="0"/>
        <w:adjustRightInd w:val="0"/>
        <w:rPr>
          <w:rFonts w:eastAsia="Calibri"/>
        </w:rPr>
      </w:pPr>
      <w:r w:rsidRPr="00621A9B">
        <w:rPr>
          <w:rFonts w:eastAsia="Calibri"/>
        </w:rPr>
        <w:t>Изучение математики в основной школе направлено на достижение следующих целей:</w:t>
      </w:r>
    </w:p>
    <w:p w:rsidR="00621A9B" w:rsidRPr="00621A9B" w:rsidRDefault="00621A9B" w:rsidP="00621A9B">
      <w:pPr>
        <w:autoSpaceDE w:val="0"/>
        <w:autoSpaceDN w:val="0"/>
        <w:adjustRightInd w:val="0"/>
        <w:rPr>
          <w:rFonts w:eastAsia="Calibri"/>
        </w:rPr>
      </w:pPr>
      <w:r w:rsidRPr="00621A9B">
        <w:rPr>
          <w:rFonts w:eastAsia="Calibri"/>
        </w:rPr>
        <w:t>1) в направлении личностного развития:</w:t>
      </w:r>
    </w:p>
    <w:p w:rsidR="00621A9B" w:rsidRPr="00621A9B" w:rsidRDefault="00621A9B" w:rsidP="00621A9B">
      <w:pPr>
        <w:autoSpaceDE w:val="0"/>
        <w:autoSpaceDN w:val="0"/>
        <w:adjustRightInd w:val="0"/>
        <w:rPr>
          <w:rFonts w:eastAsia="Calibri"/>
        </w:rPr>
      </w:pPr>
      <w:r w:rsidRPr="00621A9B">
        <w:rPr>
          <w:rFonts w:eastAsia="Calibri"/>
        </w:rPr>
        <w:t xml:space="preserve">- развитие логического и критического мышления, культуры речи, способности </w:t>
      </w:r>
      <w:proofErr w:type="gramStart"/>
      <w:r w:rsidRPr="00621A9B">
        <w:rPr>
          <w:rFonts w:eastAsia="Calibri"/>
        </w:rPr>
        <w:t>к</w:t>
      </w:r>
      <w:proofErr w:type="gramEnd"/>
    </w:p>
    <w:p w:rsidR="00621A9B" w:rsidRPr="00621A9B" w:rsidRDefault="00621A9B" w:rsidP="00621A9B">
      <w:pPr>
        <w:autoSpaceDE w:val="0"/>
        <w:autoSpaceDN w:val="0"/>
        <w:adjustRightInd w:val="0"/>
        <w:rPr>
          <w:rFonts w:eastAsia="Calibri"/>
        </w:rPr>
      </w:pPr>
      <w:r w:rsidRPr="00621A9B">
        <w:rPr>
          <w:rFonts w:eastAsia="Calibri"/>
        </w:rPr>
        <w:t>умственному эксперименту;</w:t>
      </w:r>
    </w:p>
    <w:p w:rsidR="00621A9B" w:rsidRPr="00621A9B" w:rsidRDefault="00621A9B" w:rsidP="00621A9B">
      <w:pPr>
        <w:autoSpaceDE w:val="0"/>
        <w:autoSpaceDN w:val="0"/>
        <w:adjustRightInd w:val="0"/>
        <w:rPr>
          <w:rFonts w:eastAsia="Calibri"/>
        </w:rPr>
      </w:pPr>
      <w:r w:rsidRPr="00621A9B">
        <w:rPr>
          <w:rFonts w:eastAsia="Calibri"/>
        </w:rPr>
        <w:t>- формирование у учащихся интеллектуальной честности и объективности,</w:t>
      </w:r>
    </w:p>
    <w:p w:rsidR="00621A9B" w:rsidRPr="00621A9B" w:rsidRDefault="00621A9B" w:rsidP="00621A9B">
      <w:pPr>
        <w:autoSpaceDE w:val="0"/>
        <w:autoSpaceDN w:val="0"/>
        <w:adjustRightInd w:val="0"/>
        <w:rPr>
          <w:rFonts w:eastAsia="Calibri"/>
        </w:rPr>
      </w:pPr>
      <w:r w:rsidRPr="00621A9B">
        <w:rPr>
          <w:rFonts w:eastAsia="Calibri"/>
        </w:rPr>
        <w:t xml:space="preserve">способности к преодолению мыслительных стереотипов, вытекающих из </w:t>
      </w:r>
      <w:proofErr w:type="gramStart"/>
      <w:r w:rsidRPr="00621A9B">
        <w:rPr>
          <w:rFonts w:eastAsia="Calibri"/>
        </w:rPr>
        <w:t>обыденного</w:t>
      </w:r>
      <w:proofErr w:type="gramEnd"/>
    </w:p>
    <w:p w:rsidR="00621A9B" w:rsidRPr="00621A9B" w:rsidRDefault="00621A9B" w:rsidP="00621A9B">
      <w:pPr>
        <w:autoSpaceDE w:val="0"/>
        <w:autoSpaceDN w:val="0"/>
        <w:adjustRightInd w:val="0"/>
        <w:rPr>
          <w:rFonts w:eastAsia="Calibri"/>
        </w:rPr>
      </w:pPr>
      <w:r w:rsidRPr="00621A9B">
        <w:rPr>
          <w:rFonts w:eastAsia="Calibri"/>
        </w:rPr>
        <w:t>опыта;</w:t>
      </w:r>
    </w:p>
    <w:p w:rsidR="00621A9B" w:rsidRPr="00621A9B" w:rsidRDefault="00621A9B" w:rsidP="00621A9B">
      <w:pPr>
        <w:autoSpaceDE w:val="0"/>
        <w:autoSpaceDN w:val="0"/>
        <w:adjustRightInd w:val="0"/>
        <w:rPr>
          <w:rFonts w:eastAsia="Calibri"/>
        </w:rPr>
      </w:pPr>
      <w:r w:rsidRPr="00621A9B">
        <w:rPr>
          <w:rFonts w:eastAsia="Calibri"/>
        </w:rPr>
        <w:t>- воспитание качеств личности, обеспечивающих социальную мобильность,</w:t>
      </w:r>
    </w:p>
    <w:p w:rsidR="00621A9B" w:rsidRPr="00621A9B" w:rsidRDefault="00621A9B" w:rsidP="00621A9B">
      <w:pPr>
        <w:autoSpaceDE w:val="0"/>
        <w:autoSpaceDN w:val="0"/>
        <w:adjustRightInd w:val="0"/>
        <w:rPr>
          <w:rFonts w:eastAsia="Calibri"/>
        </w:rPr>
      </w:pPr>
      <w:r w:rsidRPr="00621A9B">
        <w:rPr>
          <w:rFonts w:eastAsia="Calibri"/>
        </w:rPr>
        <w:t>способность принимать самостоятельные решения;</w:t>
      </w:r>
    </w:p>
    <w:p w:rsidR="00621A9B" w:rsidRPr="00621A9B" w:rsidRDefault="00621A9B" w:rsidP="00621A9B">
      <w:pPr>
        <w:autoSpaceDE w:val="0"/>
        <w:autoSpaceDN w:val="0"/>
        <w:adjustRightInd w:val="0"/>
        <w:rPr>
          <w:rFonts w:eastAsia="Calibri"/>
        </w:rPr>
      </w:pPr>
      <w:r w:rsidRPr="00621A9B">
        <w:rPr>
          <w:rFonts w:eastAsia="Calibri"/>
        </w:rPr>
        <w:t xml:space="preserve">- формирование качеств мышления, необходимых для адаптации в </w:t>
      </w:r>
      <w:proofErr w:type="gramStart"/>
      <w:r w:rsidRPr="00621A9B">
        <w:rPr>
          <w:rFonts w:eastAsia="Calibri"/>
        </w:rPr>
        <w:t>современном</w:t>
      </w:r>
      <w:proofErr w:type="gramEnd"/>
    </w:p>
    <w:p w:rsidR="00621A9B" w:rsidRPr="00621A9B" w:rsidRDefault="00621A9B" w:rsidP="00621A9B">
      <w:pPr>
        <w:autoSpaceDE w:val="0"/>
        <w:autoSpaceDN w:val="0"/>
        <w:adjustRightInd w:val="0"/>
        <w:rPr>
          <w:rFonts w:eastAsia="Calibri"/>
        </w:rPr>
      </w:pPr>
      <w:r w:rsidRPr="00621A9B">
        <w:rPr>
          <w:rFonts w:eastAsia="Calibri"/>
        </w:rPr>
        <w:t xml:space="preserve">информационном </w:t>
      </w:r>
      <w:proofErr w:type="gramStart"/>
      <w:r w:rsidRPr="00621A9B">
        <w:rPr>
          <w:rFonts w:eastAsia="Calibri"/>
        </w:rPr>
        <w:t>обществе</w:t>
      </w:r>
      <w:proofErr w:type="gramEnd"/>
      <w:r w:rsidRPr="00621A9B">
        <w:rPr>
          <w:rFonts w:eastAsia="Calibri"/>
        </w:rPr>
        <w:t>;</w:t>
      </w:r>
    </w:p>
    <w:p w:rsidR="00621A9B" w:rsidRPr="00621A9B" w:rsidRDefault="00621A9B" w:rsidP="00621A9B">
      <w:pPr>
        <w:autoSpaceDE w:val="0"/>
        <w:autoSpaceDN w:val="0"/>
        <w:adjustRightInd w:val="0"/>
        <w:rPr>
          <w:rFonts w:eastAsia="Calibri"/>
        </w:rPr>
      </w:pPr>
      <w:r w:rsidRPr="00621A9B">
        <w:rPr>
          <w:rFonts w:eastAsia="Calibri"/>
        </w:rPr>
        <w:t>- развитие интереса к математическому творчеству и математических способностей;</w:t>
      </w:r>
    </w:p>
    <w:p w:rsidR="00621A9B" w:rsidRPr="00621A9B" w:rsidRDefault="00621A9B" w:rsidP="00621A9B">
      <w:pPr>
        <w:autoSpaceDE w:val="0"/>
        <w:autoSpaceDN w:val="0"/>
        <w:adjustRightInd w:val="0"/>
        <w:rPr>
          <w:rFonts w:eastAsia="Calibri"/>
        </w:rPr>
      </w:pPr>
      <w:r w:rsidRPr="00621A9B">
        <w:rPr>
          <w:rFonts w:eastAsia="Calibri"/>
        </w:rPr>
        <w:t>2) в метапредметном направлении:</w:t>
      </w:r>
    </w:p>
    <w:p w:rsidR="00621A9B" w:rsidRPr="00621A9B" w:rsidRDefault="00621A9B" w:rsidP="00621A9B">
      <w:pPr>
        <w:autoSpaceDE w:val="0"/>
        <w:autoSpaceDN w:val="0"/>
        <w:adjustRightInd w:val="0"/>
        <w:rPr>
          <w:rFonts w:eastAsia="Calibri"/>
        </w:rPr>
      </w:pPr>
      <w:r w:rsidRPr="00621A9B">
        <w:rPr>
          <w:rFonts w:eastAsia="Calibri"/>
        </w:rPr>
        <w:t>- формирование представлений о математике как части общечеловеческой культуры, о</w:t>
      </w:r>
    </w:p>
    <w:p w:rsidR="00621A9B" w:rsidRPr="00621A9B" w:rsidRDefault="00621A9B" w:rsidP="00621A9B">
      <w:pPr>
        <w:autoSpaceDE w:val="0"/>
        <w:autoSpaceDN w:val="0"/>
        <w:adjustRightInd w:val="0"/>
        <w:rPr>
          <w:rFonts w:eastAsia="Calibri"/>
        </w:rPr>
      </w:pPr>
      <w:r w:rsidRPr="00621A9B">
        <w:rPr>
          <w:rFonts w:eastAsia="Calibri"/>
        </w:rPr>
        <w:t>значимости математики в развитии цивилизации и современного общества;</w:t>
      </w:r>
    </w:p>
    <w:p w:rsidR="00621A9B" w:rsidRPr="00621A9B" w:rsidRDefault="00621A9B" w:rsidP="00621A9B">
      <w:pPr>
        <w:autoSpaceDE w:val="0"/>
        <w:autoSpaceDN w:val="0"/>
        <w:adjustRightInd w:val="0"/>
        <w:rPr>
          <w:rFonts w:eastAsia="Calibri"/>
        </w:rPr>
      </w:pPr>
      <w:r w:rsidRPr="00621A9B">
        <w:rPr>
          <w:rFonts w:eastAsia="Calibri"/>
        </w:rPr>
        <w:t>- развитие представлений о математике как форме описания и методе познания</w:t>
      </w:r>
    </w:p>
    <w:p w:rsidR="00621A9B" w:rsidRPr="00621A9B" w:rsidRDefault="00621A9B" w:rsidP="00621A9B">
      <w:pPr>
        <w:autoSpaceDE w:val="0"/>
        <w:autoSpaceDN w:val="0"/>
        <w:adjustRightInd w:val="0"/>
        <w:rPr>
          <w:rFonts w:eastAsia="Calibri"/>
        </w:rPr>
      </w:pPr>
      <w:r w:rsidRPr="00621A9B">
        <w:rPr>
          <w:rFonts w:eastAsia="Calibri"/>
        </w:rPr>
        <w:t>действительности, создание условий для приобретения первоначального опыта</w:t>
      </w:r>
    </w:p>
    <w:p w:rsidR="00621A9B" w:rsidRPr="00621A9B" w:rsidRDefault="00621A9B" w:rsidP="00621A9B">
      <w:pPr>
        <w:autoSpaceDE w:val="0"/>
        <w:autoSpaceDN w:val="0"/>
        <w:adjustRightInd w:val="0"/>
        <w:rPr>
          <w:rFonts w:eastAsia="Calibri"/>
        </w:rPr>
      </w:pPr>
      <w:r w:rsidRPr="00621A9B">
        <w:rPr>
          <w:rFonts w:eastAsia="Calibri"/>
        </w:rPr>
        <w:t>математического моделирования;</w:t>
      </w:r>
    </w:p>
    <w:p w:rsidR="00621A9B" w:rsidRPr="00621A9B" w:rsidRDefault="00621A9B" w:rsidP="00621A9B">
      <w:pPr>
        <w:autoSpaceDE w:val="0"/>
        <w:autoSpaceDN w:val="0"/>
        <w:adjustRightInd w:val="0"/>
        <w:rPr>
          <w:rFonts w:eastAsia="Calibri"/>
        </w:rPr>
      </w:pPr>
      <w:r w:rsidRPr="00621A9B">
        <w:rPr>
          <w:rFonts w:eastAsia="Calibri"/>
        </w:rPr>
        <w:t xml:space="preserve">- формирование общих способов интеллектуальной деятельности, характерных </w:t>
      </w:r>
      <w:proofErr w:type="gramStart"/>
      <w:r w:rsidRPr="00621A9B">
        <w:rPr>
          <w:rFonts w:eastAsia="Calibri"/>
        </w:rPr>
        <w:t>для</w:t>
      </w:r>
      <w:proofErr w:type="gramEnd"/>
    </w:p>
    <w:p w:rsidR="00621A9B" w:rsidRPr="00621A9B" w:rsidRDefault="00621A9B" w:rsidP="00621A9B">
      <w:pPr>
        <w:autoSpaceDE w:val="0"/>
        <w:autoSpaceDN w:val="0"/>
        <w:adjustRightInd w:val="0"/>
        <w:rPr>
          <w:rFonts w:eastAsia="Calibri"/>
        </w:rPr>
      </w:pPr>
      <w:r w:rsidRPr="00621A9B">
        <w:rPr>
          <w:rFonts w:eastAsia="Calibri"/>
        </w:rPr>
        <w:t xml:space="preserve">математики и </w:t>
      </w:r>
      <w:proofErr w:type="gramStart"/>
      <w:r w:rsidRPr="00621A9B">
        <w:rPr>
          <w:rFonts w:eastAsia="Calibri"/>
        </w:rPr>
        <w:t>являющихся</w:t>
      </w:r>
      <w:proofErr w:type="gramEnd"/>
      <w:r w:rsidRPr="00621A9B">
        <w:rPr>
          <w:rFonts w:eastAsia="Calibri"/>
        </w:rPr>
        <w:t xml:space="preserve"> основой познавательной культуры, значимой для различных</w:t>
      </w:r>
    </w:p>
    <w:p w:rsidR="00621A9B" w:rsidRPr="00621A9B" w:rsidRDefault="00621A9B" w:rsidP="00621A9B">
      <w:pPr>
        <w:autoSpaceDE w:val="0"/>
        <w:autoSpaceDN w:val="0"/>
        <w:adjustRightInd w:val="0"/>
        <w:rPr>
          <w:rFonts w:eastAsia="Calibri"/>
        </w:rPr>
      </w:pPr>
      <w:r w:rsidRPr="00621A9B">
        <w:rPr>
          <w:rFonts w:eastAsia="Calibri"/>
        </w:rPr>
        <w:t>сфер человеческой деятельности.</w:t>
      </w:r>
    </w:p>
    <w:p w:rsidR="00621A9B" w:rsidRPr="00621A9B" w:rsidRDefault="00621A9B" w:rsidP="00621A9B">
      <w:pPr>
        <w:autoSpaceDE w:val="0"/>
        <w:autoSpaceDN w:val="0"/>
        <w:adjustRightInd w:val="0"/>
        <w:rPr>
          <w:rFonts w:eastAsia="Calibri"/>
        </w:rPr>
      </w:pPr>
      <w:r w:rsidRPr="00621A9B">
        <w:rPr>
          <w:rFonts w:eastAsia="Calibri"/>
        </w:rPr>
        <w:t>154</w:t>
      </w:r>
    </w:p>
    <w:p w:rsidR="00621A9B" w:rsidRPr="00621A9B" w:rsidRDefault="00621A9B" w:rsidP="00621A9B">
      <w:pPr>
        <w:autoSpaceDE w:val="0"/>
        <w:autoSpaceDN w:val="0"/>
        <w:adjustRightInd w:val="0"/>
        <w:rPr>
          <w:rFonts w:eastAsia="Calibri"/>
          <w:b/>
          <w:bCs/>
          <w:i/>
          <w:iCs/>
        </w:rPr>
      </w:pPr>
      <w:r w:rsidRPr="00621A9B">
        <w:rPr>
          <w:rFonts w:eastAsia="Calibri"/>
          <w:b/>
          <w:bCs/>
          <w:i/>
          <w:iCs/>
        </w:rPr>
        <w:t>Физическая культура</w:t>
      </w:r>
    </w:p>
    <w:p w:rsidR="00621A9B" w:rsidRPr="00621A9B" w:rsidRDefault="00621A9B" w:rsidP="00621A9B">
      <w:pPr>
        <w:autoSpaceDE w:val="0"/>
        <w:autoSpaceDN w:val="0"/>
        <w:adjustRightInd w:val="0"/>
        <w:rPr>
          <w:rFonts w:eastAsia="Calibri"/>
        </w:rPr>
      </w:pPr>
      <w:r w:rsidRPr="00621A9B">
        <w:rPr>
          <w:rFonts w:eastAsia="Calibri"/>
        </w:rPr>
        <w:t>Цель школьного образования по физической культуре — формирование</w:t>
      </w:r>
    </w:p>
    <w:p w:rsidR="00621A9B" w:rsidRPr="00621A9B" w:rsidRDefault="00621A9B" w:rsidP="00621A9B">
      <w:pPr>
        <w:autoSpaceDE w:val="0"/>
        <w:autoSpaceDN w:val="0"/>
        <w:adjustRightInd w:val="0"/>
        <w:rPr>
          <w:rFonts w:eastAsia="Calibri"/>
        </w:rPr>
      </w:pPr>
      <w:r w:rsidRPr="00621A9B">
        <w:rPr>
          <w:rFonts w:eastAsia="Calibri"/>
        </w:rPr>
        <w:lastRenderedPageBreak/>
        <w:t>разносторонне физически развитой личности, способной активно использовать ценности</w:t>
      </w:r>
    </w:p>
    <w:p w:rsidR="00621A9B" w:rsidRPr="00621A9B" w:rsidRDefault="00621A9B" w:rsidP="00621A9B">
      <w:pPr>
        <w:autoSpaceDE w:val="0"/>
        <w:autoSpaceDN w:val="0"/>
        <w:adjustRightInd w:val="0"/>
        <w:rPr>
          <w:rFonts w:eastAsia="Calibri"/>
        </w:rPr>
      </w:pPr>
      <w:r w:rsidRPr="00621A9B">
        <w:rPr>
          <w:rFonts w:eastAsia="Calibri"/>
        </w:rPr>
        <w:t>физической культуры для укрепления и длительного сохранения собственного здоровья,</w:t>
      </w:r>
    </w:p>
    <w:p w:rsidR="00621A9B" w:rsidRPr="00621A9B" w:rsidRDefault="00621A9B" w:rsidP="00621A9B">
      <w:pPr>
        <w:autoSpaceDE w:val="0"/>
        <w:autoSpaceDN w:val="0"/>
        <w:adjustRightInd w:val="0"/>
        <w:rPr>
          <w:rFonts w:eastAsia="Calibri"/>
        </w:rPr>
      </w:pPr>
      <w:r w:rsidRPr="00621A9B">
        <w:rPr>
          <w:rFonts w:eastAsia="Calibri"/>
        </w:rPr>
        <w:t>оптимизации трудовой деятельности и организации активного отдыха.</w:t>
      </w:r>
    </w:p>
    <w:p w:rsidR="00621A9B" w:rsidRPr="00621A9B" w:rsidRDefault="00621A9B" w:rsidP="00621A9B">
      <w:pPr>
        <w:autoSpaceDE w:val="0"/>
        <w:autoSpaceDN w:val="0"/>
        <w:adjustRightInd w:val="0"/>
        <w:rPr>
          <w:rFonts w:eastAsia="Calibri"/>
        </w:rPr>
      </w:pPr>
      <w:r w:rsidRPr="00621A9B">
        <w:rPr>
          <w:rFonts w:eastAsia="Calibri"/>
        </w:rPr>
        <w:t>В основной и средней школе данная цель конкретизируется: учебный процесс</w:t>
      </w:r>
    </w:p>
    <w:p w:rsidR="00621A9B" w:rsidRPr="00621A9B" w:rsidRDefault="00621A9B" w:rsidP="00621A9B">
      <w:pPr>
        <w:autoSpaceDE w:val="0"/>
        <w:autoSpaceDN w:val="0"/>
        <w:adjustRightInd w:val="0"/>
        <w:rPr>
          <w:rFonts w:eastAsia="Calibri"/>
        </w:rPr>
      </w:pPr>
      <w:proofErr w:type="gramStart"/>
      <w:r w:rsidRPr="00621A9B">
        <w:rPr>
          <w:rFonts w:eastAsia="Calibri"/>
        </w:rPr>
        <w:t>направлен</w:t>
      </w:r>
      <w:proofErr w:type="gramEnd"/>
      <w:r w:rsidRPr="00621A9B">
        <w:rPr>
          <w:rFonts w:eastAsia="Calibri"/>
        </w:rPr>
        <w:t xml:space="preserve"> на формирование устойчивых мотивов и потребностей школьников в бережном</w:t>
      </w:r>
    </w:p>
    <w:p w:rsidR="00621A9B" w:rsidRPr="00621A9B" w:rsidRDefault="00621A9B" w:rsidP="00621A9B">
      <w:pPr>
        <w:autoSpaceDE w:val="0"/>
        <w:autoSpaceDN w:val="0"/>
        <w:adjustRightInd w:val="0"/>
        <w:rPr>
          <w:rFonts w:eastAsia="Calibri"/>
        </w:rPr>
      </w:pPr>
      <w:proofErr w:type="gramStart"/>
      <w:r w:rsidRPr="00621A9B">
        <w:rPr>
          <w:rFonts w:eastAsia="Calibri"/>
        </w:rPr>
        <w:t>отношении</w:t>
      </w:r>
      <w:proofErr w:type="gramEnd"/>
      <w:r w:rsidRPr="00621A9B">
        <w:rPr>
          <w:rFonts w:eastAsia="Calibri"/>
        </w:rPr>
        <w:t xml:space="preserve"> к своему здоровью, целостном развитии физических и психических качеств,</w:t>
      </w:r>
    </w:p>
    <w:p w:rsidR="00621A9B" w:rsidRPr="00621A9B" w:rsidRDefault="00621A9B" w:rsidP="00621A9B">
      <w:pPr>
        <w:autoSpaceDE w:val="0"/>
        <w:autoSpaceDN w:val="0"/>
        <w:adjustRightInd w:val="0"/>
        <w:rPr>
          <w:rFonts w:eastAsia="Calibri"/>
        </w:rPr>
      </w:pPr>
      <w:r w:rsidRPr="00621A9B">
        <w:rPr>
          <w:rFonts w:eastAsia="Calibri"/>
        </w:rPr>
        <w:t xml:space="preserve">творческом </w:t>
      </w:r>
      <w:proofErr w:type="gramStart"/>
      <w:r w:rsidRPr="00621A9B">
        <w:rPr>
          <w:rFonts w:eastAsia="Calibri"/>
        </w:rPr>
        <w:t>использовании</w:t>
      </w:r>
      <w:proofErr w:type="gramEnd"/>
      <w:r w:rsidRPr="00621A9B">
        <w:rPr>
          <w:rFonts w:eastAsia="Calibri"/>
        </w:rPr>
        <w:t xml:space="preserve"> средств физической культуры в организации здорового образа</w:t>
      </w:r>
    </w:p>
    <w:p w:rsidR="00621A9B" w:rsidRPr="00621A9B" w:rsidRDefault="00621A9B" w:rsidP="00621A9B">
      <w:pPr>
        <w:autoSpaceDE w:val="0"/>
        <w:autoSpaceDN w:val="0"/>
        <w:adjustRightInd w:val="0"/>
        <w:rPr>
          <w:rFonts w:eastAsia="Calibri"/>
        </w:rPr>
      </w:pPr>
      <w:r w:rsidRPr="00621A9B">
        <w:rPr>
          <w:rFonts w:eastAsia="Calibri"/>
        </w:rPr>
        <w:t>жизни.</w:t>
      </w:r>
    </w:p>
    <w:p w:rsidR="00621A9B" w:rsidRPr="00621A9B" w:rsidRDefault="00621A9B" w:rsidP="00621A9B">
      <w:pPr>
        <w:autoSpaceDE w:val="0"/>
        <w:autoSpaceDN w:val="0"/>
        <w:adjustRightInd w:val="0"/>
        <w:rPr>
          <w:rFonts w:eastAsia="Calibri"/>
          <w:b/>
          <w:bCs/>
          <w:i/>
          <w:iCs/>
        </w:rPr>
      </w:pPr>
      <w:r w:rsidRPr="00621A9B">
        <w:rPr>
          <w:rFonts w:eastAsia="Calibri"/>
          <w:b/>
          <w:bCs/>
          <w:i/>
          <w:iCs/>
        </w:rPr>
        <w:t>Основы безопасности жизнедеятельности</w:t>
      </w:r>
    </w:p>
    <w:p w:rsidR="00621A9B" w:rsidRPr="00621A9B" w:rsidRDefault="00621A9B" w:rsidP="00621A9B">
      <w:pPr>
        <w:autoSpaceDE w:val="0"/>
        <w:autoSpaceDN w:val="0"/>
        <w:adjustRightInd w:val="0"/>
        <w:rPr>
          <w:rFonts w:eastAsia="Calibri"/>
        </w:rPr>
      </w:pPr>
      <w:r w:rsidRPr="00621A9B">
        <w:rPr>
          <w:rFonts w:eastAsia="Calibri"/>
        </w:rPr>
        <w:t>Общие цели изучения ОБЖ призваны способствовать:</w:t>
      </w:r>
    </w:p>
    <w:p w:rsidR="00621A9B" w:rsidRPr="00621A9B" w:rsidRDefault="00621A9B" w:rsidP="00621A9B">
      <w:pPr>
        <w:autoSpaceDE w:val="0"/>
        <w:autoSpaceDN w:val="0"/>
        <w:adjustRightInd w:val="0"/>
        <w:rPr>
          <w:rFonts w:eastAsia="Calibri"/>
        </w:rPr>
      </w:pPr>
      <w:r w:rsidRPr="00621A9B">
        <w:rPr>
          <w:rFonts w:eastAsia="Calibri"/>
        </w:rPr>
        <w:t>- повышению уровня защищенности жизненно важных интересов личности, общества</w:t>
      </w:r>
    </w:p>
    <w:p w:rsidR="00621A9B" w:rsidRPr="00621A9B" w:rsidRDefault="00621A9B" w:rsidP="00621A9B">
      <w:pPr>
        <w:autoSpaceDE w:val="0"/>
        <w:autoSpaceDN w:val="0"/>
        <w:adjustRightInd w:val="0"/>
        <w:rPr>
          <w:rFonts w:eastAsia="Calibri"/>
        </w:rPr>
      </w:pPr>
      <w:proofErr w:type="gramStart"/>
      <w:r w:rsidRPr="00621A9B">
        <w:rPr>
          <w:rFonts w:eastAsia="Calibri"/>
        </w:rPr>
        <w:t>и государства от внешних и внутренних угроз (жизненно важные интересы — совокупность</w:t>
      </w:r>
      <w:proofErr w:type="gramEnd"/>
    </w:p>
    <w:p w:rsidR="00621A9B" w:rsidRPr="00621A9B" w:rsidRDefault="00621A9B" w:rsidP="00621A9B">
      <w:pPr>
        <w:autoSpaceDE w:val="0"/>
        <w:autoSpaceDN w:val="0"/>
        <w:adjustRightInd w:val="0"/>
        <w:rPr>
          <w:rFonts w:eastAsia="Calibri"/>
        </w:rPr>
      </w:pPr>
      <w:r w:rsidRPr="00621A9B">
        <w:rPr>
          <w:rFonts w:eastAsia="Calibri"/>
        </w:rPr>
        <w:t>потребностей, удовлетворение которых надежно обеспечивает существование и</w:t>
      </w:r>
    </w:p>
    <w:p w:rsidR="00621A9B" w:rsidRPr="00621A9B" w:rsidRDefault="00621A9B" w:rsidP="00621A9B">
      <w:pPr>
        <w:autoSpaceDE w:val="0"/>
        <w:autoSpaceDN w:val="0"/>
        <w:adjustRightInd w:val="0"/>
        <w:rPr>
          <w:rFonts w:eastAsia="Calibri"/>
        </w:rPr>
      </w:pPr>
      <w:r w:rsidRPr="00621A9B">
        <w:rPr>
          <w:rFonts w:eastAsia="Calibri"/>
        </w:rPr>
        <w:t>возможности прогрессивного развития личности, общества и государства);</w:t>
      </w:r>
    </w:p>
    <w:p w:rsidR="00621A9B" w:rsidRPr="00621A9B" w:rsidRDefault="00621A9B" w:rsidP="00621A9B">
      <w:pPr>
        <w:autoSpaceDE w:val="0"/>
        <w:autoSpaceDN w:val="0"/>
        <w:adjustRightInd w:val="0"/>
        <w:rPr>
          <w:rFonts w:eastAsia="Calibri"/>
        </w:rPr>
      </w:pPr>
      <w:r w:rsidRPr="00621A9B">
        <w:rPr>
          <w:rFonts w:eastAsia="Calibri"/>
        </w:rPr>
        <w:t>- снижению отрицательного влияния человеческого фактора на безопасность личности,</w:t>
      </w:r>
    </w:p>
    <w:p w:rsidR="00621A9B" w:rsidRPr="00621A9B" w:rsidRDefault="00621A9B" w:rsidP="00621A9B">
      <w:pPr>
        <w:autoSpaceDE w:val="0"/>
        <w:autoSpaceDN w:val="0"/>
        <w:adjustRightInd w:val="0"/>
        <w:rPr>
          <w:rFonts w:eastAsia="Calibri"/>
        </w:rPr>
      </w:pPr>
      <w:r w:rsidRPr="00621A9B">
        <w:rPr>
          <w:rFonts w:eastAsia="Calibri"/>
        </w:rPr>
        <w:t>общества и государства;</w:t>
      </w:r>
    </w:p>
    <w:p w:rsidR="00621A9B" w:rsidRPr="00621A9B" w:rsidRDefault="00621A9B" w:rsidP="00621A9B">
      <w:pPr>
        <w:autoSpaceDE w:val="0"/>
        <w:autoSpaceDN w:val="0"/>
        <w:adjustRightInd w:val="0"/>
        <w:rPr>
          <w:rFonts w:eastAsia="Calibri"/>
        </w:rPr>
      </w:pPr>
      <w:r w:rsidRPr="00621A9B">
        <w:rPr>
          <w:rFonts w:eastAsia="Calibri"/>
        </w:rPr>
        <w:t xml:space="preserve">- формированию антитеррористического поведения, отрицательного отношения </w:t>
      </w:r>
      <w:proofErr w:type="gramStart"/>
      <w:r w:rsidRPr="00621A9B">
        <w:rPr>
          <w:rFonts w:eastAsia="Calibri"/>
        </w:rPr>
        <w:t>к</w:t>
      </w:r>
      <w:proofErr w:type="gramEnd"/>
    </w:p>
    <w:p w:rsidR="00621A9B" w:rsidRPr="00621A9B" w:rsidRDefault="00621A9B" w:rsidP="00621A9B">
      <w:pPr>
        <w:autoSpaceDE w:val="0"/>
        <w:autoSpaceDN w:val="0"/>
        <w:adjustRightInd w:val="0"/>
        <w:rPr>
          <w:rFonts w:eastAsia="Calibri"/>
        </w:rPr>
      </w:pPr>
      <w:r w:rsidRPr="00621A9B">
        <w:rPr>
          <w:rFonts w:eastAsia="Calibri"/>
        </w:rPr>
        <w:t>приему психоактивных веществ, в том числе наркотиков;</w:t>
      </w:r>
    </w:p>
    <w:p w:rsidR="00621A9B" w:rsidRPr="00621A9B" w:rsidRDefault="00621A9B" w:rsidP="00621A9B">
      <w:pPr>
        <w:autoSpaceDE w:val="0"/>
        <w:autoSpaceDN w:val="0"/>
        <w:adjustRightInd w:val="0"/>
        <w:rPr>
          <w:rFonts w:eastAsia="Calibri"/>
        </w:rPr>
      </w:pPr>
      <w:r w:rsidRPr="00621A9B">
        <w:rPr>
          <w:rFonts w:eastAsia="Calibri"/>
        </w:rPr>
        <w:t>- обеспечению профилактики асоциального поведения учащихся.</w:t>
      </w:r>
    </w:p>
    <w:p w:rsidR="00621A9B" w:rsidRPr="00621A9B" w:rsidRDefault="00621A9B" w:rsidP="00621A9B">
      <w:pPr>
        <w:autoSpaceDE w:val="0"/>
        <w:autoSpaceDN w:val="0"/>
        <w:adjustRightInd w:val="0"/>
        <w:rPr>
          <w:rFonts w:eastAsia="Calibri"/>
          <w:b/>
          <w:bCs/>
          <w:i/>
          <w:iCs/>
        </w:rPr>
      </w:pPr>
      <w:r w:rsidRPr="00621A9B">
        <w:rPr>
          <w:rFonts w:eastAsia="Calibri"/>
          <w:b/>
          <w:bCs/>
          <w:i/>
          <w:iCs/>
        </w:rPr>
        <w:t>Технология</w:t>
      </w:r>
    </w:p>
    <w:p w:rsidR="00621A9B" w:rsidRPr="00621A9B" w:rsidRDefault="00621A9B" w:rsidP="00621A9B">
      <w:pPr>
        <w:autoSpaceDE w:val="0"/>
        <w:autoSpaceDN w:val="0"/>
        <w:adjustRightInd w:val="0"/>
        <w:rPr>
          <w:rFonts w:eastAsia="Calibri"/>
        </w:rPr>
      </w:pPr>
      <w:r w:rsidRPr="00621A9B">
        <w:rPr>
          <w:rFonts w:eastAsia="Calibri"/>
        </w:rPr>
        <w:t>Предмет обеспечивает формирование представлений о технологической культуре</w:t>
      </w:r>
    </w:p>
    <w:p w:rsidR="00621A9B" w:rsidRPr="00621A9B" w:rsidRDefault="00621A9B" w:rsidP="00621A9B">
      <w:pPr>
        <w:autoSpaceDE w:val="0"/>
        <w:autoSpaceDN w:val="0"/>
        <w:adjustRightInd w:val="0"/>
        <w:rPr>
          <w:rFonts w:eastAsia="Calibri"/>
        </w:rPr>
      </w:pPr>
      <w:r w:rsidRPr="00621A9B">
        <w:rPr>
          <w:rFonts w:eastAsia="Calibri"/>
        </w:rPr>
        <w:t>производства, развитие культуры труда подрастающих поколений, становление системы</w:t>
      </w:r>
    </w:p>
    <w:p w:rsidR="00621A9B" w:rsidRPr="00621A9B" w:rsidRDefault="00621A9B" w:rsidP="00621A9B">
      <w:pPr>
        <w:autoSpaceDE w:val="0"/>
        <w:autoSpaceDN w:val="0"/>
        <w:adjustRightInd w:val="0"/>
        <w:rPr>
          <w:rFonts w:eastAsia="Calibri"/>
        </w:rPr>
      </w:pPr>
      <w:r w:rsidRPr="00621A9B">
        <w:rPr>
          <w:rFonts w:eastAsia="Calibri"/>
        </w:rPr>
        <w:t>технических и технологических знаний и умений, воспитание трудовых, гражданских и</w:t>
      </w:r>
    </w:p>
    <w:p w:rsidR="00621A9B" w:rsidRPr="00621A9B" w:rsidRDefault="00621A9B" w:rsidP="00621A9B">
      <w:pPr>
        <w:autoSpaceDE w:val="0"/>
        <w:autoSpaceDN w:val="0"/>
        <w:adjustRightInd w:val="0"/>
        <w:rPr>
          <w:rFonts w:eastAsia="Calibri"/>
        </w:rPr>
      </w:pPr>
      <w:r w:rsidRPr="00621A9B">
        <w:rPr>
          <w:rFonts w:eastAsia="Calibri"/>
        </w:rPr>
        <w:t>патриотических качеств личности.</w:t>
      </w:r>
    </w:p>
    <w:p w:rsidR="00621A9B" w:rsidRPr="00621A9B" w:rsidRDefault="00621A9B" w:rsidP="00621A9B">
      <w:pPr>
        <w:autoSpaceDE w:val="0"/>
        <w:autoSpaceDN w:val="0"/>
        <w:adjustRightInd w:val="0"/>
        <w:rPr>
          <w:rFonts w:eastAsia="Calibri"/>
        </w:rPr>
      </w:pPr>
      <w:r w:rsidRPr="00621A9B">
        <w:rPr>
          <w:rFonts w:eastAsia="Calibri"/>
        </w:rPr>
        <w:t>Технология как учебный предмет способствует профессиональному самоопределению</w:t>
      </w:r>
    </w:p>
    <w:p w:rsidR="00621A9B" w:rsidRPr="00621A9B" w:rsidRDefault="00621A9B" w:rsidP="00621A9B">
      <w:pPr>
        <w:autoSpaceDE w:val="0"/>
        <w:autoSpaceDN w:val="0"/>
        <w:adjustRightInd w:val="0"/>
        <w:rPr>
          <w:rFonts w:eastAsia="Calibri"/>
        </w:rPr>
      </w:pPr>
      <w:r w:rsidRPr="00621A9B">
        <w:rPr>
          <w:rFonts w:eastAsia="Calibri"/>
        </w:rPr>
        <w:t>школьников в условиях рынка труда, формированию гуманистически и прагматически</w:t>
      </w:r>
    </w:p>
    <w:p w:rsidR="00621A9B" w:rsidRPr="00621A9B" w:rsidRDefault="00621A9B" w:rsidP="00621A9B">
      <w:pPr>
        <w:autoSpaceDE w:val="0"/>
        <w:autoSpaceDN w:val="0"/>
        <w:adjustRightInd w:val="0"/>
        <w:rPr>
          <w:rFonts w:eastAsia="Calibri"/>
        </w:rPr>
      </w:pPr>
      <w:r w:rsidRPr="00621A9B">
        <w:rPr>
          <w:rFonts w:eastAsia="Calibri"/>
        </w:rPr>
        <w:t>ориентированного мировоззрения, социально обоснованных ценностных ориентаций.</w:t>
      </w:r>
    </w:p>
    <w:p w:rsidR="00621A9B" w:rsidRPr="00621A9B" w:rsidRDefault="00621A9B" w:rsidP="00621A9B">
      <w:pPr>
        <w:autoSpaceDE w:val="0"/>
        <w:autoSpaceDN w:val="0"/>
        <w:adjustRightInd w:val="0"/>
        <w:rPr>
          <w:rFonts w:eastAsia="Calibri"/>
          <w:b/>
          <w:bCs/>
          <w:i/>
          <w:iCs/>
        </w:rPr>
      </w:pPr>
      <w:r w:rsidRPr="00621A9B">
        <w:rPr>
          <w:rFonts w:eastAsia="Calibri"/>
          <w:b/>
          <w:bCs/>
          <w:i/>
          <w:iCs/>
        </w:rPr>
        <w:t>Изобразительное искусство</w:t>
      </w:r>
    </w:p>
    <w:p w:rsidR="00621A9B" w:rsidRPr="00621A9B" w:rsidRDefault="00621A9B" w:rsidP="00621A9B">
      <w:pPr>
        <w:autoSpaceDE w:val="0"/>
        <w:autoSpaceDN w:val="0"/>
        <w:adjustRightInd w:val="0"/>
        <w:rPr>
          <w:rFonts w:eastAsia="Calibri"/>
        </w:rPr>
      </w:pPr>
      <w:r w:rsidRPr="00621A9B">
        <w:rPr>
          <w:rFonts w:eastAsia="Calibri"/>
        </w:rPr>
        <w:t>Изучение изобразительного искусства в основной школе направлено на формирование</w:t>
      </w:r>
    </w:p>
    <w:p w:rsidR="00621A9B" w:rsidRPr="00621A9B" w:rsidRDefault="00621A9B" w:rsidP="00621A9B">
      <w:pPr>
        <w:autoSpaceDE w:val="0"/>
        <w:autoSpaceDN w:val="0"/>
        <w:adjustRightInd w:val="0"/>
        <w:rPr>
          <w:rFonts w:eastAsia="Calibri"/>
        </w:rPr>
      </w:pPr>
      <w:r w:rsidRPr="00621A9B">
        <w:rPr>
          <w:rFonts w:eastAsia="Calibri"/>
        </w:rPr>
        <w:t>морально-нравственных ценностей, представлений о реальной художественной картине</w:t>
      </w:r>
    </w:p>
    <w:p w:rsidR="00621A9B" w:rsidRPr="00621A9B" w:rsidRDefault="00621A9B" w:rsidP="00621A9B">
      <w:pPr>
        <w:autoSpaceDE w:val="0"/>
        <w:autoSpaceDN w:val="0"/>
        <w:adjustRightInd w:val="0"/>
        <w:rPr>
          <w:rFonts w:eastAsia="Calibri"/>
        </w:rPr>
      </w:pPr>
      <w:r w:rsidRPr="00621A9B">
        <w:rPr>
          <w:rFonts w:eastAsia="Calibri"/>
        </w:rPr>
        <w:t>мира и предполагает развитие и становление эмоционально-образного, художественного</w:t>
      </w:r>
    </w:p>
    <w:p w:rsidR="00621A9B" w:rsidRPr="00621A9B" w:rsidRDefault="00621A9B" w:rsidP="00621A9B">
      <w:pPr>
        <w:autoSpaceDE w:val="0"/>
        <w:autoSpaceDN w:val="0"/>
        <w:adjustRightInd w:val="0"/>
        <w:rPr>
          <w:rFonts w:eastAsia="Calibri"/>
        </w:rPr>
      </w:pPr>
      <w:r w:rsidRPr="00621A9B">
        <w:rPr>
          <w:rFonts w:eastAsia="Calibri"/>
        </w:rPr>
        <w:t>типа мышления, что, наряду с рационально-логическим типом мышления, преобладающим</w:t>
      </w:r>
    </w:p>
    <w:p w:rsidR="00621A9B" w:rsidRPr="00621A9B" w:rsidRDefault="00621A9B" w:rsidP="00621A9B">
      <w:pPr>
        <w:autoSpaceDE w:val="0"/>
        <w:autoSpaceDN w:val="0"/>
        <w:adjustRightInd w:val="0"/>
        <w:rPr>
          <w:rFonts w:eastAsia="Calibri"/>
        </w:rPr>
      </w:pPr>
      <w:r w:rsidRPr="00621A9B">
        <w:rPr>
          <w:rFonts w:eastAsia="Calibri"/>
        </w:rPr>
        <w:t>в других предметах учебной программы, обеспечивает становление целостного мышления</w:t>
      </w:r>
    </w:p>
    <w:p w:rsidR="00621A9B" w:rsidRPr="00621A9B" w:rsidRDefault="00621A9B" w:rsidP="00621A9B">
      <w:pPr>
        <w:autoSpaceDE w:val="0"/>
        <w:autoSpaceDN w:val="0"/>
        <w:adjustRightInd w:val="0"/>
        <w:rPr>
          <w:rFonts w:eastAsia="Calibri"/>
        </w:rPr>
      </w:pPr>
      <w:r w:rsidRPr="00621A9B">
        <w:rPr>
          <w:rFonts w:eastAsia="Calibri"/>
        </w:rPr>
        <w:t>учащихся, формирование художественного вкуса как способности чувствовать и</w:t>
      </w:r>
    </w:p>
    <w:p w:rsidR="00621A9B" w:rsidRPr="00621A9B" w:rsidRDefault="00621A9B" w:rsidP="00621A9B">
      <w:pPr>
        <w:autoSpaceDE w:val="0"/>
        <w:autoSpaceDN w:val="0"/>
        <w:adjustRightInd w:val="0"/>
        <w:rPr>
          <w:rFonts w:eastAsia="Calibri"/>
        </w:rPr>
      </w:pPr>
      <w:r w:rsidRPr="00621A9B">
        <w:rPr>
          <w:rFonts w:eastAsia="Calibri"/>
        </w:rPr>
        <w:t>воспринимать пластические искусства во всем многообразии их видов и жанров; принятие</w:t>
      </w:r>
    </w:p>
    <w:p w:rsidR="00621A9B" w:rsidRPr="00621A9B" w:rsidRDefault="00621A9B" w:rsidP="00621A9B">
      <w:pPr>
        <w:autoSpaceDE w:val="0"/>
        <w:autoSpaceDN w:val="0"/>
        <w:adjustRightInd w:val="0"/>
        <w:rPr>
          <w:rFonts w:eastAsia="Calibri"/>
        </w:rPr>
      </w:pPr>
      <w:r w:rsidRPr="00621A9B">
        <w:rPr>
          <w:rFonts w:eastAsia="Calibri"/>
        </w:rPr>
        <w:t>мультикультурной картины современного мира.</w:t>
      </w:r>
    </w:p>
    <w:p w:rsidR="00621A9B" w:rsidRPr="00621A9B" w:rsidRDefault="00621A9B" w:rsidP="00621A9B">
      <w:pPr>
        <w:autoSpaceDE w:val="0"/>
        <w:autoSpaceDN w:val="0"/>
        <w:adjustRightInd w:val="0"/>
        <w:rPr>
          <w:rFonts w:eastAsia="Calibri"/>
          <w:b/>
          <w:bCs/>
          <w:i/>
          <w:iCs/>
        </w:rPr>
      </w:pPr>
      <w:r w:rsidRPr="00621A9B">
        <w:rPr>
          <w:rFonts w:eastAsia="Calibri"/>
          <w:b/>
          <w:bCs/>
          <w:i/>
          <w:iCs/>
        </w:rPr>
        <w:t>Музыка</w:t>
      </w:r>
    </w:p>
    <w:p w:rsidR="00621A9B" w:rsidRPr="00621A9B" w:rsidRDefault="00621A9B" w:rsidP="00621A9B">
      <w:pPr>
        <w:autoSpaceDE w:val="0"/>
        <w:autoSpaceDN w:val="0"/>
        <w:adjustRightInd w:val="0"/>
        <w:rPr>
          <w:rFonts w:eastAsia="Calibri"/>
        </w:rPr>
      </w:pPr>
      <w:r w:rsidRPr="00621A9B">
        <w:rPr>
          <w:rFonts w:eastAsia="Calibri"/>
        </w:rPr>
        <w:t>Изучение предмета строится по принципу концентрических возвращений к основам</w:t>
      </w:r>
    </w:p>
    <w:p w:rsidR="00621A9B" w:rsidRPr="00621A9B" w:rsidRDefault="00621A9B" w:rsidP="00621A9B">
      <w:pPr>
        <w:autoSpaceDE w:val="0"/>
        <w:autoSpaceDN w:val="0"/>
        <w:adjustRightInd w:val="0"/>
        <w:rPr>
          <w:rFonts w:eastAsia="Calibri"/>
        </w:rPr>
      </w:pPr>
      <w:r w:rsidRPr="00621A9B">
        <w:rPr>
          <w:rFonts w:eastAsia="Calibri"/>
        </w:rPr>
        <w:t xml:space="preserve">музыкального искусства, </w:t>
      </w:r>
      <w:proofErr w:type="gramStart"/>
      <w:r w:rsidRPr="00621A9B">
        <w:rPr>
          <w:rFonts w:eastAsia="Calibri"/>
        </w:rPr>
        <w:t>изученным</w:t>
      </w:r>
      <w:proofErr w:type="gramEnd"/>
      <w:r w:rsidRPr="00621A9B">
        <w:rPr>
          <w:rFonts w:eastAsia="Calibri"/>
        </w:rPr>
        <w:t xml:space="preserve"> в начальной школе, их углублению и развитию. В</w:t>
      </w:r>
    </w:p>
    <w:p w:rsidR="00621A9B" w:rsidRPr="00621A9B" w:rsidRDefault="00621A9B" w:rsidP="00621A9B">
      <w:pPr>
        <w:autoSpaceDE w:val="0"/>
        <w:autoSpaceDN w:val="0"/>
        <w:adjustRightInd w:val="0"/>
        <w:rPr>
          <w:rFonts w:eastAsia="Calibri"/>
        </w:rPr>
      </w:pPr>
      <w:r w:rsidRPr="00621A9B">
        <w:rPr>
          <w:rFonts w:eastAsia="Calibri"/>
        </w:rPr>
        <w:t xml:space="preserve">процессе восприятия музыки происходит формирование перехода от освоения мира </w:t>
      </w:r>
      <w:proofErr w:type="gramStart"/>
      <w:r w:rsidRPr="00621A9B">
        <w:rPr>
          <w:rFonts w:eastAsia="Calibri"/>
        </w:rPr>
        <w:t>через</w:t>
      </w:r>
      <w:proofErr w:type="gramEnd"/>
    </w:p>
    <w:p w:rsidR="00621A9B" w:rsidRPr="00621A9B" w:rsidRDefault="00621A9B" w:rsidP="00621A9B">
      <w:pPr>
        <w:autoSpaceDE w:val="0"/>
        <w:autoSpaceDN w:val="0"/>
        <w:adjustRightInd w:val="0"/>
        <w:rPr>
          <w:rFonts w:eastAsia="Calibri"/>
        </w:rPr>
      </w:pPr>
      <w:r w:rsidRPr="00621A9B">
        <w:rPr>
          <w:rFonts w:eastAsia="Calibri"/>
        </w:rPr>
        <w:t>личный опыт к восприятию чужого опыта, осознания богатства мировой музыкальной</w:t>
      </w:r>
    </w:p>
    <w:p w:rsidR="00621A9B" w:rsidRPr="00621A9B" w:rsidRDefault="00621A9B" w:rsidP="00621A9B">
      <w:pPr>
        <w:autoSpaceDE w:val="0"/>
        <w:autoSpaceDN w:val="0"/>
        <w:adjustRightInd w:val="0"/>
        <w:rPr>
          <w:rFonts w:eastAsia="Calibri"/>
        </w:rPr>
      </w:pPr>
      <w:r w:rsidRPr="00621A9B">
        <w:rPr>
          <w:rFonts w:eastAsia="Calibri"/>
        </w:rPr>
        <w:t>культуры, становление собственных творческих инициатив в мире музыки.</w:t>
      </w:r>
    </w:p>
    <w:p w:rsidR="00621A9B" w:rsidRPr="00621A9B" w:rsidRDefault="00621A9B" w:rsidP="00621A9B">
      <w:pPr>
        <w:autoSpaceDE w:val="0"/>
        <w:autoSpaceDN w:val="0"/>
        <w:adjustRightInd w:val="0"/>
        <w:rPr>
          <w:rFonts w:eastAsia="Calibri"/>
        </w:rPr>
      </w:pPr>
      <w:r w:rsidRPr="00621A9B">
        <w:rPr>
          <w:rFonts w:eastAsia="Calibri"/>
        </w:rPr>
        <w:t>Изучение музыки в основной школе направлено на достижение следующих целей:</w:t>
      </w:r>
    </w:p>
    <w:p w:rsidR="00621A9B" w:rsidRPr="00621A9B" w:rsidRDefault="00621A9B" w:rsidP="00621A9B">
      <w:pPr>
        <w:autoSpaceDE w:val="0"/>
        <w:autoSpaceDN w:val="0"/>
        <w:adjustRightInd w:val="0"/>
        <w:rPr>
          <w:rFonts w:eastAsia="Calibri"/>
        </w:rPr>
      </w:pPr>
      <w:r w:rsidRPr="00621A9B">
        <w:rPr>
          <w:rFonts w:eastAsia="Calibri"/>
        </w:rPr>
        <w:t>- формирование музыкальной культуры личности, освоение музыкальной картины</w:t>
      </w:r>
    </w:p>
    <w:p w:rsidR="00621A9B" w:rsidRPr="00621A9B" w:rsidRDefault="00621A9B" w:rsidP="00621A9B">
      <w:pPr>
        <w:autoSpaceDE w:val="0"/>
        <w:autoSpaceDN w:val="0"/>
        <w:adjustRightInd w:val="0"/>
        <w:rPr>
          <w:rFonts w:eastAsia="Calibri"/>
        </w:rPr>
      </w:pPr>
      <w:r w:rsidRPr="00621A9B">
        <w:rPr>
          <w:rFonts w:eastAsia="Calibri"/>
        </w:rPr>
        <w:t>мира;</w:t>
      </w:r>
    </w:p>
    <w:p w:rsidR="00621A9B" w:rsidRPr="00621A9B" w:rsidRDefault="00621A9B" w:rsidP="00621A9B">
      <w:pPr>
        <w:autoSpaceDE w:val="0"/>
        <w:autoSpaceDN w:val="0"/>
        <w:adjustRightInd w:val="0"/>
        <w:rPr>
          <w:rFonts w:eastAsia="Calibri"/>
        </w:rPr>
      </w:pPr>
      <w:r w:rsidRPr="00621A9B">
        <w:rPr>
          <w:rFonts w:eastAsia="Calibri"/>
        </w:rPr>
        <w:t>- формирование художественного вкуса как способности чувствовать и воспринимать</w:t>
      </w:r>
    </w:p>
    <w:p w:rsidR="00621A9B" w:rsidRPr="00621A9B" w:rsidRDefault="00621A9B" w:rsidP="00621A9B">
      <w:pPr>
        <w:autoSpaceDE w:val="0"/>
        <w:autoSpaceDN w:val="0"/>
        <w:adjustRightInd w:val="0"/>
        <w:rPr>
          <w:rFonts w:eastAsia="Calibri"/>
        </w:rPr>
      </w:pPr>
      <w:r w:rsidRPr="00621A9B">
        <w:rPr>
          <w:rFonts w:eastAsia="Calibri"/>
        </w:rPr>
        <w:t>музыкальное искусство во всем многообразии его видов и жанров;</w:t>
      </w:r>
    </w:p>
    <w:p w:rsidR="00621A9B" w:rsidRPr="00621A9B" w:rsidRDefault="00621A9B" w:rsidP="00621A9B">
      <w:pPr>
        <w:autoSpaceDE w:val="0"/>
        <w:autoSpaceDN w:val="0"/>
        <w:adjustRightInd w:val="0"/>
        <w:rPr>
          <w:rFonts w:eastAsia="Calibri"/>
        </w:rPr>
      </w:pPr>
      <w:r w:rsidRPr="00621A9B">
        <w:rPr>
          <w:rFonts w:eastAsia="Calibri"/>
        </w:rPr>
        <w:t>155</w:t>
      </w:r>
    </w:p>
    <w:p w:rsidR="00621A9B" w:rsidRPr="00621A9B" w:rsidRDefault="00621A9B" w:rsidP="00621A9B">
      <w:pPr>
        <w:autoSpaceDE w:val="0"/>
        <w:autoSpaceDN w:val="0"/>
        <w:adjustRightInd w:val="0"/>
        <w:rPr>
          <w:rFonts w:eastAsia="Calibri"/>
        </w:rPr>
      </w:pPr>
      <w:r w:rsidRPr="00621A9B">
        <w:rPr>
          <w:rFonts w:eastAsia="Calibri"/>
        </w:rPr>
        <w:t>- принятие мультикультурной картины современного мира;</w:t>
      </w:r>
    </w:p>
    <w:p w:rsidR="00621A9B" w:rsidRPr="00621A9B" w:rsidRDefault="00621A9B" w:rsidP="00621A9B">
      <w:pPr>
        <w:autoSpaceDE w:val="0"/>
        <w:autoSpaceDN w:val="0"/>
        <w:adjustRightInd w:val="0"/>
        <w:rPr>
          <w:rFonts w:eastAsia="Calibri"/>
        </w:rPr>
      </w:pPr>
      <w:r w:rsidRPr="00621A9B">
        <w:rPr>
          <w:rFonts w:eastAsia="Calibri"/>
        </w:rPr>
        <w:t>- становление музыкальной культуры как неотъемлемой части духовной культуры.</w:t>
      </w:r>
    </w:p>
    <w:p w:rsidR="00621A9B" w:rsidRPr="00621A9B" w:rsidRDefault="00621A9B" w:rsidP="00621A9B">
      <w:pPr>
        <w:autoSpaceDE w:val="0"/>
        <w:autoSpaceDN w:val="0"/>
        <w:adjustRightInd w:val="0"/>
        <w:rPr>
          <w:rFonts w:eastAsia="Calibri"/>
        </w:rPr>
      </w:pPr>
      <w:r w:rsidRPr="00621A9B">
        <w:rPr>
          <w:rFonts w:eastAsia="Calibri"/>
        </w:rPr>
        <w:t>Личностное, коммуникативное, социальное развитие учащихся определяется</w:t>
      </w:r>
    </w:p>
    <w:p w:rsidR="00621A9B" w:rsidRPr="00621A9B" w:rsidRDefault="00621A9B" w:rsidP="00621A9B">
      <w:pPr>
        <w:autoSpaceDE w:val="0"/>
        <w:autoSpaceDN w:val="0"/>
        <w:adjustRightInd w:val="0"/>
        <w:rPr>
          <w:rFonts w:eastAsia="Calibri"/>
        </w:rPr>
      </w:pPr>
      <w:r w:rsidRPr="00621A9B">
        <w:rPr>
          <w:rFonts w:eastAsia="Calibri"/>
        </w:rPr>
        <w:t>стратегией организации их музыкально-учебной, художественно-творческой деятельности.</w:t>
      </w:r>
    </w:p>
    <w:p w:rsidR="00621A9B" w:rsidRPr="00621A9B" w:rsidRDefault="00621A9B" w:rsidP="00621A9B">
      <w:pPr>
        <w:autoSpaceDE w:val="0"/>
        <w:autoSpaceDN w:val="0"/>
        <w:adjustRightInd w:val="0"/>
        <w:rPr>
          <w:rFonts w:eastAsia="Calibri"/>
          <w:b/>
          <w:bCs/>
        </w:rPr>
      </w:pPr>
      <w:r w:rsidRPr="00621A9B">
        <w:rPr>
          <w:rFonts w:eastAsia="Calibri"/>
        </w:rPr>
        <w:lastRenderedPageBreak/>
        <w:t xml:space="preserve">В программах многих учебных предметов большое внимание уделяется </w:t>
      </w:r>
      <w:proofErr w:type="gramStart"/>
      <w:r w:rsidRPr="00621A9B">
        <w:rPr>
          <w:rFonts w:eastAsia="Calibri"/>
          <w:b/>
          <w:bCs/>
        </w:rPr>
        <w:t>проектной</w:t>
      </w:r>
      <w:proofErr w:type="gramEnd"/>
    </w:p>
    <w:p w:rsidR="00621A9B" w:rsidRPr="00621A9B" w:rsidRDefault="00621A9B" w:rsidP="00621A9B">
      <w:pPr>
        <w:autoSpaceDE w:val="0"/>
        <w:autoSpaceDN w:val="0"/>
        <w:adjustRightInd w:val="0"/>
        <w:rPr>
          <w:rFonts w:eastAsia="Calibri"/>
        </w:rPr>
      </w:pPr>
      <w:r w:rsidRPr="00621A9B">
        <w:rPr>
          <w:rFonts w:eastAsia="Calibri"/>
          <w:b/>
          <w:bCs/>
        </w:rPr>
        <w:t xml:space="preserve">деятельности </w:t>
      </w:r>
      <w:r w:rsidRPr="00621A9B">
        <w:rPr>
          <w:rFonts w:eastAsia="Calibri"/>
        </w:rPr>
        <w:t>учащихся. Она выступает как основная форма организации внеурочной</w:t>
      </w:r>
    </w:p>
    <w:p w:rsidR="00621A9B" w:rsidRPr="00621A9B" w:rsidRDefault="00621A9B" w:rsidP="00621A9B">
      <w:pPr>
        <w:autoSpaceDE w:val="0"/>
        <w:autoSpaceDN w:val="0"/>
        <w:adjustRightInd w:val="0"/>
        <w:rPr>
          <w:rFonts w:eastAsia="Calibri"/>
        </w:rPr>
      </w:pPr>
      <w:r w:rsidRPr="00621A9B">
        <w:rPr>
          <w:rFonts w:eastAsia="Calibri"/>
        </w:rPr>
        <w:t>деятельности школьников. Именно во внеурочной деятельности наиболее успешно</w:t>
      </w:r>
    </w:p>
    <w:p w:rsidR="00621A9B" w:rsidRPr="00621A9B" w:rsidRDefault="00621A9B" w:rsidP="00621A9B">
      <w:pPr>
        <w:autoSpaceDE w:val="0"/>
        <w:autoSpaceDN w:val="0"/>
        <w:adjustRightInd w:val="0"/>
        <w:rPr>
          <w:rFonts w:eastAsia="Calibri"/>
        </w:rPr>
      </w:pPr>
      <w:r w:rsidRPr="00621A9B">
        <w:rPr>
          <w:rFonts w:eastAsia="Calibri"/>
        </w:rPr>
        <w:t>организована среда для реализации собственных замыслов</w:t>
      </w:r>
      <w:proofErr w:type="gramStart"/>
      <w:r w:rsidRPr="00621A9B">
        <w:rPr>
          <w:rFonts w:eastAsia="Calibri"/>
        </w:rPr>
        <w:t xml:space="preserve"> ,</w:t>
      </w:r>
      <w:proofErr w:type="gramEnd"/>
      <w:r w:rsidRPr="00621A9B">
        <w:rPr>
          <w:rFonts w:eastAsia="Calibri"/>
        </w:rPr>
        <w:t xml:space="preserve"> реальной самостоятельной</w:t>
      </w:r>
    </w:p>
    <w:p w:rsidR="00621A9B" w:rsidRPr="00621A9B" w:rsidRDefault="00621A9B" w:rsidP="00621A9B">
      <w:pPr>
        <w:autoSpaceDE w:val="0"/>
        <w:autoSpaceDN w:val="0"/>
        <w:adjustRightInd w:val="0"/>
        <w:rPr>
          <w:rFonts w:eastAsia="Calibri"/>
        </w:rPr>
      </w:pPr>
      <w:r w:rsidRPr="00621A9B">
        <w:rPr>
          <w:rFonts w:eastAsia="Calibri"/>
        </w:rPr>
        <w:t>деятельности учащихся и, что особенно важно, для осуществления ими морально-</w:t>
      </w:r>
    </w:p>
    <w:p w:rsidR="00621A9B" w:rsidRPr="00621A9B" w:rsidRDefault="00621A9B" w:rsidP="00621A9B">
      <w:pPr>
        <w:autoSpaceDE w:val="0"/>
        <w:autoSpaceDN w:val="0"/>
        <w:adjustRightInd w:val="0"/>
        <w:rPr>
          <w:rFonts w:eastAsia="Calibri"/>
        </w:rPr>
      </w:pPr>
      <w:r w:rsidRPr="00621A9B">
        <w:rPr>
          <w:rFonts w:eastAsia="Calibri"/>
        </w:rPr>
        <w:t>нравственного выбора не на словах, а на деле.</w:t>
      </w:r>
    </w:p>
    <w:p w:rsidR="00621A9B" w:rsidRPr="001D0C34" w:rsidRDefault="00621A9B" w:rsidP="00621A9B">
      <w:pPr>
        <w:autoSpaceDE w:val="0"/>
        <w:autoSpaceDN w:val="0"/>
        <w:adjustRightInd w:val="0"/>
        <w:rPr>
          <w:rFonts w:eastAsia="Calibri"/>
          <w:b/>
          <w:bCs/>
        </w:rPr>
      </w:pPr>
      <w:bookmarkStart w:id="270" w:name="bookmark386"/>
      <w:r>
        <w:rPr>
          <w:rFonts w:eastAsia="Calibri"/>
          <w:b/>
          <w:bCs/>
        </w:rPr>
        <w:t>2.3.6</w:t>
      </w:r>
      <w:r>
        <w:rPr>
          <w:rFonts w:ascii="Times New Roman,Bold" w:eastAsia="Calibri" w:hAnsi="Times New Roman,Bold" w:cs="Times New Roman,Bold"/>
          <w:b/>
          <w:bCs/>
        </w:rPr>
        <w:t xml:space="preserve">. </w:t>
      </w:r>
      <w:r w:rsidRPr="001D0C34">
        <w:rPr>
          <w:rFonts w:eastAsia="Calibri"/>
          <w:b/>
          <w:bCs/>
        </w:rPr>
        <w:t>Планируемые результаты воспитания и социализации учащихся.</w:t>
      </w:r>
    </w:p>
    <w:p w:rsidR="00621A9B" w:rsidRPr="001D0C34" w:rsidRDefault="00621A9B" w:rsidP="00621A9B">
      <w:pPr>
        <w:autoSpaceDE w:val="0"/>
        <w:autoSpaceDN w:val="0"/>
        <w:adjustRightInd w:val="0"/>
        <w:rPr>
          <w:rFonts w:eastAsia="Calibri"/>
          <w:b/>
          <w:bCs/>
          <w:i/>
          <w:iCs/>
        </w:rPr>
      </w:pPr>
      <w:r w:rsidRPr="001D0C34">
        <w:rPr>
          <w:rFonts w:eastAsia="Calibri"/>
          <w:b/>
          <w:bCs/>
          <w:i/>
          <w:iCs/>
        </w:rPr>
        <w:t>Критерии, показатели эффективности в части воспитания и социализации</w:t>
      </w:r>
    </w:p>
    <w:p w:rsidR="00621A9B" w:rsidRDefault="00621A9B" w:rsidP="00621A9B">
      <w:pPr>
        <w:pStyle w:val="114"/>
        <w:keepNext/>
        <w:keepLines/>
        <w:shd w:val="clear" w:color="auto" w:fill="auto"/>
        <w:spacing w:after="0" w:line="360" w:lineRule="auto"/>
        <w:ind w:firstLine="454"/>
        <w:jc w:val="both"/>
        <w:rPr>
          <w:rFonts w:ascii="Times New Roman" w:hAnsi="Times New Roman"/>
          <w:b/>
          <w:bCs/>
          <w:i/>
          <w:iCs/>
          <w:sz w:val="24"/>
          <w:szCs w:val="24"/>
        </w:rPr>
      </w:pPr>
      <w:r w:rsidRPr="001D0C34">
        <w:rPr>
          <w:rFonts w:ascii="Times New Roman" w:hAnsi="Times New Roman"/>
          <w:b/>
          <w:bCs/>
          <w:i/>
          <w:iCs/>
          <w:sz w:val="24"/>
          <w:szCs w:val="24"/>
        </w:rPr>
        <w:t>учащихся.</w:t>
      </w:r>
    </w:p>
    <w:p w:rsidR="00F325D9" w:rsidRPr="001D0C34" w:rsidRDefault="00F325D9" w:rsidP="00621A9B">
      <w:pPr>
        <w:pStyle w:val="114"/>
        <w:keepNext/>
        <w:keepLines/>
        <w:shd w:val="clear" w:color="auto" w:fill="auto"/>
        <w:spacing w:after="0" w:line="360" w:lineRule="auto"/>
        <w:ind w:firstLine="454"/>
        <w:jc w:val="both"/>
        <w:rPr>
          <w:rStyle w:val="190"/>
          <w:rFonts w:ascii="Times New Roman" w:hAnsi="Times New Roman" w:cs="Times New Roman"/>
          <w:b/>
          <w:sz w:val="24"/>
          <w:szCs w:val="24"/>
        </w:rPr>
      </w:pPr>
      <w:r>
        <w:rPr>
          <w:rFonts w:ascii="Times New Roman" w:hAnsi="Times New Roman"/>
          <w:b/>
          <w:bCs/>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497"/>
        <w:gridCol w:w="1324"/>
        <w:gridCol w:w="1529"/>
        <w:gridCol w:w="1556"/>
        <w:gridCol w:w="1544"/>
        <w:gridCol w:w="1395"/>
      </w:tblGrid>
      <w:tr w:rsidR="00584297" w:rsidRPr="00584297" w:rsidTr="00584297">
        <w:tc>
          <w:tcPr>
            <w:tcW w:w="981" w:type="dxa"/>
            <w:shd w:val="clear" w:color="auto" w:fill="auto"/>
          </w:tcPr>
          <w:p w:rsidR="0020442C" w:rsidRPr="00584297" w:rsidRDefault="0020442C" w:rsidP="00584297">
            <w:pPr>
              <w:autoSpaceDE w:val="0"/>
              <w:autoSpaceDN w:val="0"/>
              <w:adjustRightInd w:val="0"/>
              <w:rPr>
                <w:rFonts w:eastAsia="Calibri"/>
                <w:b/>
                <w:bCs/>
              </w:rPr>
            </w:pPr>
            <w:r w:rsidRPr="00584297">
              <w:rPr>
                <w:rFonts w:eastAsia="Calibri"/>
                <w:b/>
                <w:bCs/>
              </w:rPr>
              <w:t>Уровни/</w:t>
            </w:r>
          </w:p>
          <w:p w:rsidR="0020442C" w:rsidRPr="00584297" w:rsidRDefault="0020442C" w:rsidP="00584297">
            <w:pPr>
              <w:autoSpaceDE w:val="0"/>
              <w:autoSpaceDN w:val="0"/>
              <w:adjustRightInd w:val="0"/>
              <w:rPr>
                <w:rFonts w:eastAsia="Calibri"/>
                <w:b/>
                <w:bCs/>
              </w:rPr>
            </w:pPr>
            <w:r w:rsidRPr="00584297">
              <w:rPr>
                <w:rFonts w:eastAsia="Calibri"/>
                <w:b/>
                <w:bCs/>
              </w:rPr>
              <w:t>Резуль-</w:t>
            </w:r>
          </w:p>
          <w:p w:rsidR="0020442C" w:rsidRPr="00584297" w:rsidRDefault="0020442C" w:rsidP="00584297">
            <w:pPr>
              <w:autoSpaceDE w:val="0"/>
              <w:autoSpaceDN w:val="0"/>
              <w:adjustRightInd w:val="0"/>
              <w:rPr>
                <w:rFonts w:eastAsia="Calibri"/>
                <w:b/>
                <w:bCs/>
              </w:rPr>
            </w:pPr>
            <w:r w:rsidRPr="00584297">
              <w:rPr>
                <w:rFonts w:eastAsia="Calibri"/>
                <w:b/>
                <w:bCs/>
              </w:rPr>
              <w:t>тат</w:t>
            </w:r>
          </w:p>
          <w:p w:rsidR="0020442C" w:rsidRPr="00584297" w:rsidRDefault="0020442C" w:rsidP="00584297">
            <w:pPr>
              <w:autoSpaceDE w:val="0"/>
              <w:autoSpaceDN w:val="0"/>
              <w:adjustRightInd w:val="0"/>
              <w:rPr>
                <w:rFonts w:eastAsia="Calibri"/>
                <w:b/>
                <w:bCs/>
              </w:rPr>
            </w:pPr>
            <w:r w:rsidRPr="00584297">
              <w:rPr>
                <w:rFonts w:eastAsia="Calibri"/>
                <w:b/>
                <w:bCs/>
              </w:rPr>
              <w:t>и</w:t>
            </w:r>
          </w:p>
          <w:p w:rsidR="0020442C" w:rsidRPr="00584297" w:rsidRDefault="0020442C" w:rsidP="00584297">
            <w:pPr>
              <w:autoSpaceDE w:val="0"/>
              <w:autoSpaceDN w:val="0"/>
              <w:adjustRightInd w:val="0"/>
              <w:rPr>
                <w:rFonts w:eastAsia="Calibri"/>
                <w:b/>
                <w:bCs/>
              </w:rPr>
            </w:pPr>
            <w:r w:rsidRPr="00584297">
              <w:rPr>
                <w:rFonts w:eastAsia="Calibri"/>
                <w:b/>
                <w:bCs/>
              </w:rPr>
              <w:t>критери</w:t>
            </w:r>
          </w:p>
          <w:p w:rsidR="0020442C" w:rsidRPr="00584297" w:rsidRDefault="0020442C" w:rsidP="00584297">
            <w:pPr>
              <w:pStyle w:val="114"/>
              <w:keepNext/>
              <w:keepLines/>
              <w:shd w:val="clear" w:color="auto" w:fill="auto"/>
              <w:spacing w:after="0" w:line="360" w:lineRule="auto"/>
              <w:jc w:val="both"/>
              <w:rPr>
                <w:rStyle w:val="190"/>
                <w:rFonts w:ascii="Times New Roman" w:hAnsi="Times New Roman" w:cs="Times New Roman"/>
                <w:b/>
                <w:sz w:val="24"/>
                <w:szCs w:val="24"/>
              </w:rPr>
            </w:pPr>
            <w:r w:rsidRPr="00584297">
              <w:rPr>
                <w:rFonts w:ascii="Times New Roman" w:hAnsi="Times New Roman"/>
                <w:b/>
                <w:bCs/>
                <w:sz w:val="24"/>
                <w:szCs w:val="24"/>
              </w:rPr>
              <w:t>и</w:t>
            </w:r>
          </w:p>
        </w:tc>
        <w:tc>
          <w:tcPr>
            <w:tcW w:w="1453" w:type="dxa"/>
            <w:shd w:val="clear" w:color="auto" w:fill="auto"/>
          </w:tcPr>
          <w:p w:rsidR="0020442C" w:rsidRPr="00584297" w:rsidRDefault="0020442C" w:rsidP="00584297">
            <w:pPr>
              <w:autoSpaceDE w:val="0"/>
              <w:autoSpaceDN w:val="0"/>
              <w:adjustRightInd w:val="0"/>
              <w:rPr>
                <w:rFonts w:eastAsia="Calibri"/>
              </w:rPr>
            </w:pPr>
            <w:r w:rsidRPr="00584297">
              <w:rPr>
                <w:rFonts w:eastAsia="Calibri"/>
              </w:rPr>
              <w:t>Воспитание</w:t>
            </w:r>
          </w:p>
          <w:p w:rsidR="0020442C" w:rsidRPr="00584297" w:rsidRDefault="0020442C" w:rsidP="00584297">
            <w:pPr>
              <w:autoSpaceDE w:val="0"/>
              <w:autoSpaceDN w:val="0"/>
              <w:adjustRightInd w:val="0"/>
              <w:rPr>
                <w:rFonts w:eastAsia="Calibri"/>
              </w:rPr>
            </w:pPr>
            <w:r w:rsidRPr="00584297">
              <w:rPr>
                <w:rFonts w:eastAsia="Calibri"/>
              </w:rPr>
              <w:t>гражданствен</w:t>
            </w:r>
          </w:p>
          <w:p w:rsidR="0020442C" w:rsidRPr="00584297" w:rsidRDefault="0020442C" w:rsidP="00584297">
            <w:pPr>
              <w:autoSpaceDE w:val="0"/>
              <w:autoSpaceDN w:val="0"/>
              <w:adjustRightInd w:val="0"/>
              <w:rPr>
                <w:rFonts w:eastAsia="Calibri"/>
              </w:rPr>
            </w:pPr>
            <w:r w:rsidRPr="00584297">
              <w:rPr>
                <w:rFonts w:eastAsia="Calibri"/>
              </w:rPr>
              <w:t>ности</w:t>
            </w:r>
          </w:p>
          <w:p w:rsidR="0020442C" w:rsidRPr="00584297" w:rsidRDefault="0020442C" w:rsidP="00584297">
            <w:pPr>
              <w:autoSpaceDE w:val="0"/>
              <w:autoSpaceDN w:val="0"/>
              <w:adjustRightInd w:val="0"/>
              <w:rPr>
                <w:rFonts w:eastAsia="Calibri"/>
              </w:rPr>
            </w:pPr>
            <w:r w:rsidRPr="00584297">
              <w:rPr>
                <w:rFonts w:eastAsia="Calibri"/>
              </w:rPr>
              <w:t>патриотизма,</w:t>
            </w:r>
          </w:p>
          <w:p w:rsidR="0020442C" w:rsidRPr="00584297" w:rsidRDefault="0020442C" w:rsidP="00584297">
            <w:pPr>
              <w:autoSpaceDE w:val="0"/>
              <w:autoSpaceDN w:val="0"/>
              <w:adjustRightInd w:val="0"/>
              <w:rPr>
                <w:rFonts w:eastAsia="Calibri"/>
              </w:rPr>
            </w:pPr>
            <w:r w:rsidRPr="00584297">
              <w:rPr>
                <w:rFonts w:eastAsia="Calibri"/>
              </w:rPr>
              <w:t xml:space="preserve">уважения </w:t>
            </w:r>
            <w:proofErr w:type="gramStart"/>
            <w:r w:rsidRPr="00584297">
              <w:rPr>
                <w:rFonts w:eastAsia="Calibri"/>
              </w:rPr>
              <w:t>к</w:t>
            </w:r>
            <w:proofErr w:type="gramEnd"/>
          </w:p>
          <w:p w:rsidR="0020442C" w:rsidRPr="00584297" w:rsidRDefault="0020442C" w:rsidP="00584297">
            <w:pPr>
              <w:autoSpaceDE w:val="0"/>
              <w:autoSpaceDN w:val="0"/>
              <w:adjustRightInd w:val="0"/>
              <w:rPr>
                <w:rFonts w:eastAsia="Calibri"/>
              </w:rPr>
            </w:pPr>
            <w:r w:rsidRPr="00584297">
              <w:rPr>
                <w:rFonts w:eastAsia="Calibri"/>
              </w:rPr>
              <w:t>правам,</w:t>
            </w:r>
          </w:p>
          <w:p w:rsidR="0020442C" w:rsidRPr="00584297" w:rsidRDefault="0020442C" w:rsidP="00584297">
            <w:pPr>
              <w:autoSpaceDE w:val="0"/>
              <w:autoSpaceDN w:val="0"/>
              <w:adjustRightInd w:val="0"/>
              <w:rPr>
                <w:rFonts w:eastAsia="Calibri"/>
              </w:rPr>
            </w:pPr>
            <w:r w:rsidRPr="00584297">
              <w:rPr>
                <w:rFonts w:eastAsia="Calibri"/>
              </w:rPr>
              <w:t>свободам и</w:t>
            </w:r>
          </w:p>
          <w:p w:rsidR="0020442C" w:rsidRPr="00584297" w:rsidRDefault="0020442C" w:rsidP="00584297">
            <w:pPr>
              <w:pStyle w:val="114"/>
              <w:keepNext/>
              <w:keepLines/>
              <w:shd w:val="clear" w:color="auto" w:fill="auto"/>
              <w:spacing w:after="0" w:line="360" w:lineRule="auto"/>
              <w:jc w:val="both"/>
              <w:rPr>
                <w:rStyle w:val="190"/>
                <w:rFonts w:ascii="Times New Roman" w:hAnsi="Times New Roman" w:cs="Times New Roman"/>
                <w:b/>
                <w:sz w:val="24"/>
                <w:szCs w:val="24"/>
              </w:rPr>
            </w:pPr>
            <w:r w:rsidRPr="00584297">
              <w:rPr>
                <w:rFonts w:ascii="Times New Roman" w:hAnsi="Times New Roman"/>
                <w:sz w:val="24"/>
                <w:szCs w:val="24"/>
              </w:rPr>
              <w:t>обязанностям</w:t>
            </w:r>
          </w:p>
        </w:tc>
        <w:tc>
          <w:tcPr>
            <w:tcW w:w="1286" w:type="dxa"/>
            <w:shd w:val="clear" w:color="auto" w:fill="auto"/>
          </w:tcPr>
          <w:p w:rsidR="0020442C" w:rsidRPr="00584297" w:rsidRDefault="0020442C" w:rsidP="00584297">
            <w:pPr>
              <w:autoSpaceDE w:val="0"/>
              <w:autoSpaceDN w:val="0"/>
              <w:adjustRightInd w:val="0"/>
              <w:rPr>
                <w:rFonts w:eastAsia="Calibri"/>
              </w:rPr>
            </w:pPr>
            <w:r w:rsidRPr="00584297">
              <w:rPr>
                <w:rFonts w:eastAsia="Calibri"/>
              </w:rPr>
              <w:t>Воспитание</w:t>
            </w:r>
          </w:p>
          <w:p w:rsidR="0020442C" w:rsidRPr="00584297" w:rsidRDefault="0020442C" w:rsidP="00584297">
            <w:pPr>
              <w:autoSpaceDE w:val="0"/>
              <w:autoSpaceDN w:val="0"/>
              <w:adjustRightInd w:val="0"/>
              <w:rPr>
                <w:rFonts w:eastAsia="Calibri"/>
              </w:rPr>
            </w:pPr>
            <w:r w:rsidRPr="00584297">
              <w:rPr>
                <w:rFonts w:eastAsia="Calibri"/>
              </w:rPr>
              <w:t>нравственн</w:t>
            </w:r>
          </w:p>
          <w:p w:rsidR="0020442C" w:rsidRPr="00584297" w:rsidRDefault="0020442C" w:rsidP="00584297">
            <w:pPr>
              <w:autoSpaceDE w:val="0"/>
              <w:autoSpaceDN w:val="0"/>
              <w:adjustRightInd w:val="0"/>
              <w:rPr>
                <w:rFonts w:eastAsia="Calibri"/>
              </w:rPr>
            </w:pPr>
            <w:r w:rsidRPr="00584297">
              <w:rPr>
                <w:rFonts w:eastAsia="Calibri"/>
              </w:rPr>
              <w:t>ых чувств и</w:t>
            </w:r>
          </w:p>
          <w:p w:rsidR="0020442C" w:rsidRPr="00584297" w:rsidRDefault="0020442C" w:rsidP="00584297">
            <w:pPr>
              <w:autoSpaceDE w:val="0"/>
              <w:autoSpaceDN w:val="0"/>
              <w:adjustRightInd w:val="0"/>
              <w:rPr>
                <w:rFonts w:eastAsia="Calibri"/>
              </w:rPr>
            </w:pPr>
            <w:r w:rsidRPr="00584297">
              <w:rPr>
                <w:rFonts w:eastAsia="Calibri"/>
              </w:rPr>
              <w:t>этического</w:t>
            </w:r>
          </w:p>
          <w:p w:rsidR="0020442C" w:rsidRPr="00584297" w:rsidRDefault="0020442C" w:rsidP="00584297">
            <w:pPr>
              <w:pStyle w:val="114"/>
              <w:keepNext/>
              <w:keepLines/>
              <w:shd w:val="clear" w:color="auto" w:fill="auto"/>
              <w:spacing w:after="0" w:line="360" w:lineRule="auto"/>
              <w:jc w:val="both"/>
              <w:rPr>
                <w:rStyle w:val="190"/>
                <w:rFonts w:ascii="Times New Roman" w:hAnsi="Times New Roman" w:cs="Times New Roman"/>
                <w:b/>
                <w:sz w:val="24"/>
                <w:szCs w:val="24"/>
              </w:rPr>
            </w:pPr>
            <w:r w:rsidRPr="00584297">
              <w:rPr>
                <w:rFonts w:ascii="Times New Roman" w:hAnsi="Times New Roman"/>
                <w:sz w:val="24"/>
                <w:szCs w:val="24"/>
              </w:rPr>
              <w:t>сознания</w:t>
            </w:r>
          </w:p>
        </w:tc>
        <w:tc>
          <w:tcPr>
            <w:tcW w:w="1485" w:type="dxa"/>
            <w:shd w:val="clear" w:color="auto" w:fill="auto"/>
          </w:tcPr>
          <w:p w:rsidR="0020442C" w:rsidRPr="00584297" w:rsidRDefault="0020442C" w:rsidP="00584297">
            <w:pPr>
              <w:autoSpaceDE w:val="0"/>
              <w:autoSpaceDN w:val="0"/>
              <w:adjustRightInd w:val="0"/>
              <w:rPr>
                <w:rFonts w:eastAsia="Calibri"/>
              </w:rPr>
            </w:pPr>
            <w:r w:rsidRPr="00584297">
              <w:rPr>
                <w:rFonts w:eastAsia="Calibri"/>
              </w:rPr>
              <w:t>Воспитание</w:t>
            </w:r>
          </w:p>
          <w:p w:rsidR="0020442C" w:rsidRPr="00584297" w:rsidRDefault="0020442C" w:rsidP="00584297">
            <w:pPr>
              <w:autoSpaceDE w:val="0"/>
              <w:autoSpaceDN w:val="0"/>
              <w:adjustRightInd w:val="0"/>
              <w:rPr>
                <w:rFonts w:eastAsia="Calibri"/>
              </w:rPr>
            </w:pPr>
            <w:r w:rsidRPr="00584297">
              <w:rPr>
                <w:rFonts w:eastAsia="Calibri"/>
              </w:rPr>
              <w:t>трудолюбия,</w:t>
            </w:r>
          </w:p>
          <w:p w:rsidR="0020442C" w:rsidRPr="00584297" w:rsidRDefault="0020442C" w:rsidP="00584297">
            <w:pPr>
              <w:autoSpaceDE w:val="0"/>
              <w:autoSpaceDN w:val="0"/>
              <w:adjustRightInd w:val="0"/>
              <w:rPr>
                <w:rFonts w:eastAsia="Calibri"/>
              </w:rPr>
            </w:pPr>
            <w:r w:rsidRPr="00584297">
              <w:rPr>
                <w:rFonts w:eastAsia="Calibri"/>
              </w:rPr>
              <w:t>творческого</w:t>
            </w:r>
          </w:p>
          <w:p w:rsidR="0020442C" w:rsidRPr="00584297" w:rsidRDefault="0020442C" w:rsidP="00584297">
            <w:pPr>
              <w:autoSpaceDE w:val="0"/>
              <w:autoSpaceDN w:val="0"/>
              <w:adjustRightInd w:val="0"/>
              <w:rPr>
                <w:rFonts w:eastAsia="Calibri"/>
              </w:rPr>
            </w:pPr>
            <w:r w:rsidRPr="00584297">
              <w:rPr>
                <w:rFonts w:eastAsia="Calibri"/>
              </w:rPr>
              <w:t xml:space="preserve">отношения </w:t>
            </w:r>
            <w:proofErr w:type="gramStart"/>
            <w:r w:rsidRPr="00584297">
              <w:rPr>
                <w:rFonts w:eastAsia="Calibri"/>
              </w:rPr>
              <w:t>к</w:t>
            </w:r>
            <w:proofErr w:type="gramEnd"/>
          </w:p>
          <w:p w:rsidR="0020442C" w:rsidRPr="00584297" w:rsidRDefault="0020442C" w:rsidP="00584297">
            <w:pPr>
              <w:autoSpaceDE w:val="0"/>
              <w:autoSpaceDN w:val="0"/>
              <w:adjustRightInd w:val="0"/>
              <w:rPr>
                <w:rFonts w:eastAsia="Calibri"/>
              </w:rPr>
            </w:pPr>
            <w:r w:rsidRPr="00584297">
              <w:rPr>
                <w:rFonts w:eastAsia="Calibri"/>
              </w:rPr>
              <w:t>учению,</w:t>
            </w:r>
          </w:p>
          <w:p w:rsidR="0020442C" w:rsidRPr="00584297" w:rsidRDefault="0020442C" w:rsidP="00584297">
            <w:pPr>
              <w:pStyle w:val="114"/>
              <w:keepNext/>
              <w:keepLines/>
              <w:shd w:val="clear" w:color="auto" w:fill="auto"/>
              <w:spacing w:after="0" w:line="360" w:lineRule="auto"/>
              <w:jc w:val="both"/>
              <w:rPr>
                <w:rStyle w:val="190"/>
                <w:rFonts w:ascii="Times New Roman" w:hAnsi="Times New Roman" w:cs="Times New Roman"/>
                <w:b/>
                <w:sz w:val="24"/>
                <w:szCs w:val="24"/>
              </w:rPr>
            </w:pPr>
            <w:r w:rsidRPr="00584297">
              <w:rPr>
                <w:rFonts w:ascii="Times New Roman" w:hAnsi="Times New Roman"/>
                <w:sz w:val="24"/>
                <w:szCs w:val="24"/>
              </w:rPr>
              <w:t>труду, жизни</w:t>
            </w:r>
          </w:p>
        </w:tc>
        <w:tc>
          <w:tcPr>
            <w:tcW w:w="1511" w:type="dxa"/>
            <w:shd w:val="clear" w:color="auto" w:fill="auto"/>
          </w:tcPr>
          <w:p w:rsidR="0020442C" w:rsidRPr="00584297" w:rsidRDefault="0020442C" w:rsidP="00584297">
            <w:pPr>
              <w:autoSpaceDE w:val="0"/>
              <w:autoSpaceDN w:val="0"/>
              <w:adjustRightInd w:val="0"/>
              <w:rPr>
                <w:rFonts w:eastAsia="Calibri"/>
              </w:rPr>
            </w:pPr>
            <w:r w:rsidRPr="00584297">
              <w:rPr>
                <w:rFonts w:eastAsia="Calibri"/>
              </w:rPr>
              <w:t>Формирование</w:t>
            </w:r>
          </w:p>
          <w:p w:rsidR="0020442C" w:rsidRPr="00584297" w:rsidRDefault="0020442C" w:rsidP="00584297">
            <w:pPr>
              <w:autoSpaceDE w:val="0"/>
              <w:autoSpaceDN w:val="0"/>
              <w:adjustRightInd w:val="0"/>
              <w:rPr>
                <w:rFonts w:eastAsia="Calibri"/>
              </w:rPr>
            </w:pPr>
            <w:r w:rsidRPr="00584297">
              <w:rPr>
                <w:rFonts w:eastAsia="Calibri"/>
              </w:rPr>
              <w:t>ценностного</w:t>
            </w:r>
          </w:p>
          <w:p w:rsidR="0020442C" w:rsidRPr="00584297" w:rsidRDefault="0020442C" w:rsidP="00584297">
            <w:pPr>
              <w:autoSpaceDE w:val="0"/>
              <w:autoSpaceDN w:val="0"/>
              <w:adjustRightInd w:val="0"/>
              <w:rPr>
                <w:rFonts w:eastAsia="Calibri"/>
              </w:rPr>
            </w:pPr>
            <w:r w:rsidRPr="00584297">
              <w:rPr>
                <w:rFonts w:eastAsia="Calibri"/>
              </w:rPr>
              <w:t xml:space="preserve">отношения </w:t>
            </w:r>
            <w:proofErr w:type="gramStart"/>
            <w:r w:rsidRPr="00584297">
              <w:rPr>
                <w:rFonts w:eastAsia="Calibri"/>
              </w:rPr>
              <w:t>к</w:t>
            </w:r>
            <w:proofErr w:type="gramEnd"/>
          </w:p>
          <w:p w:rsidR="0020442C" w:rsidRPr="00584297" w:rsidRDefault="0020442C" w:rsidP="00584297">
            <w:pPr>
              <w:autoSpaceDE w:val="0"/>
              <w:autoSpaceDN w:val="0"/>
              <w:adjustRightInd w:val="0"/>
              <w:rPr>
                <w:rFonts w:eastAsia="Calibri"/>
              </w:rPr>
            </w:pPr>
            <w:r w:rsidRPr="00584297">
              <w:rPr>
                <w:rFonts w:eastAsia="Calibri"/>
              </w:rPr>
              <w:t>здоровью и</w:t>
            </w:r>
          </w:p>
          <w:p w:rsidR="0020442C" w:rsidRPr="00584297" w:rsidRDefault="0020442C" w:rsidP="00584297">
            <w:pPr>
              <w:autoSpaceDE w:val="0"/>
              <w:autoSpaceDN w:val="0"/>
              <w:adjustRightInd w:val="0"/>
              <w:rPr>
                <w:rFonts w:eastAsia="Calibri"/>
              </w:rPr>
            </w:pPr>
            <w:r w:rsidRPr="00584297">
              <w:rPr>
                <w:rFonts w:eastAsia="Calibri"/>
              </w:rPr>
              <w:t>здоровому</w:t>
            </w:r>
          </w:p>
          <w:p w:rsidR="0020442C" w:rsidRPr="00584297" w:rsidRDefault="0020442C" w:rsidP="00584297">
            <w:pPr>
              <w:pStyle w:val="114"/>
              <w:keepNext/>
              <w:keepLines/>
              <w:shd w:val="clear" w:color="auto" w:fill="auto"/>
              <w:spacing w:after="0" w:line="360" w:lineRule="auto"/>
              <w:jc w:val="both"/>
              <w:rPr>
                <w:rStyle w:val="190"/>
                <w:rFonts w:ascii="Times New Roman" w:hAnsi="Times New Roman" w:cs="Times New Roman"/>
                <w:b/>
                <w:sz w:val="24"/>
                <w:szCs w:val="24"/>
              </w:rPr>
            </w:pPr>
            <w:r w:rsidRPr="00584297">
              <w:rPr>
                <w:rFonts w:ascii="Times New Roman" w:hAnsi="Times New Roman"/>
                <w:sz w:val="24"/>
                <w:szCs w:val="24"/>
              </w:rPr>
              <w:t>образу жизни</w:t>
            </w:r>
          </w:p>
        </w:tc>
        <w:tc>
          <w:tcPr>
            <w:tcW w:w="1499" w:type="dxa"/>
            <w:shd w:val="clear" w:color="auto" w:fill="auto"/>
          </w:tcPr>
          <w:p w:rsidR="0020442C" w:rsidRPr="00584297" w:rsidRDefault="0020442C" w:rsidP="00584297">
            <w:pPr>
              <w:autoSpaceDE w:val="0"/>
              <w:autoSpaceDN w:val="0"/>
              <w:adjustRightInd w:val="0"/>
              <w:rPr>
                <w:rFonts w:eastAsia="Calibri"/>
              </w:rPr>
            </w:pPr>
            <w:r w:rsidRPr="00584297">
              <w:rPr>
                <w:rFonts w:eastAsia="Calibri"/>
              </w:rPr>
              <w:t>Эстетическое</w:t>
            </w:r>
          </w:p>
          <w:p w:rsidR="0020442C" w:rsidRPr="00584297" w:rsidRDefault="0020442C" w:rsidP="00584297">
            <w:pPr>
              <w:autoSpaceDE w:val="0"/>
              <w:autoSpaceDN w:val="0"/>
              <w:adjustRightInd w:val="0"/>
              <w:rPr>
                <w:rFonts w:eastAsia="Calibri"/>
              </w:rPr>
            </w:pPr>
            <w:r w:rsidRPr="00584297">
              <w:rPr>
                <w:rFonts w:eastAsia="Calibri"/>
              </w:rPr>
              <w:t>воспитание</w:t>
            </w:r>
          </w:p>
          <w:p w:rsidR="0020442C" w:rsidRPr="00584297" w:rsidRDefault="0020442C" w:rsidP="00584297">
            <w:pPr>
              <w:autoSpaceDE w:val="0"/>
              <w:autoSpaceDN w:val="0"/>
              <w:adjustRightInd w:val="0"/>
              <w:rPr>
                <w:rFonts w:eastAsia="Calibri"/>
              </w:rPr>
            </w:pPr>
            <w:r w:rsidRPr="00584297">
              <w:rPr>
                <w:rFonts w:eastAsia="Calibri"/>
              </w:rPr>
              <w:t>Воспитание</w:t>
            </w:r>
          </w:p>
          <w:p w:rsidR="0020442C" w:rsidRPr="00584297" w:rsidRDefault="0020442C" w:rsidP="00584297">
            <w:pPr>
              <w:autoSpaceDE w:val="0"/>
              <w:autoSpaceDN w:val="0"/>
              <w:adjustRightInd w:val="0"/>
              <w:rPr>
                <w:rFonts w:eastAsia="Calibri"/>
              </w:rPr>
            </w:pPr>
            <w:r w:rsidRPr="00584297">
              <w:rPr>
                <w:rFonts w:eastAsia="Calibri"/>
              </w:rPr>
              <w:t>ценностного</w:t>
            </w:r>
          </w:p>
          <w:p w:rsidR="0020442C" w:rsidRPr="00584297" w:rsidRDefault="0020442C" w:rsidP="00584297">
            <w:pPr>
              <w:autoSpaceDE w:val="0"/>
              <w:autoSpaceDN w:val="0"/>
              <w:adjustRightInd w:val="0"/>
              <w:rPr>
                <w:rFonts w:eastAsia="Calibri"/>
              </w:rPr>
            </w:pPr>
            <w:r w:rsidRPr="00584297">
              <w:rPr>
                <w:rFonts w:eastAsia="Calibri"/>
              </w:rPr>
              <w:t xml:space="preserve">отношения </w:t>
            </w:r>
            <w:proofErr w:type="gramStart"/>
            <w:r w:rsidRPr="00584297">
              <w:rPr>
                <w:rFonts w:eastAsia="Calibri"/>
              </w:rPr>
              <w:t>к</w:t>
            </w:r>
            <w:proofErr w:type="gramEnd"/>
          </w:p>
          <w:p w:rsidR="0020442C" w:rsidRPr="00584297" w:rsidRDefault="0020442C" w:rsidP="00584297">
            <w:pPr>
              <w:autoSpaceDE w:val="0"/>
              <w:autoSpaceDN w:val="0"/>
              <w:adjustRightInd w:val="0"/>
              <w:rPr>
                <w:rFonts w:eastAsia="Calibri"/>
              </w:rPr>
            </w:pPr>
            <w:r w:rsidRPr="00584297">
              <w:rPr>
                <w:rFonts w:eastAsia="Calibri"/>
              </w:rPr>
              <w:t>прекрасному,</w:t>
            </w:r>
          </w:p>
          <w:p w:rsidR="0020442C" w:rsidRPr="00584297" w:rsidRDefault="0020442C" w:rsidP="00584297">
            <w:pPr>
              <w:autoSpaceDE w:val="0"/>
              <w:autoSpaceDN w:val="0"/>
              <w:adjustRightInd w:val="0"/>
              <w:rPr>
                <w:rFonts w:eastAsia="Calibri"/>
              </w:rPr>
            </w:pPr>
            <w:r w:rsidRPr="00584297">
              <w:rPr>
                <w:rFonts w:eastAsia="Calibri"/>
              </w:rPr>
              <w:t>формировани</w:t>
            </w:r>
          </w:p>
          <w:p w:rsidR="0020442C" w:rsidRPr="00584297" w:rsidRDefault="0020442C" w:rsidP="00584297">
            <w:pPr>
              <w:autoSpaceDE w:val="0"/>
              <w:autoSpaceDN w:val="0"/>
              <w:adjustRightInd w:val="0"/>
              <w:rPr>
                <w:rFonts w:eastAsia="Calibri"/>
              </w:rPr>
            </w:pPr>
            <w:r w:rsidRPr="00584297">
              <w:rPr>
                <w:rFonts w:eastAsia="Calibri"/>
              </w:rPr>
              <w:t>е</w:t>
            </w:r>
          </w:p>
          <w:p w:rsidR="0020442C" w:rsidRPr="00584297" w:rsidRDefault="0020442C" w:rsidP="00584297">
            <w:pPr>
              <w:autoSpaceDE w:val="0"/>
              <w:autoSpaceDN w:val="0"/>
              <w:adjustRightInd w:val="0"/>
              <w:rPr>
                <w:rFonts w:eastAsia="Calibri"/>
              </w:rPr>
            </w:pPr>
            <w:r w:rsidRPr="00584297">
              <w:rPr>
                <w:rFonts w:eastAsia="Calibri"/>
              </w:rPr>
              <w:t xml:space="preserve">представлений </w:t>
            </w:r>
            <w:proofErr w:type="gramStart"/>
            <w:r w:rsidRPr="00584297">
              <w:rPr>
                <w:rFonts w:eastAsia="Calibri"/>
              </w:rPr>
              <w:t>об</w:t>
            </w:r>
            <w:proofErr w:type="gramEnd"/>
          </w:p>
          <w:p w:rsidR="0020442C" w:rsidRPr="00584297" w:rsidRDefault="0020442C" w:rsidP="00584297">
            <w:pPr>
              <w:autoSpaceDE w:val="0"/>
              <w:autoSpaceDN w:val="0"/>
              <w:adjustRightInd w:val="0"/>
              <w:rPr>
                <w:rFonts w:eastAsia="Calibri"/>
              </w:rPr>
            </w:pPr>
            <w:r w:rsidRPr="00584297">
              <w:rPr>
                <w:rFonts w:eastAsia="Calibri"/>
              </w:rPr>
              <w:t>эстетических</w:t>
            </w:r>
          </w:p>
          <w:p w:rsidR="0020442C" w:rsidRPr="00584297" w:rsidRDefault="0020442C" w:rsidP="00584297">
            <w:pPr>
              <w:autoSpaceDE w:val="0"/>
              <w:autoSpaceDN w:val="0"/>
              <w:adjustRightInd w:val="0"/>
              <w:rPr>
                <w:rFonts w:eastAsia="Calibri"/>
              </w:rPr>
            </w:pPr>
            <w:proofErr w:type="gramStart"/>
            <w:r w:rsidRPr="00584297">
              <w:rPr>
                <w:rFonts w:eastAsia="Calibri"/>
              </w:rPr>
              <w:t>идеалах</w:t>
            </w:r>
            <w:proofErr w:type="gramEnd"/>
            <w:r w:rsidRPr="00584297">
              <w:rPr>
                <w:rFonts w:eastAsia="Calibri"/>
              </w:rPr>
              <w:t xml:space="preserve"> и</w:t>
            </w:r>
          </w:p>
          <w:p w:rsidR="0020442C" w:rsidRPr="00584297" w:rsidRDefault="0020442C" w:rsidP="00584297">
            <w:pPr>
              <w:pStyle w:val="114"/>
              <w:keepNext/>
              <w:keepLines/>
              <w:shd w:val="clear" w:color="auto" w:fill="auto"/>
              <w:spacing w:after="0" w:line="360" w:lineRule="auto"/>
              <w:jc w:val="both"/>
              <w:rPr>
                <w:rStyle w:val="190"/>
                <w:rFonts w:ascii="Times New Roman" w:hAnsi="Times New Roman" w:cs="Times New Roman"/>
                <w:b/>
                <w:sz w:val="24"/>
                <w:szCs w:val="24"/>
              </w:rPr>
            </w:pPr>
            <w:proofErr w:type="gramStart"/>
            <w:r w:rsidRPr="00584297">
              <w:rPr>
                <w:rFonts w:ascii="Times New Roman" w:hAnsi="Times New Roman"/>
                <w:sz w:val="24"/>
                <w:szCs w:val="24"/>
              </w:rPr>
              <w:t>ценностях</w:t>
            </w:r>
            <w:proofErr w:type="gramEnd"/>
          </w:p>
        </w:tc>
        <w:tc>
          <w:tcPr>
            <w:tcW w:w="1355" w:type="dxa"/>
            <w:shd w:val="clear" w:color="auto" w:fill="auto"/>
          </w:tcPr>
          <w:p w:rsidR="0020442C" w:rsidRPr="00584297" w:rsidRDefault="0020442C" w:rsidP="00584297">
            <w:pPr>
              <w:autoSpaceDE w:val="0"/>
              <w:autoSpaceDN w:val="0"/>
              <w:adjustRightInd w:val="0"/>
              <w:rPr>
                <w:rFonts w:eastAsia="Calibri"/>
              </w:rPr>
            </w:pPr>
            <w:r w:rsidRPr="00584297">
              <w:rPr>
                <w:rFonts w:eastAsia="Calibri"/>
              </w:rPr>
              <w:t>Отношен</w:t>
            </w:r>
          </w:p>
          <w:p w:rsidR="0020442C" w:rsidRPr="00584297" w:rsidRDefault="0020442C" w:rsidP="00584297">
            <w:pPr>
              <w:autoSpaceDE w:val="0"/>
              <w:autoSpaceDN w:val="0"/>
              <w:adjustRightInd w:val="0"/>
              <w:rPr>
                <w:rFonts w:eastAsia="Calibri"/>
              </w:rPr>
            </w:pPr>
            <w:r w:rsidRPr="00584297">
              <w:rPr>
                <w:rFonts w:eastAsia="Calibri"/>
              </w:rPr>
              <w:t>ие к</w:t>
            </w:r>
          </w:p>
          <w:p w:rsidR="0020442C" w:rsidRPr="00584297" w:rsidRDefault="0020442C" w:rsidP="00584297">
            <w:pPr>
              <w:autoSpaceDE w:val="0"/>
              <w:autoSpaceDN w:val="0"/>
              <w:adjustRightInd w:val="0"/>
              <w:rPr>
                <w:rFonts w:eastAsia="Calibri"/>
              </w:rPr>
            </w:pPr>
            <w:r w:rsidRPr="00584297">
              <w:rPr>
                <w:rFonts w:eastAsia="Calibri"/>
              </w:rPr>
              <w:t>природе.</w:t>
            </w:r>
          </w:p>
          <w:p w:rsidR="0020442C" w:rsidRPr="00584297" w:rsidRDefault="0020442C" w:rsidP="00584297">
            <w:pPr>
              <w:autoSpaceDE w:val="0"/>
              <w:autoSpaceDN w:val="0"/>
              <w:adjustRightInd w:val="0"/>
              <w:rPr>
                <w:rFonts w:eastAsia="Calibri"/>
              </w:rPr>
            </w:pPr>
            <w:r w:rsidRPr="00584297">
              <w:rPr>
                <w:rFonts w:eastAsia="Calibri"/>
              </w:rPr>
              <w:t>Воспитан</w:t>
            </w:r>
          </w:p>
          <w:p w:rsidR="0020442C" w:rsidRPr="00584297" w:rsidRDefault="0020442C" w:rsidP="00584297">
            <w:pPr>
              <w:autoSpaceDE w:val="0"/>
              <w:autoSpaceDN w:val="0"/>
              <w:adjustRightInd w:val="0"/>
              <w:rPr>
                <w:rFonts w:eastAsia="Calibri"/>
              </w:rPr>
            </w:pPr>
            <w:r w:rsidRPr="00584297">
              <w:rPr>
                <w:rFonts w:eastAsia="Calibri"/>
              </w:rPr>
              <w:t>ие</w:t>
            </w:r>
          </w:p>
          <w:p w:rsidR="0020442C" w:rsidRPr="00584297" w:rsidRDefault="0020442C" w:rsidP="00584297">
            <w:pPr>
              <w:autoSpaceDE w:val="0"/>
              <w:autoSpaceDN w:val="0"/>
              <w:adjustRightInd w:val="0"/>
              <w:rPr>
                <w:rFonts w:eastAsia="Calibri"/>
              </w:rPr>
            </w:pPr>
            <w:r w:rsidRPr="00584297">
              <w:rPr>
                <w:rFonts w:eastAsia="Calibri"/>
              </w:rPr>
              <w:t>ценностного</w:t>
            </w:r>
          </w:p>
          <w:p w:rsidR="0020442C" w:rsidRPr="00584297" w:rsidRDefault="0020442C" w:rsidP="00584297">
            <w:pPr>
              <w:autoSpaceDE w:val="0"/>
              <w:autoSpaceDN w:val="0"/>
              <w:adjustRightInd w:val="0"/>
              <w:rPr>
                <w:rFonts w:eastAsia="Calibri"/>
              </w:rPr>
            </w:pPr>
            <w:r w:rsidRPr="00584297">
              <w:rPr>
                <w:rFonts w:eastAsia="Calibri"/>
              </w:rPr>
              <w:t>отношени</w:t>
            </w:r>
          </w:p>
          <w:p w:rsidR="0020442C" w:rsidRPr="00584297" w:rsidRDefault="0020442C" w:rsidP="00584297">
            <w:pPr>
              <w:autoSpaceDE w:val="0"/>
              <w:autoSpaceDN w:val="0"/>
              <w:adjustRightInd w:val="0"/>
              <w:rPr>
                <w:rFonts w:eastAsia="Calibri"/>
              </w:rPr>
            </w:pPr>
            <w:r w:rsidRPr="00584297">
              <w:rPr>
                <w:rFonts w:eastAsia="Calibri"/>
              </w:rPr>
              <w:t>я к природе,</w:t>
            </w:r>
          </w:p>
          <w:p w:rsidR="0020442C" w:rsidRPr="00584297" w:rsidRDefault="0020442C" w:rsidP="00584297">
            <w:pPr>
              <w:autoSpaceDE w:val="0"/>
              <w:autoSpaceDN w:val="0"/>
              <w:adjustRightInd w:val="0"/>
              <w:rPr>
                <w:rFonts w:eastAsia="Calibri"/>
              </w:rPr>
            </w:pPr>
            <w:r w:rsidRPr="00584297">
              <w:rPr>
                <w:rFonts w:eastAsia="Calibri"/>
              </w:rPr>
              <w:t>окружающей</w:t>
            </w:r>
          </w:p>
          <w:p w:rsidR="0020442C" w:rsidRPr="00584297" w:rsidRDefault="0020442C" w:rsidP="00584297">
            <w:pPr>
              <w:autoSpaceDE w:val="0"/>
              <w:autoSpaceDN w:val="0"/>
              <w:adjustRightInd w:val="0"/>
              <w:rPr>
                <w:rFonts w:eastAsia="Calibri"/>
              </w:rPr>
            </w:pPr>
            <w:r w:rsidRPr="00584297">
              <w:rPr>
                <w:rFonts w:eastAsia="Calibri"/>
              </w:rPr>
              <w:t>среде</w:t>
            </w:r>
          </w:p>
          <w:p w:rsidR="0020442C" w:rsidRPr="00584297" w:rsidRDefault="0020442C" w:rsidP="00584297">
            <w:pPr>
              <w:autoSpaceDE w:val="0"/>
              <w:autoSpaceDN w:val="0"/>
              <w:adjustRightInd w:val="0"/>
              <w:rPr>
                <w:rFonts w:eastAsia="Calibri"/>
              </w:rPr>
            </w:pPr>
            <w:proofErr w:type="gramStart"/>
            <w:r w:rsidRPr="00584297">
              <w:rPr>
                <w:rFonts w:eastAsia="Calibri"/>
              </w:rPr>
              <w:t>(экологич</w:t>
            </w:r>
            <w:proofErr w:type="gramEnd"/>
          </w:p>
          <w:p w:rsidR="0020442C" w:rsidRPr="00584297" w:rsidRDefault="0020442C" w:rsidP="00584297">
            <w:pPr>
              <w:autoSpaceDE w:val="0"/>
              <w:autoSpaceDN w:val="0"/>
              <w:adjustRightInd w:val="0"/>
              <w:rPr>
                <w:rFonts w:eastAsia="Calibri"/>
              </w:rPr>
            </w:pPr>
            <w:r w:rsidRPr="00584297">
              <w:rPr>
                <w:rFonts w:eastAsia="Calibri"/>
              </w:rPr>
              <w:t>еское</w:t>
            </w:r>
          </w:p>
          <w:p w:rsidR="0020442C" w:rsidRPr="00584297" w:rsidRDefault="0020442C" w:rsidP="00584297">
            <w:pPr>
              <w:autoSpaceDE w:val="0"/>
              <w:autoSpaceDN w:val="0"/>
              <w:adjustRightInd w:val="0"/>
              <w:rPr>
                <w:rFonts w:eastAsia="Calibri"/>
              </w:rPr>
            </w:pPr>
            <w:r w:rsidRPr="00584297">
              <w:rPr>
                <w:rFonts w:eastAsia="Calibri"/>
              </w:rPr>
              <w:t>воспитан</w:t>
            </w:r>
          </w:p>
          <w:p w:rsidR="0020442C" w:rsidRPr="00584297" w:rsidRDefault="0020442C" w:rsidP="00584297">
            <w:pPr>
              <w:autoSpaceDE w:val="0"/>
              <w:autoSpaceDN w:val="0"/>
              <w:adjustRightInd w:val="0"/>
              <w:rPr>
                <w:rFonts w:eastAsia="Calibri"/>
              </w:rPr>
            </w:pPr>
            <w:proofErr w:type="gramStart"/>
            <w:r w:rsidRPr="00584297">
              <w:rPr>
                <w:rFonts w:eastAsia="Calibri"/>
              </w:rPr>
              <w:t>ие)</w:t>
            </w:r>
            <w:proofErr w:type="gramEnd"/>
          </w:p>
        </w:tc>
      </w:tr>
      <w:tr w:rsidR="00584297" w:rsidRPr="00584297" w:rsidTr="00584297">
        <w:tc>
          <w:tcPr>
            <w:tcW w:w="981" w:type="dxa"/>
            <w:shd w:val="clear" w:color="auto" w:fill="auto"/>
          </w:tcPr>
          <w:p w:rsidR="0020442C" w:rsidRPr="00584297" w:rsidRDefault="0020442C" w:rsidP="00584297">
            <w:pPr>
              <w:autoSpaceDE w:val="0"/>
              <w:autoSpaceDN w:val="0"/>
              <w:adjustRightInd w:val="0"/>
              <w:rPr>
                <w:rFonts w:eastAsia="Calibri"/>
              </w:rPr>
            </w:pPr>
            <w:r w:rsidRPr="00584297">
              <w:rPr>
                <w:rFonts w:eastAsia="Calibri"/>
              </w:rPr>
              <w:t>1</w:t>
            </w:r>
          </w:p>
          <w:p w:rsidR="0020442C" w:rsidRPr="00584297" w:rsidRDefault="0020442C" w:rsidP="00584297">
            <w:pPr>
              <w:pStyle w:val="114"/>
              <w:keepNext/>
              <w:keepLines/>
              <w:shd w:val="clear" w:color="auto" w:fill="auto"/>
              <w:spacing w:after="0" w:line="360" w:lineRule="auto"/>
              <w:jc w:val="both"/>
              <w:rPr>
                <w:rStyle w:val="190"/>
                <w:rFonts w:ascii="Times New Roman" w:hAnsi="Times New Roman" w:cs="Times New Roman"/>
                <w:b/>
                <w:sz w:val="24"/>
                <w:szCs w:val="24"/>
              </w:rPr>
            </w:pPr>
            <w:r w:rsidRPr="00584297">
              <w:rPr>
                <w:rFonts w:ascii="Times New Roman" w:hAnsi="Times New Roman"/>
                <w:sz w:val="24"/>
                <w:szCs w:val="24"/>
              </w:rPr>
              <w:t>уровень</w:t>
            </w:r>
          </w:p>
        </w:tc>
        <w:tc>
          <w:tcPr>
            <w:tcW w:w="1453" w:type="dxa"/>
            <w:shd w:val="clear" w:color="auto" w:fill="auto"/>
          </w:tcPr>
          <w:p w:rsidR="0020442C" w:rsidRPr="00584297" w:rsidRDefault="0020442C" w:rsidP="00584297">
            <w:pPr>
              <w:autoSpaceDE w:val="0"/>
              <w:autoSpaceDN w:val="0"/>
              <w:adjustRightInd w:val="0"/>
              <w:rPr>
                <w:rFonts w:eastAsia="Calibri"/>
              </w:rPr>
            </w:pPr>
            <w:r w:rsidRPr="00584297">
              <w:rPr>
                <w:rFonts w:eastAsia="Calibri"/>
              </w:rPr>
              <w:t>ценностное</w:t>
            </w:r>
          </w:p>
          <w:p w:rsidR="0020442C" w:rsidRPr="00584297" w:rsidRDefault="0020442C" w:rsidP="00584297">
            <w:pPr>
              <w:autoSpaceDE w:val="0"/>
              <w:autoSpaceDN w:val="0"/>
              <w:adjustRightInd w:val="0"/>
              <w:rPr>
                <w:rFonts w:eastAsia="Calibri"/>
              </w:rPr>
            </w:pPr>
            <w:r w:rsidRPr="00584297">
              <w:rPr>
                <w:rFonts w:eastAsia="Calibri"/>
              </w:rPr>
              <w:t xml:space="preserve">отношение </w:t>
            </w:r>
            <w:proofErr w:type="gramStart"/>
            <w:r w:rsidRPr="00584297">
              <w:rPr>
                <w:rFonts w:eastAsia="Calibri"/>
              </w:rPr>
              <w:t>к</w:t>
            </w:r>
            <w:proofErr w:type="gramEnd"/>
          </w:p>
          <w:p w:rsidR="0020442C" w:rsidRPr="00584297" w:rsidRDefault="0020442C" w:rsidP="00584297">
            <w:pPr>
              <w:autoSpaceDE w:val="0"/>
              <w:autoSpaceDN w:val="0"/>
              <w:adjustRightInd w:val="0"/>
              <w:rPr>
                <w:rFonts w:eastAsia="Calibri"/>
              </w:rPr>
            </w:pPr>
            <w:r w:rsidRPr="00584297">
              <w:rPr>
                <w:rFonts w:eastAsia="Calibri"/>
              </w:rPr>
              <w:t>России,</w:t>
            </w:r>
          </w:p>
          <w:p w:rsidR="0020442C" w:rsidRPr="00584297" w:rsidRDefault="0020442C" w:rsidP="00584297">
            <w:pPr>
              <w:autoSpaceDE w:val="0"/>
              <w:autoSpaceDN w:val="0"/>
              <w:adjustRightInd w:val="0"/>
              <w:rPr>
                <w:rFonts w:eastAsia="Calibri"/>
              </w:rPr>
            </w:pPr>
            <w:r w:rsidRPr="00584297">
              <w:rPr>
                <w:rFonts w:eastAsia="Calibri"/>
              </w:rPr>
              <w:t>своему</w:t>
            </w:r>
          </w:p>
          <w:p w:rsidR="0020442C" w:rsidRPr="00584297" w:rsidRDefault="0020442C" w:rsidP="00584297">
            <w:pPr>
              <w:autoSpaceDE w:val="0"/>
              <w:autoSpaceDN w:val="0"/>
              <w:adjustRightInd w:val="0"/>
              <w:rPr>
                <w:rFonts w:eastAsia="Calibri"/>
              </w:rPr>
            </w:pPr>
            <w:r w:rsidRPr="00584297">
              <w:rPr>
                <w:rFonts w:eastAsia="Calibri"/>
              </w:rPr>
              <w:t>народу,</w:t>
            </w:r>
          </w:p>
          <w:p w:rsidR="0020442C" w:rsidRPr="00584297" w:rsidRDefault="0020442C" w:rsidP="00584297">
            <w:pPr>
              <w:autoSpaceDE w:val="0"/>
              <w:autoSpaceDN w:val="0"/>
              <w:adjustRightInd w:val="0"/>
              <w:rPr>
                <w:rFonts w:eastAsia="Calibri"/>
              </w:rPr>
            </w:pPr>
            <w:r w:rsidRPr="00584297">
              <w:rPr>
                <w:rFonts w:eastAsia="Calibri"/>
              </w:rPr>
              <w:t>своему краю,</w:t>
            </w:r>
          </w:p>
          <w:p w:rsidR="0020442C" w:rsidRPr="00584297" w:rsidRDefault="0020442C" w:rsidP="00584297">
            <w:pPr>
              <w:autoSpaceDE w:val="0"/>
              <w:autoSpaceDN w:val="0"/>
              <w:adjustRightInd w:val="0"/>
              <w:rPr>
                <w:rFonts w:eastAsia="Calibri"/>
              </w:rPr>
            </w:pPr>
            <w:r w:rsidRPr="00584297">
              <w:rPr>
                <w:rFonts w:eastAsia="Calibri"/>
              </w:rPr>
              <w:t>отечественно</w:t>
            </w:r>
          </w:p>
          <w:p w:rsidR="0020442C" w:rsidRPr="00584297" w:rsidRDefault="0020442C" w:rsidP="00584297">
            <w:pPr>
              <w:autoSpaceDE w:val="0"/>
              <w:autoSpaceDN w:val="0"/>
              <w:adjustRightInd w:val="0"/>
              <w:rPr>
                <w:rFonts w:eastAsia="Calibri"/>
              </w:rPr>
            </w:pPr>
            <w:r w:rsidRPr="00584297">
              <w:rPr>
                <w:rFonts w:eastAsia="Calibri"/>
              </w:rPr>
              <w:t>му культурно-</w:t>
            </w:r>
          </w:p>
          <w:p w:rsidR="0020442C" w:rsidRPr="00584297" w:rsidRDefault="0020442C" w:rsidP="00584297">
            <w:pPr>
              <w:autoSpaceDE w:val="0"/>
              <w:autoSpaceDN w:val="0"/>
              <w:adjustRightInd w:val="0"/>
              <w:rPr>
                <w:rFonts w:eastAsia="Calibri"/>
              </w:rPr>
            </w:pPr>
            <w:r w:rsidRPr="00584297">
              <w:rPr>
                <w:rFonts w:eastAsia="Calibri"/>
              </w:rPr>
              <w:t>историческом</w:t>
            </w:r>
          </w:p>
          <w:p w:rsidR="0020442C" w:rsidRPr="00584297" w:rsidRDefault="0020442C" w:rsidP="00584297">
            <w:pPr>
              <w:autoSpaceDE w:val="0"/>
              <w:autoSpaceDN w:val="0"/>
              <w:adjustRightInd w:val="0"/>
              <w:rPr>
                <w:rFonts w:eastAsia="Calibri"/>
              </w:rPr>
            </w:pPr>
            <w:proofErr w:type="gramStart"/>
            <w:r w:rsidRPr="00584297">
              <w:rPr>
                <w:rFonts w:eastAsia="Calibri"/>
              </w:rPr>
              <w:t>у</w:t>
            </w:r>
            <w:proofErr w:type="gramEnd"/>
            <w:r w:rsidRPr="00584297">
              <w:rPr>
                <w:rFonts w:eastAsia="Calibri"/>
              </w:rPr>
              <w:t xml:space="preserve"> наследию,</w:t>
            </w:r>
          </w:p>
          <w:p w:rsidR="0020442C" w:rsidRPr="00584297" w:rsidRDefault="0020442C" w:rsidP="00584297">
            <w:pPr>
              <w:autoSpaceDE w:val="0"/>
              <w:autoSpaceDN w:val="0"/>
              <w:adjustRightInd w:val="0"/>
              <w:rPr>
                <w:rFonts w:eastAsia="Calibri"/>
              </w:rPr>
            </w:pPr>
            <w:r w:rsidRPr="00584297">
              <w:rPr>
                <w:rFonts w:eastAsia="Calibri"/>
              </w:rPr>
              <w:t>государствен</w:t>
            </w:r>
          </w:p>
          <w:p w:rsidR="0020442C" w:rsidRPr="00584297" w:rsidRDefault="0020442C" w:rsidP="00584297">
            <w:pPr>
              <w:autoSpaceDE w:val="0"/>
              <w:autoSpaceDN w:val="0"/>
              <w:adjustRightInd w:val="0"/>
              <w:rPr>
                <w:rFonts w:eastAsia="Calibri"/>
              </w:rPr>
            </w:pPr>
            <w:r w:rsidRPr="00584297">
              <w:rPr>
                <w:rFonts w:eastAsia="Calibri"/>
              </w:rPr>
              <w:t>ной</w:t>
            </w:r>
          </w:p>
          <w:p w:rsidR="0020442C" w:rsidRPr="00584297" w:rsidRDefault="0020442C" w:rsidP="00584297">
            <w:pPr>
              <w:autoSpaceDE w:val="0"/>
              <w:autoSpaceDN w:val="0"/>
              <w:adjustRightInd w:val="0"/>
              <w:rPr>
                <w:rFonts w:eastAsia="Calibri"/>
              </w:rPr>
            </w:pPr>
            <w:r w:rsidRPr="00584297">
              <w:rPr>
                <w:rFonts w:eastAsia="Calibri"/>
              </w:rPr>
              <w:t>символике,</w:t>
            </w:r>
          </w:p>
          <w:p w:rsidR="0020442C" w:rsidRPr="00584297" w:rsidRDefault="0020442C" w:rsidP="00584297">
            <w:pPr>
              <w:autoSpaceDE w:val="0"/>
              <w:autoSpaceDN w:val="0"/>
              <w:adjustRightInd w:val="0"/>
              <w:rPr>
                <w:rFonts w:eastAsia="Calibri"/>
              </w:rPr>
            </w:pPr>
            <w:r w:rsidRPr="00584297">
              <w:rPr>
                <w:rFonts w:eastAsia="Calibri"/>
              </w:rPr>
              <w:t>законам</w:t>
            </w:r>
          </w:p>
          <w:p w:rsidR="0020442C" w:rsidRPr="00584297" w:rsidRDefault="0020442C" w:rsidP="00584297">
            <w:pPr>
              <w:autoSpaceDE w:val="0"/>
              <w:autoSpaceDN w:val="0"/>
              <w:adjustRightInd w:val="0"/>
              <w:rPr>
                <w:rFonts w:eastAsia="Calibri"/>
              </w:rPr>
            </w:pPr>
            <w:r w:rsidRPr="00584297">
              <w:rPr>
                <w:rFonts w:eastAsia="Calibri"/>
              </w:rPr>
              <w:t>Российской</w:t>
            </w:r>
          </w:p>
          <w:p w:rsidR="0020442C" w:rsidRPr="00584297" w:rsidRDefault="0020442C" w:rsidP="00584297">
            <w:pPr>
              <w:autoSpaceDE w:val="0"/>
              <w:autoSpaceDN w:val="0"/>
              <w:adjustRightInd w:val="0"/>
              <w:rPr>
                <w:rFonts w:eastAsia="Calibri"/>
              </w:rPr>
            </w:pPr>
            <w:r w:rsidRPr="00584297">
              <w:rPr>
                <w:rFonts w:eastAsia="Calibri"/>
              </w:rPr>
              <w:t>Федерации,</w:t>
            </w:r>
          </w:p>
          <w:p w:rsidR="0020442C" w:rsidRPr="00584297" w:rsidRDefault="0020442C" w:rsidP="00584297">
            <w:pPr>
              <w:autoSpaceDE w:val="0"/>
              <w:autoSpaceDN w:val="0"/>
              <w:adjustRightInd w:val="0"/>
              <w:rPr>
                <w:rFonts w:eastAsia="Calibri"/>
              </w:rPr>
            </w:pPr>
            <w:r w:rsidRPr="00584297">
              <w:rPr>
                <w:rFonts w:eastAsia="Calibri"/>
              </w:rPr>
              <w:t>русскому и</w:t>
            </w:r>
          </w:p>
          <w:p w:rsidR="0020442C" w:rsidRPr="00584297" w:rsidRDefault="0020442C" w:rsidP="00584297">
            <w:pPr>
              <w:autoSpaceDE w:val="0"/>
              <w:autoSpaceDN w:val="0"/>
              <w:adjustRightInd w:val="0"/>
              <w:rPr>
                <w:rFonts w:eastAsia="Calibri"/>
              </w:rPr>
            </w:pPr>
            <w:r w:rsidRPr="00584297">
              <w:rPr>
                <w:rFonts w:eastAsia="Calibri"/>
              </w:rPr>
              <w:t>родному</w:t>
            </w:r>
          </w:p>
          <w:p w:rsidR="0020442C" w:rsidRPr="00584297" w:rsidRDefault="0020442C" w:rsidP="00584297">
            <w:pPr>
              <w:autoSpaceDE w:val="0"/>
              <w:autoSpaceDN w:val="0"/>
              <w:adjustRightInd w:val="0"/>
              <w:rPr>
                <w:rFonts w:eastAsia="Calibri"/>
              </w:rPr>
            </w:pPr>
            <w:r w:rsidRPr="00584297">
              <w:rPr>
                <w:rFonts w:eastAsia="Calibri"/>
              </w:rPr>
              <w:lastRenderedPageBreak/>
              <w:t>языку,</w:t>
            </w:r>
          </w:p>
          <w:p w:rsidR="0020442C" w:rsidRPr="00584297" w:rsidRDefault="0020442C" w:rsidP="00584297">
            <w:pPr>
              <w:autoSpaceDE w:val="0"/>
              <w:autoSpaceDN w:val="0"/>
              <w:adjustRightInd w:val="0"/>
              <w:rPr>
                <w:rFonts w:eastAsia="Calibri"/>
              </w:rPr>
            </w:pPr>
            <w:r w:rsidRPr="00584297">
              <w:rPr>
                <w:rFonts w:eastAsia="Calibri"/>
              </w:rPr>
              <w:t>народным</w:t>
            </w:r>
          </w:p>
          <w:p w:rsidR="0020442C" w:rsidRPr="00584297" w:rsidRDefault="0020442C" w:rsidP="00584297">
            <w:pPr>
              <w:autoSpaceDE w:val="0"/>
              <w:autoSpaceDN w:val="0"/>
              <w:adjustRightInd w:val="0"/>
              <w:rPr>
                <w:rFonts w:eastAsia="Calibri"/>
              </w:rPr>
            </w:pPr>
            <w:r w:rsidRPr="00584297">
              <w:rPr>
                <w:rFonts w:eastAsia="Calibri"/>
              </w:rPr>
              <w:t>традициям,</w:t>
            </w:r>
          </w:p>
          <w:p w:rsidR="0020442C" w:rsidRPr="00584297" w:rsidRDefault="0020442C" w:rsidP="00584297">
            <w:pPr>
              <w:autoSpaceDE w:val="0"/>
              <w:autoSpaceDN w:val="0"/>
              <w:adjustRightInd w:val="0"/>
              <w:rPr>
                <w:rFonts w:eastAsia="Calibri"/>
              </w:rPr>
            </w:pPr>
            <w:r w:rsidRPr="00584297">
              <w:rPr>
                <w:rFonts w:eastAsia="Calibri"/>
              </w:rPr>
              <w:t>старшему</w:t>
            </w:r>
          </w:p>
          <w:p w:rsidR="0020442C" w:rsidRPr="00584297" w:rsidRDefault="0020442C" w:rsidP="00584297">
            <w:pPr>
              <w:autoSpaceDE w:val="0"/>
              <w:autoSpaceDN w:val="0"/>
              <w:adjustRightInd w:val="0"/>
              <w:rPr>
                <w:rFonts w:eastAsia="Calibri"/>
              </w:rPr>
            </w:pPr>
            <w:r w:rsidRPr="00584297">
              <w:rPr>
                <w:rFonts w:eastAsia="Calibri"/>
              </w:rPr>
              <w:t>поколению;</w:t>
            </w:r>
          </w:p>
          <w:p w:rsidR="0020442C" w:rsidRPr="00584297" w:rsidRDefault="0020442C" w:rsidP="00584297">
            <w:pPr>
              <w:autoSpaceDE w:val="0"/>
              <w:autoSpaceDN w:val="0"/>
              <w:adjustRightInd w:val="0"/>
              <w:rPr>
                <w:rFonts w:eastAsia="Calibri"/>
              </w:rPr>
            </w:pPr>
            <w:r w:rsidRPr="00584297">
              <w:rPr>
                <w:rFonts w:eastAsia="Calibri"/>
              </w:rPr>
              <w:t>элементарн</w:t>
            </w:r>
          </w:p>
          <w:p w:rsidR="0020442C" w:rsidRPr="00584297" w:rsidRDefault="0020442C" w:rsidP="00584297">
            <w:pPr>
              <w:autoSpaceDE w:val="0"/>
              <w:autoSpaceDN w:val="0"/>
              <w:adjustRightInd w:val="0"/>
              <w:rPr>
                <w:rFonts w:eastAsia="Calibri"/>
              </w:rPr>
            </w:pPr>
            <w:r w:rsidRPr="00584297">
              <w:rPr>
                <w:rFonts w:eastAsia="Calibri"/>
              </w:rPr>
              <w:t>ые</w:t>
            </w:r>
          </w:p>
          <w:p w:rsidR="0020442C" w:rsidRPr="00584297" w:rsidRDefault="0020442C" w:rsidP="00584297">
            <w:pPr>
              <w:autoSpaceDE w:val="0"/>
              <w:autoSpaceDN w:val="0"/>
              <w:adjustRightInd w:val="0"/>
              <w:rPr>
                <w:rFonts w:eastAsia="Calibri"/>
              </w:rPr>
            </w:pPr>
            <w:r w:rsidRPr="00584297">
              <w:rPr>
                <w:rFonts w:eastAsia="Calibri"/>
              </w:rPr>
              <w:t>представлени</w:t>
            </w:r>
          </w:p>
          <w:p w:rsidR="0020442C" w:rsidRPr="00584297" w:rsidRDefault="0020442C" w:rsidP="00584297">
            <w:pPr>
              <w:autoSpaceDE w:val="0"/>
              <w:autoSpaceDN w:val="0"/>
              <w:adjustRightInd w:val="0"/>
              <w:rPr>
                <w:rFonts w:eastAsia="Calibri"/>
              </w:rPr>
            </w:pPr>
            <w:r w:rsidRPr="00584297">
              <w:rPr>
                <w:rFonts w:eastAsia="Calibri"/>
              </w:rPr>
              <w:t>я о России как</w:t>
            </w:r>
          </w:p>
          <w:p w:rsidR="0020442C" w:rsidRPr="00584297" w:rsidRDefault="0020442C" w:rsidP="00584297">
            <w:pPr>
              <w:autoSpaceDE w:val="0"/>
              <w:autoSpaceDN w:val="0"/>
              <w:adjustRightInd w:val="0"/>
              <w:rPr>
                <w:rFonts w:eastAsia="Calibri"/>
              </w:rPr>
            </w:pPr>
            <w:proofErr w:type="gramStart"/>
            <w:r w:rsidRPr="00584297">
              <w:rPr>
                <w:rFonts w:eastAsia="Calibri"/>
              </w:rPr>
              <w:t>государстве</w:t>
            </w:r>
            <w:proofErr w:type="gramEnd"/>
            <w:r w:rsidRPr="00584297">
              <w:rPr>
                <w:rFonts w:eastAsia="Calibri"/>
              </w:rPr>
              <w:t xml:space="preserve"> и</w:t>
            </w:r>
          </w:p>
          <w:p w:rsidR="0020442C" w:rsidRPr="00584297" w:rsidRDefault="0020442C" w:rsidP="00584297">
            <w:pPr>
              <w:autoSpaceDE w:val="0"/>
              <w:autoSpaceDN w:val="0"/>
              <w:adjustRightInd w:val="0"/>
              <w:rPr>
                <w:rFonts w:eastAsia="Calibri"/>
              </w:rPr>
            </w:pPr>
            <w:r w:rsidRPr="00584297">
              <w:rPr>
                <w:rFonts w:eastAsia="Calibri"/>
              </w:rPr>
              <w:t>социальной</w:t>
            </w:r>
          </w:p>
          <w:p w:rsidR="0020442C" w:rsidRPr="00584297" w:rsidRDefault="0020442C" w:rsidP="00584297">
            <w:pPr>
              <w:autoSpaceDE w:val="0"/>
              <w:autoSpaceDN w:val="0"/>
              <w:adjustRightInd w:val="0"/>
              <w:rPr>
                <w:rFonts w:eastAsia="Calibri"/>
              </w:rPr>
            </w:pPr>
            <w:r w:rsidRPr="00584297">
              <w:rPr>
                <w:rFonts w:eastAsia="Calibri"/>
              </w:rPr>
              <w:t>структуре</w:t>
            </w:r>
          </w:p>
          <w:p w:rsidR="0020442C" w:rsidRPr="00584297" w:rsidRDefault="0020442C" w:rsidP="00584297">
            <w:pPr>
              <w:autoSpaceDE w:val="0"/>
              <w:autoSpaceDN w:val="0"/>
              <w:adjustRightInd w:val="0"/>
              <w:rPr>
                <w:rFonts w:eastAsia="Calibri"/>
              </w:rPr>
            </w:pPr>
            <w:r w:rsidRPr="00584297">
              <w:rPr>
                <w:rFonts w:eastAsia="Calibri"/>
              </w:rPr>
              <w:t>российского</w:t>
            </w:r>
          </w:p>
          <w:p w:rsidR="0020442C" w:rsidRPr="00584297" w:rsidRDefault="0020442C" w:rsidP="00584297">
            <w:pPr>
              <w:autoSpaceDE w:val="0"/>
              <w:autoSpaceDN w:val="0"/>
              <w:adjustRightInd w:val="0"/>
              <w:rPr>
                <w:rFonts w:eastAsia="Calibri"/>
              </w:rPr>
            </w:pPr>
            <w:r w:rsidRPr="00584297">
              <w:rPr>
                <w:rFonts w:eastAsia="Calibri"/>
              </w:rPr>
              <w:t>общества,</w:t>
            </w:r>
          </w:p>
          <w:p w:rsidR="0020442C" w:rsidRPr="00584297" w:rsidRDefault="0020442C" w:rsidP="00584297">
            <w:pPr>
              <w:autoSpaceDE w:val="0"/>
              <w:autoSpaceDN w:val="0"/>
              <w:adjustRightInd w:val="0"/>
              <w:rPr>
                <w:rFonts w:eastAsia="Calibri"/>
              </w:rPr>
            </w:pPr>
            <w:r w:rsidRPr="00584297">
              <w:rPr>
                <w:rFonts w:eastAsia="Calibri"/>
              </w:rPr>
              <w:t>наиболее</w:t>
            </w:r>
          </w:p>
          <w:p w:rsidR="0020442C" w:rsidRPr="00584297" w:rsidRDefault="0020442C" w:rsidP="00584297">
            <w:pPr>
              <w:autoSpaceDE w:val="0"/>
              <w:autoSpaceDN w:val="0"/>
              <w:adjustRightInd w:val="0"/>
              <w:rPr>
                <w:rFonts w:eastAsia="Calibri"/>
              </w:rPr>
            </w:pPr>
            <w:r w:rsidRPr="00584297">
              <w:rPr>
                <w:rFonts w:eastAsia="Calibri"/>
              </w:rPr>
              <w:t>значимых</w:t>
            </w:r>
          </w:p>
          <w:p w:rsidR="0020442C" w:rsidRPr="00584297" w:rsidRDefault="0020442C" w:rsidP="00584297">
            <w:pPr>
              <w:autoSpaceDE w:val="0"/>
              <w:autoSpaceDN w:val="0"/>
              <w:adjustRightInd w:val="0"/>
              <w:rPr>
                <w:rFonts w:eastAsia="Calibri"/>
              </w:rPr>
            </w:pPr>
            <w:proofErr w:type="gramStart"/>
            <w:r w:rsidRPr="00584297">
              <w:rPr>
                <w:rFonts w:eastAsia="Calibri"/>
              </w:rPr>
              <w:t>страницах</w:t>
            </w:r>
            <w:proofErr w:type="gramEnd"/>
          </w:p>
          <w:p w:rsidR="0020442C" w:rsidRPr="00584297" w:rsidRDefault="0020442C" w:rsidP="00584297">
            <w:pPr>
              <w:autoSpaceDE w:val="0"/>
              <w:autoSpaceDN w:val="0"/>
              <w:adjustRightInd w:val="0"/>
              <w:rPr>
                <w:rFonts w:eastAsia="Calibri"/>
              </w:rPr>
            </w:pPr>
            <w:r w:rsidRPr="00584297">
              <w:rPr>
                <w:rFonts w:eastAsia="Calibri"/>
              </w:rPr>
              <w:t>истории</w:t>
            </w:r>
          </w:p>
          <w:p w:rsidR="0020442C" w:rsidRPr="00584297" w:rsidRDefault="0020442C" w:rsidP="00584297">
            <w:pPr>
              <w:autoSpaceDE w:val="0"/>
              <w:autoSpaceDN w:val="0"/>
              <w:adjustRightInd w:val="0"/>
              <w:rPr>
                <w:rFonts w:eastAsia="Calibri"/>
              </w:rPr>
            </w:pPr>
            <w:r w:rsidRPr="00584297">
              <w:rPr>
                <w:rFonts w:eastAsia="Calibri"/>
              </w:rPr>
              <w:t>страны, о</w:t>
            </w:r>
          </w:p>
          <w:p w:rsidR="0020442C" w:rsidRPr="00584297" w:rsidRDefault="0020442C" w:rsidP="00584297">
            <w:pPr>
              <w:autoSpaceDE w:val="0"/>
              <w:autoSpaceDN w:val="0"/>
              <w:adjustRightInd w:val="0"/>
              <w:rPr>
                <w:rFonts w:eastAsia="Calibri"/>
              </w:rPr>
            </w:pPr>
            <w:proofErr w:type="gramStart"/>
            <w:r w:rsidRPr="00584297">
              <w:rPr>
                <w:rFonts w:eastAsia="Calibri"/>
              </w:rPr>
              <w:t>традициях</w:t>
            </w:r>
            <w:proofErr w:type="gramEnd"/>
            <w:r w:rsidRPr="00584297">
              <w:rPr>
                <w:rFonts w:eastAsia="Calibri"/>
              </w:rPr>
              <w:t xml:space="preserve"> и</w:t>
            </w:r>
          </w:p>
          <w:p w:rsidR="0020442C" w:rsidRPr="00584297" w:rsidRDefault="0020442C" w:rsidP="00584297">
            <w:pPr>
              <w:autoSpaceDE w:val="0"/>
              <w:autoSpaceDN w:val="0"/>
              <w:adjustRightInd w:val="0"/>
              <w:rPr>
                <w:rFonts w:eastAsia="Calibri"/>
              </w:rPr>
            </w:pPr>
            <w:r w:rsidRPr="00584297">
              <w:rPr>
                <w:rFonts w:eastAsia="Calibri"/>
              </w:rPr>
              <w:t>культурном</w:t>
            </w:r>
          </w:p>
          <w:p w:rsidR="0020442C" w:rsidRPr="00584297" w:rsidRDefault="0020442C" w:rsidP="00584297">
            <w:pPr>
              <w:autoSpaceDE w:val="0"/>
              <w:autoSpaceDN w:val="0"/>
              <w:adjustRightInd w:val="0"/>
              <w:rPr>
                <w:rFonts w:eastAsia="Calibri"/>
              </w:rPr>
            </w:pPr>
            <w:proofErr w:type="gramStart"/>
            <w:r w:rsidRPr="00584297">
              <w:rPr>
                <w:rFonts w:eastAsia="Calibri"/>
              </w:rPr>
              <w:t>достоянии</w:t>
            </w:r>
            <w:proofErr w:type="gramEnd"/>
          </w:p>
          <w:p w:rsidR="0020442C" w:rsidRPr="00584297" w:rsidRDefault="0020442C" w:rsidP="00584297">
            <w:pPr>
              <w:autoSpaceDE w:val="0"/>
              <w:autoSpaceDN w:val="0"/>
              <w:adjustRightInd w:val="0"/>
              <w:rPr>
                <w:rFonts w:eastAsia="Calibri"/>
              </w:rPr>
            </w:pPr>
            <w:r w:rsidRPr="00584297">
              <w:rPr>
                <w:rFonts w:eastAsia="Calibri"/>
              </w:rPr>
              <w:t>своего края, о</w:t>
            </w:r>
          </w:p>
          <w:p w:rsidR="0020442C" w:rsidRPr="00584297" w:rsidRDefault="0020442C" w:rsidP="00584297">
            <w:pPr>
              <w:autoSpaceDE w:val="0"/>
              <w:autoSpaceDN w:val="0"/>
              <w:adjustRightInd w:val="0"/>
              <w:rPr>
                <w:rFonts w:eastAsia="Calibri"/>
              </w:rPr>
            </w:pPr>
            <w:proofErr w:type="gramStart"/>
            <w:r w:rsidRPr="00584297">
              <w:rPr>
                <w:rFonts w:eastAsia="Calibri"/>
              </w:rPr>
              <w:t>примерах</w:t>
            </w:r>
            <w:proofErr w:type="gramEnd"/>
          </w:p>
          <w:p w:rsidR="0020442C" w:rsidRPr="00584297" w:rsidRDefault="0020442C" w:rsidP="00584297">
            <w:pPr>
              <w:autoSpaceDE w:val="0"/>
              <w:autoSpaceDN w:val="0"/>
              <w:adjustRightInd w:val="0"/>
              <w:rPr>
                <w:rFonts w:eastAsia="Calibri"/>
              </w:rPr>
            </w:pPr>
            <w:r w:rsidRPr="00584297">
              <w:rPr>
                <w:rFonts w:eastAsia="Calibri"/>
              </w:rPr>
              <w:t>исполнения</w:t>
            </w:r>
          </w:p>
          <w:p w:rsidR="0020442C" w:rsidRPr="00584297" w:rsidRDefault="0020442C" w:rsidP="00584297">
            <w:pPr>
              <w:autoSpaceDE w:val="0"/>
              <w:autoSpaceDN w:val="0"/>
              <w:adjustRightInd w:val="0"/>
              <w:rPr>
                <w:rFonts w:eastAsia="Calibri"/>
              </w:rPr>
            </w:pPr>
            <w:r w:rsidRPr="00584297">
              <w:rPr>
                <w:rFonts w:eastAsia="Calibri"/>
              </w:rPr>
              <w:t>гражданского</w:t>
            </w:r>
          </w:p>
          <w:p w:rsidR="0020442C" w:rsidRPr="00584297" w:rsidRDefault="0020442C" w:rsidP="00584297">
            <w:pPr>
              <w:autoSpaceDE w:val="0"/>
              <w:autoSpaceDN w:val="0"/>
              <w:adjustRightInd w:val="0"/>
              <w:rPr>
                <w:rFonts w:eastAsia="Calibri"/>
              </w:rPr>
            </w:pPr>
            <w:r w:rsidRPr="00584297">
              <w:rPr>
                <w:rFonts w:eastAsia="Calibri"/>
              </w:rPr>
              <w:t>и</w:t>
            </w:r>
          </w:p>
          <w:p w:rsidR="0020442C" w:rsidRPr="00584297" w:rsidRDefault="0020442C" w:rsidP="00584297">
            <w:pPr>
              <w:autoSpaceDE w:val="0"/>
              <w:autoSpaceDN w:val="0"/>
              <w:adjustRightInd w:val="0"/>
              <w:rPr>
                <w:rFonts w:eastAsia="Calibri"/>
              </w:rPr>
            </w:pPr>
            <w:r w:rsidRPr="00584297">
              <w:rPr>
                <w:rFonts w:eastAsia="Calibri"/>
              </w:rPr>
              <w:t>патриотическ</w:t>
            </w:r>
          </w:p>
          <w:p w:rsidR="0020442C" w:rsidRPr="00584297" w:rsidRDefault="0020442C" w:rsidP="00584297">
            <w:pPr>
              <w:autoSpaceDE w:val="0"/>
              <w:autoSpaceDN w:val="0"/>
              <w:adjustRightInd w:val="0"/>
              <w:rPr>
                <w:rFonts w:eastAsia="Calibri"/>
              </w:rPr>
            </w:pPr>
            <w:proofErr w:type="gramStart"/>
            <w:r w:rsidRPr="00584297">
              <w:rPr>
                <w:rFonts w:eastAsia="Calibri"/>
              </w:rPr>
              <w:t>ого</w:t>
            </w:r>
            <w:proofErr w:type="gramEnd"/>
            <w:r w:rsidRPr="00584297">
              <w:rPr>
                <w:rFonts w:eastAsia="Calibri"/>
              </w:rPr>
              <w:t xml:space="preserve"> долга;</w:t>
            </w:r>
          </w:p>
          <w:p w:rsidR="0020442C" w:rsidRPr="00584297" w:rsidRDefault="0020442C" w:rsidP="00584297">
            <w:pPr>
              <w:autoSpaceDE w:val="0"/>
              <w:autoSpaceDN w:val="0"/>
              <w:adjustRightInd w:val="0"/>
              <w:rPr>
                <w:rFonts w:eastAsia="Calibri"/>
              </w:rPr>
            </w:pPr>
            <w:r w:rsidRPr="00584297">
              <w:rPr>
                <w:rFonts w:eastAsia="Calibri"/>
              </w:rPr>
              <w:t>первоначальн</w:t>
            </w:r>
          </w:p>
          <w:p w:rsidR="0020442C" w:rsidRPr="00584297" w:rsidRDefault="0020442C" w:rsidP="00584297">
            <w:pPr>
              <w:autoSpaceDE w:val="0"/>
              <w:autoSpaceDN w:val="0"/>
              <w:adjustRightInd w:val="0"/>
              <w:rPr>
                <w:rFonts w:eastAsia="Calibri"/>
              </w:rPr>
            </w:pPr>
            <w:r w:rsidRPr="00584297">
              <w:rPr>
                <w:rFonts w:eastAsia="Calibri"/>
              </w:rPr>
              <w:t>ый опыт</w:t>
            </w:r>
          </w:p>
          <w:p w:rsidR="0020442C" w:rsidRPr="00584297" w:rsidRDefault="0020442C" w:rsidP="00584297">
            <w:pPr>
              <w:autoSpaceDE w:val="0"/>
              <w:autoSpaceDN w:val="0"/>
              <w:adjustRightInd w:val="0"/>
              <w:rPr>
                <w:rFonts w:eastAsia="Calibri"/>
              </w:rPr>
            </w:pPr>
            <w:r w:rsidRPr="00584297">
              <w:rPr>
                <w:rFonts w:eastAsia="Calibri"/>
              </w:rPr>
              <w:t>постижения</w:t>
            </w:r>
          </w:p>
          <w:p w:rsidR="0020442C" w:rsidRPr="00584297" w:rsidRDefault="0020442C" w:rsidP="00584297">
            <w:pPr>
              <w:autoSpaceDE w:val="0"/>
              <w:autoSpaceDN w:val="0"/>
              <w:adjustRightInd w:val="0"/>
              <w:rPr>
                <w:rFonts w:eastAsia="Calibri"/>
              </w:rPr>
            </w:pPr>
            <w:r w:rsidRPr="00584297">
              <w:rPr>
                <w:rFonts w:eastAsia="Calibri"/>
              </w:rPr>
              <w:t>ценностей</w:t>
            </w:r>
          </w:p>
          <w:p w:rsidR="0020442C" w:rsidRPr="00584297" w:rsidRDefault="0020442C" w:rsidP="00584297">
            <w:pPr>
              <w:autoSpaceDE w:val="0"/>
              <w:autoSpaceDN w:val="0"/>
              <w:adjustRightInd w:val="0"/>
              <w:rPr>
                <w:rFonts w:eastAsia="Calibri"/>
              </w:rPr>
            </w:pPr>
            <w:r w:rsidRPr="00584297">
              <w:rPr>
                <w:rFonts w:eastAsia="Calibri"/>
              </w:rPr>
              <w:t>гражданского</w:t>
            </w:r>
            <w:r w:rsidRPr="0063345F">
              <w:t xml:space="preserve"> </w:t>
            </w:r>
            <w:r w:rsidRPr="00584297">
              <w:rPr>
                <w:rFonts w:eastAsia="Calibri"/>
              </w:rPr>
              <w:t>общества,</w:t>
            </w:r>
          </w:p>
          <w:p w:rsidR="0020442C" w:rsidRPr="00584297" w:rsidRDefault="0020442C" w:rsidP="00584297">
            <w:pPr>
              <w:autoSpaceDE w:val="0"/>
              <w:autoSpaceDN w:val="0"/>
              <w:adjustRightInd w:val="0"/>
              <w:rPr>
                <w:rFonts w:eastAsia="Calibri"/>
              </w:rPr>
            </w:pPr>
            <w:r w:rsidRPr="00584297">
              <w:rPr>
                <w:rFonts w:eastAsia="Calibri"/>
              </w:rPr>
              <w:t>национальной</w:t>
            </w:r>
          </w:p>
          <w:p w:rsidR="0020442C" w:rsidRPr="00584297" w:rsidRDefault="0020442C" w:rsidP="00584297">
            <w:pPr>
              <w:autoSpaceDE w:val="0"/>
              <w:autoSpaceDN w:val="0"/>
              <w:adjustRightInd w:val="0"/>
              <w:rPr>
                <w:rFonts w:eastAsia="Calibri"/>
              </w:rPr>
            </w:pPr>
            <w:r w:rsidRPr="00584297">
              <w:rPr>
                <w:rFonts w:eastAsia="Calibri"/>
              </w:rPr>
              <w:t>истории и</w:t>
            </w:r>
          </w:p>
          <w:p w:rsidR="0020442C" w:rsidRPr="00584297" w:rsidRDefault="0020442C" w:rsidP="00584297">
            <w:pPr>
              <w:autoSpaceDE w:val="0"/>
              <w:autoSpaceDN w:val="0"/>
              <w:adjustRightInd w:val="0"/>
              <w:rPr>
                <w:rFonts w:eastAsia="Calibri"/>
              </w:rPr>
            </w:pPr>
            <w:r w:rsidRPr="00584297">
              <w:rPr>
                <w:rFonts w:eastAsia="Calibri"/>
              </w:rPr>
              <w:t>культуры;</w:t>
            </w:r>
          </w:p>
          <w:p w:rsidR="0020442C" w:rsidRPr="00584297" w:rsidRDefault="0020442C" w:rsidP="00584297">
            <w:pPr>
              <w:autoSpaceDE w:val="0"/>
              <w:autoSpaceDN w:val="0"/>
              <w:adjustRightInd w:val="0"/>
              <w:rPr>
                <w:rFonts w:eastAsia="Calibri"/>
              </w:rPr>
            </w:pPr>
            <w:r w:rsidRPr="00584297">
              <w:rPr>
                <w:rFonts w:eastAsia="Calibri"/>
              </w:rPr>
              <w:t>опыт</w:t>
            </w:r>
          </w:p>
          <w:p w:rsidR="0020442C" w:rsidRPr="00584297" w:rsidRDefault="0020442C" w:rsidP="00584297">
            <w:pPr>
              <w:autoSpaceDE w:val="0"/>
              <w:autoSpaceDN w:val="0"/>
              <w:adjustRightInd w:val="0"/>
              <w:rPr>
                <w:rFonts w:eastAsia="Calibri"/>
              </w:rPr>
            </w:pPr>
            <w:r w:rsidRPr="00584297">
              <w:rPr>
                <w:rFonts w:eastAsia="Calibri"/>
              </w:rPr>
              <w:t>ролевого</w:t>
            </w:r>
          </w:p>
          <w:p w:rsidR="0020442C" w:rsidRPr="00584297" w:rsidRDefault="0020442C" w:rsidP="00584297">
            <w:pPr>
              <w:autoSpaceDE w:val="0"/>
              <w:autoSpaceDN w:val="0"/>
              <w:adjustRightInd w:val="0"/>
              <w:rPr>
                <w:rFonts w:eastAsia="Calibri"/>
              </w:rPr>
            </w:pPr>
            <w:r w:rsidRPr="00584297">
              <w:rPr>
                <w:rFonts w:eastAsia="Calibri"/>
              </w:rPr>
              <w:t>взаимодейств</w:t>
            </w:r>
          </w:p>
          <w:p w:rsidR="0020442C" w:rsidRPr="00584297" w:rsidRDefault="0020442C" w:rsidP="00584297">
            <w:pPr>
              <w:autoSpaceDE w:val="0"/>
              <w:autoSpaceDN w:val="0"/>
              <w:adjustRightInd w:val="0"/>
              <w:rPr>
                <w:rFonts w:eastAsia="Calibri"/>
              </w:rPr>
            </w:pPr>
            <w:r w:rsidRPr="00584297">
              <w:rPr>
                <w:rFonts w:eastAsia="Calibri"/>
              </w:rPr>
              <w:t>ия,</w:t>
            </w:r>
          </w:p>
          <w:p w:rsidR="0020442C" w:rsidRPr="00584297" w:rsidRDefault="0020442C" w:rsidP="00584297">
            <w:pPr>
              <w:autoSpaceDE w:val="0"/>
              <w:autoSpaceDN w:val="0"/>
              <w:adjustRightInd w:val="0"/>
              <w:rPr>
                <w:rFonts w:eastAsia="Calibri"/>
              </w:rPr>
            </w:pPr>
            <w:r w:rsidRPr="00584297">
              <w:rPr>
                <w:rFonts w:eastAsia="Calibri"/>
              </w:rPr>
              <w:lastRenderedPageBreak/>
              <w:t>социальной и</w:t>
            </w:r>
          </w:p>
          <w:p w:rsidR="0020442C" w:rsidRPr="00584297" w:rsidRDefault="0020442C" w:rsidP="00584297">
            <w:pPr>
              <w:autoSpaceDE w:val="0"/>
              <w:autoSpaceDN w:val="0"/>
              <w:adjustRightInd w:val="0"/>
              <w:rPr>
                <w:rFonts w:eastAsia="Calibri"/>
              </w:rPr>
            </w:pPr>
            <w:r w:rsidRPr="00584297">
              <w:rPr>
                <w:rFonts w:eastAsia="Calibri"/>
              </w:rPr>
              <w:t>межкультурн</w:t>
            </w:r>
          </w:p>
          <w:p w:rsidR="0020442C" w:rsidRPr="00584297" w:rsidRDefault="0020442C" w:rsidP="00584297">
            <w:pPr>
              <w:autoSpaceDE w:val="0"/>
              <w:autoSpaceDN w:val="0"/>
              <w:adjustRightInd w:val="0"/>
              <w:rPr>
                <w:rFonts w:eastAsia="Calibri"/>
              </w:rPr>
            </w:pPr>
            <w:proofErr w:type="gramStart"/>
            <w:r w:rsidRPr="00584297">
              <w:rPr>
                <w:rFonts w:eastAsia="Calibri"/>
              </w:rPr>
              <w:t>ой</w:t>
            </w:r>
            <w:proofErr w:type="gramEnd"/>
          </w:p>
          <w:p w:rsidR="0020442C" w:rsidRPr="00584297" w:rsidRDefault="0020442C" w:rsidP="00584297">
            <w:pPr>
              <w:autoSpaceDE w:val="0"/>
              <w:autoSpaceDN w:val="0"/>
              <w:adjustRightInd w:val="0"/>
              <w:rPr>
                <w:rFonts w:eastAsia="Calibri"/>
              </w:rPr>
            </w:pPr>
            <w:r w:rsidRPr="00584297">
              <w:rPr>
                <w:rFonts w:eastAsia="Calibri"/>
              </w:rPr>
              <w:t>коммуникаци</w:t>
            </w:r>
          </w:p>
          <w:p w:rsidR="0020442C" w:rsidRPr="00584297" w:rsidRDefault="0020442C" w:rsidP="00584297">
            <w:pPr>
              <w:autoSpaceDE w:val="0"/>
              <w:autoSpaceDN w:val="0"/>
              <w:adjustRightInd w:val="0"/>
              <w:rPr>
                <w:rFonts w:eastAsia="Calibri"/>
              </w:rPr>
            </w:pPr>
            <w:r w:rsidRPr="00584297">
              <w:rPr>
                <w:rFonts w:eastAsia="Calibri"/>
              </w:rPr>
              <w:t>и;</w:t>
            </w:r>
          </w:p>
          <w:p w:rsidR="0020442C" w:rsidRPr="00584297" w:rsidRDefault="0020442C" w:rsidP="00584297">
            <w:pPr>
              <w:autoSpaceDE w:val="0"/>
              <w:autoSpaceDN w:val="0"/>
              <w:adjustRightInd w:val="0"/>
              <w:rPr>
                <w:rFonts w:eastAsia="Calibri"/>
              </w:rPr>
            </w:pPr>
            <w:r w:rsidRPr="00584297">
              <w:rPr>
                <w:rFonts w:eastAsia="Calibri"/>
              </w:rPr>
              <w:t>начальные</w:t>
            </w:r>
          </w:p>
          <w:p w:rsidR="0020442C" w:rsidRPr="00584297" w:rsidRDefault="0020442C" w:rsidP="00584297">
            <w:pPr>
              <w:autoSpaceDE w:val="0"/>
              <w:autoSpaceDN w:val="0"/>
              <w:adjustRightInd w:val="0"/>
              <w:rPr>
                <w:rFonts w:eastAsia="Calibri"/>
              </w:rPr>
            </w:pPr>
            <w:r w:rsidRPr="00584297">
              <w:rPr>
                <w:rFonts w:eastAsia="Calibri"/>
              </w:rPr>
              <w:t>представлени</w:t>
            </w:r>
          </w:p>
          <w:p w:rsidR="0020442C" w:rsidRPr="00584297" w:rsidRDefault="0020442C" w:rsidP="00584297">
            <w:pPr>
              <w:autoSpaceDE w:val="0"/>
              <w:autoSpaceDN w:val="0"/>
              <w:adjustRightInd w:val="0"/>
              <w:rPr>
                <w:rFonts w:eastAsia="Calibri"/>
              </w:rPr>
            </w:pPr>
            <w:r w:rsidRPr="00584297">
              <w:rPr>
                <w:rFonts w:eastAsia="Calibri"/>
              </w:rPr>
              <w:t>я о правах и</w:t>
            </w:r>
          </w:p>
          <w:p w:rsidR="0020442C" w:rsidRPr="00584297" w:rsidRDefault="0020442C" w:rsidP="00584297">
            <w:pPr>
              <w:autoSpaceDE w:val="0"/>
              <w:autoSpaceDN w:val="0"/>
              <w:adjustRightInd w:val="0"/>
              <w:rPr>
                <w:rFonts w:eastAsia="Calibri"/>
              </w:rPr>
            </w:pPr>
            <w:proofErr w:type="gramStart"/>
            <w:r w:rsidRPr="00584297">
              <w:rPr>
                <w:rFonts w:eastAsia="Calibri"/>
              </w:rPr>
              <w:t>обязанностях</w:t>
            </w:r>
            <w:proofErr w:type="gramEnd"/>
          </w:p>
          <w:p w:rsidR="0020442C" w:rsidRPr="00584297" w:rsidRDefault="0020442C" w:rsidP="00584297">
            <w:pPr>
              <w:autoSpaceDE w:val="0"/>
              <w:autoSpaceDN w:val="0"/>
              <w:adjustRightInd w:val="0"/>
              <w:rPr>
                <w:rFonts w:eastAsia="Calibri"/>
              </w:rPr>
            </w:pPr>
            <w:r w:rsidRPr="00584297">
              <w:rPr>
                <w:rFonts w:eastAsia="Calibri"/>
              </w:rPr>
              <w:t>человека,</w:t>
            </w:r>
          </w:p>
          <w:p w:rsidR="0020442C" w:rsidRPr="00584297" w:rsidRDefault="0020442C" w:rsidP="00584297">
            <w:pPr>
              <w:autoSpaceDE w:val="0"/>
              <w:autoSpaceDN w:val="0"/>
              <w:adjustRightInd w:val="0"/>
              <w:rPr>
                <w:rFonts w:eastAsia="Calibri"/>
              </w:rPr>
            </w:pPr>
            <w:r w:rsidRPr="00584297">
              <w:rPr>
                <w:rFonts w:eastAsia="Calibri"/>
              </w:rPr>
              <w:t>гражданина,</w:t>
            </w:r>
          </w:p>
          <w:p w:rsidR="0020442C" w:rsidRPr="00584297" w:rsidRDefault="0020442C" w:rsidP="00584297">
            <w:pPr>
              <w:autoSpaceDE w:val="0"/>
              <w:autoSpaceDN w:val="0"/>
              <w:adjustRightInd w:val="0"/>
              <w:rPr>
                <w:rFonts w:eastAsia="Calibri"/>
              </w:rPr>
            </w:pPr>
            <w:r w:rsidRPr="00584297">
              <w:rPr>
                <w:rFonts w:eastAsia="Calibri"/>
              </w:rPr>
              <w:t>семьянина,</w:t>
            </w:r>
          </w:p>
          <w:p w:rsidR="0020442C" w:rsidRPr="00584297" w:rsidRDefault="0020442C" w:rsidP="00584297">
            <w:pPr>
              <w:pStyle w:val="114"/>
              <w:keepNext/>
              <w:keepLines/>
              <w:shd w:val="clear" w:color="auto" w:fill="auto"/>
              <w:spacing w:after="0" w:line="360" w:lineRule="auto"/>
              <w:jc w:val="both"/>
              <w:rPr>
                <w:rStyle w:val="190"/>
                <w:rFonts w:ascii="Times New Roman" w:hAnsi="Times New Roman" w:cs="Times New Roman"/>
                <w:b/>
                <w:sz w:val="24"/>
                <w:szCs w:val="24"/>
              </w:rPr>
            </w:pPr>
            <w:r w:rsidRPr="00584297">
              <w:rPr>
                <w:rFonts w:ascii="Times New Roman" w:hAnsi="Times New Roman"/>
                <w:sz w:val="24"/>
                <w:szCs w:val="24"/>
              </w:rPr>
              <w:t>товарищ</w:t>
            </w:r>
          </w:p>
        </w:tc>
        <w:tc>
          <w:tcPr>
            <w:tcW w:w="1286" w:type="dxa"/>
            <w:shd w:val="clear" w:color="auto" w:fill="auto"/>
          </w:tcPr>
          <w:p w:rsidR="0020442C" w:rsidRPr="00584297" w:rsidRDefault="0020442C" w:rsidP="00584297">
            <w:pPr>
              <w:autoSpaceDE w:val="0"/>
              <w:autoSpaceDN w:val="0"/>
              <w:adjustRightInd w:val="0"/>
              <w:rPr>
                <w:rFonts w:eastAsia="Calibri"/>
              </w:rPr>
            </w:pPr>
            <w:r w:rsidRPr="00584297">
              <w:rPr>
                <w:rFonts w:eastAsia="Calibri"/>
              </w:rPr>
              <w:lastRenderedPageBreak/>
              <w:t>начальн</w:t>
            </w:r>
          </w:p>
          <w:p w:rsidR="0020442C" w:rsidRPr="00584297" w:rsidRDefault="0020442C" w:rsidP="00584297">
            <w:pPr>
              <w:autoSpaceDE w:val="0"/>
              <w:autoSpaceDN w:val="0"/>
              <w:adjustRightInd w:val="0"/>
              <w:rPr>
                <w:rFonts w:eastAsia="Calibri"/>
              </w:rPr>
            </w:pPr>
            <w:r w:rsidRPr="00584297">
              <w:rPr>
                <w:rFonts w:eastAsia="Calibri"/>
              </w:rPr>
              <w:t>ые</w:t>
            </w:r>
          </w:p>
          <w:p w:rsidR="0020442C" w:rsidRPr="00584297" w:rsidRDefault="0020442C" w:rsidP="00584297">
            <w:pPr>
              <w:autoSpaceDE w:val="0"/>
              <w:autoSpaceDN w:val="0"/>
              <w:adjustRightInd w:val="0"/>
              <w:rPr>
                <w:rFonts w:eastAsia="Calibri"/>
              </w:rPr>
            </w:pPr>
            <w:proofErr w:type="gramStart"/>
            <w:r w:rsidRPr="00584297">
              <w:rPr>
                <w:rFonts w:eastAsia="Calibri"/>
              </w:rPr>
              <w:t>представлен</w:t>
            </w:r>
            <w:proofErr w:type="gramEnd"/>
          </w:p>
          <w:p w:rsidR="0020442C" w:rsidRPr="00584297" w:rsidRDefault="0020442C" w:rsidP="00584297">
            <w:pPr>
              <w:autoSpaceDE w:val="0"/>
              <w:autoSpaceDN w:val="0"/>
              <w:adjustRightInd w:val="0"/>
              <w:rPr>
                <w:rFonts w:eastAsia="Calibri"/>
              </w:rPr>
            </w:pPr>
            <w:r w:rsidRPr="00584297">
              <w:rPr>
                <w:rFonts w:eastAsia="Calibri"/>
              </w:rPr>
              <w:t>ия о</w:t>
            </w:r>
          </w:p>
          <w:p w:rsidR="0020442C" w:rsidRPr="00584297" w:rsidRDefault="0020442C" w:rsidP="00584297">
            <w:pPr>
              <w:autoSpaceDE w:val="0"/>
              <w:autoSpaceDN w:val="0"/>
              <w:adjustRightInd w:val="0"/>
              <w:rPr>
                <w:rFonts w:eastAsia="Calibri"/>
              </w:rPr>
            </w:pPr>
            <w:r w:rsidRPr="00584297">
              <w:rPr>
                <w:rFonts w:eastAsia="Calibri"/>
              </w:rPr>
              <w:t>моральных</w:t>
            </w:r>
          </w:p>
          <w:p w:rsidR="0020442C" w:rsidRPr="00584297" w:rsidRDefault="0020442C" w:rsidP="00584297">
            <w:pPr>
              <w:autoSpaceDE w:val="0"/>
              <w:autoSpaceDN w:val="0"/>
              <w:adjustRightInd w:val="0"/>
              <w:rPr>
                <w:rFonts w:eastAsia="Calibri"/>
              </w:rPr>
            </w:pPr>
            <w:proofErr w:type="gramStart"/>
            <w:r w:rsidRPr="00584297">
              <w:rPr>
                <w:rFonts w:eastAsia="Calibri"/>
              </w:rPr>
              <w:t>нормах</w:t>
            </w:r>
            <w:proofErr w:type="gramEnd"/>
            <w:r w:rsidRPr="00584297">
              <w:rPr>
                <w:rFonts w:eastAsia="Calibri"/>
              </w:rPr>
              <w:t xml:space="preserve"> и</w:t>
            </w:r>
          </w:p>
          <w:p w:rsidR="0020442C" w:rsidRPr="00584297" w:rsidRDefault="0020442C" w:rsidP="00584297">
            <w:pPr>
              <w:autoSpaceDE w:val="0"/>
              <w:autoSpaceDN w:val="0"/>
              <w:adjustRightInd w:val="0"/>
              <w:rPr>
                <w:rFonts w:eastAsia="Calibri"/>
              </w:rPr>
            </w:pPr>
            <w:proofErr w:type="gramStart"/>
            <w:r w:rsidRPr="00584297">
              <w:rPr>
                <w:rFonts w:eastAsia="Calibri"/>
              </w:rPr>
              <w:t>правилах</w:t>
            </w:r>
            <w:proofErr w:type="gramEnd"/>
          </w:p>
          <w:p w:rsidR="0020442C" w:rsidRPr="00584297" w:rsidRDefault="0020442C" w:rsidP="00584297">
            <w:pPr>
              <w:autoSpaceDE w:val="0"/>
              <w:autoSpaceDN w:val="0"/>
              <w:adjustRightInd w:val="0"/>
              <w:rPr>
                <w:rFonts w:eastAsia="Calibri"/>
              </w:rPr>
            </w:pPr>
            <w:r w:rsidRPr="00584297">
              <w:rPr>
                <w:rFonts w:eastAsia="Calibri"/>
              </w:rPr>
              <w:t>нравственн</w:t>
            </w:r>
          </w:p>
          <w:p w:rsidR="0020442C" w:rsidRPr="00584297" w:rsidRDefault="0020442C" w:rsidP="00584297">
            <w:pPr>
              <w:autoSpaceDE w:val="0"/>
              <w:autoSpaceDN w:val="0"/>
              <w:adjustRightInd w:val="0"/>
              <w:rPr>
                <w:rFonts w:eastAsia="Calibri"/>
              </w:rPr>
            </w:pPr>
            <w:proofErr w:type="gramStart"/>
            <w:r w:rsidRPr="00584297">
              <w:rPr>
                <w:rFonts w:eastAsia="Calibri"/>
              </w:rPr>
              <w:t>ого</w:t>
            </w:r>
            <w:proofErr w:type="gramEnd"/>
          </w:p>
          <w:p w:rsidR="0020442C" w:rsidRPr="00584297" w:rsidRDefault="0020442C" w:rsidP="00584297">
            <w:pPr>
              <w:autoSpaceDE w:val="0"/>
              <w:autoSpaceDN w:val="0"/>
              <w:adjustRightInd w:val="0"/>
              <w:rPr>
                <w:rFonts w:eastAsia="Calibri"/>
              </w:rPr>
            </w:pPr>
            <w:r w:rsidRPr="00584297">
              <w:rPr>
                <w:rFonts w:eastAsia="Calibri"/>
              </w:rPr>
              <w:t>поведения,</w:t>
            </w:r>
          </w:p>
          <w:p w:rsidR="0020442C" w:rsidRPr="00584297" w:rsidRDefault="0020442C" w:rsidP="00584297">
            <w:pPr>
              <w:autoSpaceDE w:val="0"/>
              <w:autoSpaceDN w:val="0"/>
              <w:adjustRightInd w:val="0"/>
              <w:rPr>
                <w:rFonts w:eastAsia="Calibri"/>
              </w:rPr>
            </w:pPr>
            <w:r w:rsidRPr="00584297">
              <w:rPr>
                <w:rFonts w:eastAsia="Calibri"/>
              </w:rPr>
              <w:t>в том числе</w:t>
            </w:r>
          </w:p>
          <w:p w:rsidR="0020442C" w:rsidRPr="00584297" w:rsidRDefault="0020442C" w:rsidP="00584297">
            <w:pPr>
              <w:autoSpaceDE w:val="0"/>
              <w:autoSpaceDN w:val="0"/>
              <w:adjustRightInd w:val="0"/>
              <w:rPr>
                <w:rFonts w:eastAsia="Calibri"/>
              </w:rPr>
            </w:pPr>
            <w:r w:rsidRPr="00584297">
              <w:rPr>
                <w:rFonts w:eastAsia="Calibri"/>
              </w:rPr>
              <w:t>об</w:t>
            </w:r>
          </w:p>
          <w:p w:rsidR="0020442C" w:rsidRPr="00584297" w:rsidRDefault="0020442C" w:rsidP="00584297">
            <w:pPr>
              <w:autoSpaceDE w:val="0"/>
              <w:autoSpaceDN w:val="0"/>
              <w:adjustRightInd w:val="0"/>
              <w:rPr>
                <w:rFonts w:eastAsia="Calibri"/>
              </w:rPr>
            </w:pPr>
            <w:r w:rsidRPr="00584297">
              <w:rPr>
                <w:rFonts w:eastAsia="Calibri"/>
              </w:rPr>
              <w:t>этических</w:t>
            </w:r>
          </w:p>
          <w:p w:rsidR="0020442C" w:rsidRPr="00584297" w:rsidRDefault="0020442C" w:rsidP="00584297">
            <w:pPr>
              <w:autoSpaceDE w:val="0"/>
              <w:autoSpaceDN w:val="0"/>
              <w:adjustRightInd w:val="0"/>
              <w:rPr>
                <w:rFonts w:eastAsia="Calibri"/>
              </w:rPr>
            </w:pPr>
            <w:proofErr w:type="gramStart"/>
            <w:r w:rsidRPr="00584297">
              <w:rPr>
                <w:rFonts w:eastAsia="Calibri"/>
              </w:rPr>
              <w:t>нормах</w:t>
            </w:r>
            <w:proofErr w:type="gramEnd"/>
          </w:p>
          <w:p w:rsidR="0020442C" w:rsidRPr="00584297" w:rsidRDefault="0020442C" w:rsidP="00584297">
            <w:pPr>
              <w:autoSpaceDE w:val="0"/>
              <w:autoSpaceDN w:val="0"/>
              <w:adjustRightInd w:val="0"/>
              <w:rPr>
                <w:rFonts w:eastAsia="Calibri"/>
              </w:rPr>
            </w:pPr>
            <w:r w:rsidRPr="00584297">
              <w:rPr>
                <w:rFonts w:eastAsia="Calibri"/>
              </w:rPr>
              <w:t>взаимоотно</w:t>
            </w:r>
          </w:p>
          <w:p w:rsidR="0020442C" w:rsidRPr="00584297" w:rsidRDefault="0020442C" w:rsidP="00584297">
            <w:pPr>
              <w:autoSpaceDE w:val="0"/>
              <w:autoSpaceDN w:val="0"/>
              <w:adjustRightInd w:val="0"/>
              <w:rPr>
                <w:rFonts w:eastAsia="Calibri"/>
              </w:rPr>
            </w:pPr>
            <w:r w:rsidRPr="00584297">
              <w:rPr>
                <w:rFonts w:eastAsia="Calibri"/>
              </w:rPr>
              <w:t>шений в</w:t>
            </w:r>
          </w:p>
          <w:p w:rsidR="0020442C" w:rsidRPr="00584297" w:rsidRDefault="0020442C" w:rsidP="00584297">
            <w:pPr>
              <w:autoSpaceDE w:val="0"/>
              <w:autoSpaceDN w:val="0"/>
              <w:adjustRightInd w:val="0"/>
              <w:rPr>
                <w:rFonts w:eastAsia="Calibri"/>
              </w:rPr>
            </w:pPr>
            <w:r w:rsidRPr="00584297">
              <w:rPr>
                <w:rFonts w:eastAsia="Calibri"/>
              </w:rPr>
              <w:t>семье,</w:t>
            </w:r>
          </w:p>
          <w:p w:rsidR="0020442C" w:rsidRPr="00584297" w:rsidRDefault="0020442C" w:rsidP="00584297">
            <w:pPr>
              <w:autoSpaceDE w:val="0"/>
              <w:autoSpaceDN w:val="0"/>
              <w:adjustRightInd w:val="0"/>
              <w:rPr>
                <w:rFonts w:eastAsia="Calibri"/>
              </w:rPr>
            </w:pPr>
            <w:r w:rsidRPr="00584297">
              <w:rPr>
                <w:rFonts w:eastAsia="Calibri"/>
              </w:rPr>
              <w:t>между</w:t>
            </w:r>
          </w:p>
          <w:p w:rsidR="0020442C" w:rsidRPr="00584297" w:rsidRDefault="0020442C" w:rsidP="00584297">
            <w:pPr>
              <w:autoSpaceDE w:val="0"/>
              <w:autoSpaceDN w:val="0"/>
              <w:adjustRightInd w:val="0"/>
              <w:rPr>
                <w:rFonts w:eastAsia="Calibri"/>
              </w:rPr>
            </w:pPr>
            <w:r w:rsidRPr="00584297">
              <w:rPr>
                <w:rFonts w:eastAsia="Calibri"/>
              </w:rPr>
              <w:lastRenderedPageBreak/>
              <w:t>поколениям</w:t>
            </w:r>
          </w:p>
          <w:p w:rsidR="0020442C" w:rsidRPr="00584297" w:rsidRDefault="0020442C" w:rsidP="00584297">
            <w:pPr>
              <w:autoSpaceDE w:val="0"/>
              <w:autoSpaceDN w:val="0"/>
              <w:adjustRightInd w:val="0"/>
              <w:rPr>
                <w:rFonts w:eastAsia="Calibri"/>
              </w:rPr>
            </w:pPr>
            <w:r w:rsidRPr="00584297">
              <w:rPr>
                <w:rFonts w:eastAsia="Calibri"/>
              </w:rPr>
              <w:t>и, этносами,</w:t>
            </w:r>
          </w:p>
          <w:p w:rsidR="0020442C" w:rsidRPr="00584297" w:rsidRDefault="0020442C" w:rsidP="00584297">
            <w:pPr>
              <w:autoSpaceDE w:val="0"/>
              <w:autoSpaceDN w:val="0"/>
              <w:adjustRightInd w:val="0"/>
              <w:rPr>
                <w:rFonts w:eastAsia="Calibri"/>
              </w:rPr>
            </w:pPr>
            <w:r w:rsidRPr="00584297">
              <w:rPr>
                <w:rFonts w:eastAsia="Calibri"/>
              </w:rPr>
              <w:t>носителями</w:t>
            </w:r>
          </w:p>
          <w:p w:rsidR="0020442C" w:rsidRPr="00584297" w:rsidRDefault="0020442C" w:rsidP="00584297">
            <w:pPr>
              <w:autoSpaceDE w:val="0"/>
              <w:autoSpaceDN w:val="0"/>
              <w:adjustRightInd w:val="0"/>
              <w:rPr>
                <w:rFonts w:eastAsia="Calibri"/>
              </w:rPr>
            </w:pPr>
            <w:r w:rsidRPr="00584297">
              <w:rPr>
                <w:rFonts w:eastAsia="Calibri"/>
              </w:rPr>
              <w:t>разных</w:t>
            </w:r>
          </w:p>
          <w:p w:rsidR="0020442C" w:rsidRPr="00584297" w:rsidRDefault="0020442C" w:rsidP="00584297">
            <w:pPr>
              <w:autoSpaceDE w:val="0"/>
              <w:autoSpaceDN w:val="0"/>
              <w:adjustRightInd w:val="0"/>
              <w:rPr>
                <w:rFonts w:eastAsia="Calibri"/>
              </w:rPr>
            </w:pPr>
            <w:r w:rsidRPr="00584297">
              <w:rPr>
                <w:rFonts w:eastAsia="Calibri"/>
              </w:rPr>
              <w:t>убеждений,</w:t>
            </w:r>
          </w:p>
          <w:p w:rsidR="0020442C" w:rsidRPr="00584297" w:rsidRDefault="0020442C" w:rsidP="00584297">
            <w:pPr>
              <w:autoSpaceDE w:val="0"/>
              <w:autoSpaceDN w:val="0"/>
              <w:adjustRightInd w:val="0"/>
              <w:rPr>
                <w:rFonts w:eastAsia="Calibri"/>
              </w:rPr>
            </w:pPr>
            <w:r w:rsidRPr="00584297">
              <w:rPr>
                <w:rFonts w:eastAsia="Calibri"/>
              </w:rPr>
              <w:t>представите</w:t>
            </w:r>
          </w:p>
          <w:p w:rsidR="0020442C" w:rsidRPr="00584297" w:rsidRDefault="0020442C" w:rsidP="00584297">
            <w:pPr>
              <w:autoSpaceDE w:val="0"/>
              <w:autoSpaceDN w:val="0"/>
              <w:adjustRightInd w:val="0"/>
              <w:rPr>
                <w:rFonts w:eastAsia="Calibri"/>
              </w:rPr>
            </w:pPr>
            <w:r w:rsidRPr="00584297">
              <w:rPr>
                <w:rFonts w:eastAsia="Calibri"/>
              </w:rPr>
              <w:t>лями</w:t>
            </w:r>
          </w:p>
          <w:p w:rsidR="0020442C" w:rsidRPr="00584297" w:rsidRDefault="0020442C" w:rsidP="00584297">
            <w:pPr>
              <w:autoSpaceDE w:val="0"/>
              <w:autoSpaceDN w:val="0"/>
              <w:adjustRightInd w:val="0"/>
              <w:rPr>
                <w:rFonts w:eastAsia="Calibri"/>
              </w:rPr>
            </w:pPr>
            <w:r w:rsidRPr="00584297">
              <w:rPr>
                <w:rFonts w:eastAsia="Calibri"/>
              </w:rPr>
              <w:t>различных</w:t>
            </w:r>
          </w:p>
          <w:p w:rsidR="0020442C" w:rsidRPr="00584297" w:rsidRDefault="0020442C" w:rsidP="00584297">
            <w:pPr>
              <w:autoSpaceDE w:val="0"/>
              <w:autoSpaceDN w:val="0"/>
              <w:adjustRightInd w:val="0"/>
              <w:rPr>
                <w:rFonts w:eastAsia="Calibri"/>
              </w:rPr>
            </w:pPr>
            <w:r w:rsidRPr="00584297">
              <w:rPr>
                <w:rFonts w:eastAsia="Calibri"/>
              </w:rPr>
              <w:t>социальных</w:t>
            </w:r>
          </w:p>
          <w:p w:rsidR="0020442C" w:rsidRPr="00584297" w:rsidRDefault="0020442C" w:rsidP="00584297">
            <w:pPr>
              <w:autoSpaceDE w:val="0"/>
              <w:autoSpaceDN w:val="0"/>
              <w:adjustRightInd w:val="0"/>
              <w:rPr>
                <w:rFonts w:eastAsia="Calibri"/>
              </w:rPr>
            </w:pPr>
            <w:r w:rsidRPr="00584297">
              <w:rPr>
                <w:rFonts w:eastAsia="Calibri"/>
              </w:rPr>
              <w:t>групп;</w:t>
            </w:r>
          </w:p>
          <w:p w:rsidR="0020442C" w:rsidRPr="00584297" w:rsidRDefault="0020442C" w:rsidP="00584297">
            <w:pPr>
              <w:autoSpaceDE w:val="0"/>
              <w:autoSpaceDN w:val="0"/>
              <w:adjustRightInd w:val="0"/>
              <w:rPr>
                <w:rFonts w:eastAsia="Calibri"/>
              </w:rPr>
            </w:pPr>
            <w:r w:rsidRPr="00584297">
              <w:rPr>
                <w:rFonts w:eastAsia="Calibri"/>
              </w:rPr>
              <w:t>нравстве</w:t>
            </w:r>
          </w:p>
          <w:p w:rsidR="0020442C" w:rsidRPr="00584297" w:rsidRDefault="0020442C" w:rsidP="00584297">
            <w:pPr>
              <w:autoSpaceDE w:val="0"/>
              <w:autoSpaceDN w:val="0"/>
              <w:adjustRightInd w:val="0"/>
              <w:rPr>
                <w:rFonts w:eastAsia="Calibri"/>
              </w:rPr>
            </w:pPr>
            <w:r w:rsidRPr="00584297">
              <w:rPr>
                <w:rFonts w:eastAsia="Calibri"/>
              </w:rPr>
              <w:t>нно-</w:t>
            </w:r>
          </w:p>
          <w:p w:rsidR="0020442C" w:rsidRPr="00584297" w:rsidRDefault="0020442C" w:rsidP="00584297">
            <w:pPr>
              <w:autoSpaceDE w:val="0"/>
              <w:autoSpaceDN w:val="0"/>
              <w:adjustRightInd w:val="0"/>
              <w:rPr>
                <w:rFonts w:eastAsia="Calibri"/>
              </w:rPr>
            </w:pPr>
            <w:r w:rsidRPr="00584297">
              <w:rPr>
                <w:rFonts w:eastAsia="Calibri"/>
              </w:rPr>
              <w:t>этический</w:t>
            </w:r>
          </w:p>
          <w:p w:rsidR="0020442C" w:rsidRPr="00584297" w:rsidRDefault="0020442C" w:rsidP="00584297">
            <w:pPr>
              <w:autoSpaceDE w:val="0"/>
              <w:autoSpaceDN w:val="0"/>
              <w:adjustRightInd w:val="0"/>
              <w:rPr>
                <w:rFonts w:eastAsia="Calibri"/>
              </w:rPr>
            </w:pPr>
            <w:r w:rsidRPr="00584297">
              <w:rPr>
                <w:rFonts w:eastAsia="Calibri"/>
              </w:rPr>
              <w:t>опыт</w:t>
            </w:r>
          </w:p>
          <w:p w:rsidR="0020442C" w:rsidRPr="00584297" w:rsidRDefault="0020442C" w:rsidP="00584297">
            <w:pPr>
              <w:autoSpaceDE w:val="0"/>
              <w:autoSpaceDN w:val="0"/>
              <w:adjustRightInd w:val="0"/>
              <w:rPr>
                <w:rFonts w:eastAsia="Calibri"/>
              </w:rPr>
            </w:pPr>
            <w:r w:rsidRPr="00584297">
              <w:rPr>
                <w:rFonts w:eastAsia="Calibri"/>
              </w:rPr>
              <w:t>взаимодейс</w:t>
            </w:r>
          </w:p>
          <w:p w:rsidR="0020442C" w:rsidRPr="00584297" w:rsidRDefault="0020442C" w:rsidP="00584297">
            <w:pPr>
              <w:autoSpaceDE w:val="0"/>
              <w:autoSpaceDN w:val="0"/>
              <w:adjustRightInd w:val="0"/>
              <w:rPr>
                <w:rFonts w:eastAsia="Calibri"/>
              </w:rPr>
            </w:pPr>
            <w:r w:rsidRPr="00584297">
              <w:rPr>
                <w:rFonts w:eastAsia="Calibri"/>
              </w:rPr>
              <w:t>твия со</w:t>
            </w:r>
          </w:p>
          <w:p w:rsidR="0020442C" w:rsidRPr="00584297" w:rsidRDefault="0020442C" w:rsidP="00584297">
            <w:pPr>
              <w:autoSpaceDE w:val="0"/>
              <w:autoSpaceDN w:val="0"/>
              <w:adjustRightInd w:val="0"/>
              <w:rPr>
                <w:rFonts w:eastAsia="Calibri"/>
              </w:rPr>
            </w:pPr>
            <w:r w:rsidRPr="00584297">
              <w:rPr>
                <w:rFonts w:eastAsia="Calibri"/>
              </w:rPr>
              <w:t>сверстника</w:t>
            </w:r>
          </w:p>
          <w:p w:rsidR="0020442C" w:rsidRPr="00584297" w:rsidRDefault="0020442C" w:rsidP="00584297">
            <w:pPr>
              <w:autoSpaceDE w:val="0"/>
              <w:autoSpaceDN w:val="0"/>
              <w:adjustRightInd w:val="0"/>
              <w:rPr>
                <w:rFonts w:eastAsia="Calibri"/>
              </w:rPr>
            </w:pPr>
            <w:r w:rsidRPr="00584297">
              <w:rPr>
                <w:rFonts w:eastAsia="Calibri"/>
              </w:rPr>
              <w:t>ми,</w:t>
            </w:r>
          </w:p>
          <w:p w:rsidR="0020442C" w:rsidRPr="00584297" w:rsidRDefault="0020442C" w:rsidP="00584297">
            <w:pPr>
              <w:autoSpaceDE w:val="0"/>
              <w:autoSpaceDN w:val="0"/>
              <w:adjustRightInd w:val="0"/>
              <w:rPr>
                <w:rFonts w:eastAsia="Calibri"/>
              </w:rPr>
            </w:pPr>
            <w:r w:rsidRPr="00584297">
              <w:rPr>
                <w:rFonts w:eastAsia="Calibri"/>
              </w:rPr>
              <w:t>старшими и</w:t>
            </w:r>
          </w:p>
          <w:p w:rsidR="0020442C" w:rsidRPr="00584297" w:rsidRDefault="0020442C" w:rsidP="00584297">
            <w:pPr>
              <w:autoSpaceDE w:val="0"/>
              <w:autoSpaceDN w:val="0"/>
              <w:adjustRightInd w:val="0"/>
              <w:rPr>
                <w:rFonts w:eastAsia="Calibri"/>
              </w:rPr>
            </w:pPr>
            <w:r w:rsidRPr="00584297">
              <w:rPr>
                <w:rFonts w:eastAsia="Calibri"/>
              </w:rPr>
              <w:t>младшими</w:t>
            </w:r>
          </w:p>
          <w:p w:rsidR="0020442C" w:rsidRPr="00584297" w:rsidRDefault="0020442C" w:rsidP="00584297">
            <w:pPr>
              <w:autoSpaceDE w:val="0"/>
              <w:autoSpaceDN w:val="0"/>
              <w:adjustRightInd w:val="0"/>
              <w:rPr>
                <w:rFonts w:eastAsia="Calibri"/>
              </w:rPr>
            </w:pPr>
            <w:r w:rsidRPr="00584297">
              <w:rPr>
                <w:rFonts w:eastAsia="Calibri"/>
              </w:rPr>
              <w:t>детьми,</w:t>
            </w:r>
          </w:p>
          <w:p w:rsidR="0020442C" w:rsidRPr="00584297" w:rsidRDefault="0020442C" w:rsidP="00584297">
            <w:pPr>
              <w:autoSpaceDE w:val="0"/>
              <w:autoSpaceDN w:val="0"/>
              <w:adjustRightInd w:val="0"/>
              <w:rPr>
                <w:rFonts w:eastAsia="Calibri"/>
              </w:rPr>
            </w:pPr>
            <w:r w:rsidRPr="00584297">
              <w:rPr>
                <w:rFonts w:eastAsia="Calibri"/>
              </w:rPr>
              <w:t>взрослыми</w:t>
            </w:r>
          </w:p>
          <w:p w:rsidR="0020442C" w:rsidRPr="00584297" w:rsidRDefault="0020442C" w:rsidP="00584297">
            <w:pPr>
              <w:autoSpaceDE w:val="0"/>
              <w:autoSpaceDN w:val="0"/>
              <w:adjustRightInd w:val="0"/>
              <w:rPr>
                <w:rFonts w:eastAsia="Calibri"/>
              </w:rPr>
            </w:pPr>
            <w:r w:rsidRPr="00584297">
              <w:rPr>
                <w:rFonts w:eastAsia="Calibri"/>
              </w:rPr>
              <w:t>в</w:t>
            </w:r>
          </w:p>
          <w:p w:rsidR="0020442C" w:rsidRPr="00584297" w:rsidRDefault="0020442C" w:rsidP="00584297">
            <w:pPr>
              <w:autoSpaceDE w:val="0"/>
              <w:autoSpaceDN w:val="0"/>
              <w:adjustRightInd w:val="0"/>
              <w:rPr>
                <w:rFonts w:eastAsia="Calibri"/>
              </w:rPr>
            </w:pPr>
            <w:r w:rsidRPr="00584297">
              <w:rPr>
                <w:rFonts w:eastAsia="Calibri"/>
              </w:rPr>
              <w:t>соответстви</w:t>
            </w:r>
          </w:p>
          <w:p w:rsidR="0020442C" w:rsidRPr="00584297" w:rsidRDefault="0020442C" w:rsidP="00584297">
            <w:pPr>
              <w:autoSpaceDE w:val="0"/>
              <w:autoSpaceDN w:val="0"/>
              <w:adjustRightInd w:val="0"/>
              <w:rPr>
                <w:rFonts w:eastAsia="Calibri"/>
              </w:rPr>
            </w:pPr>
            <w:r w:rsidRPr="00584297">
              <w:rPr>
                <w:rFonts w:eastAsia="Calibri"/>
              </w:rPr>
              <w:t>и с</w:t>
            </w:r>
          </w:p>
          <w:p w:rsidR="0020442C" w:rsidRPr="00584297" w:rsidRDefault="0020442C" w:rsidP="00584297">
            <w:pPr>
              <w:autoSpaceDE w:val="0"/>
              <w:autoSpaceDN w:val="0"/>
              <w:adjustRightInd w:val="0"/>
              <w:rPr>
                <w:rFonts w:eastAsia="Calibri"/>
              </w:rPr>
            </w:pPr>
            <w:r w:rsidRPr="00584297">
              <w:rPr>
                <w:rFonts w:eastAsia="Calibri"/>
              </w:rPr>
              <w:t>общепринят</w:t>
            </w:r>
          </w:p>
          <w:p w:rsidR="0020442C" w:rsidRPr="00584297" w:rsidRDefault="0020442C" w:rsidP="00584297">
            <w:pPr>
              <w:autoSpaceDE w:val="0"/>
              <w:autoSpaceDN w:val="0"/>
              <w:adjustRightInd w:val="0"/>
              <w:rPr>
                <w:rFonts w:eastAsia="Calibri"/>
              </w:rPr>
            </w:pPr>
            <w:r w:rsidRPr="00584297">
              <w:rPr>
                <w:rFonts w:eastAsia="Calibri"/>
              </w:rPr>
              <w:t>ыми</w:t>
            </w:r>
          </w:p>
          <w:p w:rsidR="0020442C" w:rsidRPr="00584297" w:rsidRDefault="0020442C" w:rsidP="00584297">
            <w:pPr>
              <w:autoSpaceDE w:val="0"/>
              <w:autoSpaceDN w:val="0"/>
              <w:adjustRightInd w:val="0"/>
              <w:rPr>
                <w:rFonts w:eastAsia="Calibri"/>
              </w:rPr>
            </w:pPr>
            <w:r w:rsidRPr="00584297">
              <w:rPr>
                <w:rFonts w:eastAsia="Calibri"/>
              </w:rPr>
              <w:t>нравственн</w:t>
            </w:r>
          </w:p>
          <w:p w:rsidR="0020442C" w:rsidRPr="00584297" w:rsidRDefault="0020442C" w:rsidP="00584297">
            <w:pPr>
              <w:autoSpaceDE w:val="0"/>
              <w:autoSpaceDN w:val="0"/>
              <w:adjustRightInd w:val="0"/>
              <w:rPr>
                <w:rFonts w:eastAsia="Calibri"/>
              </w:rPr>
            </w:pPr>
            <w:r w:rsidRPr="00584297">
              <w:rPr>
                <w:rFonts w:eastAsia="Calibri"/>
              </w:rPr>
              <w:t>ыми</w:t>
            </w:r>
          </w:p>
          <w:p w:rsidR="0020442C" w:rsidRPr="00584297" w:rsidRDefault="0020442C" w:rsidP="00584297">
            <w:pPr>
              <w:autoSpaceDE w:val="0"/>
              <w:autoSpaceDN w:val="0"/>
              <w:adjustRightInd w:val="0"/>
              <w:rPr>
                <w:rFonts w:eastAsia="Calibri"/>
              </w:rPr>
            </w:pPr>
            <w:r w:rsidRPr="00584297">
              <w:rPr>
                <w:rFonts w:eastAsia="Calibri"/>
              </w:rPr>
              <w:t>нормами;</w:t>
            </w:r>
          </w:p>
          <w:p w:rsidR="0020442C" w:rsidRPr="00584297" w:rsidRDefault="0020442C" w:rsidP="00584297">
            <w:pPr>
              <w:autoSpaceDE w:val="0"/>
              <w:autoSpaceDN w:val="0"/>
              <w:adjustRightInd w:val="0"/>
              <w:rPr>
                <w:rFonts w:eastAsia="Calibri"/>
              </w:rPr>
            </w:pPr>
            <w:r w:rsidRPr="00584297">
              <w:rPr>
                <w:rFonts w:eastAsia="Calibri"/>
              </w:rPr>
              <w:t>уважительн</w:t>
            </w:r>
          </w:p>
          <w:p w:rsidR="0020442C" w:rsidRPr="00584297" w:rsidRDefault="0020442C" w:rsidP="00584297">
            <w:pPr>
              <w:autoSpaceDE w:val="0"/>
              <w:autoSpaceDN w:val="0"/>
              <w:adjustRightInd w:val="0"/>
              <w:rPr>
                <w:rFonts w:eastAsia="Calibri"/>
              </w:rPr>
            </w:pPr>
            <w:r w:rsidRPr="00584297">
              <w:rPr>
                <w:rFonts w:eastAsia="Calibri"/>
              </w:rPr>
              <w:t>ое</w:t>
            </w:r>
          </w:p>
          <w:p w:rsidR="0020442C" w:rsidRPr="00584297" w:rsidRDefault="0020442C" w:rsidP="00584297">
            <w:pPr>
              <w:autoSpaceDE w:val="0"/>
              <w:autoSpaceDN w:val="0"/>
              <w:adjustRightInd w:val="0"/>
              <w:rPr>
                <w:rFonts w:eastAsia="Calibri"/>
              </w:rPr>
            </w:pPr>
            <w:r w:rsidRPr="00584297">
              <w:rPr>
                <w:rFonts w:eastAsia="Calibri"/>
              </w:rPr>
              <w:t>отношение</w:t>
            </w:r>
            <w:r w:rsidRPr="0063345F">
              <w:t xml:space="preserve"> </w:t>
            </w:r>
            <w:r w:rsidRPr="00584297">
              <w:rPr>
                <w:rFonts w:eastAsia="Calibri"/>
              </w:rPr>
              <w:t>традиционн</w:t>
            </w:r>
          </w:p>
          <w:p w:rsidR="0020442C" w:rsidRPr="00584297" w:rsidRDefault="0020442C" w:rsidP="00584297">
            <w:pPr>
              <w:autoSpaceDE w:val="0"/>
              <w:autoSpaceDN w:val="0"/>
              <w:adjustRightInd w:val="0"/>
              <w:rPr>
                <w:rFonts w:eastAsia="Calibri"/>
              </w:rPr>
            </w:pPr>
            <w:r w:rsidRPr="00584297">
              <w:rPr>
                <w:rFonts w:eastAsia="Calibri"/>
              </w:rPr>
              <w:t>ым</w:t>
            </w:r>
          </w:p>
          <w:p w:rsidR="0020442C" w:rsidRPr="00584297" w:rsidRDefault="0020442C" w:rsidP="00584297">
            <w:pPr>
              <w:autoSpaceDE w:val="0"/>
              <w:autoSpaceDN w:val="0"/>
              <w:adjustRightInd w:val="0"/>
              <w:rPr>
                <w:rFonts w:eastAsia="Calibri"/>
              </w:rPr>
            </w:pPr>
            <w:r w:rsidRPr="00584297">
              <w:rPr>
                <w:rFonts w:eastAsia="Calibri"/>
              </w:rPr>
              <w:t>религиям;</w:t>
            </w:r>
          </w:p>
          <w:p w:rsidR="0020442C" w:rsidRPr="00584297" w:rsidRDefault="0020442C" w:rsidP="00584297">
            <w:pPr>
              <w:autoSpaceDE w:val="0"/>
              <w:autoSpaceDN w:val="0"/>
              <w:adjustRightInd w:val="0"/>
              <w:rPr>
                <w:rFonts w:eastAsia="Calibri"/>
              </w:rPr>
            </w:pPr>
            <w:r w:rsidRPr="00584297">
              <w:rPr>
                <w:rFonts w:eastAsia="Calibri"/>
              </w:rPr>
              <w:lastRenderedPageBreak/>
              <w:t>неравнодуш</w:t>
            </w:r>
          </w:p>
          <w:p w:rsidR="0020442C" w:rsidRPr="00584297" w:rsidRDefault="0020442C" w:rsidP="00584297">
            <w:pPr>
              <w:autoSpaceDE w:val="0"/>
              <w:autoSpaceDN w:val="0"/>
              <w:adjustRightInd w:val="0"/>
              <w:rPr>
                <w:rFonts w:eastAsia="Calibri"/>
              </w:rPr>
            </w:pPr>
            <w:r w:rsidRPr="00584297">
              <w:rPr>
                <w:rFonts w:eastAsia="Calibri"/>
              </w:rPr>
              <w:t>ие к</w:t>
            </w:r>
          </w:p>
          <w:p w:rsidR="0020442C" w:rsidRPr="00584297" w:rsidRDefault="0020442C" w:rsidP="00584297">
            <w:pPr>
              <w:autoSpaceDE w:val="0"/>
              <w:autoSpaceDN w:val="0"/>
              <w:adjustRightInd w:val="0"/>
              <w:rPr>
                <w:rFonts w:eastAsia="Calibri"/>
              </w:rPr>
            </w:pPr>
            <w:r w:rsidRPr="00584297">
              <w:rPr>
                <w:rFonts w:eastAsia="Calibri"/>
              </w:rPr>
              <w:t>жизненным</w:t>
            </w:r>
          </w:p>
          <w:p w:rsidR="0020442C" w:rsidRPr="00584297" w:rsidRDefault="0020442C" w:rsidP="00584297">
            <w:pPr>
              <w:autoSpaceDE w:val="0"/>
              <w:autoSpaceDN w:val="0"/>
              <w:adjustRightInd w:val="0"/>
              <w:rPr>
                <w:rFonts w:eastAsia="Calibri"/>
              </w:rPr>
            </w:pPr>
            <w:r w:rsidRPr="00584297">
              <w:rPr>
                <w:rFonts w:eastAsia="Calibri"/>
              </w:rPr>
              <w:t>проблемам</w:t>
            </w:r>
          </w:p>
          <w:p w:rsidR="0020442C" w:rsidRPr="00584297" w:rsidRDefault="0020442C" w:rsidP="00584297">
            <w:pPr>
              <w:autoSpaceDE w:val="0"/>
              <w:autoSpaceDN w:val="0"/>
              <w:adjustRightInd w:val="0"/>
              <w:rPr>
                <w:rFonts w:eastAsia="Calibri"/>
              </w:rPr>
            </w:pPr>
            <w:r w:rsidRPr="00584297">
              <w:rPr>
                <w:rFonts w:eastAsia="Calibri"/>
              </w:rPr>
              <w:t>других</w:t>
            </w:r>
          </w:p>
          <w:p w:rsidR="0020442C" w:rsidRPr="00584297" w:rsidRDefault="0020442C" w:rsidP="00584297">
            <w:pPr>
              <w:autoSpaceDE w:val="0"/>
              <w:autoSpaceDN w:val="0"/>
              <w:adjustRightInd w:val="0"/>
              <w:rPr>
                <w:rFonts w:eastAsia="Calibri"/>
              </w:rPr>
            </w:pPr>
            <w:r w:rsidRPr="00584297">
              <w:rPr>
                <w:rFonts w:eastAsia="Calibri"/>
              </w:rPr>
              <w:t>людей,</w:t>
            </w:r>
          </w:p>
          <w:p w:rsidR="0020442C" w:rsidRPr="00584297" w:rsidRDefault="0020442C" w:rsidP="00584297">
            <w:pPr>
              <w:autoSpaceDE w:val="0"/>
              <w:autoSpaceDN w:val="0"/>
              <w:adjustRightInd w:val="0"/>
              <w:rPr>
                <w:rFonts w:eastAsia="Calibri"/>
              </w:rPr>
            </w:pPr>
            <w:r w:rsidRPr="00584297">
              <w:rPr>
                <w:rFonts w:eastAsia="Calibri"/>
              </w:rPr>
              <w:t>сочувствие</w:t>
            </w:r>
          </w:p>
          <w:p w:rsidR="0020442C" w:rsidRPr="00584297" w:rsidRDefault="0020442C" w:rsidP="00584297">
            <w:pPr>
              <w:autoSpaceDE w:val="0"/>
              <w:autoSpaceDN w:val="0"/>
              <w:adjustRightInd w:val="0"/>
              <w:rPr>
                <w:rFonts w:eastAsia="Calibri"/>
              </w:rPr>
            </w:pPr>
            <w:r w:rsidRPr="00584297">
              <w:rPr>
                <w:rFonts w:eastAsia="Calibri"/>
              </w:rPr>
              <w:t>к человеку,</w:t>
            </w:r>
          </w:p>
          <w:p w:rsidR="0020442C" w:rsidRPr="00584297" w:rsidRDefault="0020442C" w:rsidP="00584297">
            <w:pPr>
              <w:autoSpaceDE w:val="0"/>
              <w:autoSpaceDN w:val="0"/>
              <w:adjustRightInd w:val="0"/>
              <w:rPr>
                <w:rFonts w:eastAsia="Calibri"/>
              </w:rPr>
            </w:pPr>
            <w:proofErr w:type="gramStart"/>
            <w:r w:rsidRPr="00584297">
              <w:rPr>
                <w:rFonts w:eastAsia="Calibri"/>
              </w:rPr>
              <w:t>находящем</w:t>
            </w:r>
            <w:proofErr w:type="gramEnd"/>
          </w:p>
          <w:p w:rsidR="0020442C" w:rsidRPr="00584297" w:rsidRDefault="0020442C" w:rsidP="00584297">
            <w:pPr>
              <w:autoSpaceDE w:val="0"/>
              <w:autoSpaceDN w:val="0"/>
              <w:adjustRightInd w:val="0"/>
              <w:rPr>
                <w:rFonts w:eastAsia="Calibri"/>
              </w:rPr>
            </w:pPr>
            <w:r w:rsidRPr="00584297">
              <w:rPr>
                <w:rFonts w:eastAsia="Calibri"/>
              </w:rPr>
              <w:t>уся в</w:t>
            </w:r>
          </w:p>
          <w:p w:rsidR="0020442C" w:rsidRPr="00584297" w:rsidRDefault="0020442C" w:rsidP="00584297">
            <w:pPr>
              <w:autoSpaceDE w:val="0"/>
              <w:autoSpaceDN w:val="0"/>
              <w:adjustRightInd w:val="0"/>
              <w:rPr>
                <w:rFonts w:eastAsia="Calibri"/>
              </w:rPr>
            </w:pPr>
            <w:r w:rsidRPr="00584297">
              <w:rPr>
                <w:rFonts w:eastAsia="Calibri"/>
              </w:rPr>
              <w:t>трудной</w:t>
            </w:r>
          </w:p>
          <w:p w:rsidR="0020442C" w:rsidRPr="00584297" w:rsidRDefault="0020442C" w:rsidP="00584297">
            <w:pPr>
              <w:autoSpaceDE w:val="0"/>
              <w:autoSpaceDN w:val="0"/>
              <w:adjustRightInd w:val="0"/>
              <w:rPr>
                <w:rFonts w:eastAsia="Calibri"/>
              </w:rPr>
            </w:pPr>
            <w:r w:rsidRPr="00584297">
              <w:rPr>
                <w:rFonts w:eastAsia="Calibri"/>
              </w:rPr>
              <w:t>ситуации;</w:t>
            </w:r>
          </w:p>
          <w:p w:rsidR="0020442C" w:rsidRPr="00584297" w:rsidRDefault="0020442C" w:rsidP="00584297">
            <w:pPr>
              <w:autoSpaceDE w:val="0"/>
              <w:autoSpaceDN w:val="0"/>
              <w:adjustRightInd w:val="0"/>
              <w:rPr>
                <w:rFonts w:eastAsia="Calibri"/>
              </w:rPr>
            </w:pPr>
            <w:r w:rsidRPr="00584297">
              <w:rPr>
                <w:rFonts w:eastAsia="Calibri"/>
              </w:rPr>
              <w:t>способност</w:t>
            </w:r>
          </w:p>
          <w:p w:rsidR="0020442C" w:rsidRPr="00584297" w:rsidRDefault="0020442C" w:rsidP="00584297">
            <w:pPr>
              <w:autoSpaceDE w:val="0"/>
              <w:autoSpaceDN w:val="0"/>
              <w:adjustRightInd w:val="0"/>
              <w:rPr>
                <w:rFonts w:eastAsia="Calibri"/>
              </w:rPr>
            </w:pPr>
            <w:r w:rsidRPr="00584297">
              <w:rPr>
                <w:rFonts w:eastAsia="Calibri"/>
              </w:rPr>
              <w:t>ь</w:t>
            </w:r>
          </w:p>
          <w:p w:rsidR="0020442C" w:rsidRPr="00584297" w:rsidRDefault="0020442C" w:rsidP="00584297">
            <w:pPr>
              <w:autoSpaceDE w:val="0"/>
              <w:autoSpaceDN w:val="0"/>
              <w:adjustRightInd w:val="0"/>
              <w:rPr>
                <w:rFonts w:eastAsia="Calibri"/>
              </w:rPr>
            </w:pPr>
            <w:r w:rsidRPr="00584297">
              <w:rPr>
                <w:rFonts w:eastAsia="Calibri"/>
              </w:rPr>
              <w:t>эмоциональ</w:t>
            </w:r>
          </w:p>
          <w:p w:rsidR="0020442C" w:rsidRPr="00584297" w:rsidRDefault="0020442C" w:rsidP="00584297">
            <w:pPr>
              <w:autoSpaceDE w:val="0"/>
              <w:autoSpaceDN w:val="0"/>
              <w:adjustRightInd w:val="0"/>
              <w:rPr>
                <w:rFonts w:eastAsia="Calibri"/>
              </w:rPr>
            </w:pPr>
            <w:r w:rsidRPr="00584297">
              <w:rPr>
                <w:rFonts w:eastAsia="Calibri"/>
              </w:rPr>
              <w:t>но</w:t>
            </w:r>
          </w:p>
          <w:p w:rsidR="0020442C" w:rsidRPr="00584297" w:rsidRDefault="0020442C" w:rsidP="00584297">
            <w:pPr>
              <w:autoSpaceDE w:val="0"/>
              <w:autoSpaceDN w:val="0"/>
              <w:adjustRightInd w:val="0"/>
              <w:rPr>
                <w:rFonts w:eastAsia="Calibri"/>
              </w:rPr>
            </w:pPr>
            <w:r w:rsidRPr="00584297">
              <w:rPr>
                <w:rFonts w:eastAsia="Calibri"/>
              </w:rPr>
              <w:t>реагировать</w:t>
            </w:r>
          </w:p>
          <w:p w:rsidR="0020442C" w:rsidRPr="00584297" w:rsidRDefault="0020442C" w:rsidP="00584297">
            <w:pPr>
              <w:autoSpaceDE w:val="0"/>
              <w:autoSpaceDN w:val="0"/>
              <w:adjustRightInd w:val="0"/>
              <w:rPr>
                <w:rFonts w:eastAsia="Calibri"/>
              </w:rPr>
            </w:pPr>
            <w:r w:rsidRPr="00584297">
              <w:rPr>
                <w:rFonts w:eastAsia="Calibri"/>
              </w:rPr>
              <w:t>на</w:t>
            </w:r>
          </w:p>
          <w:p w:rsidR="0020442C" w:rsidRPr="00584297" w:rsidRDefault="0020442C" w:rsidP="00584297">
            <w:pPr>
              <w:autoSpaceDE w:val="0"/>
              <w:autoSpaceDN w:val="0"/>
              <w:adjustRightInd w:val="0"/>
              <w:rPr>
                <w:rFonts w:eastAsia="Calibri"/>
              </w:rPr>
            </w:pPr>
            <w:r w:rsidRPr="00584297">
              <w:rPr>
                <w:rFonts w:eastAsia="Calibri"/>
              </w:rPr>
              <w:t>негативные</w:t>
            </w:r>
          </w:p>
          <w:p w:rsidR="0020442C" w:rsidRPr="00584297" w:rsidRDefault="0020442C" w:rsidP="00584297">
            <w:pPr>
              <w:autoSpaceDE w:val="0"/>
              <w:autoSpaceDN w:val="0"/>
              <w:adjustRightInd w:val="0"/>
              <w:rPr>
                <w:rFonts w:eastAsia="Calibri"/>
              </w:rPr>
            </w:pPr>
            <w:r w:rsidRPr="00584297">
              <w:rPr>
                <w:rFonts w:eastAsia="Calibri"/>
              </w:rPr>
              <w:t>проявления</w:t>
            </w:r>
          </w:p>
          <w:p w:rsidR="0020442C" w:rsidRPr="00584297" w:rsidRDefault="0020442C" w:rsidP="00584297">
            <w:pPr>
              <w:autoSpaceDE w:val="0"/>
              <w:autoSpaceDN w:val="0"/>
              <w:adjustRightInd w:val="0"/>
              <w:rPr>
                <w:rFonts w:eastAsia="Calibri"/>
              </w:rPr>
            </w:pPr>
            <w:r w:rsidRPr="00584297">
              <w:rPr>
                <w:rFonts w:eastAsia="Calibri"/>
              </w:rPr>
              <w:t>в детском</w:t>
            </w:r>
          </w:p>
          <w:p w:rsidR="0020442C" w:rsidRPr="00584297" w:rsidRDefault="0020442C" w:rsidP="00584297">
            <w:pPr>
              <w:autoSpaceDE w:val="0"/>
              <w:autoSpaceDN w:val="0"/>
              <w:adjustRightInd w:val="0"/>
              <w:rPr>
                <w:rFonts w:eastAsia="Calibri"/>
              </w:rPr>
            </w:pPr>
            <w:proofErr w:type="gramStart"/>
            <w:r w:rsidRPr="00584297">
              <w:rPr>
                <w:rFonts w:eastAsia="Calibri"/>
              </w:rPr>
              <w:t>обществе</w:t>
            </w:r>
            <w:proofErr w:type="gramEnd"/>
            <w:r w:rsidRPr="00584297">
              <w:rPr>
                <w:rFonts w:eastAsia="Calibri"/>
              </w:rPr>
              <w:t xml:space="preserve"> и</w:t>
            </w:r>
          </w:p>
          <w:p w:rsidR="0020442C" w:rsidRPr="00584297" w:rsidRDefault="0020442C" w:rsidP="00584297">
            <w:pPr>
              <w:autoSpaceDE w:val="0"/>
              <w:autoSpaceDN w:val="0"/>
              <w:adjustRightInd w:val="0"/>
              <w:rPr>
                <w:rFonts w:eastAsia="Calibri"/>
              </w:rPr>
            </w:pPr>
            <w:r w:rsidRPr="00584297">
              <w:rPr>
                <w:rFonts w:eastAsia="Calibri"/>
              </w:rPr>
              <w:t xml:space="preserve">обществе </w:t>
            </w:r>
            <w:proofErr w:type="gramStart"/>
            <w:r w:rsidRPr="00584297">
              <w:rPr>
                <w:rFonts w:eastAsia="Calibri"/>
              </w:rPr>
              <w:t>в</w:t>
            </w:r>
            <w:proofErr w:type="gramEnd"/>
          </w:p>
          <w:p w:rsidR="0020442C" w:rsidRPr="00584297" w:rsidRDefault="0020442C" w:rsidP="00584297">
            <w:pPr>
              <w:autoSpaceDE w:val="0"/>
              <w:autoSpaceDN w:val="0"/>
              <w:adjustRightInd w:val="0"/>
              <w:rPr>
                <w:rFonts w:eastAsia="Calibri"/>
              </w:rPr>
            </w:pPr>
            <w:proofErr w:type="gramStart"/>
            <w:r w:rsidRPr="00584297">
              <w:rPr>
                <w:rFonts w:eastAsia="Calibri"/>
              </w:rPr>
              <w:t>целом</w:t>
            </w:r>
            <w:proofErr w:type="gramEnd"/>
            <w:r w:rsidRPr="00584297">
              <w:rPr>
                <w:rFonts w:eastAsia="Calibri"/>
              </w:rPr>
              <w:t>,</w:t>
            </w:r>
          </w:p>
          <w:p w:rsidR="0020442C" w:rsidRPr="00584297" w:rsidRDefault="0020442C" w:rsidP="00584297">
            <w:pPr>
              <w:autoSpaceDE w:val="0"/>
              <w:autoSpaceDN w:val="0"/>
              <w:adjustRightInd w:val="0"/>
              <w:rPr>
                <w:rFonts w:eastAsia="Calibri"/>
              </w:rPr>
            </w:pPr>
            <w:r w:rsidRPr="00584297">
              <w:rPr>
                <w:rFonts w:eastAsia="Calibri"/>
              </w:rPr>
              <w:t>анализиров</w:t>
            </w:r>
          </w:p>
          <w:p w:rsidR="0020442C" w:rsidRPr="00584297" w:rsidRDefault="0020442C" w:rsidP="00584297">
            <w:pPr>
              <w:autoSpaceDE w:val="0"/>
              <w:autoSpaceDN w:val="0"/>
              <w:adjustRightInd w:val="0"/>
              <w:rPr>
                <w:rFonts w:eastAsia="Calibri"/>
              </w:rPr>
            </w:pPr>
            <w:r w:rsidRPr="00584297">
              <w:rPr>
                <w:rFonts w:eastAsia="Calibri"/>
              </w:rPr>
              <w:t>ать</w:t>
            </w:r>
          </w:p>
          <w:p w:rsidR="0020442C" w:rsidRPr="00584297" w:rsidRDefault="0020442C" w:rsidP="00584297">
            <w:pPr>
              <w:autoSpaceDE w:val="0"/>
              <w:autoSpaceDN w:val="0"/>
              <w:adjustRightInd w:val="0"/>
              <w:rPr>
                <w:rFonts w:eastAsia="Calibri"/>
              </w:rPr>
            </w:pPr>
            <w:r w:rsidRPr="00584297">
              <w:rPr>
                <w:rFonts w:eastAsia="Calibri"/>
              </w:rPr>
              <w:t>нравственн</w:t>
            </w:r>
          </w:p>
          <w:p w:rsidR="0020442C" w:rsidRPr="00584297" w:rsidRDefault="0020442C" w:rsidP="00584297">
            <w:pPr>
              <w:autoSpaceDE w:val="0"/>
              <w:autoSpaceDN w:val="0"/>
              <w:adjustRightInd w:val="0"/>
              <w:rPr>
                <w:rFonts w:eastAsia="Calibri"/>
              </w:rPr>
            </w:pPr>
            <w:r w:rsidRPr="00584297">
              <w:rPr>
                <w:rFonts w:eastAsia="Calibri"/>
              </w:rPr>
              <w:t>ую сторону</w:t>
            </w:r>
          </w:p>
          <w:p w:rsidR="0020442C" w:rsidRPr="00584297" w:rsidRDefault="0020442C" w:rsidP="00584297">
            <w:pPr>
              <w:autoSpaceDE w:val="0"/>
              <w:autoSpaceDN w:val="0"/>
              <w:adjustRightInd w:val="0"/>
              <w:rPr>
                <w:rFonts w:eastAsia="Calibri"/>
              </w:rPr>
            </w:pPr>
            <w:r w:rsidRPr="00584297">
              <w:rPr>
                <w:rFonts w:eastAsia="Calibri"/>
              </w:rPr>
              <w:t>своих</w:t>
            </w:r>
          </w:p>
          <w:p w:rsidR="0020442C" w:rsidRPr="00584297" w:rsidRDefault="0020442C" w:rsidP="00584297">
            <w:pPr>
              <w:autoSpaceDE w:val="0"/>
              <w:autoSpaceDN w:val="0"/>
              <w:adjustRightInd w:val="0"/>
              <w:rPr>
                <w:rFonts w:eastAsia="Calibri"/>
              </w:rPr>
            </w:pPr>
            <w:r w:rsidRPr="00584297">
              <w:rPr>
                <w:rFonts w:eastAsia="Calibri"/>
              </w:rPr>
              <w:t>поступков и</w:t>
            </w:r>
          </w:p>
          <w:p w:rsidR="0020442C" w:rsidRPr="00584297" w:rsidRDefault="0020442C" w:rsidP="00584297">
            <w:pPr>
              <w:autoSpaceDE w:val="0"/>
              <w:autoSpaceDN w:val="0"/>
              <w:adjustRightInd w:val="0"/>
              <w:rPr>
                <w:rFonts w:eastAsia="Calibri"/>
              </w:rPr>
            </w:pPr>
            <w:r w:rsidRPr="00584297">
              <w:rPr>
                <w:rFonts w:eastAsia="Calibri"/>
              </w:rPr>
              <w:t>поступков</w:t>
            </w:r>
          </w:p>
          <w:p w:rsidR="0020442C" w:rsidRPr="00584297" w:rsidRDefault="0020442C" w:rsidP="00584297">
            <w:pPr>
              <w:autoSpaceDE w:val="0"/>
              <w:autoSpaceDN w:val="0"/>
              <w:adjustRightInd w:val="0"/>
              <w:rPr>
                <w:rFonts w:eastAsia="Calibri"/>
              </w:rPr>
            </w:pPr>
            <w:r w:rsidRPr="00584297">
              <w:rPr>
                <w:rFonts w:eastAsia="Calibri"/>
              </w:rPr>
              <w:t>других</w:t>
            </w:r>
          </w:p>
          <w:p w:rsidR="0020442C" w:rsidRPr="00584297" w:rsidRDefault="0020442C" w:rsidP="00584297">
            <w:pPr>
              <w:autoSpaceDE w:val="0"/>
              <w:autoSpaceDN w:val="0"/>
              <w:adjustRightInd w:val="0"/>
              <w:rPr>
                <w:rFonts w:eastAsia="Calibri"/>
              </w:rPr>
            </w:pPr>
            <w:r w:rsidRPr="00584297">
              <w:rPr>
                <w:rFonts w:eastAsia="Calibri"/>
              </w:rPr>
              <w:t>людей;</w:t>
            </w:r>
          </w:p>
          <w:p w:rsidR="0020442C" w:rsidRPr="00584297" w:rsidRDefault="0020442C" w:rsidP="00584297">
            <w:pPr>
              <w:autoSpaceDE w:val="0"/>
              <w:autoSpaceDN w:val="0"/>
              <w:adjustRightInd w:val="0"/>
              <w:rPr>
                <w:rFonts w:eastAsia="Calibri"/>
              </w:rPr>
            </w:pPr>
            <w:r w:rsidRPr="00584297">
              <w:rPr>
                <w:rFonts w:eastAsia="Calibri"/>
              </w:rPr>
              <w:t>уважительн</w:t>
            </w:r>
          </w:p>
          <w:p w:rsidR="0020442C" w:rsidRPr="00584297" w:rsidRDefault="0020442C" w:rsidP="00584297">
            <w:pPr>
              <w:autoSpaceDE w:val="0"/>
              <w:autoSpaceDN w:val="0"/>
              <w:adjustRightInd w:val="0"/>
              <w:rPr>
                <w:rFonts w:eastAsia="Calibri"/>
              </w:rPr>
            </w:pPr>
            <w:r w:rsidRPr="00584297">
              <w:rPr>
                <w:rFonts w:eastAsia="Calibri"/>
              </w:rPr>
              <w:lastRenderedPageBreak/>
              <w:t>ое</w:t>
            </w:r>
          </w:p>
          <w:p w:rsidR="0020442C" w:rsidRPr="00584297" w:rsidRDefault="0020442C" w:rsidP="00584297">
            <w:pPr>
              <w:autoSpaceDE w:val="0"/>
              <w:autoSpaceDN w:val="0"/>
              <w:adjustRightInd w:val="0"/>
              <w:rPr>
                <w:rFonts w:eastAsia="Calibri"/>
              </w:rPr>
            </w:pPr>
            <w:r w:rsidRPr="00584297">
              <w:rPr>
                <w:rFonts w:eastAsia="Calibri"/>
              </w:rPr>
              <w:t>отношение</w:t>
            </w:r>
          </w:p>
          <w:p w:rsidR="0020442C" w:rsidRPr="00584297" w:rsidRDefault="0020442C" w:rsidP="00584297">
            <w:pPr>
              <w:autoSpaceDE w:val="0"/>
              <w:autoSpaceDN w:val="0"/>
              <w:adjustRightInd w:val="0"/>
              <w:rPr>
                <w:rFonts w:eastAsia="Calibri"/>
              </w:rPr>
            </w:pPr>
            <w:r w:rsidRPr="00584297">
              <w:rPr>
                <w:rFonts w:eastAsia="Calibri"/>
              </w:rPr>
              <w:t>к родителям</w:t>
            </w:r>
          </w:p>
          <w:p w:rsidR="0020442C" w:rsidRPr="00584297" w:rsidRDefault="0020442C" w:rsidP="00584297">
            <w:pPr>
              <w:autoSpaceDE w:val="0"/>
              <w:autoSpaceDN w:val="0"/>
              <w:adjustRightInd w:val="0"/>
              <w:rPr>
                <w:rFonts w:eastAsia="Calibri"/>
              </w:rPr>
            </w:pPr>
            <w:proofErr w:type="gramStart"/>
            <w:r w:rsidRPr="00584297">
              <w:rPr>
                <w:rFonts w:eastAsia="Calibri"/>
              </w:rPr>
              <w:t>(законным</w:t>
            </w:r>
            <w:proofErr w:type="gramEnd"/>
          </w:p>
          <w:p w:rsidR="0020442C" w:rsidRPr="00584297" w:rsidRDefault="0020442C" w:rsidP="00584297">
            <w:pPr>
              <w:autoSpaceDE w:val="0"/>
              <w:autoSpaceDN w:val="0"/>
              <w:adjustRightInd w:val="0"/>
              <w:rPr>
                <w:rFonts w:eastAsia="Calibri"/>
              </w:rPr>
            </w:pPr>
            <w:r w:rsidRPr="00584297">
              <w:rPr>
                <w:rFonts w:eastAsia="Calibri"/>
              </w:rPr>
              <w:t>представите</w:t>
            </w:r>
          </w:p>
          <w:p w:rsidR="0020442C" w:rsidRPr="00584297" w:rsidRDefault="0020442C" w:rsidP="00584297">
            <w:pPr>
              <w:autoSpaceDE w:val="0"/>
              <w:autoSpaceDN w:val="0"/>
              <w:adjustRightInd w:val="0"/>
              <w:rPr>
                <w:rFonts w:eastAsia="Calibri"/>
              </w:rPr>
            </w:pPr>
            <w:proofErr w:type="gramStart"/>
            <w:r w:rsidRPr="00584297">
              <w:rPr>
                <w:rFonts w:eastAsia="Calibri"/>
              </w:rPr>
              <w:t>лям), к</w:t>
            </w:r>
            <w:proofErr w:type="gramEnd"/>
          </w:p>
          <w:p w:rsidR="0020442C" w:rsidRPr="00584297" w:rsidRDefault="0020442C" w:rsidP="00584297">
            <w:pPr>
              <w:autoSpaceDE w:val="0"/>
              <w:autoSpaceDN w:val="0"/>
              <w:adjustRightInd w:val="0"/>
              <w:rPr>
                <w:rFonts w:eastAsia="Calibri"/>
              </w:rPr>
            </w:pPr>
            <w:r w:rsidRPr="00584297">
              <w:rPr>
                <w:rFonts w:eastAsia="Calibri"/>
              </w:rPr>
              <w:t>старшим,</w:t>
            </w:r>
          </w:p>
          <w:p w:rsidR="0020442C" w:rsidRPr="00584297" w:rsidRDefault="0020442C" w:rsidP="00584297">
            <w:pPr>
              <w:autoSpaceDE w:val="0"/>
              <w:autoSpaceDN w:val="0"/>
              <w:adjustRightInd w:val="0"/>
              <w:rPr>
                <w:rFonts w:eastAsia="Calibri"/>
              </w:rPr>
            </w:pPr>
            <w:r w:rsidRPr="00584297">
              <w:rPr>
                <w:rFonts w:eastAsia="Calibri"/>
              </w:rPr>
              <w:t>заботливое</w:t>
            </w:r>
          </w:p>
          <w:p w:rsidR="0020442C" w:rsidRPr="00584297" w:rsidRDefault="0020442C" w:rsidP="00584297">
            <w:pPr>
              <w:autoSpaceDE w:val="0"/>
              <w:autoSpaceDN w:val="0"/>
              <w:adjustRightInd w:val="0"/>
              <w:rPr>
                <w:rFonts w:eastAsia="Calibri"/>
              </w:rPr>
            </w:pPr>
            <w:r w:rsidRPr="00584297">
              <w:rPr>
                <w:rFonts w:eastAsia="Calibri"/>
              </w:rPr>
              <w:t>отношение</w:t>
            </w:r>
          </w:p>
          <w:p w:rsidR="0020442C" w:rsidRPr="00584297" w:rsidRDefault="0020442C" w:rsidP="00584297">
            <w:pPr>
              <w:autoSpaceDE w:val="0"/>
              <w:autoSpaceDN w:val="0"/>
              <w:adjustRightInd w:val="0"/>
              <w:rPr>
                <w:rFonts w:eastAsia="Calibri"/>
              </w:rPr>
            </w:pPr>
            <w:r w:rsidRPr="00584297">
              <w:rPr>
                <w:rFonts w:eastAsia="Calibri"/>
              </w:rPr>
              <w:t>к младшим;</w:t>
            </w:r>
          </w:p>
          <w:p w:rsidR="0020442C" w:rsidRPr="00584297" w:rsidRDefault="0020442C" w:rsidP="00584297">
            <w:pPr>
              <w:autoSpaceDE w:val="0"/>
              <w:autoSpaceDN w:val="0"/>
              <w:adjustRightInd w:val="0"/>
              <w:rPr>
                <w:rFonts w:eastAsia="Calibri"/>
              </w:rPr>
            </w:pPr>
            <w:r w:rsidRPr="00584297">
              <w:rPr>
                <w:rFonts w:eastAsia="Calibri"/>
              </w:rPr>
              <w:t>- знание</w:t>
            </w:r>
          </w:p>
          <w:p w:rsidR="0020442C" w:rsidRPr="00584297" w:rsidRDefault="0020442C" w:rsidP="00584297">
            <w:pPr>
              <w:autoSpaceDE w:val="0"/>
              <w:autoSpaceDN w:val="0"/>
              <w:adjustRightInd w:val="0"/>
              <w:rPr>
                <w:rFonts w:eastAsia="Calibri"/>
              </w:rPr>
            </w:pPr>
            <w:r w:rsidRPr="00584297">
              <w:rPr>
                <w:rFonts w:eastAsia="Calibri"/>
              </w:rPr>
              <w:t>традиций</w:t>
            </w:r>
          </w:p>
          <w:p w:rsidR="0020442C" w:rsidRPr="00584297" w:rsidRDefault="0020442C" w:rsidP="00584297">
            <w:pPr>
              <w:autoSpaceDE w:val="0"/>
              <w:autoSpaceDN w:val="0"/>
              <w:adjustRightInd w:val="0"/>
              <w:rPr>
                <w:rFonts w:eastAsia="Calibri"/>
              </w:rPr>
            </w:pPr>
            <w:r w:rsidRPr="00584297">
              <w:rPr>
                <w:rFonts w:eastAsia="Calibri"/>
              </w:rPr>
              <w:t>своей семьи</w:t>
            </w:r>
          </w:p>
          <w:p w:rsidR="0063345F" w:rsidRPr="00584297" w:rsidRDefault="0020442C" w:rsidP="00584297">
            <w:pPr>
              <w:autoSpaceDE w:val="0"/>
              <w:autoSpaceDN w:val="0"/>
              <w:adjustRightInd w:val="0"/>
              <w:rPr>
                <w:rFonts w:eastAsia="Calibri"/>
              </w:rPr>
            </w:pPr>
            <w:r w:rsidRPr="00584297">
              <w:rPr>
                <w:rFonts w:eastAsia="Calibri"/>
              </w:rPr>
              <w:t>и</w:t>
            </w:r>
            <w:r w:rsidR="0063345F" w:rsidRPr="0063345F">
              <w:t xml:space="preserve"> </w:t>
            </w:r>
            <w:r w:rsidR="0063345F" w:rsidRPr="00584297">
              <w:rPr>
                <w:rFonts w:eastAsia="Calibri"/>
              </w:rPr>
              <w:t>образовател</w:t>
            </w:r>
          </w:p>
          <w:p w:rsidR="0063345F" w:rsidRPr="00584297" w:rsidRDefault="0063345F" w:rsidP="00584297">
            <w:pPr>
              <w:autoSpaceDE w:val="0"/>
              <w:autoSpaceDN w:val="0"/>
              <w:adjustRightInd w:val="0"/>
              <w:rPr>
                <w:rFonts w:eastAsia="Calibri"/>
              </w:rPr>
            </w:pPr>
            <w:r w:rsidRPr="00584297">
              <w:rPr>
                <w:rFonts w:eastAsia="Calibri"/>
              </w:rPr>
              <w:t>ьного</w:t>
            </w:r>
          </w:p>
          <w:p w:rsidR="0063345F" w:rsidRPr="00584297" w:rsidRDefault="0063345F" w:rsidP="00584297">
            <w:pPr>
              <w:autoSpaceDE w:val="0"/>
              <w:autoSpaceDN w:val="0"/>
              <w:adjustRightInd w:val="0"/>
              <w:rPr>
                <w:rFonts w:eastAsia="Calibri"/>
              </w:rPr>
            </w:pPr>
            <w:r w:rsidRPr="00584297">
              <w:rPr>
                <w:rFonts w:eastAsia="Calibri"/>
              </w:rPr>
              <w:t>учреждения</w:t>
            </w:r>
          </w:p>
          <w:p w:rsidR="0063345F" w:rsidRPr="00584297" w:rsidRDefault="0063345F" w:rsidP="00584297">
            <w:pPr>
              <w:autoSpaceDE w:val="0"/>
              <w:autoSpaceDN w:val="0"/>
              <w:adjustRightInd w:val="0"/>
              <w:rPr>
                <w:rFonts w:eastAsia="Calibri"/>
              </w:rPr>
            </w:pPr>
            <w:r w:rsidRPr="00584297">
              <w:rPr>
                <w:rFonts w:eastAsia="Calibri"/>
              </w:rPr>
              <w:t>, бережное</w:t>
            </w:r>
          </w:p>
          <w:p w:rsidR="0063345F" w:rsidRPr="00584297" w:rsidRDefault="0063345F" w:rsidP="00584297">
            <w:pPr>
              <w:autoSpaceDE w:val="0"/>
              <w:autoSpaceDN w:val="0"/>
              <w:adjustRightInd w:val="0"/>
              <w:rPr>
                <w:rFonts w:eastAsia="Calibri"/>
              </w:rPr>
            </w:pPr>
            <w:r w:rsidRPr="00584297">
              <w:rPr>
                <w:rFonts w:eastAsia="Calibri"/>
              </w:rPr>
              <w:t>отношение</w:t>
            </w:r>
          </w:p>
          <w:p w:rsidR="0020442C" w:rsidRPr="00584297" w:rsidRDefault="0063345F" w:rsidP="00584297">
            <w:pPr>
              <w:pStyle w:val="114"/>
              <w:keepNext/>
              <w:keepLines/>
              <w:shd w:val="clear" w:color="auto" w:fill="auto"/>
              <w:spacing w:after="0" w:line="360" w:lineRule="auto"/>
              <w:jc w:val="both"/>
              <w:rPr>
                <w:rStyle w:val="190"/>
                <w:rFonts w:ascii="Times New Roman" w:hAnsi="Times New Roman" w:cs="Times New Roman"/>
                <w:b/>
                <w:sz w:val="24"/>
                <w:szCs w:val="24"/>
              </w:rPr>
            </w:pPr>
            <w:r w:rsidRPr="00584297">
              <w:rPr>
                <w:rFonts w:ascii="Times New Roman" w:hAnsi="Times New Roman"/>
                <w:sz w:val="24"/>
                <w:szCs w:val="24"/>
              </w:rPr>
              <w:t>к ним</w:t>
            </w:r>
          </w:p>
        </w:tc>
        <w:tc>
          <w:tcPr>
            <w:tcW w:w="1485" w:type="dxa"/>
            <w:shd w:val="clear" w:color="auto" w:fill="auto"/>
          </w:tcPr>
          <w:p w:rsidR="0020442C" w:rsidRPr="00584297" w:rsidRDefault="0020442C" w:rsidP="00584297">
            <w:pPr>
              <w:autoSpaceDE w:val="0"/>
              <w:autoSpaceDN w:val="0"/>
              <w:adjustRightInd w:val="0"/>
              <w:rPr>
                <w:rFonts w:eastAsia="Calibri"/>
              </w:rPr>
            </w:pPr>
            <w:r w:rsidRPr="00584297">
              <w:rPr>
                <w:rFonts w:eastAsia="Calibri"/>
              </w:rPr>
              <w:lastRenderedPageBreak/>
              <w:t>ценностное</w:t>
            </w:r>
          </w:p>
          <w:p w:rsidR="0020442C" w:rsidRPr="00584297" w:rsidRDefault="0020442C" w:rsidP="00584297">
            <w:pPr>
              <w:autoSpaceDE w:val="0"/>
              <w:autoSpaceDN w:val="0"/>
              <w:adjustRightInd w:val="0"/>
              <w:rPr>
                <w:rFonts w:eastAsia="Calibri"/>
              </w:rPr>
            </w:pPr>
            <w:r w:rsidRPr="00584297">
              <w:rPr>
                <w:rFonts w:eastAsia="Calibri"/>
              </w:rPr>
              <w:t xml:space="preserve">отношение </w:t>
            </w:r>
            <w:proofErr w:type="gramStart"/>
            <w:r w:rsidRPr="00584297">
              <w:rPr>
                <w:rFonts w:eastAsia="Calibri"/>
              </w:rPr>
              <w:t>к</w:t>
            </w:r>
            <w:proofErr w:type="gramEnd"/>
          </w:p>
          <w:p w:rsidR="0020442C" w:rsidRPr="00584297" w:rsidRDefault="0020442C" w:rsidP="00584297">
            <w:pPr>
              <w:autoSpaceDE w:val="0"/>
              <w:autoSpaceDN w:val="0"/>
              <w:adjustRightInd w:val="0"/>
              <w:rPr>
                <w:rFonts w:eastAsia="Calibri"/>
              </w:rPr>
            </w:pPr>
            <w:r w:rsidRPr="00584297">
              <w:rPr>
                <w:rFonts w:eastAsia="Calibri"/>
              </w:rPr>
              <w:t>труду и</w:t>
            </w:r>
          </w:p>
          <w:p w:rsidR="0020442C" w:rsidRPr="00584297" w:rsidRDefault="0020442C" w:rsidP="00584297">
            <w:pPr>
              <w:autoSpaceDE w:val="0"/>
              <w:autoSpaceDN w:val="0"/>
              <w:adjustRightInd w:val="0"/>
              <w:rPr>
                <w:rFonts w:eastAsia="Calibri"/>
              </w:rPr>
            </w:pPr>
            <w:r w:rsidRPr="00584297">
              <w:rPr>
                <w:rFonts w:eastAsia="Calibri"/>
              </w:rPr>
              <w:t>творчеству,</w:t>
            </w:r>
          </w:p>
          <w:p w:rsidR="0020442C" w:rsidRPr="00584297" w:rsidRDefault="0020442C" w:rsidP="00584297">
            <w:pPr>
              <w:autoSpaceDE w:val="0"/>
              <w:autoSpaceDN w:val="0"/>
              <w:adjustRightInd w:val="0"/>
              <w:rPr>
                <w:rFonts w:eastAsia="Calibri"/>
              </w:rPr>
            </w:pPr>
            <w:r w:rsidRPr="00584297">
              <w:rPr>
                <w:rFonts w:eastAsia="Calibri"/>
              </w:rPr>
              <w:t>человеку</w:t>
            </w:r>
          </w:p>
          <w:p w:rsidR="0020442C" w:rsidRPr="00584297" w:rsidRDefault="0020442C" w:rsidP="00584297">
            <w:pPr>
              <w:autoSpaceDE w:val="0"/>
              <w:autoSpaceDN w:val="0"/>
              <w:adjustRightInd w:val="0"/>
              <w:rPr>
                <w:rFonts w:eastAsia="Calibri"/>
              </w:rPr>
            </w:pPr>
            <w:r w:rsidRPr="00584297">
              <w:rPr>
                <w:rFonts w:eastAsia="Calibri"/>
              </w:rPr>
              <w:t>труда,</w:t>
            </w:r>
          </w:p>
          <w:p w:rsidR="0020442C" w:rsidRPr="00584297" w:rsidRDefault="0020442C" w:rsidP="00584297">
            <w:pPr>
              <w:autoSpaceDE w:val="0"/>
              <w:autoSpaceDN w:val="0"/>
              <w:adjustRightInd w:val="0"/>
              <w:rPr>
                <w:rFonts w:eastAsia="Calibri"/>
              </w:rPr>
            </w:pPr>
            <w:r w:rsidRPr="00584297">
              <w:rPr>
                <w:rFonts w:eastAsia="Calibri"/>
              </w:rPr>
              <w:t>трудовым</w:t>
            </w:r>
          </w:p>
          <w:p w:rsidR="0020442C" w:rsidRPr="00584297" w:rsidRDefault="0020442C" w:rsidP="00584297">
            <w:pPr>
              <w:autoSpaceDE w:val="0"/>
              <w:autoSpaceDN w:val="0"/>
              <w:adjustRightInd w:val="0"/>
              <w:rPr>
                <w:rFonts w:eastAsia="Calibri"/>
              </w:rPr>
            </w:pPr>
            <w:r w:rsidRPr="00584297">
              <w:rPr>
                <w:rFonts w:eastAsia="Calibri"/>
              </w:rPr>
              <w:t>достижения</w:t>
            </w:r>
          </w:p>
          <w:p w:rsidR="0020442C" w:rsidRPr="00584297" w:rsidRDefault="0020442C" w:rsidP="00584297">
            <w:pPr>
              <w:autoSpaceDE w:val="0"/>
              <w:autoSpaceDN w:val="0"/>
              <w:adjustRightInd w:val="0"/>
              <w:rPr>
                <w:rFonts w:eastAsia="Calibri"/>
              </w:rPr>
            </w:pPr>
            <w:proofErr w:type="gramStart"/>
            <w:r w:rsidRPr="00584297">
              <w:rPr>
                <w:rFonts w:eastAsia="Calibri"/>
              </w:rPr>
              <w:t>м</w:t>
            </w:r>
            <w:proofErr w:type="gramEnd"/>
            <w:r w:rsidRPr="00584297">
              <w:rPr>
                <w:rFonts w:eastAsia="Calibri"/>
              </w:rPr>
              <w:t xml:space="preserve"> России и</w:t>
            </w:r>
          </w:p>
          <w:p w:rsidR="0020442C" w:rsidRPr="00584297" w:rsidRDefault="0020442C" w:rsidP="00584297">
            <w:pPr>
              <w:autoSpaceDE w:val="0"/>
              <w:autoSpaceDN w:val="0"/>
              <w:adjustRightInd w:val="0"/>
              <w:rPr>
                <w:rFonts w:eastAsia="Calibri"/>
              </w:rPr>
            </w:pPr>
            <w:r w:rsidRPr="00584297">
              <w:rPr>
                <w:rFonts w:eastAsia="Calibri"/>
              </w:rPr>
              <w:t>человечества</w:t>
            </w:r>
          </w:p>
          <w:p w:rsidR="0020442C" w:rsidRPr="00584297" w:rsidRDefault="0020442C" w:rsidP="00584297">
            <w:pPr>
              <w:autoSpaceDE w:val="0"/>
              <w:autoSpaceDN w:val="0"/>
              <w:adjustRightInd w:val="0"/>
              <w:rPr>
                <w:rFonts w:eastAsia="Calibri"/>
              </w:rPr>
            </w:pPr>
            <w:r w:rsidRPr="00584297">
              <w:rPr>
                <w:rFonts w:eastAsia="Calibri"/>
              </w:rPr>
              <w:t>,</w:t>
            </w:r>
          </w:p>
          <w:p w:rsidR="0020442C" w:rsidRPr="00584297" w:rsidRDefault="0020442C" w:rsidP="00584297">
            <w:pPr>
              <w:autoSpaceDE w:val="0"/>
              <w:autoSpaceDN w:val="0"/>
              <w:adjustRightInd w:val="0"/>
              <w:rPr>
                <w:rFonts w:eastAsia="Calibri"/>
              </w:rPr>
            </w:pPr>
            <w:r w:rsidRPr="00584297">
              <w:rPr>
                <w:rFonts w:eastAsia="Calibri"/>
              </w:rPr>
              <w:t>трудолюбие;</w:t>
            </w:r>
          </w:p>
          <w:p w:rsidR="0020442C" w:rsidRPr="00584297" w:rsidRDefault="0020442C" w:rsidP="00584297">
            <w:pPr>
              <w:autoSpaceDE w:val="0"/>
              <w:autoSpaceDN w:val="0"/>
              <w:adjustRightInd w:val="0"/>
              <w:rPr>
                <w:rFonts w:eastAsia="Calibri"/>
              </w:rPr>
            </w:pPr>
            <w:r w:rsidRPr="00584297">
              <w:rPr>
                <w:rFonts w:eastAsia="Calibri"/>
              </w:rPr>
              <w:t>ценностн</w:t>
            </w:r>
          </w:p>
          <w:p w:rsidR="0020442C" w:rsidRPr="00584297" w:rsidRDefault="0020442C" w:rsidP="00584297">
            <w:pPr>
              <w:autoSpaceDE w:val="0"/>
              <w:autoSpaceDN w:val="0"/>
              <w:adjustRightInd w:val="0"/>
              <w:rPr>
                <w:rFonts w:eastAsia="Calibri"/>
              </w:rPr>
            </w:pPr>
            <w:r w:rsidRPr="00584297">
              <w:rPr>
                <w:rFonts w:eastAsia="Calibri"/>
              </w:rPr>
              <w:t>ое и</w:t>
            </w:r>
          </w:p>
          <w:p w:rsidR="0020442C" w:rsidRPr="00584297" w:rsidRDefault="0020442C" w:rsidP="00584297">
            <w:pPr>
              <w:autoSpaceDE w:val="0"/>
              <w:autoSpaceDN w:val="0"/>
              <w:adjustRightInd w:val="0"/>
              <w:rPr>
                <w:rFonts w:eastAsia="Calibri"/>
              </w:rPr>
            </w:pPr>
            <w:r w:rsidRPr="00584297">
              <w:rPr>
                <w:rFonts w:eastAsia="Calibri"/>
              </w:rPr>
              <w:t>творческое</w:t>
            </w:r>
          </w:p>
          <w:p w:rsidR="0020442C" w:rsidRPr="00584297" w:rsidRDefault="0020442C" w:rsidP="00584297">
            <w:pPr>
              <w:autoSpaceDE w:val="0"/>
              <w:autoSpaceDN w:val="0"/>
              <w:adjustRightInd w:val="0"/>
              <w:rPr>
                <w:rFonts w:eastAsia="Calibri"/>
              </w:rPr>
            </w:pPr>
            <w:r w:rsidRPr="00584297">
              <w:rPr>
                <w:rFonts w:eastAsia="Calibri"/>
              </w:rPr>
              <w:t xml:space="preserve">отношение </w:t>
            </w:r>
            <w:proofErr w:type="gramStart"/>
            <w:r w:rsidRPr="00584297">
              <w:rPr>
                <w:rFonts w:eastAsia="Calibri"/>
              </w:rPr>
              <w:t>к</w:t>
            </w:r>
            <w:proofErr w:type="gramEnd"/>
          </w:p>
          <w:p w:rsidR="0020442C" w:rsidRPr="00584297" w:rsidRDefault="0020442C" w:rsidP="00584297">
            <w:pPr>
              <w:autoSpaceDE w:val="0"/>
              <w:autoSpaceDN w:val="0"/>
              <w:adjustRightInd w:val="0"/>
              <w:rPr>
                <w:rFonts w:eastAsia="Calibri"/>
              </w:rPr>
            </w:pPr>
            <w:r w:rsidRPr="00584297">
              <w:rPr>
                <w:rFonts w:eastAsia="Calibri"/>
              </w:rPr>
              <w:t>учебному</w:t>
            </w:r>
          </w:p>
          <w:p w:rsidR="0020442C" w:rsidRPr="00584297" w:rsidRDefault="0020442C" w:rsidP="00584297">
            <w:pPr>
              <w:autoSpaceDE w:val="0"/>
              <w:autoSpaceDN w:val="0"/>
              <w:adjustRightInd w:val="0"/>
              <w:rPr>
                <w:rFonts w:eastAsia="Calibri"/>
              </w:rPr>
            </w:pPr>
            <w:r w:rsidRPr="00584297">
              <w:rPr>
                <w:rFonts w:eastAsia="Calibri"/>
              </w:rPr>
              <w:t>труду;</w:t>
            </w:r>
          </w:p>
          <w:p w:rsidR="0020442C" w:rsidRPr="00584297" w:rsidRDefault="0020442C" w:rsidP="00584297">
            <w:pPr>
              <w:autoSpaceDE w:val="0"/>
              <w:autoSpaceDN w:val="0"/>
              <w:adjustRightInd w:val="0"/>
              <w:rPr>
                <w:rFonts w:eastAsia="Calibri"/>
              </w:rPr>
            </w:pPr>
            <w:r w:rsidRPr="00584297">
              <w:rPr>
                <w:rFonts w:eastAsia="Calibri"/>
              </w:rPr>
              <w:t>элементар</w:t>
            </w:r>
          </w:p>
          <w:p w:rsidR="0020442C" w:rsidRPr="00584297" w:rsidRDefault="0020442C" w:rsidP="00584297">
            <w:pPr>
              <w:autoSpaceDE w:val="0"/>
              <w:autoSpaceDN w:val="0"/>
              <w:adjustRightInd w:val="0"/>
              <w:rPr>
                <w:rFonts w:eastAsia="Calibri"/>
              </w:rPr>
            </w:pPr>
            <w:r w:rsidRPr="00584297">
              <w:rPr>
                <w:rFonts w:eastAsia="Calibri"/>
              </w:rPr>
              <w:t>ные</w:t>
            </w:r>
          </w:p>
          <w:p w:rsidR="0020442C" w:rsidRPr="00584297" w:rsidRDefault="0020442C" w:rsidP="00584297">
            <w:pPr>
              <w:autoSpaceDE w:val="0"/>
              <w:autoSpaceDN w:val="0"/>
              <w:adjustRightInd w:val="0"/>
              <w:rPr>
                <w:rFonts w:eastAsia="Calibri"/>
              </w:rPr>
            </w:pPr>
            <w:proofErr w:type="gramStart"/>
            <w:r w:rsidRPr="00584297">
              <w:rPr>
                <w:rFonts w:eastAsia="Calibri"/>
              </w:rPr>
              <w:t>представлен</w:t>
            </w:r>
            <w:proofErr w:type="gramEnd"/>
          </w:p>
          <w:p w:rsidR="0020442C" w:rsidRPr="00584297" w:rsidRDefault="0020442C" w:rsidP="00584297">
            <w:pPr>
              <w:autoSpaceDE w:val="0"/>
              <w:autoSpaceDN w:val="0"/>
              <w:adjustRightInd w:val="0"/>
              <w:rPr>
                <w:rFonts w:eastAsia="Calibri"/>
              </w:rPr>
            </w:pPr>
            <w:r w:rsidRPr="00584297">
              <w:rPr>
                <w:rFonts w:eastAsia="Calibri"/>
              </w:rPr>
              <w:t>ия о</w:t>
            </w:r>
          </w:p>
          <w:p w:rsidR="0020442C" w:rsidRPr="00584297" w:rsidRDefault="0020442C" w:rsidP="00584297">
            <w:pPr>
              <w:autoSpaceDE w:val="0"/>
              <w:autoSpaceDN w:val="0"/>
              <w:adjustRightInd w:val="0"/>
              <w:rPr>
                <w:rFonts w:eastAsia="Calibri"/>
              </w:rPr>
            </w:pPr>
            <w:r w:rsidRPr="00584297">
              <w:rPr>
                <w:rFonts w:eastAsia="Calibri"/>
              </w:rPr>
              <w:t>различных</w:t>
            </w:r>
          </w:p>
          <w:p w:rsidR="0020442C" w:rsidRPr="00584297" w:rsidRDefault="0020442C" w:rsidP="00584297">
            <w:pPr>
              <w:autoSpaceDE w:val="0"/>
              <w:autoSpaceDN w:val="0"/>
              <w:adjustRightInd w:val="0"/>
              <w:rPr>
                <w:rFonts w:eastAsia="Calibri"/>
              </w:rPr>
            </w:pPr>
            <w:proofErr w:type="gramStart"/>
            <w:r w:rsidRPr="00584297">
              <w:rPr>
                <w:rFonts w:eastAsia="Calibri"/>
              </w:rPr>
              <w:lastRenderedPageBreak/>
              <w:t>профессиях</w:t>
            </w:r>
            <w:proofErr w:type="gramEnd"/>
            <w:r w:rsidRPr="00584297">
              <w:rPr>
                <w:rFonts w:eastAsia="Calibri"/>
              </w:rPr>
              <w:t>;</w:t>
            </w:r>
          </w:p>
          <w:p w:rsidR="0020442C" w:rsidRPr="00584297" w:rsidRDefault="0020442C" w:rsidP="00584297">
            <w:pPr>
              <w:autoSpaceDE w:val="0"/>
              <w:autoSpaceDN w:val="0"/>
              <w:adjustRightInd w:val="0"/>
              <w:rPr>
                <w:rFonts w:eastAsia="Calibri"/>
              </w:rPr>
            </w:pPr>
            <w:r w:rsidRPr="00584297">
              <w:rPr>
                <w:rFonts w:eastAsia="Calibri"/>
              </w:rPr>
              <w:t>первонача</w:t>
            </w:r>
          </w:p>
          <w:p w:rsidR="0020442C" w:rsidRPr="00584297" w:rsidRDefault="0020442C" w:rsidP="00584297">
            <w:pPr>
              <w:autoSpaceDE w:val="0"/>
              <w:autoSpaceDN w:val="0"/>
              <w:adjustRightInd w:val="0"/>
              <w:rPr>
                <w:rFonts w:eastAsia="Calibri"/>
              </w:rPr>
            </w:pPr>
            <w:r w:rsidRPr="00584297">
              <w:rPr>
                <w:rFonts w:eastAsia="Calibri"/>
              </w:rPr>
              <w:t>льные</w:t>
            </w:r>
          </w:p>
          <w:p w:rsidR="0020442C" w:rsidRPr="00584297" w:rsidRDefault="0020442C" w:rsidP="00584297">
            <w:pPr>
              <w:autoSpaceDE w:val="0"/>
              <w:autoSpaceDN w:val="0"/>
              <w:adjustRightInd w:val="0"/>
              <w:rPr>
                <w:rFonts w:eastAsia="Calibri"/>
              </w:rPr>
            </w:pPr>
            <w:r w:rsidRPr="00584297">
              <w:rPr>
                <w:rFonts w:eastAsia="Calibri"/>
              </w:rPr>
              <w:t>навыки</w:t>
            </w:r>
          </w:p>
          <w:p w:rsidR="0020442C" w:rsidRPr="00584297" w:rsidRDefault="0020442C" w:rsidP="00584297">
            <w:pPr>
              <w:autoSpaceDE w:val="0"/>
              <w:autoSpaceDN w:val="0"/>
              <w:adjustRightInd w:val="0"/>
              <w:rPr>
                <w:rFonts w:eastAsia="Calibri"/>
              </w:rPr>
            </w:pPr>
            <w:r w:rsidRPr="00584297">
              <w:rPr>
                <w:rFonts w:eastAsia="Calibri"/>
              </w:rPr>
              <w:t>трудового</w:t>
            </w:r>
          </w:p>
          <w:p w:rsidR="0020442C" w:rsidRPr="00584297" w:rsidRDefault="0020442C" w:rsidP="00584297">
            <w:pPr>
              <w:autoSpaceDE w:val="0"/>
              <w:autoSpaceDN w:val="0"/>
              <w:adjustRightInd w:val="0"/>
              <w:rPr>
                <w:rFonts w:eastAsia="Calibri"/>
              </w:rPr>
            </w:pPr>
            <w:r w:rsidRPr="00584297">
              <w:rPr>
                <w:rFonts w:eastAsia="Calibri"/>
              </w:rPr>
              <w:t>творческого</w:t>
            </w:r>
          </w:p>
          <w:p w:rsidR="0020442C" w:rsidRPr="00584297" w:rsidRDefault="0020442C" w:rsidP="00584297">
            <w:pPr>
              <w:autoSpaceDE w:val="0"/>
              <w:autoSpaceDN w:val="0"/>
              <w:adjustRightInd w:val="0"/>
              <w:rPr>
                <w:rFonts w:eastAsia="Calibri"/>
              </w:rPr>
            </w:pPr>
            <w:r w:rsidRPr="00584297">
              <w:rPr>
                <w:rFonts w:eastAsia="Calibri"/>
              </w:rPr>
              <w:t>сотрудничес</w:t>
            </w:r>
          </w:p>
          <w:p w:rsidR="0020442C" w:rsidRPr="00584297" w:rsidRDefault="0020442C" w:rsidP="00584297">
            <w:pPr>
              <w:autoSpaceDE w:val="0"/>
              <w:autoSpaceDN w:val="0"/>
              <w:adjustRightInd w:val="0"/>
              <w:rPr>
                <w:rFonts w:eastAsia="Calibri"/>
              </w:rPr>
            </w:pPr>
            <w:r w:rsidRPr="00584297">
              <w:rPr>
                <w:rFonts w:eastAsia="Calibri"/>
              </w:rPr>
              <w:t>тва со</w:t>
            </w:r>
          </w:p>
          <w:p w:rsidR="0020442C" w:rsidRPr="00584297" w:rsidRDefault="0020442C" w:rsidP="00584297">
            <w:pPr>
              <w:autoSpaceDE w:val="0"/>
              <w:autoSpaceDN w:val="0"/>
              <w:adjustRightInd w:val="0"/>
              <w:rPr>
                <w:rFonts w:eastAsia="Calibri"/>
              </w:rPr>
            </w:pPr>
            <w:r w:rsidRPr="00584297">
              <w:rPr>
                <w:rFonts w:eastAsia="Calibri"/>
              </w:rPr>
              <w:t>сверстникам</w:t>
            </w:r>
          </w:p>
          <w:p w:rsidR="0020442C" w:rsidRPr="00584297" w:rsidRDefault="0020442C" w:rsidP="00584297">
            <w:pPr>
              <w:autoSpaceDE w:val="0"/>
              <w:autoSpaceDN w:val="0"/>
              <w:adjustRightInd w:val="0"/>
              <w:rPr>
                <w:rFonts w:eastAsia="Calibri"/>
              </w:rPr>
            </w:pPr>
            <w:r w:rsidRPr="00584297">
              <w:rPr>
                <w:rFonts w:eastAsia="Calibri"/>
              </w:rPr>
              <w:t>и, старшими</w:t>
            </w:r>
          </w:p>
          <w:p w:rsidR="0020442C" w:rsidRPr="00584297" w:rsidRDefault="0020442C" w:rsidP="00584297">
            <w:pPr>
              <w:autoSpaceDE w:val="0"/>
              <w:autoSpaceDN w:val="0"/>
              <w:adjustRightInd w:val="0"/>
              <w:rPr>
                <w:rFonts w:eastAsia="Calibri"/>
              </w:rPr>
            </w:pPr>
            <w:r w:rsidRPr="00584297">
              <w:rPr>
                <w:rFonts w:eastAsia="Calibri"/>
              </w:rPr>
              <w:t>детьми и</w:t>
            </w:r>
          </w:p>
          <w:p w:rsidR="0020442C" w:rsidRPr="00584297" w:rsidRDefault="0020442C" w:rsidP="00584297">
            <w:pPr>
              <w:autoSpaceDE w:val="0"/>
              <w:autoSpaceDN w:val="0"/>
              <w:adjustRightInd w:val="0"/>
              <w:rPr>
                <w:rFonts w:eastAsia="Calibri"/>
              </w:rPr>
            </w:pPr>
            <w:r w:rsidRPr="00584297">
              <w:rPr>
                <w:rFonts w:eastAsia="Calibri"/>
              </w:rPr>
              <w:t>взрослыми;</w:t>
            </w:r>
          </w:p>
          <w:p w:rsidR="0020442C" w:rsidRPr="00584297" w:rsidRDefault="0020442C" w:rsidP="00584297">
            <w:pPr>
              <w:autoSpaceDE w:val="0"/>
              <w:autoSpaceDN w:val="0"/>
              <w:adjustRightInd w:val="0"/>
              <w:rPr>
                <w:rFonts w:eastAsia="Calibri"/>
              </w:rPr>
            </w:pPr>
            <w:r w:rsidRPr="00584297">
              <w:rPr>
                <w:rFonts w:eastAsia="Calibri"/>
              </w:rPr>
              <w:t>осознание</w:t>
            </w:r>
          </w:p>
          <w:p w:rsidR="0020442C" w:rsidRPr="00584297" w:rsidRDefault="0020442C" w:rsidP="00584297">
            <w:pPr>
              <w:autoSpaceDE w:val="0"/>
              <w:autoSpaceDN w:val="0"/>
              <w:adjustRightInd w:val="0"/>
              <w:rPr>
                <w:rFonts w:eastAsia="Calibri"/>
              </w:rPr>
            </w:pPr>
            <w:r w:rsidRPr="00584297">
              <w:rPr>
                <w:rFonts w:eastAsia="Calibri"/>
              </w:rPr>
              <w:t>приоритета</w:t>
            </w:r>
          </w:p>
          <w:p w:rsidR="0020442C" w:rsidRPr="00584297" w:rsidRDefault="0020442C" w:rsidP="00584297">
            <w:pPr>
              <w:autoSpaceDE w:val="0"/>
              <w:autoSpaceDN w:val="0"/>
              <w:adjustRightInd w:val="0"/>
              <w:rPr>
                <w:rFonts w:eastAsia="Calibri"/>
              </w:rPr>
            </w:pPr>
            <w:r w:rsidRPr="00584297">
              <w:rPr>
                <w:rFonts w:eastAsia="Calibri"/>
              </w:rPr>
              <w:t>нравственны</w:t>
            </w:r>
          </w:p>
          <w:p w:rsidR="0020442C" w:rsidRPr="00584297" w:rsidRDefault="0020442C" w:rsidP="00584297">
            <w:pPr>
              <w:autoSpaceDE w:val="0"/>
              <w:autoSpaceDN w:val="0"/>
              <w:adjustRightInd w:val="0"/>
              <w:rPr>
                <w:rFonts w:eastAsia="Calibri"/>
              </w:rPr>
            </w:pPr>
            <w:r w:rsidRPr="00584297">
              <w:rPr>
                <w:rFonts w:eastAsia="Calibri"/>
              </w:rPr>
              <w:t>х основ</w:t>
            </w:r>
          </w:p>
          <w:p w:rsidR="0020442C" w:rsidRPr="00584297" w:rsidRDefault="0020442C" w:rsidP="00584297">
            <w:pPr>
              <w:autoSpaceDE w:val="0"/>
              <w:autoSpaceDN w:val="0"/>
              <w:adjustRightInd w:val="0"/>
              <w:rPr>
                <w:rFonts w:eastAsia="Calibri"/>
              </w:rPr>
            </w:pPr>
            <w:r w:rsidRPr="00584297">
              <w:rPr>
                <w:rFonts w:eastAsia="Calibri"/>
              </w:rPr>
              <w:t>труда,</w:t>
            </w:r>
          </w:p>
          <w:p w:rsidR="0020442C" w:rsidRPr="00584297" w:rsidRDefault="0020442C" w:rsidP="00584297">
            <w:pPr>
              <w:autoSpaceDE w:val="0"/>
              <w:autoSpaceDN w:val="0"/>
              <w:adjustRightInd w:val="0"/>
              <w:rPr>
                <w:rFonts w:eastAsia="Calibri"/>
              </w:rPr>
            </w:pPr>
            <w:r w:rsidRPr="00584297">
              <w:rPr>
                <w:rFonts w:eastAsia="Calibri"/>
              </w:rPr>
              <w:t>творчества,</w:t>
            </w:r>
          </w:p>
          <w:p w:rsidR="0020442C" w:rsidRPr="00584297" w:rsidRDefault="0020442C" w:rsidP="00584297">
            <w:pPr>
              <w:autoSpaceDE w:val="0"/>
              <w:autoSpaceDN w:val="0"/>
              <w:adjustRightInd w:val="0"/>
              <w:rPr>
                <w:rFonts w:eastAsia="Calibri"/>
              </w:rPr>
            </w:pPr>
            <w:r w:rsidRPr="00584297">
              <w:rPr>
                <w:rFonts w:eastAsia="Calibri"/>
              </w:rPr>
              <w:t>создания</w:t>
            </w:r>
          </w:p>
          <w:p w:rsidR="0020442C" w:rsidRPr="00584297" w:rsidRDefault="0020442C" w:rsidP="00584297">
            <w:pPr>
              <w:autoSpaceDE w:val="0"/>
              <w:autoSpaceDN w:val="0"/>
              <w:adjustRightInd w:val="0"/>
              <w:rPr>
                <w:rFonts w:eastAsia="Calibri"/>
              </w:rPr>
            </w:pPr>
            <w:r w:rsidRPr="00584297">
              <w:rPr>
                <w:rFonts w:eastAsia="Calibri"/>
              </w:rPr>
              <w:t>нового;</w:t>
            </w:r>
          </w:p>
          <w:p w:rsidR="0020442C" w:rsidRPr="00584297" w:rsidRDefault="0020442C" w:rsidP="00584297">
            <w:pPr>
              <w:autoSpaceDE w:val="0"/>
              <w:autoSpaceDN w:val="0"/>
              <w:adjustRightInd w:val="0"/>
              <w:rPr>
                <w:rFonts w:eastAsia="Calibri"/>
              </w:rPr>
            </w:pPr>
            <w:r w:rsidRPr="00584297">
              <w:rPr>
                <w:rFonts w:eastAsia="Calibri"/>
              </w:rPr>
              <w:t>первоначаль</w:t>
            </w:r>
          </w:p>
          <w:p w:rsidR="0020442C" w:rsidRPr="00584297" w:rsidRDefault="0020442C" w:rsidP="00584297">
            <w:pPr>
              <w:autoSpaceDE w:val="0"/>
              <w:autoSpaceDN w:val="0"/>
              <w:adjustRightInd w:val="0"/>
              <w:rPr>
                <w:rFonts w:eastAsia="Calibri"/>
              </w:rPr>
            </w:pPr>
            <w:r w:rsidRPr="00584297">
              <w:rPr>
                <w:rFonts w:eastAsia="Calibri"/>
              </w:rPr>
              <w:t>ный опыт</w:t>
            </w:r>
          </w:p>
          <w:p w:rsidR="0020442C" w:rsidRPr="00584297" w:rsidRDefault="0020442C" w:rsidP="00584297">
            <w:pPr>
              <w:autoSpaceDE w:val="0"/>
              <w:autoSpaceDN w:val="0"/>
              <w:adjustRightInd w:val="0"/>
              <w:rPr>
                <w:rFonts w:eastAsia="Calibri"/>
              </w:rPr>
            </w:pPr>
            <w:r w:rsidRPr="00584297">
              <w:rPr>
                <w:rFonts w:eastAsia="Calibri"/>
              </w:rPr>
              <w:t xml:space="preserve">участия </w:t>
            </w:r>
            <w:proofErr w:type="gramStart"/>
            <w:r w:rsidRPr="00584297">
              <w:rPr>
                <w:rFonts w:eastAsia="Calibri"/>
              </w:rPr>
              <w:t>в</w:t>
            </w:r>
            <w:proofErr w:type="gramEnd"/>
          </w:p>
          <w:p w:rsidR="0020442C" w:rsidRPr="00584297" w:rsidRDefault="0020442C" w:rsidP="00584297">
            <w:pPr>
              <w:autoSpaceDE w:val="0"/>
              <w:autoSpaceDN w:val="0"/>
              <w:adjustRightInd w:val="0"/>
              <w:rPr>
                <w:rFonts w:eastAsia="Calibri"/>
              </w:rPr>
            </w:pPr>
            <w:r w:rsidRPr="00584297">
              <w:rPr>
                <w:rFonts w:eastAsia="Calibri"/>
              </w:rPr>
              <w:t>различных</w:t>
            </w:r>
          </w:p>
          <w:p w:rsidR="0020442C" w:rsidRPr="00584297" w:rsidRDefault="0020442C" w:rsidP="00584297">
            <w:pPr>
              <w:autoSpaceDE w:val="0"/>
              <w:autoSpaceDN w:val="0"/>
              <w:adjustRightInd w:val="0"/>
              <w:rPr>
                <w:rFonts w:eastAsia="Calibri"/>
              </w:rPr>
            </w:pPr>
            <w:proofErr w:type="gramStart"/>
            <w:r w:rsidRPr="00584297">
              <w:rPr>
                <w:rFonts w:eastAsia="Calibri"/>
              </w:rPr>
              <w:t>видах</w:t>
            </w:r>
            <w:proofErr w:type="gramEnd"/>
          </w:p>
          <w:p w:rsidR="0020442C" w:rsidRPr="00584297" w:rsidRDefault="0020442C" w:rsidP="00584297">
            <w:pPr>
              <w:autoSpaceDE w:val="0"/>
              <w:autoSpaceDN w:val="0"/>
              <w:adjustRightInd w:val="0"/>
              <w:rPr>
                <w:rFonts w:eastAsia="Calibri"/>
              </w:rPr>
            </w:pPr>
            <w:r w:rsidRPr="00584297">
              <w:rPr>
                <w:rFonts w:eastAsia="Calibri"/>
              </w:rPr>
              <w:t>общественно</w:t>
            </w:r>
          </w:p>
          <w:p w:rsidR="0020442C" w:rsidRPr="00584297" w:rsidRDefault="0020442C" w:rsidP="00584297">
            <w:pPr>
              <w:autoSpaceDE w:val="0"/>
              <w:autoSpaceDN w:val="0"/>
              <w:adjustRightInd w:val="0"/>
              <w:rPr>
                <w:rFonts w:eastAsia="Calibri"/>
              </w:rPr>
            </w:pPr>
            <w:r w:rsidRPr="00584297">
              <w:rPr>
                <w:rFonts w:eastAsia="Calibri"/>
              </w:rPr>
              <w:t>полезной и</w:t>
            </w:r>
          </w:p>
          <w:p w:rsidR="0020442C" w:rsidRPr="00584297" w:rsidRDefault="0020442C" w:rsidP="00584297">
            <w:pPr>
              <w:autoSpaceDE w:val="0"/>
              <w:autoSpaceDN w:val="0"/>
              <w:adjustRightInd w:val="0"/>
              <w:rPr>
                <w:rFonts w:eastAsia="Calibri"/>
              </w:rPr>
            </w:pPr>
            <w:r w:rsidRPr="00584297">
              <w:rPr>
                <w:rFonts w:eastAsia="Calibri"/>
              </w:rPr>
              <w:t>личностно</w:t>
            </w:r>
            <w:r w:rsidRPr="0063345F">
              <w:t xml:space="preserve"> </w:t>
            </w:r>
            <w:r w:rsidRPr="00584297">
              <w:rPr>
                <w:rFonts w:eastAsia="Calibri"/>
              </w:rPr>
              <w:t>значимой</w:t>
            </w:r>
          </w:p>
          <w:p w:rsidR="0020442C" w:rsidRPr="00584297" w:rsidRDefault="0020442C" w:rsidP="00584297">
            <w:pPr>
              <w:autoSpaceDE w:val="0"/>
              <w:autoSpaceDN w:val="0"/>
              <w:adjustRightInd w:val="0"/>
              <w:rPr>
                <w:rFonts w:eastAsia="Calibri"/>
              </w:rPr>
            </w:pPr>
            <w:r w:rsidRPr="00584297">
              <w:rPr>
                <w:rFonts w:eastAsia="Calibri"/>
              </w:rPr>
              <w:t>деятельност</w:t>
            </w:r>
          </w:p>
          <w:p w:rsidR="0020442C" w:rsidRPr="00584297" w:rsidRDefault="0020442C" w:rsidP="00584297">
            <w:pPr>
              <w:autoSpaceDE w:val="0"/>
              <w:autoSpaceDN w:val="0"/>
              <w:adjustRightInd w:val="0"/>
              <w:rPr>
                <w:rFonts w:eastAsia="Calibri"/>
              </w:rPr>
            </w:pPr>
            <w:r w:rsidRPr="00584297">
              <w:rPr>
                <w:rFonts w:eastAsia="Calibri"/>
              </w:rPr>
              <w:t>и;</w:t>
            </w:r>
          </w:p>
          <w:p w:rsidR="0020442C" w:rsidRPr="00584297" w:rsidRDefault="0020442C" w:rsidP="00584297">
            <w:pPr>
              <w:autoSpaceDE w:val="0"/>
              <w:autoSpaceDN w:val="0"/>
              <w:adjustRightInd w:val="0"/>
              <w:rPr>
                <w:rFonts w:eastAsia="Calibri"/>
              </w:rPr>
            </w:pPr>
            <w:r w:rsidRPr="00584297">
              <w:rPr>
                <w:rFonts w:eastAsia="Calibri"/>
              </w:rPr>
              <w:t>потребности</w:t>
            </w:r>
          </w:p>
          <w:p w:rsidR="0020442C" w:rsidRPr="00584297" w:rsidRDefault="0020442C" w:rsidP="00584297">
            <w:pPr>
              <w:autoSpaceDE w:val="0"/>
              <w:autoSpaceDN w:val="0"/>
              <w:adjustRightInd w:val="0"/>
              <w:rPr>
                <w:rFonts w:eastAsia="Calibri"/>
              </w:rPr>
            </w:pPr>
            <w:r w:rsidRPr="00584297">
              <w:rPr>
                <w:rFonts w:eastAsia="Calibri"/>
              </w:rPr>
              <w:t>и начальные</w:t>
            </w:r>
          </w:p>
          <w:p w:rsidR="0020442C" w:rsidRPr="00584297" w:rsidRDefault="0020442C" w:rsidP="00584297">
            <w:pPr>
              <w:autoSpaceDE w:val="0"/>
              <w:autoSpaceDN w:val="0"/>
              <w:adjustRightInd w:val="0"/>
              <w:rPr>
                <w:rFonts w:eastAsia="Calibri"/>
              </w:rPr>
            </w:pPr>
            <w:r w:rsidRPr="00584297">
              <w:rPr>
                <w:rFonts w:eastAsia="Calibri"/>
              </w:rPr>
              <w:t>умения</w:t>
            </w:r>
          </w:p>
          <w:p w:rsidR="0020442C" w:rsidRPr="00584297" w:rsidRDefault="0020442C" w:rsidP="00584297">
            <w:pPr>
              <w:autoSpaceDE w:val="0"/>
              <w:autoSpaceDN w:val="0"/>
              <w:adjustRightInd w:val="0"/>
              <w:rPr>
                <w:rFonts w:eastAsia="Calibri"/>
              </w:rPr>
            </w:pPr>
            <w:r w:rsidRPr="00584297">
              <w:rPr>
                <w:rFonts w:eastAsia="Calibri"/>
              </w:rPr>
              <w:t>выражать</w:t>
            </w:r>
          </w:p>
          <w:p w:rsidR="0020442C" w:rsidRPr="00584297" w:rsidRDefault="0020442C" w:rsidP="00584297">
            <w:pPr>
              <w:autoSpaceDE w:val="0"/>
              <w:autoSpaceDN w:val="0"/>
              <w:adjustRightInd w:val="0"/>
              <w:rPr>
                <w:rFonts w:eastAsia="Calibri"/>
              </w:rPr>
            </w:pPr>
            <w:r w:rsidRPr="00584297">
              <w:rPr>
                <w:rFonts w:eastAsia="Calibri"/>
              </w:rPr>
              <w:t xml:space="preserve">себя </w:t>
            </w:r>
            <w:proofErr w:type="gramStart"/>
            <w:r w:rsidRPr="00584297">
              <w:rPr>
                <w:rFonts w:eastAsia="Calibri"/>
              </w:rPr>
              <w:t>в</w:t>
            </w:r>
            <w:proofErr w:type="gramEnd"/>
          </w:p>
          <w:p w:rsidR="0020442C" w:rsidRPr="00584297" w:rsidRDefault="0020442C" w:rsidP="00584297">
            <w:pPr>
              <w:autoSpaceDE w:val="0"/>
              <w:autoSpaceDN w:val="0"/>
              <w:adjustRightInd w:val="0"/>
              <w:rPr>
                <w:rFonts w:eastAsia="Calibri"/>
              </w:rPr>
            </w:pPr>
            <w:r w:rsidRPr="00584297">
              <w:rPr>
                <w:rFonts w:eastAsia="Calibri"/>
              </w:rPr>
              <w:t>различных</w:t>
            </w:r>
          </w:p>
          <w:p w:rsidR="0020442C" w:rsidRPr="00584297" w:rsidRDefault="0020442C" w:rsidP="00584297">
            <w:pPr>
              <w:autoSpaceDE w:val="0"/>
              <w:autoSpaceDN w:val="0"/>
              <w:adjustRightInd w:val="0"/>
              <w:rPr>
                <w:rFonts w:eastAsia="Calibri"/>
              </w:rPr>
            </w:pPr>
            <w:r w:rsidRPr="00584297">
              <w:rPr>
                <w:rFonts w:eastAsia="Calibri"/>
              </w:rPr>
              <w:t>доступных и</w:t>
            </w:r>
          </w:p>
          <w:p w:rsidR="0020442C" w:rsidRPr="00584297" w:rsidRDefault="0020442C" w:rsidP="00584297">
            <w:pPr>
              <w:autoSpaceDE w:val="0"/>
              <w:autoSpaceDN w:val="0"/>
              <w:adjustRightInd w:val="0"/>
              <w:rPr>
                <w:rFonts w:eastAsia="Calibri"/>
              </w:rPr>
            </w:pPr>
            <w:r w:rsidRPr="00584297">
              <w:rPr>
                <w:rFonts w:eastAsia="Calibri"/>
              </w:rPr>
              <w:t>наиболее</w:t>
            </w:r>
          </w:p>
          <w:p w:rsidR="0020442C" w:rsidRPr="00584297" w:rsidRDefault="0020442C" w:rsidP="00584297">
            <w:pPr>
              <w:autoSpaceDE w:val="0"/>
              <w:autoSpaceDN w:val="0"/>
              <w:adjustRightInd w:val="0"/>
              <w:rPr>
                <w:rFonts w:eastAsia="Calibri"/>
              </w:rPr>
            </w:pPr>
            <w:r w:rsidRPr="00584297">
              <w:rPr>
                <w:rFonts w:eastAsia="Calibri"/>
              </w:rPr>
              <w:t>привлекател</w:t>
            </w:r>
          </w:p>
          <w:p w:rsidR="0020442C" w:rsidRPr="00584297" w:rsidRDefault="0020442C" w:rsidP="00584297">
            <w:pPr>
              <w:autoSpaceDE w:val="0"/>
              <w:autoSpaceDN w:val="0"/>
              <w:adjustRightInd w:val="0"/>
              <w:rPr>
                <w:rFonts w:eastAsia="Calibri"/>
              </w:rPr>
            </w:pPr>
            <w:r w:rsidRPr="00584297">
              <w:rPr>
                <w:rFonts w:eastAsia="Calibri"/>
              </w:rPr>
              <w:t>ьных для</w:t>
            </w:r>
          </w:p>
          <w:p w:rsidR="0020442C" w:rsidRPr="00584297" w:rsidRDefault="0020442C" w:rsidP="00584297">
            <w:pPr>
              <w:autoSpaceDE w:val="0"/>
              <w:autoSpaceDN w:val="0"/>
              <w:adjustRightInd w:val="0"/>
              <w:rPr>
                <w:rFonts w:eastAsia="Calibri"/>
              </w:rPr>
            </w:pPr>
            <w:r w:rsidRPr="00584297">
              <w:rPr>
                <w:rFonts w:eastAsia="Calibri"/>
              </w:rPr>
              <w:t>ребѐнка</w:t>
            </w:r>
          </w:p>
          <w:p w:rsidR="0020442C" w:rsidRPr="00584297" w:rsidRDefault="0020442C" w:rsidP="00584297">
            <w:pPr>
              <w:autoSpaceDE w:val="0"/>
              <w:autoSpaceDN w:val="0"/>
              <w:adjustRightInd w:val="0"/>
              <w:rPr>
                <w:rFonts w:eastAsia="Calibri"/>
              </w:rPr>
            </w:pPr>
            <w:proofErr w:type="gramStart"/>
            <w:r w:rsidRPr="00584297">
              <w:rPr>
                <w:rFonts w:eastAsia="Calibri"/>
              </w:rPr>
              <w:t>видах</w:t>
            </w:r>
            <w:proofErr w:type="gramEnd"/>
          </w:p>
          <w:p w:rsidR="0020442C" w:rsidRPr="00584297" w:rsidRDefault="0020442C" w:rsidP="00584297">
            <w:pPr>
              <w:autoSpaceDE w:val="0"/>
              <w:autoSpaceDN w:val="0"/>
              <w:adjustRightInd w:val="0"/>
              <w:rPr>
                <w:rFonts w:eastAsia="Calibri"/>
              </w:rPr>
            </w:pPr>
            <w:r w:rsidRPr="00584297">
              <w:rPr>
                <w:rFonts w:eastAsia="Calibri"/>
              </w:rPr>
              <w:t>творческой</w:t>
            </w:r>
          </w:p>
          <w:p w:rsidR="0020442C" w:rsidRPr="00584297" w:rsidRDefault="0020442C" w:rsidP="00584297">
            <w:pPr>
              <w:autoSpaceDE w:val="0"/>
              <w:autoSpaceDN w:val="0"/>
              <w:adjustRightInd w:val="0"/>
              <w:rPr>
                <w:rFonts w:eastAsia="Calibri"/>
              </w:rPr>
            </w:pPr>
            <w:r w:rsidRPr="00584297">
              <w:rPr>
                <w:rFonts w:eastAsia="Calibri"/>
              </w:rPr>
              <w:t>деятельност</w:t>
            </w:r>
          </w:p>
          <w:p w:rsidR="0020442C" w:rsidRPr="00584297" w:rsidRDefault="0020442C" w:rsidP="00584297">
            <w:pPr>
              <w:autoSpaceDE w:val="0"/>
              <w:autoSpaceDN w:val="0"/>
              <w:adjustRightInd w:val="0"/>
              <w:rPr>
                <w:rFonts w:eastAsia="Calibri"/>
              </w:rPr>
            </w:pPr>
            <w:r w:rsidRPr="00584297">
              <w:rPr>
                <w:rFonts w:eastAsia="Calibri"/>
              </w:rPr>
              <w:t>и;</w:t>
            </w:r>
          </w:p>
          <w:p w:rsidR="0020442C" w:rsidRPr="00584297" w:rsidRDefault="0020442C" w:rsidP="00584297">
            <w:pPr>
              <w:autoSpaceDE w:val="0"/>
              <w:autoSpaceDN w:val="0"/>
              <w:adjustRightInd w:val="0"/>
              <w:rPr>
                <w:rFonts w:eastAsia="Calibri"/>
              </w:rPr>
            </w:pPr>
            <w:r w:rsidRPr="00584297">
              <w:rPr>
                <w:rFonts w:eastAsia="Calibri"/>
              </w:rPr>
              <w:t>- мотивация</w:t>
            </w:r>
          </w:p>
          <w:p w:rsidR="0020442C" w:rsidRPr="00584297" w:rsidRDefault="0020442C" w:rsidP="00584297">
            <w:pPr>
              <w:autoSpaceDE w:val="0"/>
              <w:autoSpaceDN w:val="0"/>
              <w:adjustRightInd w:val="0"/>
              <w:rPr>
                <w:rFonts w:eastAsia="Calibri"/>
              </w:rPr>
            </w:pPr>
            <w:r w:rsidRPr="00584297">
              <w:rPr>
                <w:rFonts w:eastAsia="Calibri"/>
              </w:rPr>
              <w:t>к</w:t>
            </w:r>
          </w:p>
          <w:p w:rsidR="0020442C" w:rsidRPr="00584297" w:rsidRDefault="0020442C" w:rsidP="00584297">
            <w:pPr>
              <w:autoSpaceDE w:val="0"/>
              <w:autoSpaceDN w:val="0"/>
              <w:adjustRightInd w:val="0"/>
              <w:rPr>
                <w:rFonts w:eastAsia="Calibri"/>
              </w:rPr>
            </w:pPr>
            <w:r w:rsidRPr="00584297">
              <w:rPr>
                <w:rFonts w:eastAsia="Calibri"/>
              </w:rPr>
              <w:t>самореализа</w:t>
            </w:r>
          </w:p>
          <w:p w:rsidR="0020442C" w:rsidRPr="00584297" w:rsidRDefault="0020442C" w:rsidP="00584297">
            <w:pPr>
              <w:autoSpaceDE w:val="0"/>
              <w:autoSpaceDN w:val="0"/>
              <w:adjustRightInd w:val="0"/>
              <w:rPr>
                <w:rFonts w:eastAsia="Calibri"/>
              </w:rPr>
            </w:pPr>
            <w:r w:rsidRPr="00584297">
              <w:rPr>
                <w:rFonts w:eastAsia="Calibri"/>
              </w:rPr>
              <w:t>ции в</w:t>
            </w:r>
          </w:p>
          <w:p w:rsidR="0020442C" w:rsidRPr="00584297" w:rsidRDefault="0020442C" w:rsidP="00584297">
            <w:pPr>
              <w:autoSpaceDE w:val="0"/>
              <w:autoSpaceDN w:val="0"/>
              <w:adjustRightInd w:val="0"/>
              <w:rPr>
                <w:rFonts w:eastAsia="Calibri"/>
              </w:rPr>
            </w:pPr>
            <w:r w:rsidRPr="00584297">
              <w:rPr>
                <w:rFonts w:eastAsia="Calibri"/>
              </w:rPr>
              <w:lastRenderedPageBreak/>
              <w:t>социальном</w:t>
            </w:r>
          </w:p>
          <w:p w:rsidR="0020442C" w:rsidRPr="00584297" w:rsidRDefault="0020442C" w:rsidP="00584297">
            <w:pPr>
              <w:autoSpaceDE w:val="0"/>
              <w:autoSpaceDN w:val="0"/>
              <w:adjustRightInd w:val="0"/>
              <w:rPr>
                <w:rFonts w:eastAsia="Calibri"/>
              </w:rPr>
            </w:pPr>
            <w:proofErr w:type="gramStart"/>
            <w:r w:rsidRPr="00584297">
              <w:rPr>
                <w:rFonts w:eastAsia="Calibri"/>
              </w:rPr>
              <w:t>творчестве</w:t>
            </w:r>
            <w:proofErr w:type="gramEnd"/>
            <w:r w:rsidRPr="00584297">
              <w:rPr>
                <w:rFonts w:eastAsia="Calibri"/>
              </w:rPr>
              <w:t>,</w:t>
            </w:r>
          </w:p>
          <w:p w:rsidR="0020442C" w:rsidRPr="00584297" w:rsidRDefault="0020442C" w:rsidP="00584297">
            <w:pPr>
              <w:autoSpaceDE w:val="0"/>
              <w:autoSpaceDN w:val="0"/>
              <w:adjustRightInd w:val="0"/>
              <w:rPr>
                <w:rFonts w:eastAsia="Calibri"/>
              </w:rPr>
            </w:pPr>
            <w:r w:rsidRPr="00584297">
              <w:rPr>
                <w:rFonts w:eastAsia="Calibri"/>
              </w:rPr>
              <w:t>познаватель</w:t>
            </w:r>
          </w:p>
          <w:p w:rsidR="0020442C" w:rsidRPr="00584297" w:rsidRDefault="0020442C" w:rsidP="00584297">
            <w:pPr>
              <w:autoSpaceDE w:val="0"/>
              <w:autoSpaceDN w:val="0"/>
              <w:adjustRightInd w:val="0"/>
              <w:rPr>
                <w:rFonts w:eastAsia="Calibri"/>
              </w:rPr>
            </w:pPr>
            <w:r w:rsidRPr="00584297">
              <w:rPr>
                <w:rFonts w:eastAsia="Calibri"/>
              </w:rPr>
              <w:t>ной и</w:t>
            </w:r>
          </w:p>
          <w:p w:rsidR="0020442C" w:rsidRPr="00584297" w:rsidRDefault="0020442C" w:rsidP="00584297">
            <w:pPr>
              <w:autoSpaceDE w:val="0"/>
              <w:autoSpaceDN w:val="0"/>
              <w:adjustRightInd w:val="0"/>
              <w:rPr>
                <w:rFonts w:eastAsia="Calibri"/>
              </w:rPr>
            </w:pPr>
            <w:r w:rsidRPr="00584297">
              <w:rPr>
                <w:rFonts w:eastAsia="Calibri"/>
              </w:rPr>
              <w:t>практическо</w:t>
            </w:r>
          </w:p>
          <w:p w:rsidR="0020442C" w:rsidRPr="00584297" w:rsidRDefault="0020442C" w:rsidP="00584297">
            <w:pPr>
              <w:autoSpaceDE w:val="0"/>
              <w:autoSpaceDN w:val="0"/>
              <w:adjustRightInd w:val="0"/>
              <w:rPr>
                <w:rFonts w:eastAsia="Calibri"/>
              </w:rPr>
            </w:pPr>
            <w:r w:rsidRPr="00584297">
              <w:rPr>
                <w:rFonts w:eastAsia="Calibri"/>
              </w:rPr>
              <w:t>й,</w:t>
            </w:r>
          </w:p>
          <w:p w:rsidR="0020442C" w:rsidRPr="00584297" w:rsidRDefault="0020442C" w:rsidP="00584297">
            <w:pPr>
              <w:autoSpaceDE w:val="0"/>
              <w:autoSpaceDN w:val="0"/>
              <w:adjustRightInd w:val="0"/>
              <w:rPr>
                <w:rFonts w:eastAsia="Calibri"/>
              </w:rPr>
            </w:pPr>
            <w:r w:rsidRPr="00584297">
              <w:rPr>
                <w:rFonts w:eastAsia="Calibri"/>
              </w:rPr>
              <w:t>общественно</w:t>
            </w:r>
          </w:p>
          <w:p w:rsidR="0020442C" w:rsidRPr="00584297" w:rsidRDefault="0020442C" w:rsidP="00584297">
            <w:pPr>
              <w:autoSpaceDE w:val="0"/>
              <w:autoSpaceDN w:val="0"/>
              <w:adjustRightInd w:val="0"/>
              <w:rPr>
                <w:rFonts w:eastAsia="Calibri"/>
              </w:rPr>
            </w:pPr>
            <w:r w:rsidRPr="00584297">
              <w:rPr>
                <w:rFonts w:eastAsia="Calibri"/>
              </w:rPr>
              <w:t>полезной</w:t>
            </w:r>
          </w:p>
          <w:p w:rsidR="0020442C" w:rsidRPr="00584297" w:rsidRDefault="0020442C" w:rsidP="00584297">
            <w:pPr>
              <w:autoSpaceDE w:val="0"/>
              <w:autoSpaceDN w:val="0"/>
              <w:adjustRightInd w:val="0"/>
              <w:rPr>
                <w:rFonts w:eastAsia="Calibri"/>
              </w:rPr>
            </w:pPr>
            <w:r w:rsidRPr="00584297">
              <w:rPr>
                <w:rFonts w:eastAsia="Calibri"/>
              </w:rPr>
              <w:t>деятельност</w:t>
            </w:r>
          </w:p>
          <w:p w:rsidR="0020442C" w:rsidRPr="00584297" w:rsidRDefault="0020442C" w:rsidP="00584297">
            <w:pPr>
              <w:pStyle w:val="114"/>
              <w:keepNext/>
              <w:keepLines/>
              <w:shd w:val="clear" w:color="auto" w:fill="auto"/>
              <w:spacing w:after="0" w:line="360" w:lineRule="auto"/>
              <w:jc w:val="both"/>
              <w:rPr>
                <w:rStyle w:val="190"/>
                <w:rFonts w:ascii="Times New Roman" w:hAnsi="Times New Roman" w:cs="Times New Roman"/>
                <w:b/>
                <w:sz w:val="24"/>
                <w:szCs w:val="24"/>
              </w:rPr>
            </w:pPr>
            <w:r w:rsidRPr="00584297">
              <w:rPr>
                <w:rFonts w:ascii="Times New Roman" w:hAnsi="Times New Roman"/>
                <w:sz w:val="24"/>
                <w:szCs w:val="24"/>
              </w:rPr>
              <w:t>и</w:t>
            </w:r>
          </w:p>
        </w:tc>
        <w:tc>
          <w:tcPr>
            <w:tcW w:w="1511" w:type="dxa"/>
            <w:shd w:val="clear" w:color="auto" w:fill="auto"/>
          </w:tcPr>
          <w:p w:rsidR="0020442C" w:rsidRPr="00584297" w:rsidRDefault="0020442C" w:rsidP="00584297">
            <w:pPr>
              <w:autoSpaceDE w:val="0"/>
              <w:autoSpaceDN w:val="0"/>
              <w:adjustRightInd w:val="0"/>
              <w:rPr>
                <w:rFonts w:eastAsia="Calibri"/>
              </w:rPr>
            </w:pPr>
            <w:r w:rsidRPr="00584297">
              <w:rPr>
                <w:rFonts w:eastAsia="Calibri"/>
              </w:rPr>
              <w:lastRenderedPageBreak/>
              <w:t>ценностное</w:t>
            </w:r>
          </w:p>
          <w:p w:rsidR="0020442C" w:rsidRPr="00584297" w:rsidRDefault="0020442C" w:rsidP="00584297">
            <w:pPr>
              <w:autoSpaceDE w:val="0"/>
              <w:autoSpaceDN w:val="0"/>
              <w:adjustRightInd w:val="0"/>
              <w:rPr>
                <w:rFonts w:eastAsia="Calibri"/>
              </w:rPr>
            </w:pPr>
            <w:r w:rsidRPr="00584297">
              <w:rPr>
                <w:rFonts w:eastAsia="Calibri"/>
              </w:rPr>
              <w:t xml:space="preserve">отношение </w:t>
            </w:r>
            <w:proofErr w:type="gramStart"/>
            <w:r w:rsidRPr="00584297">
              <w:rPr>
                <w:rFonts w:eastAsia="Calibri"/>
              </w:rPr>
              <w:t>к</w:t>
            </w:r>
            <w:proofErr w:type="gramEnd"/>
          </w:p>
          <w:p w:rsidR="0020442C" w:rsidRPr="00584297" w:rsidRDefault="0020442C" w:rsidP="00584297">
            <w:pPr>
              <w:autoSpaceDE w:val="0"/>
              <w:autoSpaceDN w:val="0"/>
              <w:adjustRightInd w:val="0"/>
              <w:rPr>
                <w:rFonts w:eastAsia="Calibri"/>
              </w:rPr>
            </w:pPr>
            <w:r w:rsidRPr="00584297">
              <w:rPr>
                <w:rFonts w:eastAsia="Calibri"/>
              </w:rPr>
              <w:t>своему</w:t>
            </w:r>
          </w:p>
          <w:p w:rsidR="0020442C" w:rsidRPr="00584297" w:rsidRDefault="0020442C" w:rsidP="00584297">
            <w:pPr>
              <w:autoSpaceDE w:val="0"/>
              <w:autoSpaceDN w:val="0"/>
              <w:adjustRightInd w:val="0"/>
              <w:rPr>
                <w:rFonts w:eastAsia="Calibri"/>
              </w:rPr>
            </w:pPr>
            <w:r w:rsidRPr="00584297">
              <w:rPr>
                <w:rFonts w:eastAsia="Calibri"/>
              </w:rPr>
              <w:t>здоровью,</w:t>
            </w:r>
          </w:p>
          <w:p w:rsidR="0020442C" w:rsidRPr="00584297" w:rsidRDefault="0020442C" w:rsidP="00584297">
            <w:pPr>
              <w:autoSpaceDE w:val="0"/>
              <w:autoSpaceDN w:val="0"/>
              <w:adjustRightInd w:val="0"/>
              <w:rPr>
                <w:rFonts w:eastAsia="Calibri"/>
              </w:rPr>
            </w:pPr>
            <w:r w:rsidRPr="00584297">
              <w:rPr>
                <w:rFonts w:eastAsia="Calibri"/>
              </w:rPr>
              <w:t>здоровью</w:t>
            </w:r>
          </w:p>
          <w:p w:rsidR="0020442C" w:rsidRPr="00584297" w:rsidRDefault="0020442C" w:rsidP="00584297">
            <w:pPr>
              <w:autoSpaceDE w:val="0"/>
              <w:autoSpaceDN w:val="0"/>
              <w:adjustRightInd w:val="0"/>
              <w:rPr>
                <w:rFonts w:eastAsia="Calibri"/>
              </w:rPr>
            </w:pPr>
            <w:r w:rsidRPr="00584297">
              <w:rPr>
                <w:rFonts w:eastAsia="Calibri"/>
              </w:rPr>
              <w:t>близких и</w:t>
            </w:r>
          </w:p>
          <w:p w:rsidR="0020442C" w:rsidRPr="00584297" w:rsidRDefault="0020442C" w:rsidP="00584297">
            <w:pPr>
              <w:autoSpaceDE w:val="0"/>
              <w:autoSpaceDN w:val="0"/>
              <w:adjustRightInd w:val="0"/>
              <w:rPr>
                <w:rFonts w:eastAsia="Calibri"/>
              </w:rPr>
            </w:pPr>
            <w:r w:rsidRPr="00584297">
              <w:rPr>
                <w:rFonts w:eastAsia="Calibri"/>
              </w:rPr>
              <w:t>окружающих</w:t>
            </w:r>
          </w:p>
          <w:p w:rsidR="0020442C" w:rsidRPr="00584297" w:rsidRDefault="0020442C" w:rsidP="00584297">
            <w:pPr>
              <w:autoSpaceDE w:val="0"/>
              <w:autoSpaceDN w:val="0"/>
              <w:adjustRightInd w:val="0"/>
              <w:rPr>
                <w:rFonts w:eastAsia="Calibri"/>
              </w:rPr>
            </w:pPr>
            <w:r w:rsidRPr="00584297">
              <w:rPr>
                <w:rFonts w:eastAsia="Calibri"/>
              </w:rPr>
              <w:t>людей;</w:t>
            </w:r>
          </w:p>
          <w:p w:rsidR="0020442C" w:rsidRPr="00584297" w:rsidRDefault="0020442C" w:rsidP="00584297">
            <w:pPr>
              <w:autoSpaceDE w:val="0"/>
              <w:autoSpaceDN w:val="0"/>
              <w:adjustRightInd w:val="0"/>
              <w:rPr>
                <w:rFonts w:eastAsia="Calibri"/>
              </w:rPr>
            </w:pPr>
            <w:r w:rsidRPr="00584297">
              <w:rPr>
                <w:rFonts w:eastAsia="Calibri"/>
              </w:rPr>
              <w:t>элементарн</w:t>
            </w:r>
          </w:p>
          <w:p w:rsidR="0020442C" w:rsidRPr="00584297" w:rsidRDefault="0020442C" w:rsidP="00584297">
            <w:pPr>
              <w:autoSpaceDE w:val="0"/>
              <w:autoSpaceDN w:val="0"/>
              <w:adjustRightInd w:val="0"/>
              <w:rPr>
                <w:rFonts w:eastAsia="Calibri"/>
              </w:rPr>
            </w:pPr>
            <w:r w:rsidRPr="00584297">
              <w:rPr>
                <w:rFonts w:eastAsia="Calibri"/>
              </w:rPr>
              <w:t>ые</w:t>
            </w:r>
          </w:p>
          <w:p w:rsidR="0020442C" w:rsidRPr="00584297" w:rsidRDefault="0020442C" w:rsidP="00584297">
            <w:pPr>
              <w:autoSpaceDE w:val="0"/>
              <w:autoSpaceDN w:val="0"/>
              <w:adjustRightInd w:val="0"/>
              <w:rPr>
                <w:rFonts w:eastAsia="Calibri"/>
              </w:rPr>
            </w:pPr>
            <w:r w:rsidRPr="00584297">
              <w:rPr>
                <w:rFonts w:eastAsia="Calibri"/>
              </w:rPr>
              <w:t>представления</w:t>
            </w:r>
          </w:p>
          <w:p w:rsidR="0020442C" w:rsidRPr="00584297" w:rsidRDefault="0020442C" w:rsidP="00584297">
            <w:pPr>
              <w:autoSpaceDE w:val="0"/>
              <w:autoSpaceDN w:val="0"/>
              <w:adjustRightInd w:val="0"/>
              <w:rPr>
                <w:rFonts w:eastAsia="Calibri"/>
              </w:rPr>
            </w:pPr>
            <w:r w:rsidRPr="00584297">
              <w:rPr>
                <w:rFonts w:eastAsia="Calibri"/>
              </w:rPr>
              <w:t>о</w:t>
            </w:r>
          </w:p>
          <w:p w:rsidR="0020442C" w:rsidRPr="00584297" w:rsidRDefault="0020442C" w:rsidP="00584297">
            <w:pPr>
              <w:autoSpaceDE w:val="0"/>
              <w:autoSpaceDN w:val="0"/>
              <w:adjustRightInd w:val="0"/>
              <w:rPr>
                <w:rFonts w:eastAsia="Calibri"/>
              </w:rPr>
            </w:pPr>
            <w:r w:rsidRPr="00584297">
              <w:rPr>
                <w:rFonts w:eastAsia="Calibri"/>
              </w:rPr>
              <w:t>взаимообусло</w:t>
            </w:r>
          </w:p>
          <w:p w:rsidR="0020442C" w:rsidRPr="00584297" w:rsidRDefault="0020442C" w:rsidP="00584297">
            <w:pPr>
              <w:autoSpaceDE w:val="0"/>
              <w:autoSpaceDN w:val="0"/>
              <w:adjustRightInd w:val="0"/>
              <w:rPr>
                <w:rFonts w:eastAsia="Calibri"/>
              </w:rPr>
            </w:pPr>
            <w:r w:rsidRPr="00584297">
              <w:rPr>
                <w:rFonts w:eastAsia="Calibri"/>
              </w:rPr>
              <w:t>вленности</w:t>
            </w:r>
          </w:p>
          <w:p w:rsidR="0020442C" w:rsidRPr="00584297" w:rsidRDefault="0020442C" w:rsidP="00584297">
            <w:pPr>
              <w:autoSpaceDE w:val="0"/>
              <w:autoSpaceDN w:val="0"/>
              <w:adjustRightInd w:val="0"/>
              <w:rPr>
                <w:rFonts w:eastAsia="Calibri"/>
              </w:rPr>
            </w:pPr>
            <w:r w:rsidRPr="00584297">
              <w:rPr>
                <w:rFonts w:eastAsia="Calibri"/>
              </w:rPr>
              <w:t>физического,</w:t>
            </w:r>
          </w:p>
          <w:p w:rsidR="0020442C" w:rsidRPr="00584297" w:rsidRDefault="0020442C" w:rsidP="00584297">
            <w:pPr>
              <w:autoSpaceDE w:val="0"/>
              <w:autoSpaceDN w:val="0"/>
              <w:adjustRightInd w:val="0"/>
              <w:rPr>
                <w:rFonts w:eastAsia="Calibri"/>
              </w:rPr>
            </w:pPr>
            <w:r w:rsidRPr="00584297">
              <w:rPr>
                <w:rFonts w:eastAsia="Calibri"/>
              </w:rPr>
              <w:t>нравственного</w:t>
            </w:r>
          </w:p>
          <w:p w:rsidR="0020442C" w:rsidRPr="00584297" w:rsidRDefault="0020442C" w:rsidP="00584297">
            <w:pPr>
              <w:autoSpaceDE w:val="0"/>
              <w:autoSpaceDN w:val="0"/>
              <w:adjustRightInd w:val="0"/>
              <w:rPr>
                <w:rFonts w:eastAsia="Calibri"/>
              </w:rPr>
            </w:pPr>
            <w:r w:rsidRPr="00584297">
              <w:rPr>
                <w:rFonts w:eastAsia="Calibri"/>
              </w:rPr>
              <w:t>, социально-</w:t>
            </w:r>
          </w:p>
          <w:p w:rsidR="0020442C" w:rsidRPr="00584297" w:rsidRDefault="0020442C" w:rsidP="00584297">
            <w:pPr>
              <w:autoSpaceDE w:val="0"/>
              <w:autoSpaceDN w:val="0"/>
              <w:adjustRightInd w:val="0"/>
              <w:rPr>
                <w:rFonts w:eastAsia="Calibri"/>
              </w:rPr>
            </w:pPr>
            <w:r w:rsidRPr="00584297">
              <w:rPr>
                <w:rFonts w:eastAsia="Calibri"/>
              </w:rPr>
              <w:t>психологичес</w:t>
            </w:r>
          </w:p>
          <w:p w:rsidR="0020442C" w:rsidRPr="00584297" w:rsidRDefault="0020442C" w:rsidP="00584297">
            <w:pPr>
              <w:autoSpaceDE w:val="0"/>
              <w:autoSpaceDN w:val="0"/>
              <w:adjustRightInd w:val="0"/>
              <w:rPr>
                <w:rFonts w:eastAsia="Calibri"/>
              </w:rPr>
            </w:pPr>
            <w:r w:rsidRPr="00584297">
              <w:rPr>
                <w:rFonts w:eastAsia="Calibri"/>
              </w:rPr>
              <w:lastRenderedPageBreak/>
              <w:t>кого здоровья</w:t>
            </w:r>
          </w:p>
          <w:p w:rsidR="0020442C" w:rsidRPr="00584297" w:rsidRDefault="0020442C" w:rsidP="00584297">
            <w:pPr>
              <w:autoSpaceDE w:val="0"/>
              <w:autoSpaceDN w:val="0"/>
              <w:adjustRightInd w:val="0"/>
              <w:rPr>
                <w:rFonts w:eastAsia="Calibri"/>
              </w:rPr>
            </w:pPr>
            <w:r w:rsidRPr="00584297">
              <w:rPr>
                <w:rFonts w:eastAsia="Calibri"/>
              </w:rPr>
              <w:t>человека, о</w:t>
            </w:r>
          </w:p>
          <w:p w:rsidR="0020442C" w:rsidRPr="00584297" w:rsidRDefault="0020442C" w:rsidP="00584297">
            <w:pPr>
              <w:autoSpaceDE w:val="0"/>
              <w:autoSpaceDN w:val="0"/>
              <w:adjustRightInd w:val="0"/>
              <w:rPr>
                <w:rFonts w:eastAsia="Calibri"/>
              </w:rPr>
            </w:pPr>
            <w:r w:rsidRPr="00584297">
              <w:rPr>
                <w:rFonts w:eastAsia="Calibri"/>
              </w:rPr>
              <w:t>важности</w:t>
            </w:r>
          </w:p>
          <w:p w:rsidR="0020442C" w:rsidRPr="00584297" w:rsidRDefault="0020442C" w:rsidP="00584297">
            <w:pPr>
              <w:autoSpaceDE w:val="0"/>
              <w:autoSpaceDN w:val="0"/>
              <w:adjustRightInd w:val="0"/>
              <w:rPr>
                <w:rFonts w:eastAsia="Calibri"/>
              </w:rPr>
            </w:pPr>
            <w:r w:rsidRPr="00584297">
              <w:rPr>
                <w:rFonts w:eastAsia="Calibri"/>
              </w:rPr>
              <w:t>морали и</w:t>
            </w:r>
          </w:p>
          <w:p w:rsidR="0020442C" w:rsidRPr="00584297" w:rsidRDefault="0020442C" w:rsidP="00584297">
            <w:pPr>
              <w:autoSpaceDE w:val="0"/>
              <w:autoSpaceDN w:val="0"/>
              <w:adjustRightInd w:val="0"/>
              <w:rPr>
                <w:rFonts w:eastAsia="Calibri"/>
              </w:rPr>
            </w:pPr>
            <w:r w:rsidRPr="00584297">
              <w:rPr>
                <w:rFonts w:eastAsia="Calibri"/>
              </w:rPr>
              <w:t>нравственност</w:t>
            </w:r>
          </w:p>
          <w:p w:rsidR="0020442C" w:rsidRPr="00584297" w:rsidRDefault="0020442C" w:rsidP="00584297">
            <w:pPr>
              <w:autoSpaceDE w:val="0"/>
              <w:autoSpaceDN w:val="0"/>
              <w:adjustRightInd w:val="0"/>
              <w:rPr>
                <w:rFonts w:eastAsia="Calibri"/>
              </w:rPr>
            </w:pPr>
            <w:r w:rsidRPr="00584297">
              <w:rPr>
                <w:rFonts w:eastAsia="Calibri"/>
              </w:rPr>
              <w:t>и в</w:t>
            </w:r>
          </w:p>
          <w:p w:rsidR="0020442C" w:rsidRPr="00584297" w:rsidRDefault="0020442C" w:rsidP="00584297">
            <w:pPr>
              <w:autoSpaceDE w:val="0"/>
              <w:autoSpaceDN w:val="0"/>
              <w:adjustRightInd w:val="0"/>
              <w:rPr>
                <w:rFonts w:eastAsia="Calibri"/>
              </w:rPr>
            </w:pPr>
            <w:proofErr w:type="gramStart"/>
            <w:r w:rsidRPr="00584297">
              <w:rPr>
                <w:rFonts w:eastAsia="Calibri"/>
              </w:rPr>
              <w:t>сохранении</w:t>
            </w:r>
            <w:proofErr w:type="gramEnd"/>
          </w:p>
          <w:p w:rsidR="0020442C" w:rsidRPr="00584297" w:rsidRDefault="0020442C" w:rsidP="00584297">
            <w:pPr>
              <w:autoSpaceDE w:val="0"/>
              <w:autoSpaceDN w:val="0"/>
              <w:adjustRightInd w:val="0"/>
              <w:rPr>
                <w:rFonts w:eastAsia="Calibri"/>
              </w:rPr>
            </w:pPr>
            <w:r w:rsidRPr="00584297">
              <w:rPr>
                <w:rFonts w:eastAsia="Calibri"/>
              </w:rPr>
              <w:t>здоровья</w:t>
            </w:r>
          </w:p>
          <w:p w:rsidR="0020442C" w:rsidRPr="00584297" w:rsidRDefault="0020442C" w:rsidP="00584297">
            <w:pPr>
              <w:autoSpaceDE w:val="0"/>
              <w:autoSpaceDN w:val="0"/>
              <w:adjustRightInd w:val="0"/>
              <w:rPr>
                <w:rFonts w:eastAsia="Calibri"/>
              </w:rPr>
            </w:pPr>
            <w:r w:rsidRPr="00584297">
              <w:rPr>
                <w:rFonts w:eastAsia="Calibri"/>
              </w:rPr>
              <w:t>человека;</w:t>
            </w:r>
          </w:p>
          <w:p w:rsidR="0020442C" w:rsidRPr="00584297" w:rsidRDefault="0020442C" w:rsidP="00584297">
            <w:pPr>
              <w:autoSpaceDE w:val="0"/>
              <w:autoSpaceDN w:val="0"/>
              <w:adjustRightInd w:val="0"/>
              <w:rPr>
                <w:rFonts w:eastAsia="Calibri"/>
              </w:rPr>
            </w:pPr>
            <w:r w:rsidRPr="00584297">
              <w:rPr>
                <w:rFonts w:eastAsia="Calibri"/>
              </w:rPr>
              <w:t>первоначальн</w:t>
            </w:r>
          </w:p>
          <w:p w:rsidR="0020442C" w:rsidRPr="00584297" w:rsidRDefault="0020442C" w:rsidP="00584297">
            <w:pPr>
              <w:autoSpaceDE w:val="0"/>
              <w:autoSpaceDN w:val="0"/>
              <w:adjustRightInd w:val="0"/>
              <w:rPr>
                <w:rFonts w:eastAsia="Calibri"/>
              </w:rPr>
            </w:pPr>
            <w:r w:rsidRPr="00584297">
              <w:rPr>
                <w:rFonts w:eastAsia="Calibri"/>
              </w:rPr>
              <w:t>ый личный</w:t>
            </w:r>
          </w:p>
          <w:p w:rsidR="0020442C" w:rsidRPr="00584297" w:rsidRDefault="0020442C" w:rsidP="00584297">
            <w:pPr>
              <w:autoSpaceDE w:val="0"/>
              <w:autoSpaceDN w:val="0"/>
              <w:adjustRightInd w:val="0"/>
              <w:rPr>
                <w:rFonts w:eastAsia="Calibri"/>
              </w:rPr>
            </w:pPr>
            <w:r w:rsidRPr="00584297">
              <w:rPr>
                <w:rFonts w:eastAsia="Calibri"/>
              </w:rPr>
              <w:t>опыт</w:t>
            </w:r>
          </w:p>
          <w:p w:rsidR="0020442C" w:rsidRPr="00584297" w:rsidRDefault="0020442C" w:rsidP="00584297">
            <w:pPr>
              <w:autoSpaceDE w:val="0"/>
              <w:autoSpaceDN w:val="0"/>
              <w:adjustRightInd w:val="0"/>
              <w:rPr>
                <w:rFonts w:eastAsia="Calibri"/>
              </w:rPr>
            </w:pPr>
            <w:r w:rsidRPr="00584297">
              <w:rPr>
                <w:rFonts w:eastAsia="Calibri"/>
              </w:rPr>
              <w:t>здоровьесбере</w:t>
            </w:r>
          </w:p>
          <w:p w:rsidR="0020442C" w:rsidRPr="00584297" w:rsidRDefault="0020442C" w:rsidP="00584297">
            <w:pPr>
              <w:autoSpaceDE w:val="0"/>
              <w:autoSpaceDN w:val="0"/>
              <w:adjustRightInd w:val="0"/>
              <w:rPr>
                <w:rFonts w:eastAsia="Calibri"/>
              </w:rPr>
            </w:pPr>
            <w:r w:rsidRPr="00584297">
              <w:rPr>
                <w:rFonts w:eastAsia="Calibri"/>
              </w:rPr>
              <w:t>гающей</w:t>
            </w:r>
          </w:p>
          <w:p w:rsidR="0020442C" w:rsidRPr="00584297" w:rsidRDefault="0020442C" w:rsidP="00584297">
            <w:pPr>
              <w:autoSpaceDE w:val="0"/>
              <w:autoSpaceDN w:val="0"/>
              <w:adjustRightInd w:val="0"/>
              <w:rPr>
                <w:rFonts w:eastAsia="Calibri"/>
              </w:rPr>
            </w:pPr>
            <w:r w:rsidRPr="00584297">
              <w:rPr>
                <w:rFonts w:eastAsia="Calibri"/>
              </w:rPr>
              <w:t>деятельности;</w:t>
            </w:r>
          </w:p>
          <w:p w:rsidR="0020442C" w:rsidRPr="00584297" w:rsidRDefault="0020442C" w:rsidP="00584297">
            <w:pPr>
              <w:autoSpaceDE w:val="0"/>
              <w:autoSpaceDN w:val="0"/>
              <w:adjustRightInd w:val="0"/>
              <w:rPr>
                <w:rFonts w:eastAsia="Calibri"/>
              </w:rPr>
            </w:pPr>
            <w:r w:rsidRPr="00584297">
              <w:rPr>
                <w:rFonts w:eastAsia="Calibri"/>
              </w:rPr>
              <w:t>первоначал</w:t>
            </w:r>
          </w:p>
          <w:p w:rsidR="0020442C" w:rsidRPr="00584297" w:rsidRDefault="0020442C" w:rsidP="00584297">
            <w:pPr>
              <w:autoSpaceDE w:val="0"/>
              <w:autoSpaceDN w:val="0"/>
              <w:adjustRightInd w:val="0"/>
              <w:rPr>
                <w:rFonts w:eastAsia="Calibri"/>
              </w:rPr>
            </w:pPr>
            <w:r w:rsidRPr="00584297">
              <w:rPr>
                <w:rFonts w:eastAsia="Calibri"/>
              </w:rPr>
              <w:t>ьные</w:t>
            </w:r>
          </w:p>
          <w:p w:rsidR="0020442C" w:rsidRPr="00584297" w:rsidRDefault="0020442C" w:rsidP="00584297">
            <w:pPr>
              <w:autoSpaceDE w:val="0"/>
              <w:autoSpaceDN w:val="0"/>
              <w:adjustRightInd w:val="0"/>
              <w:rPr>
                <w:rFonts w:eastAsia="Calibri"/>
              </w:rPr>
            </w:pPr>
            <w:r w:rsidRPr="00584297">
              <w:rPr>
                <w:rFonts w:eastAsia="Calibri"/>
              </w:rPr>
              <w:t>представления</w:t>
            </w:r>
          </w:p>
          <w:p w:rsidR="0020442C" w:rsidRPr="00584297" w:rsidRDefault="0020442C" w:rsidP="00584297">
            <w:pPr>
              <w:autoSpaceDE w:val="0"/>
              <w:autoSpaceDN w:val="0"/>
              <w:adjustRightInd w:val="0"/>
              <w:rPr>
                <w:rFonts w:eastAsia="Calibri"/>
              </w:rPr>
            </w:pPr>
            <w:r w:rsidRPr="00584297">
              <w:rPr>
                <w:rFonts w:eastAsia="Calibri"/>
              </w:rPr>
              <w:t>о роли</w:t>
            </w:r>
          </w:p>
          <w:p w:rsidR="0020442C" w:rsidRPr="00584297" w:rsidRDefault="0020442C" w:rsidP="00584297">
            <w:pPr>
              <w:autoSpaceDE w:val="0"/>
              <w:autoSpaceDN w:val="0"/>
              <w:adjustRightInd w:val="0"/>
              <w:rPr>
                <w:rFonts w:eastAsia="Calibri"/>
              </w:rPr>
            </w:pPr>
            <w:r w:rsidRPr="00584297">
              <w:rPr>
                <w:rFonts w:eastAsia="Calibri"/>
              </w:rPr>
              <w:t>физической</w:t>
            </w:r>
          </w:p>
          <w:p w:rsidR="0020442C" w:rsidRPr="00584297" w:rsidRDefault="0020442C" w:rsidP="00584297">
            <w:pPr>
              <w:autoSpaceDE w:val="0"/>
              <w:autoSpaceDN w:val="0"/>
              <w:adjustRightInd w:val="0"/>
              <w:rPr>
                <w:rFonts w:eastAsia="Calibri"/>
              </w:rPr>
            </w:pPr>
            <w:r w:rsidRPr="00584297">
              <w:rPr>
                <w:rFonts w:eastAsia="Calibri"/>
              </w:rPr>
              <w:t>культуры и</w:t>
            </w:r>
          </w:p>
          <w:p w:rsidR="0020442C" w:rsidRPr="00584297" w:rsidRDefault="0020442C" w:rsidP="00584297">
            <w:pPr>
              <w:autoSpaceDE w:val="0"/>
              <w:autoSpaceDN w:val="0"/>
              <w:adjustRightInd w:val="0"/>
              <w:rPr>
                <w:rFonts w:eastAsia="Calibri"/>
              </w:rPr>
            </w:pPr>
            <w:r w:rsidRPr="00584297">
              <w:rPr>
                <w:rFonts w:eastAsia="Calibri"/>
              </w:rPr>
              <w:t xml:space="preserve">спорта </w:t>
            </w:r>
            <w:proofErr w:type="gramStart"/>
            <w:r w:rsidRPr="00584297">
              <w:rPr>
                <w:rFonts w:eastAsia="Calibri"/>
              </w:rPr>
              <w:t>для</w:t>
            </w:r>
            <w:proofErr w:type="gramEnd"/>
          </w:p>
          <w:p w:rsidR="0020442C" w:rsidRPr="00584297" w:rsidRDefault="0020442C" w:rsidP="00584297">
            <w:pPr>
              <w:autoSpaceDE w:val="0"/>
              <w:autoSpaceDN w:val="0"/>
              <w:adjustRightInd w:val="0"/>
              <w:rPr>
                <w:rFonts w:eastAsia="Calibri"/>
              </w:rPr>
            </w:pPr>
            <w:r w:rsidRPr="00584297">
              <w:rPr>
                <w:rFonts w:eastAsia="Calibri"/>
              </w:rPr>
              <w:t>здоровья</w:t>
            </w:r>
          </w:p>
          <w:p w:rsidR="0020442C" w:rsidRPr="00584297" w:rsidRDefault="0020442C" w:rsidP="00584297">
            <w:pPr>
              <w:autoSpaceDE w:val="0"/>
              <w:autoSpaceDN w:val="0"/>
              <w:adjustRightInd w:val="0"/>
              <w:rPr>
                <w:rFonts w:eastAsia="Calibri"/>
              </w:rPr>
            </w:pPr>
            <w:r w:rsidRPr="00584297">
              <w:rPr>
                <w:rFonts w:eastAsia="Calibri"/>
              </w:rPr>
              <w:t>человека, его</w:t>
            </w:r>
          </w:p>
          <w:p w:rsidR="0020442C" w:rsidRPr="00584297" w:rsidRDefault="0020442C" w:rsidP="00584297">
            <w:pPr>
              <w:autoSpaceDE w:val="0"/>
              <w:autoSpaceDN w:val="0"/>
              <w:adjustRightInd w:val="0"/>
              <w:rPr>
                <w:rFonts w:eastAsia="Calibri"/>
              </w:rPr>
            </w:pPr>
            <w:r w:rsidRPr="00584297">
              <w:rPr>
                <w:rFonts w:eastAsia="Calibri"/>
              </w:rPr>
              <w:t>образования,</w:t>
            </w:r>
          </w:p>
          <w:p w:rsidR="0020442C" w:rsidRPr="00584297" w:rsidRDefault="0020442C" w:rsidP="00584297">
            <w:pPr>
              <w:autoSpaceDE w:val="0"/>
              <w:autoSpaceDN w:val="0"/>
              <w:adjustRightInd w:val="0"/>
              <w:rPr>
                <w:rFonts w:eastAsia="Calibri"/>
              </w:rPr>
            </w:pPr>
            <w:r w:rsidRPr="00584297">
              <w:rPr>
                <w:rFonts w:eastAsia="Calibri"/>
              </w:rPr>
              <w:t>труда и</w:t>
            </w:r>
          </w:p>
          <w:p w:rsidR="0020442C" w:rsidRPr="00584297" w:rsidRDefault="0020442C" w:rsidP="00584297">
            <w:pPr>
              <w:autoSpaceDE w:val="0"/>
              <w:autoSpaceDN w:val="0"/>
              <w:adjustRightInd w:val="0"/>
              <w:rPr>
                <w:rFonts w:eastAsia="Calibri"/>
              </w:rPr>
            </w:pPr>
            <w:r w:rsidRPr="00584297">
              <w:rPr>
                <w:rFonts w:eastAsia="Calibri"/>
              </w:rPr>
              <w:t>творчества;</w:t>
            </w:r>
          </w:p>
          <w:p w:rsidR="0020442C" w:rsidRPr="00584297" w:rsidRDefault="0020442C" w:rsidP="00584297">
            <w:pPr>
              <w:autoSpaceDE w:val="0"/>
              <w:autoSpaceDN w:val="0"/>
              <w:adjustRightInd w:val="0"/>
              <w:rPr>
                <w:rFonts w:eastAsia="Calibri"/>
              </w:rPr>
            </w:pPr>
            <w:r w:rsidRPr="00584297">
              <w:rPr>
                <w:rFonts w:eastAsia="Calibri"/>
              </w:rPr>
              <w:t>- знания о</w:t>
            </w:r>
          </w:p>
          <w:p w:rsidR="0020442C" w:rsidRPr="00584297" w:rsidRDefault="0020442C" w:rsidP="00584297">
            <w:pPr>
              <w:autoSpaceDE w:val="0"/>
              <w:autoSpaceDN w:val="0"/>
              <w:adjustRightInd w:val="0"/>
              <w:rPr>
                <w:rFonts w:eastAsia="Calibri"/>
              </w:rPr>
            </w:pPr>
            <w:r w:rsidRPr="00584297">
              <w:rPr>
                <w:rFonts w:eastAsia="Calibri"/>
              </w:rPr>
              <w:t>возможном</w:t>
            </w:r>
          </w:p>
          <w:p w:rsidR="0020442C" w:rsidRPr="00584297" w:rsidRDefault="0020442C" w:rsidP="00584297">
            <w:pPr>
              <w:autoSpaceDE w:val="0"/>
              <w:autoSpaceDN w:val="0"/>
              <w:adjustRightInd w:val="0"/>
              <w:rPr>
                <w:rFonts w:eastAsia="Calibri"/>
              </w:rPr>
            </w:pPr>
            <w:r w:rsidRPr="00584297">
              <w:rPr>
                <w:rFonts w:eastAsia="Calibri"/>
              </w:rPr>
              <w:t>негативном</w:t>
            </w:r>
          </w:p>
          <w:p w:rsidR="0020442C" w:rsidRPr="00584297" w:rsidRDefault="0020442C" w:rsidP="00584297">
            <w:pPr>
              <w:autoSpaceDE w:val="0"/>
              <w:autoSpaceDN w:val="0"/>
              <w:adjustRightInd w:val="0"/>
              <w:rPr>
                <w:rFonts w:eastAsia="Calibri"/>
              </w:rPr>
            </w:pPr>
            <w:proofErr w:type="gramStart"/>
            <w:r w:rsidRPr="00584297">
              <w:rPr>
                <w:rFonts w:eastAsia="Calibri"/>
              </w:rPr>
              <w:t>влиянии</w:t>
            </w:r>
            <w:proofErr w:type="gramEnd"/>
          </w:p>
          <w:p w:rsidR="0020442C" w:rsidRPr="00584297" w:rsidRDefault="0020442C" w:rsidP="00584297">
            <w:pPr>
              <w:autoSpaceDE w:val="0"/>
              <w:autoSpaceDN w:val="0"/>
              <w:adjustRightInd w:val="0"/>
              <w:rPr>
                <w:rFonts w:eastAsia="Calibri"/>
              </w:rPr>
            </w:pPr>
            <w:r w:rsidRPr="00584297">
              <w:rPr>
                <w:rFonts w:eastAsia="Calibri"/>
              </w:rPr>
              <w:t>компьютер-</w:t>
            </w:r>
          </w:p>
          <w:p w:rsidR="0020442C" w:rsidRPr="00584297" w:rsidRDefault="0020442C" w:rsidP="00584297">
            <w:pPr>
              <w:autoSpaceDE w:val="0"/>
              <w:autoSpaceDN w:val="0"/>
              <w:adjustRightInd w:val="0"/>
              <w:rPr>
                <w:rFonts w:eastAsia="Calibri"/>
              </w:rPr>
            </w:pPr>
            <w:r w:rsidRPr="00584297">
              <w:rPr>
                <w:rFonts w:eastAsia="Calibri"/>
              </w:rPr>
              <w:t>ных игр,</w:t>
            </w:r>
          </w:p>
          <w:p w:rsidR="0063345F" w:rsidRPr="00584297" w:rsidRDefault="0020442C" w:rsidP="00584297">
            <w:pPr>
              <w:autoSpaceDE w:val="0"/>
              <w:autoSpaceDN w:val="0"/>
              <w:adjustRightInd w:val="0"/>
              <w:rPr>
                <w:rFonts w:eastAsia="Calibri"/>
              </w:rPr>
            </w:pPr>
            <w:r w:rsidRPr="00584297">
              <w:rPr>
                <w:rFonts w:eastAsia="Calibri"/>
              </w:rPr>
              <w:t>телевидения,</w:t>
            </w:r>
            <w:r w:rsidR="0063345F" w:rsidRPr="00584297">
              <w:rPr>
                <w:rFonts w:eastAsia="Calibri"/>
              </w:rPr>
              <w:t xml:space="preserve"> рекламы </w:t>
            </w:r>
            <w:proofErr w:type="gramStart"/>
            <w:r w:rsidR="0063345F" w:rsidRPr="00584297">
              <w:rPr>
                <w:rFonts w:eastAsia="Calibri"/>
              </w:rPr>
              <w:t>на</w:t>
            </w:r>
            <w:proofErr w:type="gramEnd"/>
          </w:p>
          <w:p w:rsidR="0063345F" w:rsidRPr="00584297" w:rsidRDefault="0063345F" w:rsidP="00584297">
            <w:pPr>
              <w:autoSpaceDE w:val="0"/>
              <w:autoSpaceDN w:val="0"/>
              <w:adjustRightInd w:val="0"/>
              <w:rPr>
                <w:rFonts w:eastAsia="Calibri"/>
              </w:rPr>
            </w:pPr>
            <w:r w:rsidRPr="00584297">
              <w:rPr>
                <w:rFonts w:eastAsia="Calibri"/>
              </w:rPr>
              <w:t>здоровье</w:t>
            </w:r>
          </w:p>
          <w:p w:rsidR="0020442C" w:rsidRPr="00584297" w:rsidRDefault="0063345F" w:rsidP="00584297">
            <w:pPr>
              <w:pStyle w:val="114"/>
              <w:keepNext/>
              <w:keepLines/>
              <w:shd w:val="clear" w:color="auto" w:fill="auto"/>
              <w:spacing w:after="0" w:line="360" w:lineRule="auto"/>
              <w:jc w:val="both"/>
              <w:rPr>
                <w:rStyle w:val="190"/>
                <w:rFonts w:ascii="Times New Roman" w:hAnsi="Times New Roman" w:cs="Times New Roman"/>
                <w:b/>
                <w:sz w:val="24"/>
                <w:szCs w:val="24"/>
              </w:rPr>
            </w:pPr>
            <w:r w:rsidRPr="00584297">
              <w:rPr>
                <w:rFonts w:ascii="Times New Roman" w:hAnsi="Times New Roman"/>
                <w:sz w:val="24"/>
                <w:szCs w:val="24"/>
              </w:rPr>
              <w:t>человека</w:t>
            </w:r>
          </w:p>
        </w:tc>
        <w:tc>
          <w:tcPr>
            <w:tcW w:w="1499" w:type="dxa"/>
            <w:shd w:val="clear" w:color="auto" w:fill="auto"/>
          </w:tcPr>
          <w:p w:rsidR="0020442C" w:rsidRPr="00584297" w:rsidRDefault="0020442C" w:rsidP="00584297">
            <w:pPr>
              <w:autoSpaceDE w:val="0"/>
              <w:autoSpaceDN w:val="0"/>
              <w:adjustRightInd w:val="0"/>
              <w:rPr>
                <w:rFonts w:eastAsia="Calibri"/>
              </w:rPr>
            </w:pPr>
            <w:r w:rsidRPr="00584297">
              <w:rPr>
                <w:rFonts w:eastAsia="Calibri"/>
              </w:rPr>
              <w:lastRenderedPageBreak/>
              <w:t>первонача</w:t>
            </w:r>
          </w:p>
          <w:p w:rsidR="0020442C" w:rsidRPr="00584297" w:rsidRDefault="0020442C" w:rsidP="00584297">
            <w:pPr>
              <w:autoSpaceDE w:val="0"/>
              <w:autoSpaceDN w:val="0"/>
              <w:adjustRightInd w:val="0"/>
              <w:rPr>
                <w:rFonts w:eastAsia="Calibri"/>
              </w:rPr>
            </w:pPr>
            <w:r w:rsidRPr="00584297">
              <w:rPr>
                <w:rFonts w:eastAsia="Calibri"/>
              </w:rPr>
              <w:t>льные</w:t>
            </w:r>
          </w:p>
          <w:p w:rsidR="0020442C" w:rsidRPr="00584297" w:rsidRDefault="0020442C" w:rsidP="00584297">
            <w:pPr>
              <w:autoSpaceDE w:val="0"/>
              <w:autoSpaceDN w:val="0"/>
              <w:adjustRightInd w:val="0"/>
              <w:rPr>
                <w:rFonts w:eastAsia="Calibri"/>
              </w:rPr>
            </w:pPr>
            <w:r w:rsidRPr="00584297">
              <w:rPr>
                <w:rFonts w:eastAsia="Calibri"/>
              </w:rPr>
              <w:t>умения</w:t>
            </w:r>
          </w:p>
          <w:p w:rsidR="0020442C" w:rsidRPr="00584297" w:rsidRDefault="0020442C" w:rsidP="00584297">
            <w:pPr>
              <w:autoSpaceDE w:val="0"/>
              <w:autoSpaceDN w:val="0"/>
              <w:adjustRightInd w:val="0"/>
              <w:rPr>
                <w:rFonts w:eastAsia="Calibri"/>
              </w:rPr>
            </w:pPr>
            <w:r w:rsidRPr="00584297">
              <w:rPr>
                <w:rFonts w:eastAsia="Calibri"/>
              </w:rPr>
              <w:t>видеть</w:t>
            </w:r>
          </w:p>
          <w:p w:rsidR="0020442C" w:rsidRPr="00584297" w:rsidRDefault="0020442C" w:rsidP="00584297">
            <w:pPr>
              <w:autoSpaceDE w:val="0"/>
              <w:autoSpaceDN w:val="0"/>
              <w:adjustRightInd w:val="0"/>
              <w:rPr>
                <w:rFonts w:eastAsia="Calibri"/>
              </w:rPr>
            </w:pPr>
            <w:r w:rsidRPr="00584297">
              <w:rPr>
                <w:rFonts w:eastAsia="Calibri"/>
              </w:rPr>
              <w:t xml:space="preserve">красоту </w:t>
            </w:r>
            <w:proofErr w:type="gramStart"/>
            <w:r w:rsidRPr="00584297">
              <w:rPr>
                <w:rFonts w:eastAsia="Calibri"/>
              </w:rPr>
              <w:t>в</w:t>
            </w:r>
            <w:proofErr w:type="gramEnd"/>
          </w:p>
          <w:p w:rsidR="0020442C" w:rsidRPr="00584297" w:rsidRDefault="0020442C" w:rsidP="00584297">
            <w:pPr>
              <w:autoSpaceDE w:val="0"/>
              <w:autoSpaceDN w:val="0"/>
              <w:adjustRightInd w:val="0"/>
              <w:rPr>
                <w:rFonts w:eastAsia="Calibri"/>
              </w:rPr>
            </w:pPr>
            <w:proofErr w:type="gramStart"/>
            <w:r w:rsidRPr="00584297">
              <w:rPr>
                <w:rFonts w:eastAsia="Calibri"/>
              </w:rPr>
              <w:t>окружающем</w:t>
            </w:r>
            <w:proofErr w:type="gramEnd"/>
          </w:p>
          <w:p w:rsidR="0020442C" w:rsidRPr="00584297" w:rsidRDefault="0020442C" w:rsidP="00584297">
            <w:pPr>
              <w:autoSpaceDE w:val="0"/>
              <w:autoSpaceDN w:val="0"/>
              <w:adjustRightInd w:val="0"/>
              <w:rPr>
                <w:rFonts w:eastAsia="Calibri"/>
              </w:rPr>
            </w:pPr>
            <w:proofErr w:type="gramStart"/>
            <w:r w:rsidRPr="00584297">
              <w:rPr>
                <w:rFonts w:eastAsia="Calibri"/>
              </w:rPr>
              <w:t>мире</w:t>
            </w:r>
            <w:proofErr w:type="gramEnd"/>
            <w:r w:rsidRPr="00584297">
              <w:rPr>
                <w:rFonts w:eastAsia="Calibri"/>
              </w:rPr>
              <w:t>;</w:t>
            </w:r>
          </w:p>
          <w:p w:rsidR="0020442C" w:rsidRPr="00584297" w:rsidRDefault="0020442C" w:rsidP="00584297">
            <w:pPr>
              <w:autoSpaceDE w:val="0"/>
              <w:autoSpaceDN w:val="0"/>
              <w:adjustRightInd w:val="0"/>
              <w:rPr>
                <w:rFonts w:eastAsia="Calibri"/>
              </w:rPr>
            </w:pPr>
            <w:r w:rsidRPr="00584297">
              <w:rPr>
                <w:rFonts w:eastAsia="Calibri"/>
              </w:rPr>
              <w:t>первонача</w:t>
            </w:r>
          </w:p>
          <w:p w:rsidR="0020442C" w:rsidRPr="00584297" w:rsidRDefault="0020442C" w:rsidP="00584297">
            <w:pPr>
              <w:autoSpaceDE w:val="0"/>
              <w:autoSpaceDN w:val="0"/>
              <w:adjustRightInd w:val="0"/>
              <w:rPr>
                <w:rFonts w:eastAsia="Calibri"/>
              </w:rPr>
            </w:pPr>
            <w:r w:rsidRPr="00584297">
              <w:rPr>
                <w:rFonts w:eastAsia="Calibri"/>
              </w:rPr>
              <w:t>льные</w:t>
            </w:r>
          </w:p>
          <w:p w:rsidR="0020442C" w:rsidRPr="00584297" w:rsidRDefault="0020442C" w:rsidP="00584297">
            <w:pPr>
              <w:autoSpaceDE w:val="0"/>
              <w:autoSpaceDN w:val="0"/>
              <w:adjustRightInd w:val="0"/>
              <w:rPr>
                <w:rFonts w:eastAsia="Calibri"/>
              </w:rPr>
            </w:pPr>
            <w:r w:rsidRPr="00584297">
              <w:rPr>
                <w:rFonts w:eastAsia="Calibri"/>
              </w:rPr>
              <w:t>умения</w:t>
            </w:r>
          </w:p>
          <w:p w:rsidR="0020442C" w:rsidRPr="00584297" w:rsidRDefault="0020442C" w:rsidP="00584297">
            <w:pPr>
              <w:autoSpaceDE w:val="0"/>
              <w:autoSpaceDN w:val="0"/>
              <w:adjustRightInd w:val="0"/>
              <w:rPr>
                <w:rFonts w:eastAsia="Calibri"/>
              </w:rPr>
            </w:pPr>
            <w:r w:rsidRPr="00584297">
              <w:rPr>
                <w:rFonts w:eastAsia="Calibri"/>
              </w:rPr>
              <w:t>видеть</w:t>
            </w:r>
          </w:p>
          <w:p w:rsidR="0020442C" w:rsidRPr="00584297" w:rsidRDefault="0020442C" w:rsidP="00584297">
            <w:pPr>
              <w:autoSpaceDE w:val="0"/>
              <w:autoSpaceDN w:val="0"/>
              <w:adjustRightInd w:val="0"/>
              <w:rPr>
                <w:rFonts w:eastAsia="Calibri"/>
              </w:rPr>
            </w:pPr>
            <w:r w:rsidRPr="00584297">
              <w:rPr>
                <w:rFonts w:eastAsia="Calibri"/>
              </w:rPr>
              <w:t xml:space="preserve">красоту </w:t>
            </w:r>
            <w:proofErr w:type="gramStart"/>
            <w:r w:rsidRPr="00584297">
              <w:rPr>
                <w:rFonts w:eastAsia="Calibri"/>
              </w:rPr>
              <w:t>в</w:t>
            </w:r>
            <w:proofErr w:type="gramEnd"/>
          </w:p>
          <w:p w:rsidR="0020442C" w:rsidRPr="00584297" w:rsidRDefault="0020442C" w:rsidP="00584297">
            <w:pPr>
              <w:autoSpaceDE w:val="0"/>
              <w:autoSpaceDN w:val="0"/>
              <w:adjustRightInd w:val="0"/>
              <w:rPr>
                <w:rFonts w:eastAsia="Calibri"/>
              </w:rPr>
            </w:pPr>
            <w:proofErr w:type="gramStart"/>
            <w:r w:rsidRPr="00584297">
              <w:rPr>
                <w:rFonts w:eastAsia="Calibri"/>
              </w:rPr>
              <w:t>поведении</w:t>
            </w:r>
            <w:proofErr w:type="gramEnd"/>
            <w:r w:rsidRPr="00584297">
              <w:rPr>
                <w:rFonts w:eastAsia="Calibri"/>
              </w:rPr>
              <w:t>,</w:t>
            </w:r>
          </w:p>
          <w:p w:rsidR="0020442C" w:rsidRPr="00584297" w:rsidRDefault="0020442C" w:rsidP="00584297">
            <w:pPr>
              <w:autoSpaceDE w:val="0"/>
              <w:autoSpaceDN w:val="0"/>
              <w:adjustRightInd w:val="0"/>
              <w:rPr>
                <w:rFonts w:eastAsia="Calibri"/>
              </w:rPr>
            </w:pPr>
            <w:proofErr w:type="gramStart"/>
            <w:r w:rsidRPr="00584297">
              <w:rPr>
                <w:rFonts w:eastAsia="Calibri"/>
              </w:rPr>
              <w:t>поступках</w:t>
            </w:r>
            <w:proofErr w:type="gramEnd"/>
          </w:p>
          <w:p w:rsidR="0020442C" w:rsidRPr="00584297" w:rsidRDefault="0020442C" w:rsidP="00584297">
            <w:pPr>
              <w:autoSpaceDE w:val="0"/>
              <w:autoSpaceDN w:val="0"/>
              <w:adjustRightInd w:val="0"/>
              <w:rPr>
                <w:rFonts w:eastAsia="Calibri"/>
              </w:rPr>
            </w:pPr>
            <w:r w:rsidRPr="00584297">
              <w:rPr>
                <w:rFonts w:eastAsia="Calibri"/>
              </w:rPr>
              <w:t>людей;</w:t>
            </w:r>
          </w:p>
          <w:p w:rsidR="0020442C" w:rsidRPr="00584297" w:rsidRDefault="0020442C" w:rsidP="00584297">
            <w:pPr>
              <w:autoSpaceDE w:val="0"/>
              <w:autoSpaceDN w:val="0"/>
              <w:adjustRightInd w:val="0"/>
              <w:rPr>
                <w:rFonts w:eastAsia="Calibri"/>
              </w:rPr>
            </w:pPr>
            <w:r w:rsidRPr="00584297">
              <w:rPr>
                <w:rFonts w:eastAsia="Calibri"/>
              </w:rPr>
              <w:t>элементар</w:t>
            </w:r>
          </w:p>
          <w:p w:rsidR="0020442C" w:rsidRPr="00584297" w:rsidRDefault="0020442C" w:rsidP="00584297">
            <w:pPr>
              <w:autoSpaceDE w:val="0"/>
              <w:autoSpaceDN w:val="0"/>
              <w:adjustRightInd w:val="0"/>
              <w:rPr>
                <w:rFonts w:eastAsia="Calibri"/>
              </w:rPr>
            </w:pPr>
            <w:r w:rsidRPr="00584297">
              <w:rPr>
                <w:rFonts w:eastAsia="Calibri"/>
              </w:rPr>
              <w:t>ные</w:t>
            </w:r>
          </w:p>
          <w:p w:rsidR="0020442C" w:rsidRPr="00584297" w:rsidRDefault="0020442C" w:rsidP="00584297">
            <w:pPr>
              <w:autoSpaceDE w:val="0"/>
              <w:autoSpaceDN w:val="0"/>
              <w:adjustRightInd w:val="0"/>
              <w:rPr>
                <w:rFonts w:eastAsia="Calibri"/>
              </w:rPr>
            </w:pPr>
            <w:proofErr w:type="gramStart"/>
            <w:r w:rsidRPr="00584297">
              <w:rPr>
                <w:rFonts w:eastAsia="Calibri"/>
              </w:rPr>
              <w:t>представлен</w:t>
            </w:r>
            <w:proofErr w:type="gramEnd"/>
          </w:p>
          <w:p w:rsidR="0020442C" w:rsidRPr="00584297" w:rsidRDefault="0020442C" w:rsidP="00584297">
            <w:pPr>
              <w:autoSpaceDE w:val="0"/>
              <w:autoSpaceDN w:val="0"/>
              <w:adjustRightInd w:val="0"/>
              <w:rPr>
                <w:rFonts w:eastAsia="Calibri"/>
              </w:rPr>
            </w:pPr>
            <w:r w:rsidRPr="00584297">
              <w:rPr>
                <w:rFonts w:eastAsia="Calibri"/>
              </w:rPr>
              <w:t>ия об</w:t>
            </w:r>
          </w:p>
          <w:p w:rsidR="0020442C" w:rsidRPr="00584297" w:rsidRDefault="0020442C" w:rsidP="00584297">
            <w:pPr>
              <w:autoSpaceDE w:val="0"/>
              <w:autoSpaceDN w:val="0"/>
              <w:adjustRightInd w:val="0"/>
              <w:rPr>
                <w:rFonts w:eastAsia="Calibri"/>
              </w:rPr>
            </w:pPr>
            <w:r w:rsidRPr="00584297">
              <w:rPr>
                <w:rFonts w:eastAsia="Calibri"/>
              </w:rPr>
              <w:t>эстетических</w:t>
            </w:r>
          </w:p>
          <w:p w:rsidR="0020442C" w:rsidRPr="00584297" w:rsidRDefault="0020442C" w:rsidP="00584297">
            <w:pPr>
              <w:autoSpaceDE w:val="0"/>
              <w:autoSpaceDN w:val="0"/>
              <w:adjustRightInd w:val="0"/>
              <w:rPr>
                <w:rFonts w:eastAsia="Calibri"/>
              </w:rPr>
            </w:pPr>
            <w:r w:rsidRPr="00584297">
              <w:rPr>
                <w:rFonts w:eastAsia="Calibri"/>
              </w:rPr>
              <w:t>и</w:t>
            </w:r>
          </w:p>
          <w:p w:rsidR="0020442C" w:rsidRPr="00584297" w:rsidRDefault="0020442C" w:rsidP="00584297">
            <w:pPr>
              <w:autoSpaceDE w:val="0"/>
              <w:autoSpaceDN w:val="0"/>
              <w:adjustRightInd w:val="0"/>
              <w:rPr>
                <w:rFonts w:eastAsia="Calibri"/>
              </w:rPr>
            </w:pPr>
            <w:r w:rsidRPr="00584297">
              <w:rPr>
                <w:rFonts w:eastAsia="Calibri"/>
              </w:rPr>
              <w:t>художествен</w:t>
            </w:r>
          </w:p>
          <w:p w:rsidR="0020442C" w:rsidRPr="00584297" w:rsidRDefault="0020442C" w:rsidP="00584297">
            <w:pPr>
              <w:autoSpaceDE w:val="0"/>
              <w:autoSpaceDN w:val="0"/>
              <w:adjustRightInd w:val="0"/>
              <w:rPr>
                <w:rFonts w:eastAsia="Calibri"/>
              </w:rPr>
            </w:pPr>
            <w:r w:rsidRPr="00584297">
              <w:rPr>
                <w:rFonts w:eastAsia="Calibri"/>
              </w:rPr>
              <w:lastRenderedPageBreak/>
              <w:t>ных</w:t>
            </w:r>
          </w:p>
          <w:p w:rsidR="0020442C" w:rsidRPr="00584297" w:rsidRDefault="0020442C" w:rsidP="00584297">
            <w:pPr>
              <w:autoSpaceDE w:val="0"/>
              <w:autoSpaceDN w:val="0"/>
              <w:adjustRightInd w:val="0"/>
              <w:rPr>
                <w:rFonts w:eastAsia="Calibri"/>
              </w:rPr>
            </w:pPr>
            <w:proofErr w:type="gramStart"/>
            <w:r w:rsidRPr="00584297">
              <w:rPr>
                <w:rFonts w:eastAsia="Calibri"/>
              </w:rPr>
              <w:t>ценностях</w:t>
            </w:r>
            <w:proofErr w:type="gramEnd"/>
          </w:p>
          <w:p w:rsidR="0020442C" w:rsidRPr="00584297" w:rsidRDefault="0020442C" w:rsidP="00584297">
            <w:pPr>
              <w:autoSpaceDE w:val="0"/>
              <w:autoSpaceDN w:val="0"/>
              <w:adjustRightInd w:val="0"/>
              <w:rPr>
                <w:rFonts w:eastAsia="Calibri"/>
              </w:rPr>
            </w:pPr>
            <w:r w:rsidRPr="00584297">
              <w:rPr>
                <w:rFonts w:eastAsia="Calibri"/>
              </w:rPr>
              <w:t>отечественно</w:t>
            </w:r>
          </w:p>
          <w:p w:rsidR="0020442C" w:rsidRPr="00584297" w:rsidRDefault="0020442C" w:rsidP="00584297">
            <w:pPr>
              <w:autoSpaceDE w:val="0"/>
              <w:autoSpaceDN w:val="0"/>
              <w:adjustRightInd w:val="0"/>
              <w:rPr>
                <w:rFonts w:eastAsia="Calibri"/>
              </w:rPr>
            </w:pPr>
            <w:r w:rsidRPr="00584297">
              <w:rPr>
                <w:rFonts w:eastAsia="Calibri"/>
              </w:rPr>
              <w:t>й культуры;</w:t>
            </w:r>
          </w:p>
          <w:p w:rsidR="0020442C" w:rsidRPr="00584297" w:rsidRDefault="0020442C" w:rsidP="00584297">
            <w:pPr>
              <w:autoSpaceDE w:val="0"/>
              <w:autoSpaceDN w:val="0"/>
              <w:adjustRightInd w:val="0"/>
              <w:rPr>
                <w:rFonts w:eastAsia="Calibri"/>
              </w:rPr>
            </w:pPr>
            <w:r w:rsidRPr="00584297">
              <w:rPr>
                <w:rFonts w:eastAsia="Calibri"/>
              </w:rPr>
              <w:t>первоначаль</w:t>
            </w:r>
          </w:p>
          <w:p w:rsidR="0020442C" w:rsidRPr="00584297" w:rsidRDefault="0020442C" w:rsidP="00584297">
            <w:pPr>
              <w:autoSpaceDE w:val="0"/>
              <w:autoSpaceDN w:val="0"/>
              <w:adjustRightInd w:val="0"/>
              <w:rPr>
                <w:rFonts w:eastAsia="Calibri"/>
              </w:rPr>
            </w:pPr>
            <w:r w:rsidRPr="00584297">
              <w:rPr>
                <w:rFonts w:eastAsia="Calibri"/>
              </w:rPr>
              <w:t>ный опыт</w:t>
            </w:r>
          </w:p>
          <w:p w:rsidR="0020442C" w:rsidRPr="00584297" w:rsidRDefault="0020442C" w:rsidP="00584297">
            <w:pPr>
              <w:autoSpaceDE w:val="0"/>
              <w:autoSpaceDN w:val="0"/>
              <w:adjustRightInd w:val="0"/>
              <w:rPr>
                <w:rFonts w:eastAsia="Calibri"/>
              </w:rPr>
            </w:pPr>
            <w:r w:rsidRPr="00584297">
              <w:rPr>
                <w:rFonts w:eastAsia="Calibri"/>
              </w:rPr>
              <w:t>эмоциональн</w:t>
            </w:r>
          </w:p>
          <w:p w:rsidR="0020442C" w:rsidRPr="00584297" w:rsidRDefault="0020442C" w:rsidP="00584297">
            <w:pPr>
              <w:autoSpaceDE w:val="0"/>
              <w:autoSpaceDN w:val="0"/>
              <w:adjustRightInd w:val="0"/>
              <w:rPr>
                <w:rFonts w:eastAsia="Calibri"/>
              </w:rPr>
            </w:pPr>
            <w:proofErr w:type="gramStart"/>
            <w:r w:rsidRPr="00584297">
              <w:rPr>
                <w:rFonts w:eastAsia="Calibri"/>
              </w:rPr>
              <w:t>ого</w:t>
            </w:r>
            <w:proofErr w:type="gramEnd"/>
          </w:p>
          <w:p w:rsidR="0020442C" w:rsidRPr="00584297" w:rsidRDefault="0020442C" w:rsidP="00584297">
            <w:pPr>
              <w:autoSpaceDE w:val="0"/>
              <w:autoSpaceDN w:val="0"/>
              <w:adjustRightInd w:val="0"/>
              <w:rPr>
                <w:rFonts w:eastAsia="Calibri"/>
              </w:rPr>
            </w:pPr>
            <w:r w:rsidRPr="00584297">
              <w:rPr>
                <w:rFonts w:eastAsia="Calibri"/>
              </w:rPr>
              <w:t>постижения</w:t>
            </w:r>
          </w:p>
          <w:p w:rsidR="0020442C" w:rsidRPr="00584297" w:rsidRDefault="0020442C" w:rsidP="00584297">
            <w:pPr>
              <w:autoSpaceDE w:val="0"/>
              <w:autoSpaceDN w:val="0"/>
              <w:adjustRightInd w:val="0"/>
              <w:rPr>
                <w:rFonts w:eastAsia="Calibri"/>
              </w:rPr>
            </w:pPr>
            <w:r w:rsidRPr="00584297">
              <w:rPr>
                <w:rFonts w:eastAsia="Calibri"/>
              </w:rPr>
              <w:t>народного</w:t>
            </w:r>
          </w:p>
          <w:p w:rsidR="0020442C" w:rsidRPr="00584297" w:rsidRDefault="0020442C" w:rsidP="00584297">
            <w:pPr>
              <w:autoSpaceDE w:val="0"/>
              <w:autoSpaceDN w:val="0"/>
              <w:adjustRightInd w:val="0"/>
              <w:rPr>
                <w:rFonts w:eastAsia="Calibri"/>
              </w:rPr>
            </w:pPr>
            <w:r w:rsidRPr="00584297">
              <w:rPr>
                <w:rFonts w:eastAsia="Calibri"/>
              </w:rPr>
              <w:t>творчества,</w:t>
            </w:r>
          </w:p>
          <w:p w:rsidR="0020442C" w:rsidRPr="00584297" w:rsidRDefault="0020442C" w:rsidP="00584297">
            <w:pPr>
              <w:autoSpaceDE w:val="0"/>
              <w:autoSpaceDN w:val="0"/>
              <w:adjustRightInd w:val="0"/>
              <w:rPr>
                <w:rFonts w:eastAsia="Calibri"/>
              </w:rPr>
            </w:pPr>
            <w:r w:rsidRPr="00584297">
              <w:rPr>
                <w:rFonts w:eastAsia="Calibri"/>
              </w:rPr>
              <w:t>этнокультур</w:t>
            </w:r>
          </w:p>
          <w:p w:rsidR="0020442C" w:rsidRPr="00584297" w:rsidRDefault="0020442C" w:rsidP="00584297">
            <w:pPr>
              <w:autoSpaceDE w:val="0"/>
              <w:autoSpaceDN w:val="0"/>
              <w:adjustRightInd w:val="0"/>
              <w:rPr>
                <w:rFonts w:eastAsia="Calibri"/>
              </w:rPr>
            </w:pPr>
            <w:r w:rsidRPr="00584297">
              <w:rPr>
                <w:rFonts w:eastAsia="Calibri"/>
              </w:rPr>
              <w:t>ных</w:t>
            </w:r>
          </w:p>
          <w:p w:rsidR="0020442C" w:rsidRPr="00584297" w:rsidRDefault="0020442C" w:rsidP="00584297">
            <w:pPr>
              <w:autoSpaceDE w:val="0"/>
              <w:autoSpaceDN w:val="0"/>
              <w:adjustRightInd w:val="0"/>
              <w:rPr>
                <w:rFonts w:eastAsia="Calibri"/>
              </w:rPr>
            </w:pPr>
            <w:r w:rsidRPr="00584297">
              <w:rPr>
                <w:rFonts w:eastAsia="Calibri"/>
              </w:rPr>
              <w:t>традиций,</w:t>
            </w:r>
          </w:p>
          <w:p w:rsidR="0020442C" w:rsidRPr="00584297" w:rsidRDefault="0020442C" w:rsidP="00584297">
            <w:pPr>
              <w:autoSpaceDE w:val="0"/>
              <w:autoSpaceDN w:val="0"/>
              <w:adjustRightInd w:val="0"/>
              <w:rPr>
                <w:rFonts w:eastAsia="Calibri"/>
              </w:rPr>
            </w:pPr>
            <w:r w:rsidRPr="00584297">
              <w:rPr>
                <w:rFonts w:eastAsia="Calibri"/>
              </w:rPr>
              <w:t>фольклора</w:t>
            </w:r>
          </w:p>
          <w:p w:rsidR="0020442C" w:rsidRPr="00584297" w:rsidRDefault="0020442C" w:rsidP="00584297">
            <w:pPr>
              <w:autoSpaceDE w:val="0"/>
              <w:autoSpaceDN w:val="0"/>
              <w:adjustRightInd w:val="0"/>
              <w:rPr>
                <w:rFonts w:eastAsia="Calibri"/>
              </w:rPr>
            </w:pPr>
            <w:r w:rsidRPr="00584297">
              <w:rPr>
                <w:rFonts w:eastAsia="Calibri"/>
              </w:rPr>
              <w:t>народов</w:t>
            </w:r>
          </w:p>
          <w:p w:rsidR="0020442C" w:rsidRPr="00584297" w:rsidRDefault="0020442C" w:rsidP="00584297">
            <w:pPr>
              <w:autoSpaceDE w:val="0"/>
              <w:autoSpaceDN w:val="0"/>
              <w:adjustRightInd w:val="0"/>
              <w:rPr>
                <w:rFonts w:eastAsia="Calibri"/>
              </w:rPr>
            </w:pPr>
            <w:r w:rsidRPr="00584297">
              <w:rPr>
                <w:rFonts w:eastAsia="Calibri"/>
              </w:rPr>
              <w:t>России;</w:t>
            </w:r>
          </w:p>
          <w:p w:rsidR="0020442C" w:rsidRPr="00584297" w:rsidRDefault="0020442C" w:rsidP="00584297">
            <w:pPr>
              <w:autoSpaceDE w:val="0"/>
              <w:autoSpaceDN w:val="0"/>
              <w:adjustRightInd w:val="0"/>
              <w:rPr>
                <w:rFonts w:eastAsia="Calibri"/>
              </w:rPr>
            </w:pPr>
            <w:r w:rsidRPr="00584297">
              <w:rPr>
                <w:rFonts w:eastAsia="Calibri"/>
              </w:rPr>
              <w:t>первоначаль</w:t>
            </w:r>
          </w:p>
          <w:p w:rsidR="0020442C" w:rsidRPr="00584297" w:rsidRDefault="0020442C" w:rsidP="00584297">
            <w:pPr>
              <w:autoSpaceDE w:val="0"/>
              <w:autoSpaceDN w:val="0"/>
              <w:adjustRightInd w:val="0"/>
              <w:rPr>
                <w:rFonts w:eastAsia="Calibri"/>
              </w:rPr>
            </w:pPr>
            <w:r w:rsidRPr="00584297">
              <w:rPr>
                <w:rFonts w:eastAsia="Calibri"/>
              </w:rPr>
              <w:t>ный опыт</w:t>
            </w:r>
          </w:p>
          <w:p w:rsidR="0020442C" w:rsidRPr="00584297" w:rsidRDefault="0020442C" w:rsidP="00584297">
            <w:pPr>
              <w:autoSpaceDE w:val="0"/>
              <w:autoSpaceDN w:val="0"/>
              <w:adjustRightInd w:val="0"/>
              <w:rPr>
                <w:rFonts w:eastAsia="Calibri"/>
              </w:rPr>
            </w:pPr>
            <w:r w:rsidRPr="00584297">
              <w:rPr>
                <w:rFonts w:eastAsia="Calibri"/>
              </w:rPr>
              <w:t>эстетических</w:t>
            </w:r>
          </w:p>
          <w:p w:rsidR="0020442C" w:rsidRPr="00584297" w:rsidRDefault="0020442C" w:rsidP="00584297">
            <w:pPr>
              <w:autoSpaceDE w:val="0"/>
              <w:autoSpaceDN w:val="0"/>
              <w:adjustRightInd w:val="0"/>
              <w:rPr>
                <w:rFonts w:eastAsia="Calibri"/>
              </w:rPr>
            </w:pPr>
            <w:r w:rsidRPr="00584297">
              <w:rPr>
                <w:rFonts w:eastAsia="Calibri"/>
              </w:rPr>
              <w:t>переживаний</w:t>
            </w:r>
          </w:p>
          <w:p w:rsidR="0020442C" w:rsidRPr="00584297" w:rsidRDefault="0020442C" w:rsidP="00584297">
            <w:pPr>
              <w:autoSpaceDE w:val="0"/>
              <w:autoSpaceDN w:val="0"/>
              <w:adjustRightInd w:val="0"/>
              <w:rPr>
                <w:rFonts w:eastAsia="Calibri"/>
              </w:rPr>
            </w:pPr>
            <w:r w:rsidRPr="00584297">
              <w:rPr>
                <w:rFonts w:eastAsia="Calibri"/>
              </w:rPr>
              <w:t>,</w:t>
            </w:r>
          </w:p>
          <w:p w:rsidR="0020442C" w:rsidRPr="00584297" w:rsidRDefault="0020442C" w:rsidP="00584297">
            <w:pPr>
              <w:autoSpaceDE w:val="0"/>
              <w:autoSpaceDN w:val="0"/>
              <w:adjustRightInd w:val="0"/>
              <w:rPr>
                <w:rFonts w:eastAsia="Calibri"/>
              </w:rPr>
            </w:pPr>
            <w:r w:rsidRPr="00584297">
              <w:rPr>
                <w:rFonts w:eastAsia="Calibri"/>
              </w:rPr>
              <w:t>наблюдений</w:t>
            </w:r>
          </w:p>
          <w:p w:rsidR="0020442C" w:rsidRPr="00584297" w:rsidRDefault="0020442C" w:rsidP="00584297">
            <w:pPr>
              <w:autoSpaceDE w:val="0"/>
              <w:autoSpaceDN w:val="0"/>
              <w:adjustRightInd w:val="0"/>
              <w:rPr>
                <w:rFonts w:eastAsia="Calibri"/>
              </w:rPr>
            </w:pPr>
            <w:r w:rsidRPr="00584297">
              <w:rPr>
                <w:rFonts w:eastAsia="Calibri"/>
              </w:rPr>
              <w:t>эстетических</w:t>
            </w:r>
          </w:p>
          <w:p w:rsidR="0020442C" w:rsidRPr="00584297" w:rsidRDefault="0020442C" w:rsidP="00584297">
            <w:pPr>
              <w:autoSpaceDE w:val="0"/>
              <w:autoSpaceDN w:val="0"/>
              <w:adjustRightInd w:val="0"/>
              <w:rPr>
                <w:rFonts w:eastAsia="Calibri"/>
              </w:rPr>
            </w:pPr>
            <w:r w:rsidRPr="00584297">
              <w:rPr>
                <w:rFonts w:eastAsia="Calibri"/>
              </w:rPr>
              <w:t xml:space="preserve">объектов </w:t>
            </w:r>
            <w:proofErr w:type="gramStart"/>
            <w:r w:rsidRPr="00584297">
              <w:rPr>
                <w:rFonts w:eastAsia="Calibri"/>
              </w:rPr>
              <w:t>в</w:t>
            </w:r>
            <w:proofErr w:type="gramEnd"/>
          </w:p>
          <w:p w:rsidR="0020442C" w:rsidRPr="00584297" w:rsidRDefault="0020442C" w:rsidP="00584297">
            <w:pPr>
              <w:autoSpaceDE w:val="0"/>
              <w:autoSpaceDN w:val="0"/>
              <w:adjustRightInd w:val="0"/>
              <w:rPr>
                <w:rFonts w:eastAsia="Calibri"/>
              </w:rPr>
            </w:pPr>
            <w:r w:rsidRPr="00584297">
              <w:rPr>
                <w:rFonts w:eastAsia="Calibri"/>
              </w:rPr>
              <w:t>природе и</w:t>
            </w:r>
          </w:p>
          <w:p w:rsidR="0020442C" w:rsidRPr="00584297" w:rsidRDefault="0020442C" w:rsidP="00584297">
            <w:pPr>
              <w:autoSpaceDE w:val="0"/>
              <w:autoSpaceDN w:val="0"/>
              <w:adjustRightInd w:val="0"/>
              <w:rPr>
                <w:rFonts w:eastAsia="Calibri"/>
              </w:rPr>
            </w:pPr>
            <w:proofErr w:type="gramStart"/>
            <w:r w:rsidRPr="00584297">
              <w:rPr>
                <w:rFonts w:eastAsia="Calibri"/>
              </w:rPr>
              <w:t>социуме</w:t>
            </w:r>
            <w:proofErr w:type="gramEnd"/>
            <w:r w:rsidRPr="00584297">
              <w:rPr>
                <w:rFonts w:eastAsia="Calibri"/>
              </w:rPr>
              <w:t>,</w:t>
            </w:r>
          </w:p>
          <w:p w:rsidR="0063345F" w:rsidRPr="00584297" w:rsidRDefault="0020442C" w:rsidP="00584297">
            <w:pPr>
              <w:autoSpaceDE w:val="0"/>
              <w:autoSpaceDN w:val="0"/>
              <w:adjustRightInd w:val="0"/>
              <w:rPr>
                <w:rFonts w:eastAsia="Calibri"/>
              </w:rPr>
            </w:pPr>
            <w:r w:rsidRPr="00584297">
              <w:rPr>
                <w:rFonts w:eastAsia="Calibri"/>
              </w:rPr>
              <w:t>эстетического отношения</w:t>
            </w:r>
            <w:r w:rsidR="0063345F" w:rsidRPr="0063345F">
              <w:t xml:space="preserve"> </w:t>
            </w:r>
            <w:proofErr w:type="gramStart"/>
            <w:r w:rsidR="0063345F" w:rsidRPr="00584297">
              <w:rPr>
                <w:rFonts w:eastAsia="Calibri"/>
              </w:rPr>
              <w:t>к</w:t>
            </w:r>
            <w:proofErr w:type="gramEnd"/>
          </w:p>
          <w:p w:rsidR="0063345F" w:rsidRPr="00584297" w:rsidRDefault="0063345F" w:rsidP="00584297">
            <w:pPr>
              <w:autoSpaceDE w:val="0"/>
              <w:autoSpaceDN w:val="0"/>
              <w:adjustRightInd w:val="0"/>
              <w:rPr>
                <w:rFonts w:eastAsia="Calibri"/>
              </w:rPr>
            </w:pPr>
            <w:r w:rsidRPr="00584297">
              <w:rPr>
                <w:rFonts w:eastAsia="Calibri"/>
              </w:rPr>
              <w:t>окружающему миру и</w:t>
            </w:r>
          </w:p>
          <w:p w:rsidR="0063345F" w:rsidRPr="00584297" w:rsidRDefault="0063345F" w:rsidP="00584297">
            <w:pPr>
              <w:autoSpaceDE w:val="0"/>
              <w:autoSpaceDN w:val="0"/>
              <w:adjustRightInd w:val="0"/>
              <w:rPr>
                <w:rFonts w:eastAsia="Calibri"/>
              </w:rPr>
            </w:pPr>
            <w:r w:rsidRPr="00584297">
              <w:rPr>
                <w:rFonts w:eastAsia="Calibri"/>
              </w:rPr>
              <w:t>самому себе;</w:t>
            </w:r>
          </w:p>
          <w:p w:rsidR="0063345F" w:rsidRPr="00584297" w:rsidRDefault="0063345F" w:rsidP="00584297">
            <w:pPr>
              <w:autoSpaceDE w:val="0"/>
              <w:autoSpaceDN w:val="0"/>
              <w:adjustRightInd w:val="0"/>
              <w:rPr>
                <w:rFonts w:eastAsia="Calibri"/>
              </w:rPr>
            </w:pPr>
            <w:r w:rsidRPr="00584297">
              <w:rPr>
                <w:rFonts w:eastAsia="Calibri"/>
              </w:rPr>
              <w:t>первоначаль</w:t>
            </w:r>
          </w:p>
          <w:p w:rsidR="0063345F" w:rsidRPr="00584297" w:rsidRDefault="0063345F" w:rsidP="00584297">
            <w:pPr>
              <w:autoSpaceDE w:val="0"/>
              <w:autoSpaceDN w:val="0"/>
              <w:adjustRightInd w:val="0"/>
              <w:rPr>
                <w:rFonts w:eastAsia="Calibri"/>
              </w:rPr>
            </w:pPr>
            <w:r w:rsidRPr="00584297">
              <w:rPr>
                <w:rFonts w:eastAsia="Calibri"/>
              </w:rPr>
              <w:t>ный опыт</w:t>
            </w:r>
          </w:p>
          <w:p w:rsidR="0063345F" w:rsidRPr="00584297" w:rsidRDefault="0063345F" w:rsidP="00584297">
            <w:pPr>
              <w:autoSpaceDE w:val="0"/>
              <w:autoSpaceDN w:val="0"/>
              <w:adjustRightInd w:val="0"/>
              <w:rPr>
                <w:rFonts w:eastAsia="Calibri"/>
              </w:rPr>
            </w:pPr>
            <w:r w:rsidRPr="00584297">
              <w:rPr>
                <w:rFonts w:eastAsia="Calibri"/>
              </w:rPr>
              <w:t>самореализа</w:t>
            </w:r>
          </w:p>
          <w:p w:rsidR="0063345F" w:rsidRPr="00584297" w:rsidRDefault="0063345F" w:rsidP="00584297">
            <w:pPr>
              <w:autoSpaceDE w:val="0"/>
              <w:autoSpaceDN w:val="0"/>
              <w:adjustRightInd w:val="0"/>
              <w:rPr>
                <w:rFonts w:eastAsia="Calibri"/>
              </w:rPr>
            </w:pPr>
            <w:r w:rsidRPr="00584297">
              <w:rPr>
                <w:rFonts w:eastAsia="Calibri"/>
              </w:rPr>
              <w:t>ции в</w:t>
            </w:r>
          </w:p>
          <w:p w:rsidR="0063345F" w:rsidRPr="00584297" w:rsidRDefault="0063345F" w:rsidP="00584297">
            <w:pPr>
              <w:autoSpaceDE w:val="0"/>
              <w:autoSpaceDN w:val="0"/>
              <w:adjustRightInd w:val="0"/>
              <w:rPr>
                <w:rFonts w:eastAsia="Calibri"/>
              </w:rPr>
            </w:pPr>
            <w:r w:rsidRPr="00584297">
              <w:rPr>
                <w:rFonts w:eastAsia="Calibri"/>
              </w:rPr>
              <w:t>различных</w:t>
            </w:r>
          </w:p>
          <w:p w:rsidR="0063345F" w:rsidRPr="00584297" w:rsidRDefault="0063345F" w:rsidP="00584297">
            <w:pPr>
              <w:autoSpaceDE w:val="0"/>
              <w:autoSpaceDN w:val="0"/>
              <w:adjustRightInd w:val="0"/>
              <w:rPr>
                <w:rFonts w:eastAsia="Calibri"/>
              </w:rPr>
            </w:pPr>
            <w:proofErr w:type="gramStart"/>
            <w:r w:rsidRPr="00584297">
              <w:rPr>
                <w:rFonts w:eastAsia="Calibri"/>
              </w:rPr>
              <w:t>видах</w:t>
            </w:r>
            <w:proofErr w:type="gramEnd"/>
          </w:p>
          <w:p w:rsidR="0063345F" w:rsidRPr="00584297" w:rsidRDefault="0063345F" w:rsidP="00584297">
            <w:pPr>
              <w:autoSpaceDE w:val="0"/>
              <w:autoSpaceDN w:val="0"/>
              <w:adjustRightInd w:val="0"/>
              <w:rPr>
                <w:rFonts w:eastAsia="Calibri"/>
              </w:rPr>
            </w:pPr>
            <w:r w:rsidRPr="00584297">
              <w:rPr>
                <w:rFonts w:eastAsia="Calibri"/>
              </w:rPr>
              <w:t>творческой</w:t>
            </w:r>
          </w:p>
          <w:p w:rsidR="0063345F" w:rsidRPr="00584297" w:rsidRDefault="0063345F" w:rsidP="00584297">
            <w:pPr>
              <w:autoSpaceDE w:val="0"/>
              <w:autoSpaceDN w:val="0"/>
              <w:adjustRightInd w:val="0"/>
              <w:rPr>
                <w:rFonts w:eastAsia="Calibri"/>
              </w:rPr>
            </w:pPr>
            <w:r w:rsidRPr="00584297">
              <w:rPr>
                <w:rFonts w:eastAsia="Calibri"/>
              </w:rPr>
              <w:t>деятельности</w:t>
            </w:r>
          </w:p>
          <w:p w:rsidR="0063345F" w:rsidRPr="00584297" w:rsidRDefault="0063345F" w:rsidP="00584297">
            <w:pPr>
              <w:autoSpaceDE w:val="0"/>
              <w:autoSpaceDN w:val="0"/>
              <w:adjustRightInd w:val="0"/>
              <w:rPr>
                <w:rFonts w:eastAsia="Calibri"/>
              </w:rPr>
            </w:pPr>
            <w:r w:rsidRPr="00584297">
              <w:rPr>
                <w:rFonts w:eastAsia="Calibri"/>
              </w:rPr>
              <w:t>,</w:t>
            </w:r>
          </w:p>
          <w:p w:rsidR="0063345F" w:rsidRPr="00584297" w:rsidRDefault="0063345F" w:rsidP="00584297">
            <w:pPr>
              <w:autoSpaceDE w:val="0"/>
              <w:autoSpaceDN w:val="0"/>
              <w:adjustRightInd w:val="0"/>
              <w:rPr>
                <w:rFonts w:eastAsia="Calibri"/>
              </w:rPr>
            </w:pPr>
            <w:r w:rsidRPr="00584297">
              <w:rPr>
                <w:rFonts w:eastAsia="Calibri"/>
              </w:rPr>
              <w:t>формирован</w:t>
            </w:r>
          </w:p>
          <w:p w:rsidR="0063345F" w:rsidRPr="00584297" w:rsidRDefault="0063345F" w:rsidP="00584297">
            <w:pPr>
              <w:autoSpaceDE w:val="0"/>
              <w:autoSpaceDN w:val="0"/>
              <w:adjustRightInd w:val="0"/>
              <w:rPr>
                <w:rFonts w:eastAsia="Calibri"/>
              </w:rPr>
            </w:pPr>
            <w:r w:rsidRPr="00584297">
              <w:rPr>
                <w:rFonts w:eastAsia="Calibri"/>
              </w:rPr>
              <w:t>ие</w:t>
            </w:r>
          </w:p>
          <w:p w:rsidR="0063345F" w:rsidRPr="00584297" w:rsidRDefault="0063345F" w:rsidP="00584297">
            <w:pPr>
              <w:autoSpaceDE w:val="0"/>
              <w:autoSpaceDN w:val="0"/>
              <w:adjustRightInd w:val="0"/>
              <w:rPr>
                <w:rFonts w:eastAsia="Calibri"/>
              </w:rPr>
            </w:pPr>
            <w:r w:rsidRPr="00584297">
              <w:rPr>
                <w:rFonts w:eastAsia="Calibri"/>
              </w:rPr>
              <w:t>потребности</w:t>
            </w:r>
          </w:p>
          <w:p w:rsidR="0063345F" w:rsidRPr="00584297" w:rsidRDefault="0063345F" w:rsidP="00584297">
            <w:pPr>
              <w:autoSpaceDE w:val="0"/>
              <w:autoSpaceDN w:val="0"/>
              <w:adjustRightInd w:val="0"/>
              <w:rPr>
                <w:rFonts w:eastAsia="Calibri"/>
              </w:rPr>
            </w:pPr>
            <w:r w:rsidRPr="00584297">
              <w:rPr>
                <w:rFonts w:eastAsia="Calibri"/>
              </w:rPr>
              <w:t>и умения</w:t>
            </w:r>
          </w:p>
          <w:p w:rsidR="0063345F" w:rsidRPr="00584297" w:rsidRDefault="0063345F" w:rsidP="00584297">
            <w:pPr>
              <w:autoSpaceDE w:val="0"/>
              <w:autoSpaceDN w:val="0"/>
              <w:adjustRightInd w:val="0"/>
              <w:rPr>
                <w:rFonts w:eastAsia="Calibri"/>
              </w:rPr>
            </w:pPr>
            <w:r w:rsidRPr="00584297">
              <w:rPr>
                <w:rFonts w:eastAsia="Calibri"/>
              </w:rPr>
              <w:lastRenderedPageBreak/>
              <w:t>выражать</w:t>
            </w:r>
          </w:p>
          <w:p w:rsidR="0063345F" w:rsidRPr="00584297" w:rsidRDefault="0063345F" w:rsidP="00584297">
            <w:pPr>
              <w:autoSpaceDE w:val="0"/>
              <w:autoSpaceDN w:val="0"/>
              <w:adjustRightInd w:val="0"/>
              <w:rPr>
                <w:rFonts w:eastAsia="Calibri"/>
              </w:rPr>
            </w:pPr>
            <w:r w:rsidRPr="00584297">
              <w:rPr>
                <w:rFonts w:eastAsia="Calibri"/>
              </w:rPr>
              <w:t xml:space="preserve">себя </w:t>
            </w:r>
            <w:proofErr w:type="gramStart"/>
            <w:r w:rsidRPr="00584297">
              <w:rPr>
                <w:rFonts w:eastAsia="Calibri"/>
              </w:rPr>
              <w:t>в</w:t>
            </w:r>
            <w:proofErr w:type="gramEnd"/>
          </w:p>
          <w:p w:rsidR="0063345F" w:rsidRPr="00584297" w:rsidRDefault="0063345F" w:rsidP="00584297">
            <w:pPr>
              <w:autoSpaceDE w:val="0"/>
              <w:autoSpaceDN w:val="0"/>
              <w:adjustRightInd w:val="0"/>
              <w:rPr>
                <w:rFonts w:eastAsia="Calibri"/>
              </w:rPr>
            </w:pPr>
            <w:r w:rsidRPr="00584297">
              <w:rPr>
                <w:rFonts w:eastAsia="Calibri"/>
              </w:rPr>
              <w:t>доступных</w:t>
            </w:r>
          </w:p>
          <w:p w:rsidR="0063345F" w:rsidRPr="00584297" w:rsidRDefault="0063345F" w:rsidP="00584297">
            <w:pPr>
              <w:autoSpaceDE w:val="0"/>
              <w:autoSpaceDN w:val="0"/>
              <w:adjustRightInd w:val="0"/>
              <w:rPr>
                <w:rFonts w:eastAsia="Calibri"/>
              </w:rPr>
            </w:pPr>
            <w:proofErr w:type="gramStart"/>
            <w:r w:rsidRPr="00584297">
              <w:rPr>
                <w:rFonts w:eastAsia="Calibri"/>
              </w:rPr>
              <w:t>видах</w:t>
            </w:r>
            <w:proofErr w:type="gramEnd"/>
          </w:p>
          <w:p w:rsidR="0063345F" w:rsidRPr="00584297" w:rsidRDefault="0063345F" w:rsidP="00584297">
            <w:pPr>
              <w:autoSpaceDE w:val="0"/>
              <w:autoSpaceDN w:val="0"/>
              <w:adjustRightInd w:val="0"/>
              <w:rPr>
                <w:rFonts w:eastAsia="Calibri"/>
              </w:rPr>
            </w:pPr>
            <w:r w:rsidRPr="00584297">
              <w:rPr>
                <w:rFonts w:eastAsia="Calibri"/>
              </w:rPr>
              <w:t>творчества;</w:t>
            </w:r>
          </w:p>
          <w:p w:rsidR="0063345F" w:rsidRPr="00584297" w:rsidRDefault="0063345F" w:rsidP="00584297">
            <w:pPr>
              <w:autoSpaceDE w:val="0"/>
              <w:autoSpaceDN w:val="0"/>
              <w:adjustRightInd w:val="0"/>
              <w:rPr>
                <w:rFonts w:eastAsia="Calibri"/>
              </w:rPr>
            </w:pPr>
            <w:r w:rsidRPr="00584297">
              <w:rPr>
                <w:rFonts w:eastAsia="Calibri"/>
              </w:rPr>
              <w:t xml:space="preserve">мотивация </w:t>
            </w:r>
            <w:proofErr w:type="gramStart"/>
            <w:r w:rsidRPr="00584297">
              <w:rPr>
                <w:rFonts w:eastAsia="Calibri"/>
              </w:rPr>
              <w:t>к</w:t>
            </w:r>
            <w:proofErr w:type="gramEnd"/>
          </w:p>
          <w:p w:rsidR="0063345F" w:rsidRPr="00584297" w:rsidRDefault="0063345F" w:rsidP="00584297">
            <w:pPr>
              <w:autoSpaceDE w:val="0"/>
              <w:autoSpaceDN w:val="0"/>
              <w:adjustRightInd w:val="0"/>
              <w:rPr>
                <w:rFonts w:eastAsia="Calibri"/>
              </w:rPr>
            </w:pPr>
            <w:r w:rsidRPr="00584297">
              <w:rPr>
                <w:rFonts w:eastAsia="Calibri"/>
              </w:rPr>
              <w:t>реализации</w:t>
            </w:r>
          </w:p>
          <w:p w:rsidR="0063345F" w:rsidRPr="00584297" w:rsidRDefault="0063345F" w:rsidP="00584297">
            <w:pPr>
              <w:autoSpaceDE w:val="0"/>
              <w:autoSpaceDN w:val="0"/>
              <w:adjustRightInd w:val="0"/>
              <w:rPr>
                <w:rFonts w:eastAsia="Calibri"/>
              </w:rPr>
            </w:pPr>
            <w:r w:rsidRPr="00584297">
              <w:rPr>
                <w:rFonts w:eastAsia="Calibri"/>
              </w:rPr>
              <w:t>эстетических</w:t>
            </w:r>
          </w:p>
          <w:p w:rsidR="0063345F" w:rsidRPr="00584297" w:rsidRDefault="0063345F" w:rsidP="00584297">
            <w:pPr>
              <w:autoSpaceDE w:val="0"/>
              <w:autoSpaceDN w:val="0"/>
              <w:adjustRightInd w:val="0"/>
              <w:rPr>
                <w:rFonts w:eastAsia="Calibri"/>
              </w:rPr>
            </w:pPr>
            <w:r w:rsidRPr="00584297">
              <w:rPr>
                <w:rFonts w:eastAsia="Calibri"/>
              </w:rPr>
              <w:t xml:space="preserve">ценностей </w:t>
            </w:r>
            <w:proofErr w:type="gramStart"/>
            <w:r w:rsidRPr="00584297">
              <w:rPr>
                <w:rFonts w:eastAsia="Calibri"/>
              </w:rPr>
              <w:t>в</w:t>
            </w:r>
            <w:proofErr w:type="gramEnd"/>
          </w:p>
          <w:p w:rsidR="0063345F" w:rsidRPr="00584297" w:rsidRDefault="0063345F" w:rsidP="00584297">
            <w:pPr>
              <w:autoSpaceDE w:val="0"/>
              <w:autoSpaceDN w:val="0"/>
              <w:adjustRightInd w:val="0"/>
              <w:rPr>
                <w:rFonts w:eastAsia="Calibri"/>
              </w:rPr>
            </w:pPr>
            <w:proofErr w:type="gramStart"/>
            <w:r w:rsidRPr="00584297">
              <w:rPr>
                <w:rFonts w:eastAsia="Calibri"/>
              </w:rPr>
              <w:t>пространстве</w:t>
            </w:r>
            <w:proofErr w:type="gramEnd"/>
          </w:p>
          <w:p w:rsidR="0063345F" w:rsidRPr="00584297" w:rsidRDefault="0063345F" w:rsidP="00584297">
            <w:pPr>
              <w:autoSpaceDE w:val="0"/>
              <w:autoSpaceDN w:val="0"/>
              <w:adjustRightInd w:val="0"/>
              <w:rPr>
                <w:rFonts w:eastAsia="Calibri"/>
              </w:rPr>
            </w:pPr>
            <w:r w:rsidRPr="00584297">
              <w:rPr>
                <w:rFonts w:eastAsia="Calibri"/>
              </w:rPr>
              <w:t>образователь</w:t>
            </w:r>
          </w:p>
          <w:p w:rsidR="0063345F" w:rsidRPr="00584297" w:rsidRDefault="0063345F" w:rsidP="00584297">
            <w:pPr>
              <w:autoSpaceDE w:val="0"/>
              <w:autoSpaceDN w:val="0"/>
              <w:adjustRightInd w:val="0"/>
              <w:rPr>
                <w:rFonts w:eastAsia="Calibri"/>
              </w:rPr>
            </w:pPr>
            <w:r w:rsidRPr="00584297">
              <w:rPr>
                <w:rFonts w:eastAsia="Calibri"/>
              </w:rPr>
              <w:t>ного</w:t>
            </w:r>
          </w:p>
          <w:p w:rsidR="0063345F" w:rsidRPr="00584297" w:rsidRDefault="0063345F" w:rsidP="00584297">
            <w:pPr>
              <w:autoSpaceDE w:val="0"/>
              <w:autoSpaceDN w:val="0"/>
              <w:adjustRightInd w:val="0"/>
              <w:rPr>
                <w:rFonts w:eastAsia="Calibri"/>
              </w:rPr>
            </w:pPr>
            <w:r w:rsidRPr="00584297">
              <w:rPr>
                <w:rFonts w:eastAsia="Calibri"/>
              </w:rPr>
              <w:t>учреждения</w:t>
            </w:r>
          </w:p>
          <w:p w:rsidR="0020442C" w:rsidRPr="00584297" w:rsidRDefault="0063345F" w:rsidP="00584297">
            <w:pPr>
              <w:autoSpaceDE w:val="0"/>
              <w:autoSpaceDN w:val="0"/>
              <w:adjustRightInd w:val="0"/>
              <w:rPr>
                <w:rStyle w:val="190"/>
                <w:rFonts w:ascii="Times New Roman" w:hAnsi="Times New Roman" w:cs="Times New Roman"/>
                <w:b/>
                <w:sz w:val="24"/>
                <w:szCs w:val="24"/>
              </w:rPr>
            </w:pPr>
            <w:r w:rsidRPr="00584297">
              <w:rPr>
                <w:rFonts w:eastAsia="Calibri"/>
              </w:rPr>
              <w:t>и семьи</w:t>
            </w:r>
          </w:p>
        </w:tc>
        <w:tc>
          <w:tcPr>
            <w:tcW w:w="1355" w:type="dxa"/>
            <w:shd w:val="clear" w:color="auto" w:fill="auto"/>
          </w:tcPr>
          <w:p w:rsidR="0020442C" w:rsidRPr="00584297" w:rsidRDefault="0020442C" w:rsidP="00584297">
            <w:pPr>
              <w:autoSpaceDE w:val="0"/>
              <w:autoSpaceDN w:val="0"/>
              <w:adjustRightInd w:val="0"/>
              <w:rPr>
                <w:rFonts w:eastAsia="Calibri"/>
              </w:rPr>
            </w:pPr>
            <w:r w:rsidRPr="00584297">
              <w:rPr>
                <w:rFonts w:eastAsia="Calibri"/>
              </w:rPr>
              <w:lastRenderedPageBreak/>
              <w:t>ценностн</w:t>
            </w:r>
          </w:p>
          <w:p w:rsidR="0020442C" w:rsidRPr="00584297" w:rsidRDefault="0020442C" w:rsidP="00584297">
            <w:pPr>
              <w:autoSpaceDE w:val="0"/>
              <w:autoSpaceDN w:val="0"/>
              <w:adjustRightInd w:val="0"/>
              <w:rPr>
                <w:rFonts w:eastAsia="Calibri"/>
              </w:rPr>
            </w:pPr>
            <w:r w:rsidRPr="00584297">
              <w:rPr>
                <w:rFonts w:eastAsia="Calibri"/>
              </w:rPr>
              <w:t>ое</w:t>
            </w:r>
          </w:p>
          <w:p w:rsidR="0020442C" w:rsidRPr="00584297" w:rsidRDefault="0020442C" w:rsidP="00584297">
            <w:pPr>
              <w:autoSpaceDE w:val="0"/>
              <w:autoSpaceDN w:val="0"/>
              <w:adjustRightInd w:val="0"/>
              <w:rPr>
                <w:rFonts w:eastAsia="Calibri"/>
              </w:rPr>
            </w:pPr>
            <w:r w:rsidRPr="00584297">
              <w:rPr>
                <w:rFonts w:eastAsia="Calibri"/>
              </w:rPr>
              <w:t>отношени</w:t>
            </w:r>
          </w:p>
          <w:p w:rsidR="0020442C" w:rsidRPr="00584297" w:rsidRDefault="0020442C" w:rsidP="00584297">
            <w:pPr>
              <w:autoSpaceDE w:val="0"/>
              <w:autoSpaceDN w:val="0"/>
              <w:adjustRightInd w:val="0"/>
              <w:rPr>
                <w:rFonts w:eastAsia="Calibri"/>
              </w:rPr>
            </w:pPr>
            <w:r w:rsidRPr="00584297">
              <w:rPr>
                <w:rFonts w:eastAsia="Calibri"/>
              </w:rPr>
              <w:t>е к</w:t>
            </w:r>
          </w:p>
          <w:p w:rsidR="0020442C" w:rsidRPr="00584297" w:rsidRDefault="0020442C" w:rsidP="00584297">
            <w:pPr>
              <w:autoSpaceDE w:val="0"/>
              <w:autoSpaceDN w:val="0"/>
              <w:adjustRightInd w:val="0"/>
              <w:rPr>
                <w:rFonts w:eastAsia="Calibri"/>
              </w:rPr>
            </w:pPr>
            <w:r w:rsidRPr="00584297">
              <w:rPr>
                <w:rFonts w:eastAsia="Calibri"/>
              </w:rPr>
              <w:t>природе;</w:t>
            </w:r>
          </w:p>
          <w:p w:rsidR="0020442C" w:rsidRPr="00584297" w:rsidRDefault="0020442C" w:rsidP="00584297">
            <w:pPr>
              <w:autoSpaceDE w:val="0"/>
              <w:autoSpaceDN w:val="0"/>
              <w:adjustRightInd w:val="0"/>
              <w:rPr>
                <w:rFonts w:eastAsia="Calibri"/>
              </w:rPr>
            </w:pPr>
            <w:r w:rsidRPr="00584297">
              <w:rPr>
                <w:rFonts w:eastAsia="Calibri"/>
              </w:rPr>
              <w:t>первон</w:t>
            </w:r>
          </w:p>
          <w:p w:rsidR="0020442C" w:rsidRPr="00584297" w:rsidRDefault="0020442C" w:rsidP="00584297">
            <w:pPr>
              <w:autoSpaceDE w:val="0"/>
              <w:autoSpaceDN w:val="0"/>
              <w:adjustRightInd w:val="0"/>
              <w:rPr>
                <w:rFonts w:eastAsia="Calibri"/>
              </w:rPr>
            </w:pPr>
            <w:r w:rsidRPr="00584297">
              <w:rPr>
                <w:rFonts w:eastAsia="Calibri"/>
              </w:rPr>
              <w:t>ачальный</w:t>
            </w:r>
          </w:p>
          <w:p w:rsidR="0020442C" w:rsidRPr="00584297" w:rsidRDefault="0020442C" w:rsidP="00584297">
            <w:pPr>
              <w:autoSpaceDE w:val="0"/>
              <w:autoSpaceDN w:val="0"/>
              <w:adjustRightInd w:val="0"/>
              <w:rPr>
                <w:rFonts w:eastAsia="Calibri"/>
              </w:rPr>
            </w:pPr>
            <w:r w:rsidRPr="00584297">
              <w:rPr>
                <w:rFonts w:eastAsia="Calibri"/>
              </w:rPr>
              <w:t>опыт</w:t>
            </w:r>
          </w:p>
          <w:p w:rsidR="0020442C" w:rsidRPr="00584297" w:rsidRDefault="0020442C" w:rsidP="00584297">
            <w:pPr>
              <w:autoSpaceDE w:val="0"/>
              <w:autoSpaceDN w:val="0"/>
              <w:adjustRightInd w:val="0"/>
              <w:rPr>
                <w:rFonts w:eastAsia="Calibri"/>
              </w:rPr>
            </w:pPr>
            <w:r w:rsidRPr="00584297">
              <w:rPr>
                <w:rFonts w:eastAsia="Calibri"/>
              </w:rPr>
              <w:t>эстетичес</w:t>
            </w:r>
          </w:p>
          <w:p w:rsidR="0020442C" w:rsidRPr="00584297" w:rsidRDefault="0020442C" w:rsidP="00584297">
            <w:pPr>
              <w:autoSpaceDE w:val="0"/>
              <w:autoSpaceDN w:val="0"/>
              <w:adjustRightInd w:val="0"/>
              <w:rPr>
                <w:rFonts w:eastAsia="Calibri"/>
              </w:rPr>
            </w:pPr>
            <w:r w:rsidRPr="00584297">
              <w:rPr>
                <w:rFonts w:eastAsia="Calibri"/>
              </w:rPr>
              <w:t>кого,</w:t>
            </w:r>
          </w:p>
          <w:p w:rsidR="0020442C" w:rsidRPr="00584297" w:rsidRDefault="0020442C" w:rsidP="00584297">
            <w:pPr>
              <w:autoSpaceDE w:val="0"/>
              <w:autoSpaceDN w:val="0"/>
              <w:adjustRightInd w:val="0"/>
              <w:rPr>
                <w:rFonts w:eastAsia="Calibri"/>
              </w:rPr>
            </w:pPr>
            <w:r w:rsidRPr="00584297">
              <w:rPr>
                <w:rFonts w:eastAsia="Calibri"/>
              </w:rPr>
              <w:t>эмоциона</w:t>
            </w:r>
          </w:p>
          <w:p w:rsidR="0020442C" w:rsidRPr="00584297" w:rsidRDefault="0020442C" w:rsidP="00584297">
            <w:pPr>
              <w:autoSpaceDE w:val="0"/>
              <w:autoSpaceDN w:val="0"/>
              <w:adjustRightInd w:val="0"/>
              <w:rPr>
                <w:rFonts w:eastAsia="Calibri"/>
              </w:rPr>
            </w:pPr>
            <w:r w:rsidRPr="00584297">
              <w:rPr>
                <w:rFonts w:eastAsia="Calibri"/>
              </w:rPr>
              <w:t>льно-</w:t>
            </w:r>
          </w:p>
          <w:p w:rsidR="0020442C" w:rsidRPr="00584297" w:rsidRDefault="0020442C" w:rsidP="00584297">
            <w:pPr>
              <w:autoSpaceDE w:val="0"/>
              <w:autoSpaceDN w:val="0"/>
              <w:adjustRightInd w:val="0"/>
              <w:rPr>
                <w:rFonts w:eastAsia="Calibri"/>
              </w:rPr>
            </w:pPr>
            <w:r w:rsidRPr="00584297">
              <w:rPr>
                <w:rFonts w:eastAsia="Calibri"/>
              </w:rPr>
              <w:t>нравствен</w:t>
            </w:r>
          </w:p>
          <w:p w:rsidR="0020442C" w:rsidRPr="00584297" w:rsidRDefault="0020442C" w:rsidP="00584297">
            <w:pPr>
              <w:autoSpaceDE w:val="0"/>
              <w:autoSpaceDN w:val="0"/>
              <w:adjustRightInd w:val="0"/>
              <w:rPr>
                <w:rFonts w:eastAsia="Calibri"/>
              </w:rPr>
            </w:pPr>
            <w:r w:rsidRPr="00584297">
              <w:rPr>
                <w:rFonts w:eastAsia="Calibri"/>
              </w:rPr>
              <w:t>ного</w:t>
            </w:r>
          </w:p>
          <w:p w:rsidR="0020442C" w:rsidRPr="00584297" w:rsidRDefault="0020442C" w:rsidP="00584297">
            <w:pPr>
              <w:autoSpaceDE w:val="0"/>
              <w:autoSpaceDN w:val="0"/>
              <w:adjustRightInd w:val="0"/>
              <w:rPr>
                <w:rFonts w:eastAsia="Calibri"/>
              </w:rPr>
            </w:pPr>
            <w:r w:rsidRPr="00584297">
              <w:rPr>
                <w:rFonts w:eastAsia="Calibri"/>
              </w:rPr>
              <w:t>отношени</w:t>
            </w:r>
          </w:p>
          <w:p w:rsidR="0020442C" w:rsidRPr="00584297" w:rsidRDefault="0020442C" w:rsidP="00584297">
            <w:pPr>
              <w:autoSpaceDE w:val="0"/>
              <w:autoSpaceDN w:val="0"/>
              <w:adjustRightInd w:val="0"/>
              <w:rPr>
                <w:rFonts w:eastAsia="Calibri"/>
              </w:rPr>
            </w:pPr>
            <w:r w:rsidRPr="00584297">
              <w:rPr>
                <w:rFonts w:eastAsia="Calibri"/>
              </w:rPr>
              <w:t xml:space="preserve">я </w:t>
            </w:r>
            <w:proofErr w:type="gramStart"/>
            <w:r w:rsidRPr="00584297">
              <w:rPr>
                <w:rFonts w:eastAsia="Calibri"/>
              </w:rPr>
              <w:t>к</w:t>
            </w:r>
            <w:proofErr w:type="gramEnd"/>
          </w:p>
          <w:p w:rsidR="0020442C" w:rsidRPr="00584297" w:rsidRDefault="0020442C" w:rsidP="00584297">
            <w:pPr>
              <w:autoSpaceDE w:val="0"/>
              <w:autoSpaceDN w:val="0"/>
              <w:adjustRightInd w:val="0"/>
              <w:rPr>
                <w:rFonts w:eastAsia="Calibri"/>
              </w:rPr>
            </w:pPr>
            <w:r w:rsidRPr="00584297">
              <w:rPr>
                <w:rFonts w:eastAsia="Calibri"/>
              </w:rPr>
              <w:t>природе;</w:t>
            </w:r>
          </w:p>
          <w:p w:rsidR="0020442C" w:rsidRPr="00584297" w:rsidRDefault="0020442C" w:rsidP="00584297">
            <w:pPr>
              <w:autoSpaceDE w:val="0"/>
              <w:autoSpaceDN w:val="0"/>
              <w:adjustRightInd w:val="0"/>
              <w:rPr>
                <w:rFonts w:eastAsia="Calibri"/>
              </w:rPr>
            </w:pPr>
            <w:r w:rsidRPr="00584297">
              <w:rPr>
                <w:rFonts w:eastAsia="Calibri"/>
              </w:rPr>
              <w:t>элемен</w:t>
            </w:r>
          </w:p>
          <w:p w:rsidR="0020442C" w:rsidRPr="00584297" w:rsidRDefault="0020442C" w:rsidP="00584297">
            <w:pPr>
              <w:autoSpaceDE w:val="0"/>
              <w:autoSpaceDN w:val="0"/>
              <w:adjustRightInd w:val="0"/>
              <w:rPr>
                <w:rFonts w:eastAsia="Calibri"/>
              </w:rPr>
            </w:pPr>
            <w:r w:rsidRPr="00584297">
              <w:rPr>
                <w:rFonts w:eastAsia="Calibri"/>
              </w:rPr>
              <w:t>тарные</w:t>
            </w:r>
          </w:p>
          <w:p w:rsidR="0020442C" w:rsidRPr="00584297" w:rsidRDefault="0020442C" w:rsidP="00584297">
            <w:pPr>
              <w:autoSpaceDE w:val="0"/>
              <w:autoSpaceDN w:val="0"/>
              <w:adjustRightInd w:val="0"/>
              <w:rPr>
                <w:rFonts w:eastAsia="Calibri"/>
              </w:rPr>
            </w:pPr>
            <w:r w:rsidRPr="00584297">
              <w:rPr>
                <w:rFonts w:eastAsia="Calibri"/>
              </w:rPr>
              <w:t>знания о</w:t>
            </w:r>
          </w:p>
          <w:p w:rsidR="0020442C" w:rsidRPr="00584297" w:rsidRDefault="0020442C" w:rsidP="00584297">
            <w:pPr>
              <w:autoSpaceDE w:val="0"/>
              <w:autoSpaceDN w:val="0"/>
              <w:adjustRightInd w:val="0"/>
              <w:rPr>
                <w:rFonts w:eastAsia="Calibri"/>
              </w:rPr>
            </w:pPr>
            <w:r w:rsidRPr="00584297">
              <w:rPr>
                <w:rFonts w:eastAsia="Calibri"/>
              </w:rPr>
              <w:t>традиция</w:t>
            </w:r>
          </w:p>
          <w:p w:rsidR="0020442C" w:rsidRPr="00584297" w:rsidRDefault="0020442C" w:rsidP="00584297">
            <w:pPr>
              <w:autoSpaceDE w:val="0"/>
              <w:autoSpaceDN w:val="0"/>
              <w:adjustRightInd w:val="0"/>
              <w:rPr>
                <w:rFonts w:eastAsia="Calibri"/>
              </w:rPr>
            </w:pPr>
            <w:r w:rsidRPr="00584297">
              <w:rPr>
                <w:rFonts w:eastAsia="Calibri"/>
              </w:rPr>
              <w:t>х</w:t>
            </w:r>
          </w:p>
          <w:p w:rsidR="0020442C" w:rsidRPr="00584297" w:rsidRDefault="0020442C" w:rsidP="00584297">
            <w:pPr>
              <w:autoSpaceDE w:val="0"/>
              <w:autoSpaceDN w:val="0"/>
              <w:adjustRightInd w:val="0"/>
              <w:rPr>
                <w:rFonts w:eastAsia="Calibri"/>
              </w:rPr>
            </w:pPr>
            <w:r w:rsidRPr="00584297">
              <w:rPr>
                <w:rFonts w:eastAsia="Calibri"/>
              </w:rPr>
              <w:t>нравствен</w:t>
            </w:r>
          </w:p>
          <w:p w:rsidR="0020442C" w:rsidRPr="00584297" w:rsidRDefault="0020442C" w:rsidP="00584297">
            <w:pPr>
              <w:autoSpaceDE w:val="0"/>
              <w:autoSpaceDN w:val="0"/>
              <w:adjustRightInd w:val="0"/>
              <w:rPr>
                <w:rFonts w:eastAsia="Calibri"/>
              </w:rPr>
            </w:pPr>
            <w:r w:rsidRPr="00584297">
              <w:rPr>
                <w:rFonts w:eastAsia="Calibri"/>
              </w:rPr>
              <w:t>но-</w:t>
            </w:r>
          </w:p>
          <w:p w:rsidR="0020442C" w:rsidRPr="00584297" w:rsidRDefault="0020442C" w:rsidP="00584297">
            <w:pPr>
              <w:autoSpaceDE w:val="0"/>
              <w:autoSpaceDN w:val="0"/>
              <w:adjustRightInd w:val="0"/>
              <w:rPr>
                <w:rFonts w:eastAsia="Calibri"/>
              </w:rPr>
            </w:pPr>
            <w:r w:rsidRPr="00584297">
              <w:rPr>
                <w:rFonts w:eastAsia="Calibri"/>
              </w:rPr>
              <w:lastRenderedPageBreak/>
              <w:t>этическог</w:t>
            </w:r>
          </w:p>
          <w:p w:rsidR="0020442C" w:rsidRPr="00584297" w:rsidRDefault="0020442C" w:rsidP="00584297">
            <w:pPr>
              <w:autoSpaceDE w:val="0"/>
              <w:autoSpaceDN w:val="0"/>
              <w:adjustRightInd w:val="0"/>
              <w:rPr>
                <w:rFonts w:eastAsia="Calibri"/>
              </w:rPr>
            </w:pPr>
            <w:r w:rsidRPr="00584297">
              <w:rPr>
                <w:rFonts w:eastAsia="Calibri"/>
              </w:rPr>
              <w:t>о</w:t>
            </w:r>
          </w:p>
          <w:p w:rsidR="0020442C" w:rsidRPr="00584297" w:rsidRDefault="0020442C" w:rsidP="00584297">
            <w:pPr>
              <w:autoSpaceDE w:val="0"/>
              <w:autoSpaceDN w:val="0"/>
              <w:adjustRightInd w:val="0"/>
              <w:rPr>
                <w:rFonts w:eastAsia="Calibri"/>
              </w:rPr>
            </w:pPr>
            <w:r w:rsidRPr="00584297">
              <w:rPr>
                <w:rFonts w:eastAsia="Calibri"/>
              </w:rPr>
              <w:t>отношени</w:t>
            </w:r>
          </w:p>
          <w:p w:rsidR="0020442C" w:rsidRPr="00584297" w:rsidRDefault="0020442C" w:rsidP="00584297">
            <w:pPr>
              <w:autoSpaceDE w:val="0"/>
              <w:autoSpaceDN w:val="0"/>
              <w:adjustRightInd w:val="0"/>
              <w:rPr>
                <w:rFonts w:eastAsia="Calibri"/>
              </w:rPr>
            </w:pPr>
            <w:r w:rsidRPr="00584297">
              <w:rPr>
                <w:rFonts w:eastAsia="Calibri"/>
              </w:rPr>
              <w:t xml:space="preserve">я </w:t>
            </w:r>
            <w:proofErr w:type="gramStart"/>
            <w:r w:rsidRPr="00584297">
              <w:rPr>
                <w:rFonts w:eastAsia="Calibri"/>
              </w:rPr>
              <w:t>к</w:t>
            </w:r>
            <w:proofErr w:type="gramEnd"/>
          </w:p>
          <w:p w:rsidR="0020442C" w:rsidRPr="00584297" w:rsidRDefault="0020442C" w:rsidP="00584297">
            <w:pPr>
              <w:autoSpaceDE w:val="0"/>
              <w:autoSpaceDN w:val="0"/>
              <w:adjustRightInd w:val="0"/>
              <w:rPr>
                <w:rFonts w:eastAsia="Calibri"/>
              </w:rPr>
            </w:pPr>
            <w:r w:rsidRPr="00584297">
              <w:rPr>
                <w:rFonts w:eastAsia="Calibri"/>
              </w:rPr>
              <w:t xml:space="preserve">природе </w:t>
            </w:r>
            <w:proofErr w:type="gramStart"/>
            <w:r w:rsidRPr="00584297">
              <w:rPr>
                <w:rFonts w:eastAsia="Calibri"/>
              </w:rPr>
              <w:t>в</w:t>
            </w:r>
            <w:proofErr w:type="gramEnd"/>
          </w:p>
          <w:p w:rsidR="0020442C" w:rsidRPr="00584297" w:rsidRDefault="0020442C" w:rsidP="00584297">
            <w:pPr>
              <w:autoSpaceDE w:val="0"/>
              <w:autoSpaceDN w:val="0"/>
              <w:adjustRightInd w:val="0"/>
              <w:rPr>
                <w:rFonts w:eastAsia="Calibri"/>
              </w:rPr>
            </w:pPr>
            <w:r w:rsidRPr="00584297">
              <w:rPr>
                <w:rFonts w:eastAsia="Calibri"/>
              </w:rPr>
              <w:t>культуре</w:t>
            </w:r>
          </w:p>
          <w:p w:rsidR="0020442C" w:rsidRPr="00584297" w:rsidRDefault="0020442C" w:rsidP="00584297">
            <w:pPr>
              <w:autoSpaceDE w:val="0"/>
              <w:autoSpaceDN w:val="0"/>
              <w:adjustRightInd w:val="0"/>
              <w:rPr>
                <w:rFonts w:eastAsia="Calibri"/>
              </w:rPr>
            </w:pPr>
            <w:r w:rsidRPr="00584297">
              <w:rPr>
                <w:rFonts w:eastAsia="Calibri"/>
              </w:rPr>
              <w:t>народов</w:t>
            </w:r>
          </w:p>
          <w:p w:rsidR="0020442C" w:rsidRPr="00584297" w:rsidRDefault="0020442C" w:rsidP="00584297">
            <w:pPr>
              <w:autoSpaceDE w:val="0"/>
              <w:autoSpaceDN w:val="0"/>
              <w:adjustRightInd w:val="0"/>
              <w:rPr>
                <w:rFonts w:eastAsia="Calibri"/>
              </w:rPr>
            </w:pPr>
            <w:r w:rsidRPr="00584297">
              <w:rPr>
                <w:rFonts w:eastAsia="Calibri"/>
              </w:rPr>
              <w:t>России,</w:t>
            </w:r>
          </w:p>
          <w:p w:rsidR="0020442C" w:rsidRPr="00584297" w:rsidRDefault="0020442C" w:rsidP="00584297">
            <w:pPr>
              <w:autoSpaceDE w:val="0"/>
              <w:autoSpaceDN w:val="0"/>
              <w:adjustRightInd w:val="0"/>
              <w:rPr>
                <w:rFonts w:eastAsia="Calibri"/>
              </w:rPr>
            </w:pPr>
            <w:proofErr w:type="gramStart"/>
            <w:r w:rsidRPr="00584297">
              <w:rPr>
                <w:rFonts w:eastAsia="Calibri"/>
              </w:rPr>
              <w:t>нормах</w:t>
            </w:r>
            <w:proofErr w:type="gramEnd"/>
          </w:p>
          <w:p w:rsidR="0020442C" w:rsidRPr="00584297" w:rsidRDefault="0020442C" w:rsidP="00584297">
            <w:pPr>
              <w:autoSpaceDE w:val="0"/>
              <w:autoSpaceDN w:val="0"/>
              <w:adjustRightInd w:val="0"/>
              <w:rPr>
                <w:rFonts w:eastAsia="Calibri"/>
              </w:rPr>
            </w:pPr>
            <w:r w:rsidRPr="00584297">
              <w:rPr>
                <w:rFonts w:eastAsia="Calibri"/>
              </w:rPr>
              <w:t>экологиче</w:t>
            </w:r>
          </w:p>
          <w:p w:rsidR="0020442C" w:rsidRPr="00584297" w:rsidRDefault="0020442C" w:rsidP="00584297">
            <w:pPr>
              <w:autoSpaceDE w:val="0"/>
              <w:autoSpaceDN w:val="0"/>
              <w:adjustRightInd w:val="0"/>
              <w:rPr>
                <w:rFonts w:eastAsia="Calibri"/>
              </w:rPr>
            </w:pPr>
            <w:r w:rsidRPr="00584297">
              <w:rPr>
                <w:rFonts w:eastAsia="Calibri"/>
              </w:rPr>
              <w:t>ской</w:t>
            </w:r>
          </w:p>
          <w:p w:rsidR="0020442C" w:rsidRPr="00584297" w:rsidRDefault="0020442C" w:rsidP="00584297">
            <w:pPr>
              <w:autoSpaceDE w:val="0"/>
              <w:autoSpaceDN w:val="0"/>
              <w:adjustRightInd w:val="0"/>
              <w:rPr>
                <w:rFonts w:eastAsia="Calibri"/>
              </w:rPr>
            </w:pPr>
            <w:r w:rsidRPr="00584297">
              <w:rPr>
                <w:rFonts w:eastAsia="Calibri"/>
              </w:rPr>
              <w:t>этики;</w:t>
            </w:r>
          </w:p>
          <w:p w:rsidR="0020442C" w:rsidRPr="00584297" w:rsidRDefault="0020442C" w:rsidP="00584297">
            <w:pPr>
              <w:autoSpaceDE w:val="0"/>
              <w:autoSpaceDN w:val="0"/>
              <w:adjustRightInd w:val="0"/>
              <w:rPr>
                <w:rFonts w:eastAsia="Calibri"/>
              </w:rPr>
            </w:pPr>
            <w:r w:rsidRPr="00584297">
              <w:rPr>
                <w:rFonts w:eastAsia="Calibri"/>
              </w:rPr>
              <w:t>первон</w:t>
            </w:r>
          </w:p>
          <w:p w:rsidR="0020442C" w:rsidRPr="00584297" w:rsidRDefault="0020442C" w:rsidP="00584297">
            <w:pPr>
              <w:autoSpaceDE w:val="0"/>
              <w:autoSpaceDN w:val="0"/>
              <w:adjustRightInd w:val="0"/>
              <w:rPr>
                <w:rFonts w:eastAsia="Calibri"/>
              </w:rPr>
            </w:pPr>
            <w:r w:rsidRPr="00584297">
              <w:rPr>
                <w:rFonts w:eastAsia="Calibri"/>
              </w:rPr>
              <w:t>ачальный</w:t>
            </w:r>
          </w:p>
          <w:p w:rsidR="0020442C" w:rsidRPr="00584297" w:rsidRDefault="0020442C" w:rsidP="00584297">
            <w:pPr>
              <w:autoSpaceDE w:val="0"/>
              <w:autoSpaceDN w:val="0"/>
              <w:adjustRightInd w:val="0"/>
              <w:rPr>
                <w:rFonts w:eastAsia="Calibri"/>
              </w:rPr>
            </w:pPr>
            <w:r w:rsidRPr="00584297">
              <w:rPr>
                <w:rFonts w:eastAsia="Calibri"/>
              </w:rPr>
              <w:t>опыт</w:t>
            </w:r>
          </w:p>
          <w:p w:rsidR="0020442C" w:rsidRPr="00584297" w:rsidRDefault="0020442C" w:rsidP="00584297">
            <w:pPr>
              <w:autoSpaceDE w:val="0"/>
              <w:autoSpaceDN w:val="0"/>
              <w:adjustRightInd w:val="0"/>
              <w:rPr>
                <w:rFonts w:eastAsia="Calibri"/>
              </w:rPr>
            </w:pPr>
            <w:r w:rsidRPr="00584297">
              <w:rPr>
                <w:rFonts w:eastAsia="Calibri"/>
              </w:rPr>
              <w:t xml:space="preserve">участия </w:t>
            </w:r>
            <w:proofErr w:type="gramStart"/>
            <w:r w:rsidRPr="00584297">
              <w:rPr>
                <w:rFonts w:eastAsia="Calibri"/>
              </w:rPr>
              <w:t>в</w:t>
            </w:r>
            <w:proofErr w:type="gramEnd"/>
          </w:p>
          <w:p w:rsidR="0020442C" w:rsidRPr="00584297" w:rsidRDefault="0020442C" w:rsidP="00584297">
            <w:pPr>
              <w:autoSpaceDE w:val="0"/>
              <w:autoSpaceDN w:val="0"/>
              <w:adjustRightInd w:val="0"/>
              <w:rPr>
                <w:rFonts w:eastAsia="Calibri"/>
              </w:rPr>
            </w:pPr>
            <w:r w:rsidRPr="00584297">
              <w:rPr>
                <w:rFonts w:eastAsia="Calibri"/>
              </w:rPr>
              <w:t>природоо</w:t>
            </w:r>
          </w:p>
          <w:p w:rsidR="0020442C" w:rsidRPr="00584297" w:rsidRDefault="0020442C" w:rsidP="00584297">
            <w:pPr>
              <w:autoSpaceDE w:val="0"/>
              <w:autoSpaceDN w:val="0"/>
              <w:adjustRightInd w:val="0"/>
              <w:rPr>
                <w:rFonts w:eastAsia="Calibri"/>
              </w:rPr>
            </w:pPr>
            <w:r w:rsidRPr="00584297">
              <w:rPr>
                <w:rFonts w:eastAsia="Calibri"/>
              </w:rPr>
              <w:t>хранной</w:t>
            </w:r>
          </w:p>
          <w:p w:rsidR="0020442C" w:rsidRPr="00584297" w:rsidRDefault="0020442C" w:rsidP="00584297">
            <w:pPr>
              <w:autoSpaceDE w:val="0"/>
              <w:autoSpaceDN w:val="0"/>
              <w:adjustRightInd w:val="0"/>
              <w:rPr>
                <w:rFonts w:eastAsia="Calibri"/>
              </w:rPr>
            </w:pPr>
            <w:r w:rsidRPr="00584297">
              <w:rPr>
                <w:rFonts w:eastAsia="Calibri"/>
              </w:rPr>
              <w:t>деятельно</w:t>
            </w:r>
          </w:p>
          <w:p w:rsidR="0020442C" w:rsidRPr="00584297" w:rsidRDefault="0020442C" w:rsidP="00584297">
            <w:pPr>
              <w:autoSpaceDE w:val="0"/>
              <w:autoSpaceDN w:val="0"/>
              <w:adjustRightInd w:val="0"/>
              <w:rPr>
                <w:rFonts w:eastAsia="Calibri"/>
              </w:rPr>
            </w:pPr>
            <w:r w:rsidRPr="00584297">
              <w:rPr>
                <w:rFonts w:eastAsia="Calibri"/>
              </w:rPr>
              <w:t>сти в</w:t>
            </w:r>
          </w:p>
          <w:p w:rsidR="0020442C" w:rsidRPr="00584297" w:rsidRDefault="0020442C" w:rsidP="00584297">
            <w:pPr>
              <w:autoSpaceDE w:val="0"/>
              <w:autoSpaceDN w:val="0"/>
              <w:adjustRightInd w:val="0"/>
              <w:rPr>
                <w:rFonts w:eastAsia="Calibri"/>
              </w:rPr>
            </w:pPr>
            <w:r w:rsidRPr="00584297">
              <w:rPr>
                <w:rFonts w:eastAsia="Calibri"/>
              </w:rPr>
              <w:t xml:space="preserve">школе, </w:t>
            </w:r>
            <w:proofErr w:type="gramStart"/>
            <w:r w:rsidRPr="00584297">
              <w:rPr>
                <w:rFonts w:eastAsia="Calibri"/>
              </w:rPr>
              <w:t>на</w:t>
            </w:r>
            <w:proofErr w:type="gramEnd"/>
          </w:p>
          <w:p w:rsidR="0020442C" w:rsidRPr="00584297" w:rsidRDefault="0020442C" w:rsidP="00584297">
            <w:pPr>
              <w:autoSpaceDE w:val="0"/>
              <w:autoSpaceDN w:val="0"/>
              <w:adjustRightInd w:val="0"/>
              <w:rPr>
                <w:rFonts w:eastAsia="Calibri"/>
              </w:rPr>
            </w:pPr>
            <w:r w:rsidRPr="00584297">
              <w:rPr>
                <w:rFonts w:eastAsia="Calibri"/>
              </w:rPr>
              <w:t>пришколь</w:t>
            </w:r>
          </w:p>
          <w:p w:rsidR="0020442C" w:rsidRPr="00584297" w:rsidRDefault="0020442C" w:rsidP="00584297">
            <w:pPr>
              <w:autoSpaceDE w:val="0"/>
              <w:autoSpaceDN w:val="0"/>
              <w:adjustRightInd w:val="0"/>
              <w:rPr>
                <w:rFonts w:eastAsia="Calibri"/>
              </w:rPr>
            </w:pPr>
            <w:r w:rsidRPr="00584297">
              <w:rPr>
                <w:rFonts w:eastAsia="Calibri"/>
              </w:rPr>
              <w:t>ном</w:t>
            </w:r>
          </w:p>
          <w:p w:rsidR="0020442C" w:rsidRPr="00584297" w:rsidRDefault="0020442C" w:rsidP="00584297">
            <w:pPr>
              <w:autoSpaceDE w:val="0"/>
              <w:autoSpaceDN w:val="0"/>
              <w:adjustRightInd w:val="0"/>
              <w:rPr>
                <w:rFonts w:eastAsia="Calibri"/>
              </w:rPr>
            </w:pPr>
            <w:proofErr w:type="gramStart"/>
            <w:r w:rsidRPr="00584297">
              <w:rPr>
                <w:rFonts w:eastAsia="Calibri"/>
              </w:rPr>
              <w:t>участке</w:t>
            </w:r>
            <w:proofErr w:type="gramEnd"/>
            <w:r w:rsidRPr="00584297">
              <w:rPr>
                <w:rFonts w:eastAsia="Calibri"/>
              </w:rPr>
              <w:t>,</w:t>
            </w:r>
          </w:p>
          <w:p w:rsidR="0020442C" w:rsidRPr="00584297" w:rsidRDefault="0020442C" w:rsidP="00584297">
            <w:pPr>
              <w:autoSpaceDE w:val="0"/>
              <w:autoSpaceDN w:val="0"/>
              <w:adjustRightInd w:val="0"/>
              <w:rPr>
                <w:rFonts w:eastAsia="Calibri"/>
              </w:rPr>
            </w:pPr>
            <w:r w:rsidRPr="00584297">
              <w:rPr>
                <w:rFonts w:eastAsia="Calibri"/>
              </w:rPr>
              <w:t>по месту</w:t>
            </w:r>
          </w:p>
          <w:p w:rsidR="0020442C" w:rsidRPr="00584297" w:rsidRDefault="0020442C" w:rsidP="00584297">
            <w:pPr>
              <w:autoSpaceDE w:val="0"/>
              <w:autoSpaceDN w:val="0"/>
              <w:adjustRightInd w:val="0"/>
              <w:rPr>
                <w:rFonts w:eastAsia="Calibri"/>
              </w:rPr>
            </w:pPr>
            <w:r w:rsidRPr="00584297">
              <w:rPr>
                <w:rFonts w:eastAsia="Calibri"/>
              </w:rPr>
              <w:t>жительств</w:t>
            </w:r>
          </w:p>
          <w:p w:rsidR="0020442C" w:rsidRPr="00584297" w:rsidRDefault="0020442C" w:rsidP="00584297">
            <w:pPr>
              <w:autoSpaceDE w:val="0"/>
              <w:autoSpaceDN w:val="0"/>
              <w:adjustRightInd w:val="0"/>
              <w:rPr>
                <w:rFonts w:eastAsia="Calibri"/>
              </w:rPr>
            </w:pPr>
            <w:r w:rsidRPr="00584297">
              <w:rPr>
                <w:rFonts w:eastAsia="Calibri"/>
              </w:rPr>
              <w:t>а;</w:t>
            </w:r>
          </w:p>
          <w:p w:rsidR="0020442C" w:rsidRPr="00584297" w:rsidRDefault="0020442C" w:rsidP="00584297">
            <w:pPr>
              <w:autoSpaceDE w:val="0"/>
              <w:autoSpaceDN w:val="0"/>
              <w:adjustRightInd w:val="0"/>
              <w:rPr>
                <w:rFonts w:eastAsia="Calibri"/>
              </w:rPr>
            </w:pPr>
            <w:r w:rsidRPr="00584297">
              <w:rPr>
                <w:rFonts w:eastAsia="Calibri"/>
              </w:rPr>
              <w:t>личный</w:t>
            </w:r>
          </w:p>
          <w:p w:rsidR="0063345F" w:rsidRPr="00584297" w:rsidRDefault="0020442C" w:rsidP="00584297">
            <w:pPr>
              <w:autoSpaceDE w:val="0"/>
              <w:autoSpaceDN w:val="0"/>
              <w:adjustRightInd w:val="0"/>
              <w:rPr>
                <w:rFonts w:eastAsia="Calibri"/>
              </w:rPr>
            </w:pPr>
            <w:r w:rsidRPr="00584297">
              <w:rPr>
                <w:rFonts w:eastAsia="Calibri"/>
              </w:rPr>
              <w:t>опыт</w:t>
            </w:r>
            <w:r w:rsidR="0063345F" w:rsidRPr="0063345F">
              <w:t xml:space="preserve"> </w:t>
            </w:r>
            <w:r w:rsidR="0063345F" w:rsidRPr="00584297">
              <w:rPr>
                <w:rFonts w:eastAsia="Calibri"/>
              </w:rPr>
              <w:t xml:space="preserve">участия </w:t>
            </w:r>
            <w:proofErr w:type="gramStart"/>
            <w:r w:rsidR="0063345F" w:rsidRPr="00584297">
              <w:rPr>
                <w:rFonts w:eastAsia="Calibri"/>
              </w:rPr>
              <w:t>в</w:t>
            </w:r>
            <w:proofErr w:type="gramEnd"/>
          </w:p>
          <w:p w:rsidR="0063345F" w:rsidRPr="00584297" w:rsidRDefault="0063345F" w:rsidP="00584297">
            <w:pPr>
              <w:autoSpaceDE w:val="0"/>
              <w:autoSpaceDN w:val="0"/>
              <w:adjustRightInd w:val="0"/>
              <w:rPr>
                <w:rFonts w:eastAsia="Calibri"/>
              </w:rPr>
            </w:pPr>
            <w:r w:rsidRPr="00584297">
              <w:rPr>
                <w:rFonts w:eastAsia="Calibri"/>
              </w:rPr>
              <w:t>экологиче</w:t>
            </w:r>
          </w:p>
          <w:p w:rsidR="0063345F" w:rsidRPr="00584297" w:rsidRDefault="0063345F" w:rsidP="00584297">
            <w:pPr>
              <w:autoSpaceDE w:val="0"/>
              <w:autoSpaceDN w:val="0"/>
              <w:adjustRightInd w:val="0"/>
              <w:rPr>
                <w:rFonts w:eastAsia="Calibri"/>
              </w:rPr>
            </w:pPr>
            <w:r w:rsidRPr="00584297">
              <w:rPr>
                <w:rFonts w:eastAsia="Calibri"/>
              </w:rPr>
              <w:t>ских</w:t>
            </w:r>
          </w:p>
          <w:p w:rsidR="0063345F" w:rsidRPr="00584297" w:rsidRDefault="0063345F" w:rsidP="00584297">
            <w:pPr>
              <w:autoSpaceDE w:val="0"/>
              <w:autoSpaceDN w:val="0"/>
              <w:adjustRightInd w:val="0"/>
              <w:rPr>
                <w:rFonts w:eastAsia="Calibri"/>
              </w:rPr>
            </w:pPr>
            <w:r w:rsidRPr="00584297">
              <w:rPr>
                <w:rFonts w:eastAsia="Calibri"/>
              </w:rPr>
              <w:t>инициати</w:t>
            </w:r>
          </w:p>
          <w:p w:rsidR="0063345F" w:rsidRPr="00584297" w:rsidRDefault="0063345F" w:rsidP="00584297">
            <w:pPr>
              <w:autoSpaceDE w:val="0"/>
              <w:autoSpaceDN w:val="0"/>
              <w:adjustRightInd w:val="0"/>
              <w:rPr>
                <w:rFonts w:eastAsia="Calibri"/>
              </w:rPr>
            </w:pPr>
            <w:r w:rsidRPr="00584297">
              <w:rPr>
                <w:rFonts w:eastAsia="Calibri"/>
              </w:rPr>
              <w:t>вах,</w:t>
            </w:r>
          </w:p>
          <w:p w:rsidR="0020442C" w:rsidRPr="00584297" w:rsidRDefault="0063345F" w:rsidP="00584297">
            <w:pPr>
              <w:pStyle w:val="114"/>
              <w:keepNext/>
              <w:keepLines/>
              <w:shd w:val="clear" w:color="auto" w:fill="auto"/>
              <w:spacing w:after="0" w:line="360" w:lineRule="auto"/>
              <w:jc w:val="both"/>
              <w:rPr>
                <w:rStyle w:val="190"/>
                <w:rFonts w:ascii="Times New Roman" w:hAnsi="Times New Roman" w:cs="Times New Roman"/>
                <w:b/>
                <w:sz w:val="24"/>
                <w:szCs w:val="24"/>
              </w:rPr>
            </w:pPr>
            <w:proofErr w:type="gramStart"/>
            <w:r w:rsidRPr="00584297">
              <w:rPr>
                <w:rFonts w:ascii="Times New Roman" w:hAnsi="Times New Roman"/>
                <w:sz w:val="24"/>
                <w:szCs w:val="24"/>
              </w:rPr>
              <w:t>проектах</w:t>
            </w:r>
            <w:proofErr w:type="gramEnd"/>
          </w:p>
        </w:tc>
      </w:tr>
      <w:tr w:rsidR="00584297" w:rsidRPr="00584297" w:rsidTr="00584297">
        <w:tc>
          <w:tcPr>
            <w:tcW w:w="981" w:type="dxa"/>
            <w:shd w:val="clear" w:color="auto" w:fill="auto"/>
          </w:tcPr>
          <w:p w:rsidR="0063345F" w:rsidRPr="00584297" w:rsidRDefault="0063345F" w:rsidP="00584297">
            <w:pPr>
              <w:autoSpaceDE w:val="0"/>
              <w:autoSpaceDN w:val="0"/>
              <w:adjustRightInd w:val="0"/>
              <w:rPr>
                <w:rFonts w:eastAsia="Calibri"/>
              </w:rPr>
            </w:pPr>
            <w:r w:rsidRPr="00584297">
              <w:rPr>
                <w:rFonts w:eastAsia="Calibri"/>
              </w:rPr>
              <w:lastRenderedPageBreak/>
              <w:t>2</w:t>
            </w:r>
          </w:p>
          <w:p w:rsidR="0063345F" w:rsidRPr="00584297" w:rsidRDefault="0063345F" w:rsidP="00584297">
            <w:pPr>
              <w:autoSpaceDE w:val="0"/>
              <w:autoSpaceDN w:val="0"/>
              <w:adjustRightInd w:val="0"/>
              <w:rPr>
                <w:rFonts w:eastAsia="Calibri"/>
              </w:rPr>
            </w:pPr>
            <w:r w:rsidRPr="00584297">
              <w:rPr>
                <w:rFonts w:eastAsia="Calibri"/>
              </w:rPr>
              <w:t>уровень</w:t>
            </w:r>
          </w:p>
        </w:tc>
        <w:tc>
          <w:tcPr>
            <w:tcW w:w="1453" w:type="dxa"/>
            <w:shd w:val="clear" w:color="auto" w:fill="auto"/>
          </w:tcPr>
          <w:p w:rsidR="0063345F" w:rsidRPr="00584297" w:rsidRDefault="0063345F" w:rsidP="00584297">
            <w:pPr>
              <w:autoSpaceDE w:val="0"/>
              <w:autoSpaceDN w:val="0"/>
              <w:adjustRightInd w:val="0"/>
              <w:rPr>
                <w:rFonts w:eastAsia="Calibri"/>
              </w:rPr>
            </w:pPr>
            <w:r w:rsidRPr="00584297">
              <w:rPr>
                <w:rFonts w:eastAsia="Calibri"/>
              </w:rPr>
              <w:t>принятие</w:t>
            </w:r>
          </w:p>
          <w:p w:rsidR="0063345F" w:rsidRPr="00584297" w:rsidRDefault="0063345F" w:rsidP="00584297">
            <w:pPr>
              <w:autoSpaceDE w:val="0"/>
              <w:autoSpaceDN w:val="0"/>
              <w:adjustRightInd w:val="0"/>
              <w:rPr>
                <w:rFonts w:eastAsia="Calibri"/>
              </w:rPr>
            </w:pPr>
            <w:r w:rsidRPr="00584297">
              <w:rPr>
                <w:rFonts w:eastAsia="Calibri"/>
              </w:rPr>
              <w:t>российской</w:t>
            </w:r>
          </w:p>
          <w:p w:rsidR="0063345F" w:rsidRPr="00584297" w:rsidRDefault="0063345F" w:rsidP="00584297">
            <w:pPr>
              <w:autoSpaceDE w:val="0"/>
              <w:autoSpaceDN w:val="0"/>
              <w:adjustRightInd w:val="0"/>
              <w:rPr>
                <w:rFonts w:eastAsia="Calibri"/>
              </w:rPr>
            </w:pPr>
            <w:r w:rsidRPr="00584297">
              <w:rPr>
                <w:rFonts w:eastAsia="Calibri"/>
              </w:rPr>
              <w:t>гражданской</w:t>
            </w:r>
          </w:p>
          <w:p w:rsidR="0063345F" w:rsidRPr="00584297" w:rsidRDefault="0063345F" w:rsidP="00584297">
            <w:pPr>
              <w:autoSpaceDE w:val="0"/>
              <w:autoSpaceDN w:val="0"/>
              <w:adjustRightInd w:val="0"/>
              <w:rPr>
                <w:rFonts w:eastAsia="Calibri"/>
              </w:rPr>
            </w:pPr>
            <w:r w:rsidRPr="00584297">
              <w:rPr>
                <w:rFonts w:eastAsia="Calibri"/>
              </w:rPr>
              <w:t>идентичности</w:t>
            </w:r>
          </w:p>
          <w:p w:rsidR="0063345F" w:rsidRPr="00584297" w:rsidRDefault="0063345F" w:rsidP="00584297">
            <w:pPr>
              <w:autoSpaceDE w:val="0"/>
              <w:autoSpaceDN w:val="0"/>
              <w:adjustRightInd w:val="0"/>
              <w:rPr>
                <w:rFonts w:eastAsia="Calibri"/>
              </w:rPr>
            </w:pPr>
            <w:r w:rsidRPr="00584297">
              <w:rPr>
                <w:rFonts w:eastAsia="Calibri"/>
              </w:rPr>
              <w:t>, патриотизма,</w:t>
            </w:r>
          </w:p>
          <w:p w:rsidR="0063345F" w:rsidRPr="00584297" w:rsidRDefault="0063345F" w:rsidP="00584297">
            <w:pPr>
              <w:autoSpaceDE w:val="0"/>
              <w:autoSpaceDN w:val="0"/>
              <w:adjustRightInd w:val="0"/>
              <w:rPr>
                <w:rFonts w:eastAsia="Calibri"/>
              </w:rPr>
            </w:pPr>
            <w:r w:rsidRPr="00584297">
              <w:rPr>
                <w:rFonts w:eastAsia="Calibri"/>
              </w:rPr>
              <w:t>любви и</w:t>
            </w:r>
          </w:p>
          <w:p w:rsidR="0063345F" w:rsidRPr="00584297" w:rsidRDefault="0063345F" w:rsidP="00584297">
            <w:pPr>
              <w:autoSpaceDE w:val="0"/>
              <w:autoSpaceDN w:val="0"/>
              <w:adjustRightInd w:val="0"/>
              <w:rPr>
                <w:rFonts w:eastAsia="Calibri"/>
              </w:rPr>
            </w:pPr>
            <w:r w:rsidRPr="00584297">
              <w:rPr>
                <w:rFonts w:eastAsia="Calibri"/>
              </w:rPr>
              <w:t xml:space="preserve">уважения </w:t>
            </w:r>
            <w:proofErr w:type="gramStart"/>
            <w:r w:rsidRPr="00584297">
              <w:rPr>
                <w:rFonts w:eastAsia="Calibri"/>
              </w:rPr>
              <w:t>к</w:t>
            </w:r>
            <w:proofErr w:type="gramEnd"/>
          </w:p>
          <w:p w:rsidR="0063345F" w:rsidRPr="00584297" w:rsidRDefault="0063345F" w:rsidP="00584297">
            <w:pPr>
              <w:autoSpaceDE w:val="0"/>
              <w:autoSpaceDN w:val="0"/>
              <w:adjustRightInd w:val="0"/>
              <w:rPr>
                <w:rFonts w:eastAsia="Calibri"/>
              </w:rPr>
            </w:pPr>
            <w:r w:rsidRPr="00584297">
              <w:rPr>
                <w:rFonts w:eastAsia="Calibri"/>
              </w:rPr>
              <w:t>Отечеству,</w:t>
            </w:r>
          </w:p>
          <w:p w:rsidR="0063345F" w:rsidRPr="00584297" w:rsidRDefault="0063345F" w:rsidP="00584297">
            <w:pPr>
              <w:autoSpaceDE w:val="0"/>
              <w:autoSpaceDN w:val="0"/>
              <w:adjustRightInd w:val="0"/>
              <w:rPr>
                <w:rFonts w:eastAsia="Calibri"/>
              </w:rPr>
            </w:pPr>
            <w:r w:rsidRPr="00584297">
              <w:rPr>
                <w:rFonts w:eastAsia="Calibri"/>
              </w:rPr>
              <w:t>чувства</w:t>
            </w:r>
          </w:p>
          <w:p w:rsidR="0063345F" w:rsidRPr="00584297" w:rsidRDefault="0063345F" w:rsidP="00584297">
            <w:pPr>
              <w:autoSpaceDE w:val="0"/>
              <w:autoSpaceDN w:val="0"/>
              <w:adjustRightInd w:val="0"/>
              <w:rPr>
                <w:rFonts w:eastAsia="Calibri"/>
              </w:rPr>
            </w:pPr>
            <w:r w:rsidRPr="00584297">
              <w:rPr>
                <w:rFonts w:eastAsia="Calibri"/>
              </w:rPr>
              <w:t xml:space="preserve">гордости </w:t>
            </w:r>
            <w:proofErr w:type="gramStart"/>
            <w:r w:rsidRPr="00584297">
              <w:rPr>
                <w:rFonts w:eastAsia="Calibri"/>
              </w:rPr>
              <w:t>за</w:t>
            </w:r>
            <w:proofErr w:type="gramEnd"/>
          </w:p>
          <w:p w:rsidR="0063345F" w:rsidRPr="00584297" w:rsidRDefault="0063345F" w:rsidP="00584297">
            <w:pPr>
              <w:autoSpaceDE w:val="0"/>
              <w:autoSpaceDN w:val="0"/>
              <w:adjustRightInd w:val="0"/>
              <w:rPr>
                <w:rFonts w:eastAsia="Calibri"/>
              </w:rPr>
            </w:pPr>
            <w:r w:rsidRPr="00584297">
              <w:rPr>
                <w:rFonts w:eastAsia="Calibri"/>
              </w:rPr>
              <w:t>свою Родину,</w:t>
            </w:r>
          </w:p>
          <w:p w:rsidR="0063345F" w:rsidRPr="00584297" w:rsidRDefault="0063345F" w:rsidP="00584297">
            <w:pPr>
              <w:autoSpaceDE w:val="0"/>
              <w:autoSpaceDN w:val="0"/>
              <w:adjustRightInd w:val="0"/>
              <w:rPr>
                <w:rFonts w:eastAsia="Calibri"/>
              </w:rPr>
            </w:pPr>
            <w:r w:rsidRPr="00584297">
              <w:rPr>
                <w:rFonts w:eastAsia="Calibri"/>
              </w:rPr>
              <w:t>прошлое и</w:t>
            </w:r>
          </w:p>
          <w:p w:rsidR="0063345F" w:rsidRPr="00584297" w:rsidRDefault="0063345F" w:rsidP="00584297">
            <w:pPr>
              <w:autoSpaceDE w:val="0"/>
              <w:autoSpaceDN w:val="0"/>
              <w:adjustRightInd w:val="0"/>
              <w:rPr>
                <w:rFonts w:eastAsia="Calibri"/>
              </w:rPr>
            </w:pPr>
            <w:r w:rsidRPr="00584297">
              <w:rPr>
                <w:rFonts w:eastAsia="Calibri"/>
              </w:rPr>
              <w:t>настоящее</w:t>
            </w:r>
          </w:p>
          <w:p w:rsidR="0063345F" w:rsidRPr="00584297" w:rsidRDefault="0063345F" w:rsidP="00584297">
            <w:pPr>
              <w:autoSpaceDE w:val="0"/>
              <w:autoSpaceDN w:val="0"/>
              <w:adjustRightInd w:val="0"/>
              <w:rPr>
                <w:rFonts w:eastAsia="Calibri"/>
              </w:rPr>
            </w:pPr>
            <w:r w:rsidRPr="00584297">
              <w:rPr>
                <w:rFonts w:eastAsia="Calibri"/>
              </w:rPr>
              <w:t>многонациона</w:t>
            </w:r>
          </w:p>
          <w:p w:rsidR="0063345F" w:rsidRPr="00584297" w:rsidRDefault="0063345F" w:rsidP="00584297">
            <w:pPr>
              <w:autoSpaceDE w:val="0"/>
              <w:autoSpaceDN w:val="0"/>
              <w:adjustRightInd w:val="0"/>
              <w:rPr>
                <w:rFonts w:eastAsia="Calibri"/>
              </w:rPr>
            </w:pPr>
            <w:r w:rsidRPr="00584297">
              <w:rPr>
                <w:rFonts w:eastAsia="Calibri"/>
              </w:rPr>
              <w:t>льного народа</w:t>
            </w:r>
          </w:p>
          <w:p w:rsidR="0063345F" w:rsidRPr="00584297" w:rsidRDefault="0063345F" w:rsidP="00584297">
            <w:pPr>
              <w:autoSpaceDE w:val="0"/>
              <w:autoSpaceDN w:val="0"/>
              <w:adjustRightInd w:val="0"/>
              <w:rPr>
                <w:rFonts w:eastAsia="Calibri"/>
              </w:rPr>
            </w:pPr>
            <w:r w:rsidRPr="00584297">
              <w:rPr>
                <w:rFonts w:eastAsia="Calibri"/>
              </w:rPr>
              <w:lastRenderedPageBreak/>
              <w:t>России;</w:t>
            </w:r>
          </w:p>
          <w:p w:rsidR="0063345F" w:rsidRPr="00584297" w:rsidRDefault="0063345F" w:rsidP="00584297">
            <w:pPr>
              <w:autoSpaceDE w:val="0"/>
              <w:autoSpaceDN w:val="0"/>
              <w:adjustRightInd w:val="0"/>
              <w:rPr>
                <w:rFonts w:eastAsia="Calibri"/>
              </w:rPr>
            </w:pPr>
            <w:r w:rsidRPr="00584297">
              <w:rPr>
                <w:rFonts w:eastAsia="Calibri"/>
              </w:rPr>
              <w:t>осознание</w:t>
            </w:r>
          </w:p>
          <w:p w:rsidR="0063345F" w:rsidRPr="00584297" w:rsidRDefault="0063345F" w:rsidP="00584297">
            <w:pPr>
              <w:autoSpaceDE w:val="0"/>
              <w:autoSpaceDN w:val="0"/>
              <w:adjustRightInd w:val="0"/>
              <w:rPr>
                <w:rFonts w:eastAsia="Calibri"/>
              </w:rPr>
            </w:pPr>
            <w:r w:rsidRPr="00584297">
              <w:rPr>
                <w:rFonts w:eastAsia="Calibri"/>
              </w:rPr>
              <w:t>своей</w:t>
            </w:r>
          </w:p>
          <w:p w:rsidR="0063345F" w:rsidRPr="00584297" w:rsidRDefault="0063345F" w:rsidP="00584297">
            <w:pPr>
              <w:autoSpaceDE w:val="0"/>
              <w:autoSpaceDN w:val="0"/>
              <w:adjustRightInd w:val="0"/>
              <w:rPr>
                <w:rFonts w:eastAsia="Calibri"/>
              </w:rPr>
            </w:pPr>
            <w:r w:rsidRPr="00584297">
              <w:rPr>
                <w:rFonts w:eastAsia="Calibri"/>
              </w:rPr>
              <w:t>этнической</w:t>
            </w:r>
          </w:p>
          <w:p w:rsidR="0063345F" w:rsidRPr="00584297" w:rsidRDefault="0063345F" w:rsidP="00584297">
            <w:pPr>
              <w:autoSpaceDE w:val="0"/>
              <w:autoSpaceDN w:val="0"/>
              <w:adjustRightInd w:val="0"/>
              <w:rPr>
                <w:rFonts w:eastAsia="Calibri"/>
              </w:rPr>
            </w:pPr>
            <w:r w:rsidRPr="00584297">
              <w:rPr>
                <w:rFonts w:eastAsia="Calibri"/>
              </w:rPr>
              <w:t>принадлежно</w:t>
            </w:r>
          </w:p>
          <w:p w:rsidR="0063345F" w:rsidRPr="00584297" w:rsidRDefault="0063345F" w:rsidP="00584297">
            <w:pPr>
              <w:autoSpaceDE w:val="0"/>
              <w:autoSpaceDN w:val="0"/>
              <w:adjustRightInd w:val="0"/>
              <w:rPr>
                <w:rFonts w:eastAsia="Calibri"/>
              </w:rPr>
            </w:pPr>
            <w:r w:rsidRPr="00584297">
              <w:rPr>
                <w:rFonts w:eastAsia="Calibri"/>
              </w:rPr>
              <w:t>сти, знание</w:t>
            </w:r>
          </w:p>
          <w:p w:rsidR="0063345F" w:rsidRPr="00584297" w:rsidRDefault="0063345F" w:rsidP="00584297">
            <w:pPr>
              <w:autoSpaceDE w:val="0"/>
              <w:autoSpaceDN w:val="0"/>
              <w:adjustRightInd w:val="0"/>
              <w:rPr>
                <w:rFonts w:eastAsia="Calibri"/>
              </w:rPr>
            </w:pPr>
            <w:r w:rsidRPr="00584297">
              <w:rPr>
                <w:rFonts w:eastAsia="Calibri"/>
              </w:rPr>
              <w:t>языка,</w:t>
            </w:r>
          </w:p>
          <w:p w:rsidR="0063345F" w:rsidRPr="00584297" w:rsidRDefault="0063345F" w:rsidP="00584297">
            <w:pPr>
              <w:autoSpaceDE w:val="0"/>
              <w:autoSpaceDN w:val="0"/>
              <w:adjustRightInd w:val="0"/>
              <w:rPr>
                <w:rFonts w:eastAsia="Calibri"/>
              </w:rPr>
            </w:pPr>
            <w:r w:rsidRPr="00584297">
              <w:rPr>
                <w:rFonts w:eastAsia="Calibri"/>
              </w:rPr>
              <w:t>культуры</w:t>
            </w:r>
          </w:p>
          <w:p w:rsidR="0063345F" w:rsidRPr="00584297" w:rsidRDefault="0063345F" w:rsidP="00584297">
            <w:pPr>
              <w:autoSpaceDE w:val="0"/>
              <w:autoSpaceDN w:val="0"/>
              <w:adjustRightInd w:val="0"/>
              <w:rPr>
                <w:rFonts w:eastAsia="Calibri"/>
              </w:rPr>
            </w:pPr>
            <w:r w:rsidRPr="00584297">
              <w:rPr>
                <w:rFonts w:eastAsia="Calibri"/>
              </w:rPr>
              <w:t>своего</w:t>
            </w:r>
          </w:p>
          <w:p w:rsidR="0063345F" w:rsidRPr="00584297" w:rsidRDefault="0063345F" w:rsidP="00584297">
            <w:pPr>
              <w:autoSpaceDE w:val="0"/>
              <w:autoSpaceDN w:val="0"/>
              <w:adjustRightInd w:val="0"/>
              <w:rPr>
                <w:rFonts w:eastAsia="Calibri"/>
              </w:rPr>
            </w:pPr>
            <w:r w:rsidRPr="00584297">
              <w:rPr>
                <w:rFonts w:eastAsia="Calibri"/>
              </w:rPr>
              <w:t>народа,</w:t>
            </w:r>
          </w:p>
          <w:p w:rsidR="0063345F" w:rsidRPr="00584297" w:rsidRDefault="0063345F" w:rsidP="00584297">
            <w:pPr>
              <w:autoSpaceDE w:val="0"/>
              <w:autoSpaceDN w:val="0"/>
              <w:adjustRightInd w:val="0"/>
              <w:rPr>
                <w:rFonts w:eastAsia="Calibri"/>
              </w:rPr>
            </w:pPr>
            <w:r w:rsidRPr="00584297">
              <w:rPr>
                <w:rFonts w:eastAsia="Calibri"/>
              </w:rPr>
              <w:t>своего края,</w:t>
            </w:r>
          </w:p>
          <w:p w:rsidR="0063345F" w:rsidRPr="00584297" w:rsidRDefault="0063345F" w:rsidP="00584297">
            <w:pPr>
              <w:autoSpaceDE w:val="0"/>
              <w:autoSpaceDN w:val="0"/>
              <w:adjustRightInd w:val="0"/>
              <w:rPr>
                <w:rFonts w:eastAsia="Calibri"/>
              </w:rPr>
            </w:pPr>
            <w:r w:rsidRPr="00584297">
              <w:rPr>
                <w:rFonts w:eastAsia="Calibri"/>
              </w:rPr>
              <w:t>общемировог</w:t>
            </w:r>
          </w:p>
          <w:p w:rsidR="0063345F" w:rsidRPr="00584297" w:rsidRDefault="0063345F" w:rsidP="00584297">
            <w:pPr>
              <w:autoSpaceDE w:val="0"/>
              <w:autoSpaceDN w:val="0"/>
              <w:adjustRightInd w:val="0"/>
              <w:rPr>
                <w:rFonts w:eastAsia="Calibri"/>
              </w:rPr>
            </w:pPr>
            <w:r w:rsidRPr="00584297">
              <w:rPr>
                <w:rFonts w:eastAsia="Calibri"/>
              </w:rPr>
              <w:t>о культурного</w:t>
            </w:r>
          </w:p>
          <w:p w:rsidR="0063345F" w:rsidRPr="00584297" w:rsidRDefault="0063345F" w:rsidP="00584297">
            <w:pPr>
              <w:autoSpaceDE w:val="0"/>
              <w:autoSpaceDN w:val="0"/>
              <w:adjustRightInd w:val="0"/>
              <w:rPr>
                <w:rFonts w:eastAsia="Calibri"/>
              </w:rPr>
            </w:pPr>
            <w:r w:rsidRPr="00584297">
              <w:rPr>
                <w:rFonts w:eastAsia="Calibri"/>
              </w:rPr>
              <w:t>наследия;</w:t>
            </w:r>
          </w:p>
          <w:p w:rsidR="0063345F" w:rsidRPr="00584297" w:rsidRDefault="0063345F" w:rsidP="00584297">
            <w:pPr>
              <w:autoSpaceDE w:val="0"/>
              <w:autoSpaceDN w:val="0"/>
              <w:adjustRightInd w:val="0"/>
              <w:rPr>
                <w:rFonts w:eastAsia="Calibri"/>
              </w:rPr>
            </w:pPr>
            <w:r w:rsidRPr="00584297">
              <w:rPr>
                <w:rFonts w:eastAsia="Calibri"/>
              </w:rPr>
              <w:t>усвоение</w:t>
            </w:r>
          </w:p>
          <w:p w:rsidR="0063345F" w:rsidRPr="00584297" w:rsidRDefault="0063345F" w:rsidP="00584297">
            <w:pPr>
              <w:autoSpaceDE w:val="0"/>
              <w:autoSpaceDN w:val="0"/>
              <w:adjustRightInd w:val="0"/>
              <w:rPr>
                <w:rFonts w:eastAsia="Calibri"/>
              </w:rPr>
            </w:pPr>
            <w:r w:rsidRPr="00584297">
              <w:rPr>
                <w:rFonts w:eastAsia="Calibri"/>
              </w:rPr>
              <w:t>традиционны</w:t>
            </w:r>
          </w:p>
          <w:p w:rsidR="0063345F" w:rsidRPr="00584297" w:rsidRDefault="0063345F" w:rsidP="00584297">
            <w:pPr>
              <w:autoSpaceDE w:val="0"/>
              <w:autoSpaceDN w:val="0"/>
              <w:adjustRightInd w:val="0"/>
              <w:rPr>
                <w:rFonts w:eastAsia="Calibri"/>
              </w:rPr>
            </w:pPr>
            <w:r w:rsidRPr="00584297">
              <w:rPr>
                <w:rFonts w:eastAsia="Calibri"/>
              </w:rPr>
              <w:t>х ценностей</w:t>
            </w:r>
          </w:p>
          <w:p w:rsidR="0063345F" w:rsidRPr="00584297" w:rsidRDefault="0063345F" w:rsidP="00584297">
            <w:pPr>
              <w:autoSpaceDE w:val="0"/>
              <w:autoSpaceDN w:val="0"/>
              <w:adjustRightInd w:val="0"/>
              <w:rPr>
                <w:rFonts w:eastAsia="Calibri"/>
              </w:rPr>
            </w:pPr>
            <w:r w:rsidRPr="00584297">
              <w:rPr>
                <w:rFonts w:eastAsia="Calibri"/>
              </w:rPr>
              <w:t>многонациона</w:t>
            </w:r>
          </w:p>
          <w:p w:rsidR="0063345F" w:rsidRPr="00584297" w:rsidRDefault="0063345F" w:rsidP="00584297">
            <w:pPr>
              <w:autoSpaceDE w:val="0"/>
              <w:autoSpaceDN w:val="0"/>
              <w:adjustRightInd w:val="0"/>
              <w:rPr>
                <w:rFonts w:eastAsia="Calibri"/>
              </w:rPr>
            </w:pPr>
            <w:r w:rsidRPr="00584297">
              <w:rPr>
                <w:rFonts w:eastAsia="Calibri"/>
              </w:rPr>
              <w:t>льного</w:t>
            </w:r>
          </w:p>
          <w:p w:rsidR="0063345F" w:rsidRPr="00584297" w:rsidRDefault="0063345F" w:rsidP="00584297">
            <w:pPr>
              <w:autoSpaceDE w:val="0"/>
              <w:autoSpaceDN w:val="0"/>
              <w:adjustRightInd w:val="0"/>
              <w:rPr>
                <w:rFonts w:eastAsia="Calibri"/>
              </w:rPr>
            </w:pPr>
            <w:r w:rsidRPr="00584297">
              <w:rPr>
                <w:rFonts w:eastAsia="Calibri"/>
              </w:rPr>
              <w:t>российского</w:t>
            </w:r>
          </w:p>
          <w:p w:rsidR="0063345F" w:rsidRPr="00584297" w:rsidRDefault="0063345F" w:rsidP="00584297">
            <w:pPr>
              <w:autoSpaceDE w:val="0"/>
              <w:autoSpaceDN w:val="0"/>
              <w:adjustRightInd w:val="0"/>
              <w:rPr>
                <w:rFonts w:eastAsia="Calibri"/>
              </w:rPr>
            </w:pPr>
            <w:r w:rsidRPr="00584297">
              <w:rPr>
                <w:rFonts w:eastAsia="Calibri"/>
              </w:rPr>
              <w:t>общества;</w:t>
            </w:r>
          </w:p>
          <w:p w:rsidR="0063345F" w:rsidRPr="00584297" w:rsidRDefault="0063345F" w:rsidP="00584297">
            <w:pPr>
              <w:autoSpaceDE w:val="0"/>
              <w:autoSpaceDN w:val="0"/>
              <w:adjustRightInd w:val="0"/>
              <w:rPr>
                <w:rFonts w:eastAsia="Calibri"/>
              </w:rPr>
            </w:pPr>
            <w:r w:rsidRPr="00584297">
              <w:rPr>
                <w:rFonts w:eastAsia="Calibri"/>
              </w:rPr>
              <w:t>чувство</w:t>
            </w:r>
          </w:p>
          <w:p w:rsidR="0063345F" w:rsidRPr="00584297" w:rsidRDefault="0063345F" w:rsidP="00584297">
            <w:pPr>
              <w:autoSpaceDE w:val="0"/>
              <w:autoSpaceDN w:val="0"/>
              <w:adjustRightInd w:val="0"/>
              <w:rPr>
                <w:rFonts w:eastAsia="Calibri"/>
              </w:rPr>
            </w:pPr>
            <w:r w:rsidRPr="00584297">
              <w:rPr>
                <w:rFonts w:eastAsia="Calibri"/>
              </w:rPr>
              <w:t xml:space="preserve">долга </w:t>
            </w:r>
            <w:proofErr w:type="gramStart"/>
            <w:r w:rsidRPr="00584297">
              <w:rPr>
                <w:rFonts w:eastAsia="Calibri"/>
              </w:rPr>
              <w:t>перед</w:t>
            </w:r>
            <w:proofErr w:type="gramEnd"/>
          </w:p>
          <w:p w:rsidR="0063345F" w:rsidRPr="00584297" w:rsidRDefault="0063345F" w:rsidP="00584297">
            <w:pPr>
              <w:autoSpaceDE w:val="0"/>
              <w:autoSpaceDN w:val="0"/>
              <w:adjustRightInd w:val="0"/>
              <w:rPr>
                <w:rFonts w:eastAsia="Calibri"/>
              </w:rPr>
            </w:pPr>
            <w:r w:rsidRPr="00584297">
              <w:rPr>
                <w:rFonts w:eastAsia="Calibri"/>
              </w:rPr>
              <w:t>Родиной</w:t>
            </w:r>
            <w:r w:rsidR="00D100EF" w:rsidRPr="00584297">
              <w:rPr>
                <w:rFonts w:eastAsia="Calibri"/>
              </w:rPr>
              <w:t xml:space="preserve"> </w:t>
            </w:r>
          </w:p>
        </w:tc>
        <w:tc>
          <w:tcPr>
            <w:tcW w:w="1286" w:type="dxa"/>
            <w:shd w:val="clear" w:color="auto" w:fill="auto"/>
          </w:tcPr>
          <w:p w:rsidR="0063345F" w:rsidRPr="00584297" w:rsidRDefault="0063345F" w:rsidP="00584297">
            <w:pPr>
              <w:autoSpaceDE w:val="0"/>
              <w:autoSpaceDN w:val="0"/>
              <w:adjustRightInd w:val="0"/>
              <w:rPr>
                <w:rFonts w:eastAsia="Calibri"/>
              </w:rPr>
            </w:pPr>
            <w:r w:rsidRPr="00584297">
              <w:rPr>
                <w:rFonts w:eastAsia="Calibri"/>
              </w:rPr>
              <w:lastRenderedPageBreak/>
              <w:t>освоение</w:t>
            </w:r>
          </w:p>
          <w:p w:rsidR="0063345F" w:rsidRPr="00584297" w:rsidRDefault="0063345F" w:rsidP="00584297">
            <w:pPr>
              <w:autoSpaceDE w:val="0"/>
              <w:autoSpaceDN w:val="0"/>
              <w:adjustRightInd w:val="0"/>
              <w:rPr>
                <w:rFonts w:eastAsia="Calibri"/>
              </w:rPr>
            </w:pPr>
            <w:r w:rsidRPr="00584297">
              <w:rPr>
                <w:rFonts w:eastAsia="Calibri"/>
              </w:rPr>
              <w:t>социальных</w:t>
            </w:r>
          </w:p>
          <w:p w:rsidR="0063345F" w:rsidRPr="00584297" w:rsidRDefault="0063345F" w:rsidP="00584297">
            <w:pPr>
              <w:autoSpaceDE w:val="0"/>
              <w:autoSpaceDN w:val="0"/>
              <w:adjustRightInd w:val="0"/>
              <w:rPr>
                <w:rFonts w:eastAsia="Calibri"/>
              </w:rPr>
            </w:pPr>
            <w:r w:rsidRPr="00584297">
              <w:rPr>
                <w:rFonts w:eastAsia="Calibri"/>
              </w:rPr>
              <w:t>норм,</w:t>
            </w:r>
          </w:p>
          <w:p w:rsidR="0063345F" w:rsidRPr="00584297" w:rsidRDefault="0063345F" w:rsidP="00584297">
            <w:pPr>
              <w:autoSpaceDE w:val="0"/>
              <w:autoSpaceDN w:val="0"/>
              <w:adjustRightInd w:val="0"/>
              <w:rPr>
                <w:rFonts w:eastAsia="Calibri"/>
              </w:rPr>
            </w:pPr>
            <w:r w:rsidRPr="00584297">
              <w:rPr>
                <w:rFonts w:eastAsia="Calibri"/>
              </w:rPr>
              <w:t>правил</w:t>
            </w:r>
          </w:p>
          <w:p w:rsidR="0063345F" w:rsidRPr="00584297" w:rsidRDefault="0063345F" w:rsidP="00584297">
            <w:pPr>
              <w:autoSpaceDE w:val="0"/>
              <w:autoSpaceDN w:val="0"/>
              <w:adjustRightInd w:val="0"/>
              <w:rPr>
                <w:rFonts w:eastAsia="Calibri"/>
              </w:rPr>
            </w:pPr>
            <w:r w:rsidRPr="00584297">
              <w:rPr>
                <w:rFonts w:eastAsia="Calibri"/>
              </w:rPr>
              <w:t>поведения,</w:t>
            </w:r>
          </w:p>
          <w:p w:rsidR="0063345F" w:rsidRPr="00584297" w:rsidRDefault="0063345F" w:rsidP="00584297">
            <w:pPr>
              <w:autoSpaceDE w:val="0"/>
              <w:autoSpaceDN w:val="0"/>
              <w:adjustRightInd w:val="0"/>
              <w:rPr>
                <w:rFonts w:eastAsia="Calibri"/>
              </w:rPr>
            </w:pPr>
            <w:r w:rsidRPr="00584297">
              <w:rPr>
                <w:rFonts w:eastAsia="Calibri"/>
              </w:rPr>
              <w:t>ролей и</w:t>
            </w:r>
          </w:p>
          <w:p w:rsidR="0063345F" w:rsidRPr="00584297" w:rsidRDefault="0063345F" w:rsidP="00584297">
            <w:pPr>
              <w:autoSpaceDE w:val="0"/>
              <w:autoSpaceDN w:val="0"/>
              <w:adjustRightInd w:val="0"/>
              <w:rPr>
                <w:rFonts w:eastAsia="Calibri"/>
              </w:rPr>
            </w:pPr>
            <w:r w:rsidRPr="00584297">
              <w:rPr>
                <w:rFonts w:eastAsia="Calibri"/>
              </w:rPr>
              <w:t>форм</w:t>
            </w:r>
          </w:p>
          <w:p w:rsidR="0063345F" w:rsidRPr="00584297" w:rsidRDefault="0063345F" w:rsidP="00584297">
            <w:pPr>
              <w:autoSpaceDE w:val="0"/>
              <w:autoSpaceDN w:val="0"/>
              <w:adjustRightInd w:val="0"/>
              <w:rPr>
                <w:rFonts w:eastAsia="Calibri"/>
              </w:rPr>
            </w:pPr>
            <w:r w:rsidRPr="00584297">
              <w:rPr>
                <w:rFonts w:eastAsia="Calibri"/>
              </w:rPr>
              <w:t>социальной</w:t>
            </w:r>
          </w:p>
          <w:p w:rsidR="0063345F" w:rsidRPr="00584297" w:rsidRDefault="0063345F" w:rsidP="00584297">
            <w:pPr>
              <w:autoSpaceDE w:val="0"/>
              <w:autoSpaceDN w:val="0"/>
              <w:adjustRightInd w:val="0"/>
              <w:rPr>
                <w:rFonts w:eastAsia="Calibri"/>
              </w:rPr>
            </w:pPr>
            <w:r w:rsidRPr="00584297">
              <w:rPr>
                <w:rFonts w:eastAsia="Calibri"/>
              </w:rPr>
              <w:t xml:space="preserve">жизни </w:t>
            </w:r>
            <w:proofErr w:type="gramStart"/>
            <w:r w:rsidRPr="00584297">
              <w:rPr>
                <w:rFonts w:eastAsia="Calibri"/>
              </w:rPr>
              <w:t>в</w:t>
            </w:r>
            <w:proofErr w:type="gramEnd"/>
          </w:p>
          <w:p w:rsidR="0063345F" w:rsidRPr="00584297" w:rsidRDefault="0063345F" w:rsidP="00584297">
            <w:pPr>
              <w:autoSpaceDE w:val="0"/>
              <w:autoSpaceDN w:val="0"/>
              <w:adjustRightInd w:val="0"/>
              <w:rPr>
                <w:rFonts w:eastAsia="Calibri"/>
              </w:rPr>
            </w:pPr>
            <w:proofErr w:type="gramStart"/>
            <w:r w:rsidRPr="00584297">
              <w:rPr>
                <w:rFonts w:eastAsia="Calibri"/>
              </w:rPr>
              <w:t>группах</w:t>
            </w:r>
            <w:proofErr w:type="gramEnd"/>
            <w:r w:rsidRPr="00584297">
              <w:rPr>
                <w:rFonts w:eastAsia="Calibri"/>
              </w:rPr>
              <w:t xml:space="preserve"> и</w:t>
            </w:r>
          </w:p>
          <w:p w:rsidR="0063345F" w:rsidRPr="00584297" w:rsidRDefault="0063345F" w:rsidP="00584297">
            <w:pPr>
              <w:autoSpaceDE w:val="0"/>
              <w:autoSpaceDN w:val="0"/>
              <w:adjustRightInd w:val="0"/>
              <w:rPr>
                <w:rFonts w:eastAsia="Calibri"/>
              </w:rPr>
            </w:pPr>
            <w:r w:rsidRPr="00584297">
              <w:rPr>
                <w:rFonts w:eastAsia="Calibri"/>
              </w:rPr>
              <w:t>сообщества</w:t>
            </w:r>
          </w:p>
          <w:p w:rsidR="0063345F" w:rsidRPr="00584297" w:rsidRDefault="0063345F" w:rsidP="00584297">
            <w:pPr>
              <w:autoSpaceDE w:val="0"/>
              <w:autoSpaceDN w:val="0"/>
              <w:adjustRightInd w:val="0"/>
              <w:rPr>
                <w:rFonts w:eastAsia="Calibri"/>
              </w:rPr>
            </w:pPr>
            <w:r w:rsidRPr="00584297">
              <w:rPr>
                <w:rFonts w:eastAsia="Calibri"/>
              </w:rPr>
              <w:t>х, включая</w:t>
            </w:r>
          </w:p>
          <w:p w:rsidR="0063345F" w:rsidRPr="00584297" w:rsidRDefault="0063345F" w:rsidP="00584297">
            <w:pPr>
              <w:autoSpaceDE w:val="0"/>
              <w:autoSpaceDN w:val="0"/>
              <w:adjustRightInd w:val="0"/>
              <w:rPr>
                <w:rFonts w:eastAsia="Calibri"/>
              </w:rPr>
            </w:pPr>
            <w:r w:rsidRPr="00584297">
              <w:rPr>
                <w:rFonts w:eastAsia="Calibri"/>
              </w:rPr>
              <w:t>взрослые и</w:t>
            </w:r>
          </w:p>
          <w:p w:rsidR="0063345F" w:rsidRPr="00584297" w:rsidRDefault="0063345F" w:rsidP="00584297">
            <w:pPr>
              <w:autoSpaceDE w:val="0"/>
              <w:autoSpaceDN w:val="0"/>
              <w:adjustRightInd w:val="0"/>
              <w:rPr>
                <w:rFonts w:eastAsia="Calibri"/>
              </w:rPr>
            </w:pPr>
            <w:r w:rsidRPr="00584297">
              <w:rPr>
                <w:rFonts w:eastAsia="Calibri"/>
              </w:rPr>
              <w:t>социальные</w:t>
            </w:r>
          </w:p>
          <w:p w:rsidR="0063345F" w:rsidRPr="00584297" w:rsidRDefault="0063345F" w:rsidP="00584297">
            <w:pPr>
              <w:autoSpaceDE w:val="0"/>
              <w:autoSpaceDN w:val="0"/>
              <w:adjustRightInd w:val="0"/>
              <w:rPr>
                <w:rFonts w:eastAsia="Calibri"/>
              </w:rPr>
            </w:pPr>
            <w:r w:rsidRPr="00584297">
              <w:rPr>
                <w:rFonts w:eastAsia="Calibri"/>
              </w:rPr>
              <w:t>сообщества,</w:t>
            </w:r>
          </w:p>
          <w:p w:rsidR="0063345F" w:rsidRPr="00584297" w:rsidRDefault="0063345F" w:rsidP="00584297">
            <w:pPr>
              <w:autoSpaceDE w:val="0"/>
              <w:autoSpaceDN w:val="0"/>
              <w:adjustRightInd w:val="0"/>
              <w:rPr>
                <w:rFonts w:eastAsia="Calibri"/>
              </w:rPr>
            </w:pPr>
            <w:proofErr w:type="gramStart"/>
            <w:r w:rsidRPr="00584297">
              <w:rPr>
                <w:rFonts w:eastAsia="Calibri"/>
              </w:rPr>
              <w:lastRenderedPageBreak/>
              <w:t>заданных</w:t>
            </w:r>
            <w:proofErr w:type="gramEnd"/>
          </w:p>
          <w:p w:rsidR="0063345F" w:rsidRPr="00584297" w:rsidRDefault="0063345F" w:rsidP="00584297">
            <w:pPr>
              <w:autoSpaceDE w:val="0"/>
              <w:autoSpaceDN w:val="0"/>
              <w:adjustRightInd w:val="0"/>
              <w:rPr>
                <w:rFonts w:eastAsia="Calibri"/>
              </w:rPr>
            </w:pPr>
            <w:r w:rsidRPr="00584297">
              <w:rPr>
                <w:rFonts w:eastAsia="Calibri"/>
              </w:rPr>
              <w:t>институтам</w:t>
            </w:r>
          </w:p>
          <w:p w:rsidR="0063345F" w:rsidRPr="00584297" w:rsidRDefault="0063345F" w:rsidP="00584297">
            <w:pPr>
              <w:autoSpaceDE w:val="0"/>
              <w:autoSpaceDN w:val="0"/>
              <w:adjustRightInd w:val="0"/>
              <w:rPr>
                <w:rFonts w:eastAsia="Calibri"/>
              </w:rPr>
            </w:pPr>
            <w:r w:rsidRPr="00584297">
              <w:rPr>
                <w:rFonts w:eastAsia="Calibri"/>
              </w:rPr>
              <w:t>и</w:t>
            </w:r>
          </w:p>
          <w:p w:rsidR="0063345F" w:rsidRPr="00584297" w:rsidRDefault="0063345F" w:rsidP="00584297">
            <w:pPr>
              <w:autoSpaceDE w:val="0"/>
              <w:autoSpaceDN w:val="0"/>
              <w:adjustRightInd w:val="0"/>
              <w:rPr>
                <w:rFonts w:eastAsia="Calibri"/>
              </w:rPr>
            </w:pPr>
            <w:r w:rsidRPr="00584297">
              <w:rPr>
                <w:rFonts w:eastAsia="Calibri"/>
              </w:rPr>
              <w:t>социализац</w:t>
            </w:r>
          </w:p>
          <w:p w:rsidR="0063345F" w:rsidRPr="00584297" w:rsidRDefault="0063345F" w:rsidP="00584297">
            <w:pPr>
              <w:autoSpaceDE w:val="0"/>
              <w:autoSpaceDN w:val="0"/>
              <w:adjustRightInd w:val="0"/>
              <w:rPr>
                <w:rFonts w:eastAsia="Calibri"/>
              </w:rPr>
            </w:pPr>
            <w:r w:rsidRPr="00584297">
              <w:rPr>
                <w:rFonts w:eastAsia="Calibri"/>
              </w:rPr>
              <w:t>ии</w:t>
            </w:r>
          </w:p>
          <w:p w:rsidR="0063345F" w:rsidRPr="00584297" w:rsidRDefault="0063345F" w:rsidP="00584297">
            <w:pPr>
              <w:autoSpaceDE w:val="0"/>
              <w:autoSpaceDN w:val="0"/>
              <w:adjustRightInd w:val="0"/>
              <w:rPr>
                <w:rFonts w:eastAsia="Calibri"/>
              </w:rPr>
            </w:pPr>
            <w:r w:rsidRPr="00584297">
              <w:rPr>
                <w:rFonts w:eastAsia="Calibri"/>
              </w:rPr>
              <w:t>соответстве</w:t>
            </w:r>
          </w:p>
          <w:p w:rsidR="0063345F" w:rsidRPr="00584297" w:rsidRDefault="0063345F" w:rsidP="00584297">
            <w:pPr>
              <w:autoSpaceDE w:val="0"/>
              <w:autoSpaceDN w:val="0"/>
              <w:adjustRightInd w:val="0"/>
              <w:rPr>
                <w:rFonts w:eastAsia="Calibri"/>
              </w:rPr>
            </w:pPr>
            <w:r w:rsidRPr="00584297">
              <w:rPr>
                <w:rFonts w:eastAsia="Calibri"/>
              </w:rPr>
              <w:t>нно</w:t>
            </w:r>
          </w:p>
          <w:p w:rsidR="0063345F" w:rsidRPr="00584297" w:rsidRDefault="0063345F" w:rsidP="00584297">
            <w:pPr>
              <w:autoSpaceDE w:val="0"/>
              <w:autoSpaceDN w:val="0"/>
              <w:adjustRightInd w:val="0"/>
              <w:rPr>
                <w:rFonts w:eastAsia="Calibri"/>
              </w:rPr>
            </w:pPr>
            <w:r w:rsidRPr="00584297">
              <w:rPr>
                <w:rFonts w:eastAsia="Calibri"/>
              </w:rPr>
              <w:t>возрастном</w:t>
            </w:r>
          </w:p>
          <w:p w:rsidR="0063345F" w:rsidRPr="00584297" w:rsidRDefault="0063345F" w:rsidP="00584297">
            <w:pPr>
              <w:autoSpaceDE w:val="0"/>
              <w:autoSpaceDN w:val="0"/>
              <w:adjustRightInd w:val="0"/>
              <w:rPr>
                <w:rFonts w:eastAsia="Calibri"/>
              </w:rPr>
            </w:pPr>
            <w:proofErr w:type="gramStart"/>
            <w:r w:rsidRPr="00584297">
              <w:rPr>
                <w:rFonts w:eastAsia="Calibri"/>
              </w:rPr>
              <w:t>у</w:t>
            </w:r>
            <w:proofErr w:type="gramEnd"/>
            <w:r w:rsidRPr="00584297">
              <w:rPr>
                <w:rFonts w:eastAsia="Calibri"/>
              </w:rPr>
              <w:t xml:space="preserve"> статусу</w:t>
            </w:r>
          </w:p>
          <w:p w:rsidR="0063345F" w:rsidRPr="00584297" w:rsidRDefault="0063345F" w:rsidP="00584297">
            <w:pPr>
              <w:autoSpaceDE w:val="0"/>
              <w:autoSpaceDN w:val="0"/>
              <w:adjustRightInd w:val="0"/>
              <w:rPr>
                <w:rFonts w:eastAsia="Calibri"/>
              </w:rPr>
            </w:pPr>
            <w:r w:rsidRPr="00584297">
              <w:rPr>
                <w:rFonts w:eastAsia="Calibri"/>
              </w:rPr>
              <w:t>обучающих</w:t>
            </w:r>
          </w:p>
          <w:p w:rsidR="0063345F" w:rsidRPr="00584297" w:rsidRDefault="0063345F" w:rsidP="00584297">
            <w:pPr>
              <w:autoSpaceDE w:val="0"/>
              <w:autoSpaceDN w:val="0"/>
              <w:adjustRightInd w:val="0"/>
              <w:rPr>
                <w:rFonts w:eastAsia="Calibri"/>
              </w:rPr>
            </w:pPr>
            <w:r w:rsidRPr="00584297">
              <w:rPr>
                <w:rFonts w:eastAsia="Calibri"/>
              </w:rPr>
              <w:t>ся;</w:t>
            </w:r>
          </w:p>
          <w:p w:rsidR="0063345F" w:rsidRPr="00584297" w:rsidRDefault="0063345F" w:rsidP="00584297">
            <w:pPr>
              <w:autoSpaceDE w:val="0"/>
              <w:autoSpaceDN w:val="0"/>
              <w:adjustRightInd w:val="0"/>
              <w:rPr>
                <w:rFonts w:eastAsia="Calibri"/>
              </w:rPr>
            </w:pPr>
            <w:r w:rsidRPr="00584297">
              <w:rPr>
                <w:rFonts w:eastAsia="Calibri"/>
              </w:rPr>
              <w:t>толерантнос</w:t>
            </w:r>
          </w:p>
          <w:p w:rsidR="0063345F" w:rsidRPr="00584297" w:rsidRDefault="0063345F" w:rsidP="00584297">
            <w:pPr>
              <w:autoSpaceDE w:val="0"/>
              <w:autoSpaceDN w:val="0"/>
              <w:adjustRightInd w:val="0"/>
              <w:rPr>
                <w:rFonts w:eastAsia="Calibri"/>
              </w:rPr>
            </w:pPr>
            <w:r w:rsidRPr="00584297">
              <w:rPr>
                <w:rFonts w:eastAsia="Calibri"/>
              </w:rPr>
              <w:t>ть как</w:t>
            </w:r>
          </w:p>
          <w:p w:rsidR="0063345F" w:rsidRPr="00584297" w:rsidRDefault="0063345F" w:rsidP="00584297">
            <w:pPr>
              <w:autoSpaceDE w:val="0"/>
              <w:autoSpaceDN w:val="0"/>
              <w:adjustRightInd w:val="0"/>
              <w:rPr>
                <w:rFonts w:eastAsia="Calibri"/>
              </w:rPr>
            </w:pPr>
            <w:r w:rsidRPr="00584297">
              <w:rPr>
                <w:rFonts w:eastAsia="Calibri"/>
              </w:rPr>
              <w:t>норма</w:t>
            </w:r>
          </w:p>
          <w:p w:rsidR="0063345F" w:rsidRPr="00584297" w:rsidRDefault="0063345F" w:rsidP="00584297">
            <w:pPr>
              <w:autoSpaceDE w:val="0"/>
              <w:autoSpaceDN w:val="0"/>
              <w:adjustRightInd w:val="0"/>
              <w:rPr>
                <w:rFonts w:eastAsia="Calibri"/>
              </w:rPr>
            </w:pPr>
            <w:r w:rsidRPr="00584297">
              <w:rPr>
                <w:rFonts w:eastAsia="Calibri"/>
              </w:rPr>
              <w:t>осознанног</w:t>
            </w:r>
          </w:p>
          <w:p w:rsidR="0063345F" w:rsidRPr="00584297" w:rsidRDefault="0063345F" w:rsidP="00584297">
            <w:pPr>
              <w:autoSpaceDE w:val="0"/>
              <w:autoSpaceDN w:val="0"/>
              <w:adjustRightInd w:val="0"/>
              <w:rPr>
                <w:rFonts w:eastAsia="Calibri"/>
              </w:rPr>
            </w:pPr>
            <w:r w:rsidRPr="00584297">
              <w:rPr>
                <w:rFonts w:eastAsia="Calibri"/>
              </w:rPr>
              <w:t>о и</w:t>
            </w:r>
          </w:p>
          <w:p w:rsidR="0063345F" w:rsidRPr="00584297" w:rsidRDefault="0063345F" w:rsidP="00584297">
            <w:pPr>
              <w:autoSpaceDE w:val="0"/>
              <w:autoSpaceDN w:val="0"/>
              <w:adjustRightInd w:val="0"/>
              <w:rPr>
                <w:rFonts w:eastAsia="Calibri"/>
              </w:rPr>
            </w:pPr>
            <w:r w:rsidRPr="00584297">
              <w:rPr>
                <w:rFonts w:eastAsia="Calibri"/>
              </w:rPr>
              <w:t>доброжелат</w:t>
            </w:r>
          </w:p>
          <w:p w:rsidR="0063345F" w:rsidRPr="00584297" w:rsidRDefault="0063345F" w:rsidP="00584297">
            <w:pPr>
              <w:autoSpaceDE w:val="0"/>
              <w:autoSpaceDN w:val="0"/>
              <w:adjustRightInd w:val="0"/>
              <w:rPr>
                <w:rFonts w:eastAsia="Calibri"/>
              </w:rPr>
            </w:pPr>
            <w:r w:rsidRPr="00584297">
              <w:rPr>
                <w:rFonts w:eastAsia="Calibri"/>
              </w:rPr>
              <w:t>ельного</w:t>
            </w:r>
          </w:p>
          <w:p w:rsidR="0063345F" w:rsidRPr="00584297" w:rsidRDefault="0063345F" w:rsidP="00584297">
            <w:pPr>
              <w:autoSpaceDE w:val="0"/>
              <w:autoSpaceDN w:val="0"/>
              <w:adjustRightInd w:val="0"/>
              <w:rPr>
                <w:rFonts w:eastAsia="Calibri"/>
              </w:rPr>
            </w:pPr>
            <w:r w:rsidRPr="00584297">
              <w:rPr>
                <w:rFonts w:eastAsia="Calibri"/>
              </w:rPr>
              <w:t>отношения</w:t>
            </w:r>
          </w:p>
          <w:p w:rsidR="0063345F" w:rsidRPr="00584297" w:rsidRDefault="0063345F" w:rsidP="00584297">
            <w:pPr>
              <w:autoSpaceDE w:val="0"/>
              <w:autoSpaceDN w:val="0"/>
              <w:adjustRightInd w:val="0"/>
              <w:rPr>
                <w:rFonts w:eastAsia="Calibri"/>
              </w:rPr>
            </w:pPr>
            <w:r w:rsidRPr="00584297">
              <w:rPr>
                <w:rFonts w:eastAsia="Calibri"/>
              </w:rPr>
              <w:t>к другому</w:t>
            </w:r>
          </w:p>
          <w:p w:rsidR="0063345F" w:rsidRPr="00584297" w:rsidRDefault="0063345F" w:rsidP="00584297">
            <w:pPr>
              <w:autoSpaceDE w:val="0"/>
              <w:autoSpaceDN w:val="0"/>
              <w:adjustRightInd w:val="0"/>
              <w:rPr>
                <w:rFonts w:eastAsia="Calibri"/>
              </w:rPr>
            </w:pPr>
            <w:r w:rsidRPr="00584297">
              <w:rPr>
                <w:rFonts w:eastAsia="Calibri"/>
              </w:rPr>
              <w:t>человеку,</w:t>
            </w:r>
          </w:p>
          <w:p w:rsidR="0063345F" w:rsidRPr="00584297" w:rsidRDefault="0063345F" w:rsidP="00584297">
            <w:pPr>
              <w:autoSpaceDE w:val="0"/>
              <w:autoSpaceDN w:val="0"/>
              <w:adjustRightInd w:val="0"/>
              <w:rPr>
                <w:rFonts w:eastAsia="Calibri"/>
              </w:rPr>
            </w:pPr>
            <w:r w:rsidRPr="00584297">
              <w:rPr>
                <w:rFonts w:eastAsia="Calibri"/>
              </w:rPr>
              <w:t>его мнению,</w:t>
            </w:r>
          </w:p>
          <w:p w:rsidR="0063345F" w:rsidRPr="00584297" w:rsidRDefault="0063345F" w:rsidP="00584297">
            <w:pPr>
              <w:autoSpaceDE w:val="0"/>
              <w:autoSpaceDN w:val="0"/>
              <w:adjustRightInd w:val="0"/>
              <w:rPr>
                <w:rFonts w:eastAsia="Calibri"/>
              </w:rPr>
            </w:pPr>
            <w:r w:rsidRPr="00584297">
              <w:rPr>
                <w:rFonts w:eastAsia="Calibri"/>
              </w:rPr>
              <w:t>мировоззре</w:t>
            </w:r>
          </w:p>
          <w:p w:rsidR="0063345F" w:rsidRPr="00584297" w:rsidRDefault="0063345F" w:rsidP="00584297">
            <w:pPr>
              <w:autoSpaceDE w:val="0"/>
              <w:autoSpaceDN w:val="0"/>
              <w:adjustRightInd w:val="0"/>
              <w:rPr>
                <w:rFonts w:eastAsia="Calibri"/>
              </w:rPr>
            </w:pPr>
            <w:r w:rsidRPr="00584297">
              <w:rPr>
                <w:rFonts w:eastAsia="Calibri"/>
              </w:rPr>
              <w:t>нию,</w:t>
            </w:r>
          </w:p>
          <w:p w:rsidR="0063345F" w:rsidRPr="00584297" w:rsidRDefault="0063345F" w:rsidP="00584297">
            <w:pPr>
              <w:autoSpaceDE w:val="0"/>
              <w:autoSpaceDN w:val="0"/>
              <w:adjustRightInd w:val="0"/>
              <w:rPr>
                <w:rFonts w:eastAsia="Calibri"/>
              </w:rPr>
            </w:pPr>
            <w:r w:rsidRPr="00584297">
              <w:rPr>
                <w:rFonts w:eastAsia="Calibri"/>
              </w:rPr>
              <w:t>культуре,</w:t>
            </w:r>
          </w:p>
          <w:p w:rsidR="0063345F" w:rsidRPr="00584297" w:rsidRDefault="0063345F" w:rsidP="00584297">
            <w:pPr>
              <w:autoSpaceDE w:val="0"/>
              <w:autoSpaceDN w:val="0"/>
              <w:adjustRightInd w:val="0"/>
              <w:rPr>
                <w:rFonts w:eastAsia="Calibri"/>
              </w:rPr>
            </w:pPr>
            <w:r w:rsidRPr="00584297">
              <w:rPr>
                <w:rFonts w:eastAsia="Calibri"/>
              </w:rPr>
              <w:t>языку, вере,</w:t>
            </w:r>
          </w:p>
          <w:p w:rsidR="0063345F" w:rsidRPr="00584297" w:rsidRDefault="0063345F" w:rsidP="00584297">
            <w:pPr>
              <w:autoSpaceDE w:val="0"/>
              <w:autoSpaceDN w:val="0"/>
              <w:adjustRightInd w:val="0"/>
              <w:rPr>
                <w:rFonts w:eastAsia="Calibri"/>
              </w:rPr>
            </w:pPr>
            <w:r w:rsidRPr="00584297">
              <w:rPr>
                <w:rFonts w:eastAsia="Calibri"/>
              </w:rPr>
              <w:t>гражданско</w:t>
            </w:r>
          </w:p>
          <w:p w:rsidR="0063345F" w:rsidRPr="00584297" w:rsidRDefault="0063345F" w:rsidP="00584297">
            <w:pPr>
              <w:autoSpaceDE w:val="0"/>
              <w:autoSpaceDN w:val="0"/>
              <w:adjustRightInd w:val="0"/>
              <w:rPr>
                <w:rFonts w:eastAsia="Calibri"/>
              </w:rPr>
            </w:pPr>
            <w:r w:rsidRPr="00584297">
              <w:rPr>
                <w:rFonts w:eastAsia="Calibri"/>
              </w:rPr>
              <w:t>й позиции;</w:t>
            </w:r>
          </w:p>
          <w:p w:rsidR="0063345F" w:rsidRPr="00584297" w:rsidRDefault="0063345F" w:rsidP="00584297">
            <w:pPr>
              <w:autoSpaceDE w:val="0"/>
              <w:autoSpaceDN w:val="0"/>
              <w:adjustRightInd w:val="0"/>
              <w:rPr>
                <w:rFonts w:eastAsia="Calibri"/>
              </w:rPr>
            </w:pPr>
            <w:r w:rsidRPr="00584297">
              <w:rPr>
                <w:rFonts w:eastAsia="Calibri"/>
              </w:rPr>
              <w:t>к истории,</w:t>
            </w:r>
          </w:p>
          <w:p w:rsidR="0063345F" w:rsidRPr="00584297" w:rsidRDefault="0063345F" w:rsidP="00584297">
            <w:pPr>
              <w:autoSpaceDE w:val="0"/>
              <w:autoSpaceDN w:val="0"/>
              <w:adjustRightInd w:val="0"/>
              <w:rPr>
                <w:rFonts w:eastAsia="Calibri"/>
              </w:rPr>
            </w:pPr>
            <w:r w:rsidRPr="00584297">
              <w:rPr>
                <w:rFonts w:eastAsia="Calibri"/>
              </w:rPr>
              <w:t>культуре,</w:t>
            </w:r>
          </w:p>
          <w:p w:rsidR="00781A58" w:rsidRPr="00584297" w:rsidRDefault="0063345F" w:rsidP="00584297">
            <w:pPr>
              <w:autoSpaceDE w:val="0"/>
              <w:autoSpaceDN w:val="0"/>
              <w:adjustRightInd w:val="0"/>
              <w:rPr>
                <w:rFonts w:eastAsia="Calibri"/>
              </w:rPr>
            </w:pPr>
            <w:r w:rsidRPr="00584297">
              <w:rPr>
                <w:rFonts w:eastAsia="Calibri"/>
              </w:rPr>
              <w:t>религии,</w:t>
            </w:r>
            <w:r w:rsidR="00781A58" w:rsidRPr="00584297">
              <w:rPr>
                <w:rFonts w:eastAsia="Calibri"/>
              </w:rPr>
              <w:t xml:space="preserve"> традициям,</w:t>
            </w:r>
          </w:p>
          <w:p w:rsidR="00781A58" w:rsidRPr="00584297" w:rsidRDefault="00781A58" w:rsidP="00584297">
            <w:pPr>
              <w:autoSpaceDE w:val="0"/>
              <w:autoSpaceDN w:val="0"/>
              <w:adjustRightInd w:val="0"/>
              <w:rPr>
                <w:rFonts w:eastAsia="Calibri"/>
              </w:rPr>
            </w:pPr>
            <w:r w:rsidRPr="00584297">
              <w:rPr>
                <w:rFonts w:eastAsia="Calibri"/>
              </w:rPr>
              <w:t>языкам,</w:t>
            </w:r>
          </w:p>
          <w:p w:rsidR="00781A58" w:rsidRPr="00584297" w:rsidRDefault="00781A58" w:rsidP="00584297">
            <w:pPr>
              <w:autoSpaceDE w:val="0"/>
              <w:autoSpaceDN w:val="0"/>
              <w:adjustRightInd w:val="0"/>
              <w:rPr>
                <w:rFonts w:eastAsia="Calibri"/>
              </w:rPr>
            </w:pPr>
            <w:r w:rsidRPr="00584297">
              <w:rPr>
                <w:rFonts w:eastAsia="Calibri"/>
              </w:rPr>
              <w:t>ценностям</w:t>
            </w:r>
          </w:p>
          <w:p w:rsidR="00781A58" w:rsidRPr="00584297" w:rsidRDefault="00781A58" w:rsidP="00584297">
            <w:pPr>
              <w:autoSpaceDE w:val="0"/>
              <w:autoSpaceDN w:val="0"/>
              <w:adjustRightInd w:val="0"/>
              <w:rPr>
                <w:rFonts w:eastAsia="Calibri"/>
              </w:rPr>
            </w:pPr>
            <w:r w:rsidRPr="00584297">
              <w:rPr>
                <w:rFonts w:eastAsia="Calibri"/>
              </w:rPr>
              <w:t>народов</w:t>
            </w:r>
          </w:p>
          <w:p w:rsidR="00781A58" w:rsidRPr="00584297" w:rsidRDefault="00781A58" w:rsidP="00584297">
            <w:pPr>
              <w:autoSpaceDE w:val="0"/>
              <w:autoSpaceDN w:val="0"/>
              <w:adjustRightInd w:val="0"/>
              <w:rPr>
                <w:rFonts w:eastAsia="Calibri"/>
              </w:rPr>
            </w:pPr>
            <w:r w:rsidRPr="00584297">
              <w:rPr>
                <w:rFonts w:eastAsia="Calibri"/>
              </w:rPr>
              <w:t>России и</w:t>
            </w:r>
          </w:p>
          <w:p w:rsidR="00781A58" w:rsidRPr="00584297" w:rsidRDefault="00781A58" w:rsidP="00584297">
            <w:pPr>
              <w:autoSpaceDE w:val="0"/>
              <w:autoSpaceDN w:val="0"/>
              <w:adjustRightInd w:val="0"/>
              <w:rPr>
                <w:rFonts w:eastAsia="Calibri"/>
              </w:rPr>
            </w:pPr>
            <w:r w:rsidRPr="00584297">
              <w:rPr>
                <w:rFonts w:eastAsia="Calibri"/>
              </w:rPr>
              <w:t>мира;</w:t>
            </w:r>
          </w:p>
          <w:p w:rsidR="00781A58" w:rsidRPr="00584297" w:rsidRDefault="00781A58" w:rsidP="00584297">
            <w:pPr>
              <w:autoSpaceDE w:val="0"/>
              <w:autoSpaceDN w:val="0"/>
              <w:adjustRightInd w:val="0"/>
              <w:rPr>
                <w:rFonts w:eastAsia="Calibri"/>
              </w:rPr>
            </w:pPr>
            <w:r w:rsidRPr="00584297">
              <w:rPr>
                <w:rFonts w:eastAsia="Calibri"/>
              </w:rPr>
              <w:lastRenderedPageBreak/>
              <w:t>формирован</w:t>
            </w:r>
          </w:p>
          <w:p w:rsidR="00781A58" w:rsidRPr="00584297" w:rsidRDefault="00781A58" w:rsidP="00584297">
            <w:pPr>
              <w:autoSpaceDE w:val="0"/>
              <w:autoSpaceDN w:val="0"/>
              <w:adjustRightInd w:val="0"/>
              <w:rPr>
                <w:rFonts w:eastAsia="Calibri"/>
              </w:rPr>
            </w:pPr>
            <w:r w:rsidRPr="00584297">
              <w:rPr>
                <w:rFonts w:eastAsia="Calibri"/>
              </w:rPr>
              <w:t>ие основ</w:t>
            </w:r>
          </w:p>
          <w:p w:rsidR="00781A58" w:rsidRPr="00584297" w:rsidRDefault="00781A58" w:rsidP="00584297">
            <w:pPr>
              <w:autoSpaceDE w:val="0"/>
              <w:autoSpaceDN w:val="0"/>
              <w:adjustRightInd w:val="0"/>
              <w:rPr>
                <w:rFonts w:eastAsia="Calibri"/>
              </w:rPr>
            </w:pPr>
            <w:r w:rsidRPr="00584297">
              <w:rPr>
                <w:rFonts w:eastAsia="Calibri"/>
              </w:rPr>
              <w:t>социально-</w:t>
            </w:r>
          </w:p>
          <w:p w:rsidR="00781A58" w:rsidRPr="00584297" w:rsidRDefault="00781A58" w:rsidP="00584297">
            <w:pPr>
              <w:autoSpaceDE w:val="0"/>
              <w:autoSpaceDN w:val="0"/>
              <w:adjustRightInd w:val="0"/>
              <w:rPr>
                <w:rFonts w:eastAsia="Calibri"/>
              </w:rPr>
            </w:pPr>
            <w:r w:rsidRPr="00584297">
              <w:rPr>
                <w:rFonts w:eastAsia="Calibri"/>
              </w:rPr>
              <w:t>критическог</w:t>
            </w:r>
          </w:p>
          <w:p w:rsidR="00781A58" w:rsidRPr="00584297" w:rsidRDefault="00781A58" w:rsidP="00584297">
            <w:pPr>
              <w:autoSpaceDE w:val="0"/>
              <w:autoSpaceDN w:val="0"/>
              <w:adjustRightInd w:val="0"/>
              <w:rPr>
                <w:rFonts w:eastAsia="Calibri"/>
              </w:rPr>
            </w:pPr>
            <w:r w:rsidRPr="00584297">
              <w:rPr>
                <w:rFonts w:eastAsia="Calibri"/>
              </w:rPr>
              <w:t>о</w:t>
            </w:r>
          </w:p>
          <w:p w:rsidR="00781A58" w:rsidRPr="00584297" w:rsidRDefault="00781A58" w:rsidP="00584297">
            <w:pPr>
              <w:autoSpaceDE w:val="0"/>
              <w:autoSpaceDN w:val="0"/>
              <w:adjustRightInd w:val="0"/>
              <w:rPr>
                <w:rFonts w:eastAsia="Calibri"/>
              </w:rPr>
            </w:pPr>
            <w:r w:rsidRPr="00584297">
              <w:rPr>
                <w:rFonts w:eastAsia="Calibri"/>
              </w:rPr>
              <w:t>мышления;</w:t>
            </w:r>
          </w:p>
          <w:p w:rsidR="00781A58" w:rsidRPr="00584297" w:rsidRDefault="00781A58" w:rsidP="00584297">
            <w:pPr>
              <w:autoSpaceDE w:val="0"/>
              <w:autoSpaceDN w:val="0"/>
              <w:adjustRightInd w:val="0"/>
              <w:rPr>
                <w:rFonts w:eastAsia="Calibri"/>
              </w:rPr>
            </w:pPr>
            <w:r w:rsidRPr="00584297">
              <w:rPr>
                <w:rFonts w:eastAsia="Calibri"/>
              </w:rPr>
              <w:t>способнос</w:t>
            </w:r>
          </w:p>
          <w:p w:rsidR="00781A58" w:rsidRPr="00584297" w:rsidRDefault="00781A58" w:rsidP="00584297">
            <w:pPr>
              <w:autoSpaceDE w:val="0"/>
              <w:autoSpaceDN w:val="0"/>
              <w:adjustRightInd w:val="0"/>
              <w:rPr>
                <w:rFonts w:eastAsia="Calibri"/>
              </w:rPr>
            </w:pPr>
            <w:r w:rsidRPr="00584297">
              <w:rPr>
                <w:rFonts w:eastAsia="Calibri"/>
              </w:rPr>
              <w:t>ть к</w:t>
            </w:r>
          </w:p>
          <w:p w:rsidR="00781A58" w:rsidRPr="00584297" w:rsidRDefault="00781A58" w:rsidP="00584297">
            <w:pPr>
              <w:autoSpaceDE w:val="0"/>
              <w:autoSpaceDN w:val="0"/>
              <w:adjustRightInd w:val="0"/>
              <w:rPr>
                <w:rFonts w:eastAsia="Calibri"/>
              </w:rPr>
            </w:pPr>
            <w:r w:rsidRPr="00584297">
              <w:rPr>
                <w:rFonts w:eastAsia="Calibri"/>
              </w:rPr>
              <w:t>решению</w:t>
            </w:r>
          </w:p>
          <w:p w:rsidR="00D100EF" w:rsidRPr="00584297" w:rsidRDefault="00781A58" w:rsidP="00584297">
            <w:pPr>
              <w:autoSpaceDE w:val="0"/>
              <w:autoSpaceDN w:val="0"/>
              <w:adjustRightInd w:val="0"/>
              <w:rPr>
                <w:rFonts w:eastAsia="Calibri"/>
              </w:rPr>
            </w:pPr>
            <w:r w:rsidRPr="00584297">
              <w:rPr>
                <w:rFonts w:eastAsia="Calibri"/>
              </w:rPr>
              <w:t>моральных</w:t>
            </w:r>
            <w:r w:rsidR="00D100EF" w:rsidRPr="00584297">
              <w:rPr>
                <w:rFonts w:eastAsia="Calibri"/>
              </w:rPr>
              <w:t xml:space="preserve"> е</w:t>
            </w:r>
          </w:p>
          <w:p w:rsidR="00D100EF" w:rsidRPr="00584297" w:rsidRDefault="00D100EF" w:rsidP="00584297">
            <w:pPr>
              <w:autoSpaceDE w:val="0"/>
              <w:autoSpaceDN w:val="0"/>
              <w:adjustRightInd w:val="0"/>
              <w:rPr>
                <w:rFonts w:eastAsia="Calibri"/>
              </w:rPr>
            </w:pPr>
            <w:r w:rsidRPr="00584297">
              <w:rPr>
                <w:rFonts w:eastAsia="Calibri"/>
              </w:rPr>
              <w:t>ценностные</w:t>
            </w:r>
          </w:p>
          <w:p w:rsidR="00D100EF" w:rsidRPr="00584297" w:rsidRDefault="00D100EF" w:rsidP="00584297">
            <w:pPr>
              <w:autoSpaceDE w:val="0"/>
              <w:autoSpaceDN w:val="0"/>
              <w:adjustRightInd w:val="0"/>
              <w:rPr>
                <w:rFonts w:eastAsia="Calibri"/>
              </w:rPr>
            </w:pPr>
            <w:r w:rsidRPr="00584297">
              <w:rPr>
                <w:rFonts w:eastAsia="Calibri"/>
              </w:rPr>
              <w:t>установки,</w:t>
            </w:r>
          </w:p>
          <w:p w:rsidR="00D100EF" w:rsidRPr="00584297" w:rsidRDefault="00D100EF" w:rsidP="00584297">
            <w:pPr>
              <w:autoSpaceDE w:val="0"/>
              <w:autoSpaceDN w:val="0"/>
              <w:adjustRightInd w:val="0"/>
              <w:rPr>
                <w:rFonts w:eastAsia="Calibri"/>
              </w:rPr>
            </w:pPr>
            <w:r w:rsidRPr="00584297">
              <w:rPr>
                <w:rFonts w:eastAsia="Calibri"/>
              </w:rPr>
              <w:t>соответству</w:t>
            </w:r>
          </w:p>
          <w:p w:rsidR="00D100EF" w:rsidRPr="00584297" w:rsidRDefault="00D100EF" w:rsidP="00584297">
            <w:pPr>
              <w:autoSpaceDE w:val="0"/>
              <w:autoSpaceDN w:val="0"/>
              <w:adjustRightInd w:val="0"/>
              <w:rPr>
                <w:rFonts w:eastAsia="Calibri"/>
              </w:rPr>
            </w:pPr>
            <w:r w:rsidRPr="00584297">
              <w:rPr>
                <w:rFonts w:eastAsia="Calibri"/>
              </w:rPr>
              <w:t>ющих и</w:t>
            </w:r>
          </w:p>
          <w:p w:rsidR="00D100EF" w:rsidRPr="00584297" w:rsidRDefault="00D100EF" w:rsidP="00584297">
            <w:pPr>
              <w:autoSpaceDE w:val="0"/>
              <w:autoSpaceDN w:val="0"/>
              <w:adjustRightInd w:val="0"/>
              <w:rPr>
                <w:rFonts w:eastAsia="Calibri"/>
              </w:rPr>
            </w:pPr>
            <w:r w:rsidRPr="00584297">
              <w:rPr>
                <w:rFonts w:eastAsia="Calibri"/>
              </w:rPr>
              <w:t>действитель</w:t>
            </w:r>
          </w:p>
          <w:p w:rsidR="00D100EF" w:rsidRPr="00584297" w:rsidRDefault="00D100EF" w:rsidP="00584297">
            <w:pPr>
              <w:autoSpaceDE w:val="0"/>
              <w:autoSpaceDN w:val="0"/>
              <w:adjustRightInd w:val="0"/>
              <w:rPr>
                <w:rFonts w:eastAsia="Calibri"/>
              </w:rPr>
            </w:pPr>
            <w:r w:rsidRPr="00584297">
              <w:rPr>
                <w:rFonts w:eastAsia="Calibri"/>
              </w:rPr>
              <w:t>ным и</w:t>
            </w:r>
          </w:p>
          <w:p w:rsidR="00D100EF" w:rsidRPr="00584297" w:rsidRDefault="00D100EF" w:rsidP="00584297">
            <w:pPr>
              <w:autoSpaceDE w:val="0"/>
              <w:autoSpaceDN w:val="0"/>
              <w:adjustRightInd w:val="0"/>
              <w:rPr>
                <w:rFonts w:eastAsia="Calibri"/>
              </w:rPr>
            </w:pPr>
            <w:r w:rsidRPr="00584297">
              <w:rPr>
                <w:rFonts w:eastAsia="Calibri"/>
              </w:rPr>
              <w:t>проектируе</w:t>
            </w:r>
          </w:p>
          <w:p w:rsidR="00D100EF" w:rsidRPr="00584297" w:rsidRDefault="00D100EF" w:rsidP="00584297">
            <w:pPr>
              <w:autoSpaceDE w:val="0"/>
              <w:autoSpaceDN w:val="0"/>
              <w:adjustRightInd w:val="0"/>
              <w:rPr>
                <w:rFonts w:eastAsia="Calibri"/>
              </w:rPr>
            </w:pPr>
            <w:r w:rsidRPr="00584297">
              <w:rPr>
                <w:rFonts w:eastAsia="Calibri"/>
              </w:rPr>
              <w:t>мым</w:t>
            </w:r>
          </w:p>
          <w:p w:rsidR="00D100EF" w:rsidRPr="00584297" w:rsidRDefault="00D100EF" w:rsidP="00584297">
            <w:pPr>
              <w:autoSpaceDE w:val="0"/>
              <w:autoSpaceDN w:val="0"/>
              <w:adjustRightInd w:val="0"/>
              <w:rPr>
                <w:rFonts w:eastAsia="Calibri"/>
              </w:rPr>
            </w:pPr>
            <w:r w:rsidRPr="00584297">
              <w:rPr>
                <w:rFonts w:eastAsia="Calibri"/>
              </w:rPr>
              <w:t>социальным</w:t>
            </w:r>
          </w:p>
          <w:p w:rsidR="00D100EF" w:rsidRPr="00584297" w:rsidRDefault="00D100EF" w:rsidP="00584297">
            <w:pPr>
              <w:autoSpaceDE w:val="0"/>
              <w:autoSpaceDN w:val="0"/>
              <w:adjustRightInd w:val="0"/>
              <w:rPr>
                <w:rFonts w:eastAsia="Calibri"/>
              </w:rPr>
            </w:pPr>
            <w:r w:rsidRPr="00584297">
              <w:rPr>
                <w:rFonts w:eastAsia="Calibri"/>
              </w:rPr>
              <w:t>ролям</w:t>
            </w:r>
          </w:p>
          <w:p w:rsidR="00D100EF" w:rsidRPr="00584297" w:rsidRDefault="00D100EF" w:rsidP="00584297">
            <w:pPr>
              <w:autoSpaceDE w:val="0"/>
              <w:autoSpaceDN w:val="0"/>
              <w:adjustRightInd w:val="0"/>
              <w:rPr>
                <w:rFonts w:eastAsia="Calibri"/>
              </w:rPr>
            </w:pPr>
            <w:r w:rsidRPr="00584297">
              <w:rPr>
                <w:rFonts w:eastAsia="Calibri"/>
              </w:rPr>
              <w:t>подростков;</w:t>
            </w:r>
          </w:p>
          <w:p w:rsidR="00D100EF" w:rsidRPr="00584297" w:rsidRDefault="00D100EF" w:rsidP="00584297">
            <w:pPr>
              <w:autoSpaceDE w:val="0"/>
              <w:autoSpaceDN w:val="0"/>
              <w:adjustRightInd w:val="0"/>
              <w:rPr>
                <w:rFonts w:eastAsia="Calibri"/>
              </w:rPr>
            </w:pPr>
            <w:r w:rsidRPr="00584297">
              <w:rPr>
                <w:rFonts w:eastAsia="Calibri"/>
              </w:rPr>
              <w:t>способност</w:t>
            </w:r>
          </w:p>
          <w:p w:rsidR="00D100EF" w:rsidRPr="00584297" w:rsidRDefault="00D100EF" w:rsidP="00584297">
            <w:pPr>
              <w:autoSpaceDE w:val="0"/>
              <w:autoSpaceDN w:val="0"/>
              <w:adjustRightInd w:val="0"/>
              <w:rPr>
                <w:rFonts w:eastAsia="Calibri"/>
              </w:rPr>
            </w:pPr>
            <w:r w:rsidRPr="00584297">
              <w:rPr>
                <w:rFonts w:eastAsia="Calibri"/>
              </w:rPr>
              <w:t>ь</w:t>
            </w:r>
          </w:p>
          <w:p w:rsidR="00D100EF" w:rsidRPr="00584297" w:rsidRDefault="00D100EF" w:rsidP="00584297">
            <w:pPr>
              <w:autoSpaceDE w:val="0"/>
              <w:autoSpaceDN w:val="0"/>
              <w:adjustRightInd w:val="0"/>
              <w:rPr>
                <w:rFonts w:eastAsia="Calibri"/>
              </w:rPr>
            </w:pPr>
            <w:r w:rsidRPr="00584297">
              <w:rPr>
                <w:rFonts w:eastAsia="Calibri"/>
              </w:rPr>
              <w:t>адаптироват</w:t>
            </w:r>
          </w:p>
          <w:p w:rsidR="00D100EF" w:rsidRPr="00584297" w:rsidRDefault="00D100EF" w:rsidP="00584297">
            <w:pPr>
              <w:autoSpaceDE w:val="0"/>
              <w:autoSpaceDN w:val="0"/>
              <w:adjustRightInd w:val="0"/>
              <w:rPr>
                <w:rFonts w:eastAsia="Calibri"/>
              </w:rPr>
            </w:pPr>
            <w:r w:rsidRPr="00584297">
              <w:rPr>
                <w:rFonts w:eastAsia="Calibri"/>
              </w:rPr>
              <w:t xml:space="preserve">ься </w:t>
            </w:r>
            <w:proofErr w:type="gramStart"/>
            <w:r w:rsidRPr="00584297">
              <w:rPr>
                <w:rFonts w:eastAsia="Calibri"/>
              </w:rPr>
              <w:t>к</w:t>
            </w:r>
            <w:proofErr w:type="gramEnd"/>
            <w:r w:rsidRPr="00584297">
              <w:rPr>
                <w:rFonts w:eastAsia="Calibri"/>
              </w:rPr>
              <w:t xml:space="preserve"> новым</w:t>
            </w:r>
          </w:p>
          <w:p w:rsidR="00D100EF" w:rsidRPr="00584297" w:rsidRDefault="00D100EF" w:rsidP="00584297">
            <w:pPr>
              <w:autoSpaceDE w:val="0"/>
              <w:autoSpaceDN w:val="0"/>
              <w:adjustRightInd w:val="0"/>
              <w:rPr>
                <w:rFonts w:eastAsia="Calibri"/>
              </w:rPr>
            </w:pPr>
            <w:r w:rsidRPr="00584297">
              <w:rPr>
                <w:rFonts w:eastAsia="Calibri"/>
              </w:rPr>
              <w:t>социальным</w:t>
            </w:r>
          </w:p>
          <w:p w:rsidR="00D100EF" w:rsidRPr="00584297" w:rsidRDefault="00D100EF" w:rsidP="00584297">
            <w:pPr>
              <w:autoSpaceDE w:val="0"/>
              <w:autoSpaceDN w:val="0"/>
              <w:adjustRightInd w:val="0"/>
              <w:rPr>
                <w:rFonts w:eastAsia="Calibri"/>
              </w:rPr>
            </w:pPr>
            <w:r w:rsidRPr="00584297">
              <w:rPr>
                <w:rFonts w:eastAsia="Calibri"/>
              </w:rPr>
              <w:t>ситуациям</w:t>
            </w:r>
          </w:p>
          <w:p w:rsidR="00D100EF" w:rsidRPr="00584297" w:rsidRDefault="00D100EF" w:rsidP="00584297">
            <w:pPr>
              <w:autoSpaceDE w:val="0"/>
              <w:autoSpaceDN w:val="0"/>
              <w:adjustRightInd w:val="0"/>
              <w:rPr>
                <w:rFonts w:eastAsia="Calibri"/>
              </w:rPr>
            </w:pPr>
            <w:r w:rsidRPr="00584297">
              <w:rPr>
                <w:rFonts w:eastAsia="Calibri"/>
              </w:rPr>
              <w:t>и изменять</w:t>
            </w:r>
          </w:p>
          <w:p w:rsidR="00D100EF" w:rsidRPr="00584297" w:rsidRDefault="00D100EF" w:rsidP="00584297">
            <w:pPr>
              <w:autoSpaceDE w:val="0"/>
              <w:autoSpaceDN w:val="0"/>
              <w:adjustRightInd w:val="0"/>
              <w:rPr>
                <w:rFonts w:eastAsia="Calibri"/>
              </w:rPr>
            </w:pPr>
            <w:r w:rsidRPr="00584297">
              <w:rPr>
                <w:rFonts w:eastAsia="Calibri"/>
              </w:rPr>
              <w:t>их;</w:t>
            </w:r>
          </w:p>
          <w:p w:rsidR="00D100EF" w:rsidRPr="00584297" w:rsidRDefault="00D100EF" w:rsidP="00584297">
            <w:pPr>
              <w:autoSpaceDE w:val="0"/>
              <w:autoSpaceDN w:val="0"/>
              <w:adjustRightInd w:val="0"/>
              <w:rPr>
                <w:rFonts w:eastAsia="Calibri"/>
              </w:rPr>
            </w:pPr>
            <w:r w:rsidRPr="00584297">
              <w:rPr>
                <w:rFonts w:eastAsia="Calibri"/>
              </w:rPr>
              <w:t>использова</w:t>
            </w:r>
          </w:p>
          <w:p w:rsidR="00D100EF" w:rsidRPr="00584297" w:rsidRDefault="00D100EF" w:rsidP="00584297">
            <w:pPr>
              <w:autoSpaceDE w:val="0"/>
              <w:autoSpaceDN w:val="0"/>
              <w:adjustRightInd w:val="0"/>
              <w:rPr>
                <w:rFonts w:eastAsia="Calibri"/>
              </w:rPr>
            </w:pPr>
            <w:r w:rsidRPr="00584297">
              <w:rPr>
                <w:rFonts w:eastAsia="Calibri"/>
              </w:rPr>
              <w:t>ние при</w:t>
            </w:r>
          </w:p>
          <w:p w:rsidR="00D100EF" w:rsidRPr="00584297" w:rsidRDefault="00D100EF" w:rsidP="00584297">
            <w:pPr>
              <w:autoSpaceDE w:val="0"/>
              <w:autoSpaceDN w:val="0"/>
              <w:adjustRightInd w:val="0"/>
              <w:rPr>
                <w:rFonts w:eastAsia="Calibri"/>
              </w:rPr>
            </w:pPr>
            <w:proofErr w:type="gramStart"/>
            <w:r w:rsidRPr="00584297">
              <w:rPr>
                <w:rFonts w:eastAsia="Calibri"/>
              </w:rPr>
              <w:t>решении</w:t>
            </w:r>
            <w:proofErr w:type="gramEnd"/>
          </w:p>
          <w:p w:rsidR="00D100EF" w:rsidRPr="00584297" w:rsidRDefault="00D100EF" w:rsidP="00584297">
            <w:pPr>
              <w:autoSpaceDE w:val="0"/>
              <w:autoSpaceDN w:val="0"/>
              <w:adjustRightInd w:val="0"/>
              <w:rPr>
                <w:rFonts w:eastAsia="Calibri"/>
              </w:rPr>
            </w:pPr>
            <w:r w:rsidRPr="00584297">
              <w:rPr>
                <w:rFonts w:eastAsia="Calibri"/>
              </w:rPr>
              <w:t>типичных</w:t>
            </w:r>
          </w:p>
          <w:p w:rsidR="00D100EF" w:rsidRPr="00584297" w:rsidRDefault="00D100EF" w:rsidP="00584297">
            <w:pPr>
              <w:autoSpaceDE w:val="0"/>
              <w:autoSpaceDN w:val="0"/>
              <w:adjustRightInd w:val="0"/>
              <w:rPr>
                <w:rFonts w:eastAsia="Calibri"/>
              </w:rPr>
            </w:pPr>
            <w:r w:rsidRPr="00584297">
              <w:rPr>
                <w:rFonts w:eastAsia="Calibri"/>
              </w:rPr>
              <w:t>социальных</w:t>
            </w:r>
          </w:p>
          <w:p w:rsidR="00D100EF" w:rsidRPr="00584297" w:rsidRDefault="00D100EF" w:rsidP="00584297">
            <w:pPr>
              <w:autoSpaceDE w:val="0"/>
              <w:autoSpaceDN w:val="0"/>
              <w:adjustRightInd w:val="0"/>
              <w:rPr>
                <w:rFonts w:eastAsia="Calibri"/>
              </w:rPr>
            </w:pPr>
            <w:r w:rsidRPr="00584297">
              <w:rPr>
                <w:rFonts w:eastAsia="Calibri"/>
              </w:rPr>
              <w:lastRenderedPageBreak/>
              <w:t>проблем</w:t>
            </w:r>
          </w:p>
          <w:p w:rsidR="00D100EF" w:rsidRPr="00584297" w:rsidRDefault="00D100EF" w:rsidP="00584297">
            <w:pPr>
              <w:autoSpaceDE w:val="0"/>
              <w:autoSpaceDN w:val="0"/>
              <w:adjustRightInd w:val="0"/>
              <w:rPr>
                <w:rFonts w:eastAsia="Calibri"/>
              </w:rPr>
            </w:pPr>
            <w:r w:rsidRPr="00584297">
              <w:rPr>
                <w:rFonts w:eastAsia="Calibri"/>
              </w:rPr>
              <w:t>нравственн</w:t>
            </w:r>
          </w:p>
          <w:p w:rsidR="00D100EF" w:rsidRPr="00584297" w:rsidRDefault="00D100EF" w:rsidP="00584297">
            <w:pPr>
              <w:autoSpaceDE w:val="0"/>
              <w:autoSpaceDN w:val="0"/>
              <w:adjustRightInd w:val="0"/>
              <w:rPr>
                <w:rFonts w:eastAsia="Calibri"/>
              </w:rPr>
            </w:pPr>
            <w:r w:rsidRPr="00584297">
              <w:rPr>
                <w:rFonts w:eastAsia="Calibri"/>
              </w:rPr>
              <w:t>ых моделей</w:t>
            </w:r>
          </w:p>
          <w:p w:rsidR="00D100EF" w:rsidRPr="00584297" w:rsidRDefault="00D100EF" w:rsidP="00584297">
            <w:pPr>
              <w:autoSpaceDE w:val="0"/>
              <w:autoSpaceDN w:val="0"/>
              <w:adjustRightInd w:val="0"/>
              <w:rPr>
                <w:rFonts w:eastAsia="Calibri"/>
              </w:rPr>
            </w:pPr>
            <w:r w:rsidRPr="00584297">
              <w:rPr>
                <w:rFonts w:eastAsia="Calibri"/>
              </w:rPr>
              <w:t>поведения,</w:t>
            </w:r>
          </w:p>
          <w:p w:rsidR="00D100EF" w:rsidRPr="00584297" w:rsidRDefault="00D100EF" w:rsidP="00584297">
            <w:pPr>
              <w:autoSpaceDE w:val="0"/>
              <w:autoSpaceDN w:val="0"/>
              <w:adjustRightInd w:val="0"/>
              <w:rPr>
                <w:rFonts w:eastAsia="Calibri"/>
              </w:rPr>
            </w:pPr>
            <w:r w:rsidRPr="00584297">
              <w:rPr>
                <w:rFonts w:eastAsia="Calibri"/>
              </w:rPr>
              <w:t>ориентиров</w:t>
            </w:r>
          </w:p>
          <w:p w:rsidR="00D100EF" w:rsidRPr="00584297" w:rsidRDefault="00D100EF" w:rsidP="00584297">
            <w:pPr>
              <w:autoSpaceDE w:val="0"/>
              <w:autoSpaceDN w:val="0"/>
              <w:adjustRightInd w:val="0"/>
              <w:rPr>
                <w:rFonts w:eastAsia="Calibri"/>
              </w:rPr>
            </w:pPr>
            <w:r w:rsidRPr="00584297">
              <w:rPr>
                <w:rFonts w:eastAsia="Calibri"/>
              </w:rPr>
              <w:t>анных на</w:t>
            </w:r>
          </w:p>
          <w:p w:rsidR="00D100EF" w:rsidRPr="00584297" w:rsidRDefault="00D100EF" w:rsidP="00584297">
            <w:pPr>
              <w:autoSpaceDE w:val="0"/>
              <w:autoSpaceDN w:val="0"/>
              <w:adjustRightInd w:val="0"/>
              <w:rPr>
                <w:rFonts w:eastAsia="Calibri"/>
              </w:rPr>
            </w:pPr>
            <w:r w:rsidRPr="00584297">
              <w:rPr>
                <w:rFonts w:eastAsia="Calibri"/>
              </w:rPr>
              <w:t>благо</w:t>
            </w:r>
          </w:p>
          <w:p w:rsidR="00D100EF" w:rsidRPr="00584297" w:rsidRDefault="00D100EF" w:rsidP="00584297">
            <w:pPr>
              <w:autoSpaceDE w:val="0"/>
              <w:autoSpaceDN w:val="0"/>
              <w:adjustRightInd w:val="0"/>
              <w:rPr>
                <w:rFonts w:eastAsia="Calibri"/>
              </w:rPr>
            </w:pPr>
            <w:r w:rsidRPr="00584297">
              <w:rPr>
                <w:rFonts w:eastAsia="Calibri"/>
              </w:rPr>
              <w:t>человека,</w:t>
            </w:r>
          </w:p>
          <w:p w:rsidR="00D100EF" w:rsidRPr="00584297" w:rsidRDefault="00D100EF" w:rsidP="00584297">
            <w:pPr>
              <w:autoSpaceDE w:val="0"/>
              <w:autoSpaceDN w:val="0"/>
              <w:adjustRightInd w:val="0"/>
              <w:rPr>
                <w:rFonts w:eastAsia="Calibri"/>
              </w:rPr>
            </w:pPr>
            <w:r w:rsidRPr="00584297">
              <w:rPr>
                <w:rFonts w:eastAsia="Calibri"/>
              </w:rPr>
              <w:t>семьи,</w:t>
            </w:r>
          </w:p>
          <w:p w:rsidR="00D100EF" w:rsidRPr="00584297" w:rsidRDefault="00D100EF" w:rsidP="00584297">
            <w:pPr>
              <w:autoSpaceDE w:val="0"/>
              <w:autoSpaceDN w:val="0"/>
              <w:adjustRightInd w:val="0"/>
              <w:rPr>
                <w:rFonts w:eastAsia="Calibri"/>
              </w:rPr>
            </w:pPr>
            <w:r w:rsidRPr="00584297">
              <w:rPr>
                <w:rFonts w:eastAsia="Calibri"/>
              </w:rPr>
              <w:t>общества;</w:t>
            </w:r>
          </w:p>
          <w:p w:rsidR="00D100EF" w:rsidRPr="00584297" w:rsidRDefault="00D100EF" w:rsidP="00584297">
            <w:pPr>
              <w:autoSpaceDE w:val="0"/>
              <w:autoSpaceDN w:val="0"/>
              <w:adjustRightInd w:val="0"/>
              <w:rPr>
                <w:rFonts w:eastAsia="Calibri"/>
              </w:rPr>
            </w:pPr>
            <w:r w:rsidRPr="00584297">
              <w:rPr>
                <w:rFonts w:eastAsia="Calibri"/>
              </w:rPr>
              <w:t>готовность</w:t>
            </w:r>
          </w:p>
          <w:p w:rsidR="00D100EF" w:rsidRPr="00584297" w:rsidRDefault="00D100EF" w:rsidP="00584297">
            <w:pPr>
              <w:autoSpaceDE w:val="0"/>
              <w:autoSpaceDN w:val="0"/>
              <w:adjustRightInd w:val="0"/>
              <w:rPr>
                <w:rFonts w:eastAsia="Calibri"/>
              </w:rPr>
            </w:pPr>
            <w:r w:rsidRPr="00584297">
              <w:rPr>
                <w:rFonts w:eastAsia="Calibri"/>
              </w:rPr>
              <w:t>обучающих</w:t>
            </w:r>
          </w:p>
          <w:p w:rsidR="00D100EF" w:rsidRPr="00584297" w:rsidRDefault="00D100EF" w:rsidP="00584297">
            <w:pPr>
              <w:autoSpaceDE w:val="0"/>
              <w:autoSpaceDN w:val="0"/>
              <w:adjustRightInd w:val="0"/>
              <w:rPr>
                <w:rFonts w:eastAsia="Calibri"/>
              </w:rPr>
            </w:pPr>
            <w:r w:rsidRPr="00584297">
              <w:rPr>
                <w:rFonts w:eastAsia="Calibri"/>
              </w:rPr>
              <w:t>ся</w:t>
            </w:r>
          </w:p>
          <w:p w:rsidR="00D100EF" w:rsidRPr="00584297" w:rsidRDefault="00D100EF" w:rsidP="00584297">
            <w:pPr>
              <w:autoSpaceDE w:val="0"/>
              <w:autoSpaceDN w:val="0"/>
              <w:adjustRightInd w:val="0"/>
              <w:rPr>
                <w:rFonts w:eastAsia="Calibri"/>
              </w:rPr>
            </w:pPr>
            <w:r w:rsidRPr="00584297">
              <w:rPr>
                <w:rFonts w:eastAsia="Calibri"/>
              </w:rPr>
              <w:t>противосто</w:t>
            </w:r>
          </w:p>
          <w:p w:rsidR="00D100EF" w:rsidRPr="00584297" w:rsidRDefault="00D100EF" w:rsidP="00584297">
            <w:pPr>
              <w:autoSpaceDE w:val="0"/>
              <w:autoSpaceDN w:val="0"/>
              <w:adjustRightInd w:val="0"/>
              <w:rPr>
                <w:rFonts w:eastAsia="Calibri"/>
              </w:rPr>
            </w:pPr>
            <w:r w:rsidRPr="00584297">
              <w:rPr>
                <w:rFonts w:eastAsia="Calibri"/>
              </w:rPr>
              <w:t>ять</w:t>
            </w:r>
          </w:p>
          <w:p w:rsidR="00D100EF" w:rsidRPr="00584297" w:rsidRDefault="00D100EF" w:rsidP="00584297">
            <w:pPr>
              <w:autoSpaceDE w:val="0"/>
              <w:autoSpaceDN w:val="0"/>
              <w:adjustRightInd w:val="0"/>
              <w:rPr>
                <w:rFonts w:eastAsia="Calibri"/>
              </w:rPr>
            </w:pPr>
            <w:r w:rsidRPr="00584297">
              <w:rPr>
                <w:rFonts w:eastAsia="Calibri"/>
              </w:rPr>
              <w:t>деструктив</w:t>
            </w:r>
          </w:p>
          <w:p w:rsidR="00D100EF" w:rsidRPr="00584297" w:rsidRDefault="00D100EF" w:rsidP="00584297">
            <w:pPr>
              <w:autoSpaceDE w:val="0"/>
              <w:autoSpaceDN w:val="0"/>
              <w:adjustRightInd w:val="0"/>
              <w:rPr>
                <w:rFonts w:eastAsia="Calibri"/>
              </w:rPr>
            </w:pPr>
            <w:r w:rsidRPr="00584297">
              <w:rPr>
                <w:rFonts w:eastAsia="Calibri"/>
              </w:rPr>
              <w:t>ным</w:t>
            </w:r>
          </w:p>
          <w:p w:rsidR="00D100EF" w:rsidRPr="00584297" w:rsidRDefault="00D100EF" w:rsidP="00584297">
            <w:pPr>
              <w:autoSpaceDE w:val="0"/>
              <w:autoSpaceDN w:val="0"/>
              <w:adjustRightInd w:val="0"/>
              <w:rPr>
                <w:rFonts w:eastAsia="Calibri"/>
              </w:rPr>
            </w:pPr>
            <w:r w:rsidRPr="00584297">
              <w:rPr>
                <w:rFonts w:eastAsia="Calibri"/>
              </w:rPr>
              <w:t>воздействия</w:t>
            </w:r>
          </w:p>
          <w:p w:rsidR="00D100EF" w:rsidRPr="00584297" w:rsidRDefault="00D100EF" w:rsidP="00584297">
            <w:pPr>
              <w:autoSpaceDE w:val="0"/>
              <w:autoSpaceDN w:val="0"/>
              <w:adjustRightInd w:val="0"/>
              <w:rPr>
                <w:rFonts w:eastAsia="Calibri"/>
              </w:rPr>
            </w:pPr>
            <w:proofErr w:type="gramStart"/>
            <w:r w:rsidRPr="00584297">
              <w:rPr>
                <w:rFonts w:eastAsia="Calibri"/>
              </w:rPr>
              <w:t>м</w:t>
            </w:r>
            <w:proofErr w:type="gramEnd"/>
            <w:r w:rsidRPr="00584297">
              <w:rPr>
                <w:rFonts w:eastAsia="Calibri"/>
              </w:rPr>
              <w:t xml:space="preserve"> внешней</w:t>
            </w:r>
          </w:p>
          <w:p w:rsidR="00D100EF" w:rsidRPr="00584297" w:rsidRDefault="00D100EF" w:rsidP="00584297">
            <w:pPr>
              <w:autoSpaceDE w:val="0"/>
              <w:autoSpaceDN w:val="0"/>
              <w:adjustRightInd w:val="0"/>
              <w:rPr>
                <w:rFonts w:eastAsia="Calibri"/>
              </w:rPr>
            </w:pPr>
            <w:r w:rsidRPr="00584297">
              <w:rPr>
                <w:rFonts w:eastAsia="Calibri"/>
              </w:rPr>
              <w:t>социальной</w:t>
            </w:r>
          </w:p>
          <w:p w:rsidR="00D100EF" w:rsidRPr="00584297" w:rsidRDefault="00D100EF" w:rsidP="00584297">
            <w:pPr>
              <w:autoSpaceDE w:val="0"/>
              <w:autoSpaceDN w:val="0"/>
              <w:adjustRightInd w:val="0"/>
              <w:rPr>
                <w:rFonts w:eastAsia="Calibri"/>
              </w:rPr>
            </w:pPr>
            <w:r w:rsidRPr="00584297">
              <w:rPr>
                <w:rFonts w:eastAsia="Calibri"/>
              </w:rPr>
              <w:t>среды,</w:t>
            </w:r>
          </w:p>
          <w:p w:rsidR="00D100EF" w:rsidRPr="00584297" w:rsidRDefault="00D100EF" w:rsidP="00584297">
            <w:pPr>
              <w:autoSpaceDE w:val="0"/>
              <w:autoSpaceDN w:val="0"/>
              <w:adjustRightInd w:val="0"/>
              <w:rPr>
                <w:rFonts w:eastAsia="Calibri"/>
              </w:rPr>
            </w:pPr>
            <w:r w:rsidRPr="00584297">
              <w:rPr>
                <w:rFonts w:eastAsia="Calibri"/>
              </w:rPr>
              <w:t>СМИ,</w:t>
            </w:r>
          </w:p>
          <w:p w:rsidR="00D100EF" w:rsidRPr="00584297" w:rsidRDefault="00D100EF" w:rsidP="00584297">
            <w:pPr>
              <w:autoSpaceDE w:val="0"/>
              <w:autoSpaceDN w:val="0"/>
              <w:adjustRightInd w:val="0"/>
              <w:rPr>
                <w:rFonts w:eastAsia="Calibri"/>
              </w:rPr>
            </w:pPr>
            <w:r w:rsidRPr="00584297">
              <w:rPr>
                <w:rFonts w:eastAsia="Calibri"/>
              </w:rPr>
              <w:t>формальны</w:t>
            </w:r>
          </w:p>
          <w:p w:rsidR="00D100EF" w:rsidRPr="00584297" w:rsidRDefault="00D100EF" w:rsidP="00584297">
            <w:pPr>
              <w:autoSpaceDE w:val="0"/>
              <w:autoSpaceDN w:val="0"/>
              <w:adjustRightInd w:val="0"/>
              <w:rPr>
                <w:rFonts w:eastAsia="Calibri"/>
              </w:rPr>
            </w:pPr>
            <w:r w:rsidRPr="00584297">
              <w:rPr>
                <w:rFonts w:eastAsia="Calibri"/>
              </w:rPr>
              <w:t>х и</w:t>
            </w:r>
          </w:p>
          <w:p w:rsidR="00D100EF" w:rsidRPr="00584297" w:rsidRDefault="00D100EF" w:rsidP="00584297">
            <w:pPr>
              <w:autoSpaceDE w:val="0"/>
              <w:autoSpaceDN w:val="0"/>
              <w:adjustRightInd w:val="0"/>
              <w:rPr>
                <w:rFonts w:eastAsia="Calibri"/>
              </w:rPr>
            </w:pPr>
            <w:r w:rsidRPr="00584297">
              <w:rPr>
                <w:rFonts w:eastAsia="Calibri"/>
              </w:rPr>
              <w:t>неформальн</w:t>
            </w:r>
          </w:p>
          <w:p w:rsidR="00D100EF" w:rsidRPr="00584297" w:rsidRDefault="00D100EF" w:rsidP="00584297">
            <w:pPr>
              <w:autoSpaceDE w:val="0"/>
              <w:autoSpaceDN w:val="0"/>
              <w:adjustRightInd w:val="0"/>
              <w:rPr>
                <w:rFonts w:eastAsia="Calibri"/>
              </w:rPr>
            </w:pPr>
            <w:r w:rsidRPr="00584297">
              <w:rPr>
                <w:rFonts w:eastAsia="Calibri"/>
              </w:rPr>
              <w:t>ыхе</w:t>
            </w:r>
          </w:p>
          <w:p w:rsidR="00D100EF" w:rsidRPr="00584297" w:rsidRDefault="00D100EF" w:rsidP="00584297">
            <w:pPr>
              <w:autoSpaceDE w:val="0"/>
              <w:autoSpaceDN w:val="0"/>
              <w:adjustRightInd w:val="0"/>
              <w:rPr>
                <w:rFonts w:eastAsia="Calibri"/>
              </w:rPr>
            </w:pPr>
            <w:r w:rsidRPr="00584297">
              <w:rPr>
                <w:rFonts w:eastAsia="Calibri"/>
              </w:rPr>
              <w:t>ценностные</w:t>
            </w:r>
          </w:p>
          <w:p w:rsidR="00D100EF" w:rsidRPr="00584297" w:rsidRDefault="00D100EF" w:rsidP="00584297">
            <w:pPr>
              <w:autoSpaceDE w:val="0"/>
              <w:autoSpaceDN w:val="0"/>
              <w:adjustRightInd w:val="0"/>
              <w:rPr>
                <w:rFonts w:eastAsia="Calibri"/>
              </w:rPr>
            </w:pPr>
            <w:r w:rsidRPr="00584297">
              <w:rPr>
                <w:rFonts w:eastAsia="Calibri"/>
              </w:rPr>
              <w:t>установки,</w:t>
            </w:r>
          </w:p>
          <w:p w:rsidR="00D100EF" w:rsidRPr="00584297" w:rsidRDefault="00D100EF" w:rsidP="00584297">
            <w:pPr>
              <w:autoSpaceDE w:val="0"/>
              <w:autoSpaceDN w:val="0"/>
              <w:adjustRightInd w:val="0"/>
              <w:rPr>
                <w:rFonts w:eastAsia="Calibri"/>
              </w:rPr>
            </w:pPr>
            <w:r w:rsidRPr="00584297">
              <w:rPr>
                <w:rFonts w:eastAsia="Calibri"/>
              </w:rPr>
              <w:t>соответству</w:t>
            </w:r>
          </w:p>
          <w:p w:rsidR="00D100EF" w:rsidRPr="00584297" w:rsidRDefault="00D100EF" w:rsidP="00584297">
            <w:pPr>
              <w:autoSpaceDE w:val="0"/>
              <w:autoSpaceDN w:val="0"/>
              <w:adjustRightInd w:val="0"/>
              <w:rPr>
                <w:rFonts w:eastAsia="Calibri"/>
              </w:rPr>
            </w:pPr>
            <w:r w:rsidRPr="00584297">
              <w:rPr>
                <w:rFonts w:eastAsia="Calibri"/>
              </w:rPr>
              <w:t>ющих и</w:t>
            </w:r>
          </w:p>
          <w:p w:rsidR="00D100EF" w:rsidRPr="00584297" w:rsidRDefault="00D100EF" w:rsidP="00584297">
            <w:pPr>
              <w:autoSpaceDE w:val="0"/>
              <w:autoSpaceDN w:val="0"/>
              <w:adjustRightInd w:val="0"/>
              <w:rPr>
                <w:rFonts w:eastAsia="Calibri"/>
              </w:rPr>
            </w:pPr>
            <w:r w:rsidRPr="00584297">
              <w:rPr>
                <w:rFonts w:eastAsia="Calibri"/>
              </w:rPr>
              <w:t>действитель</w:t>
            </w:r>
          </w:p>
          <w:p w:rsidR="00D100EF" w:rsidRPr="00584297" w:rsidRDefault="00D100EF" w:rsidP="00584297">
            <w:pPr>
              <w:autoSpaceDE w:val="0"/>
              <w:autoSpaceDN w:val="0"/>
              <w:adjustRightInd w:val="0"/>
              <w:rPr>
                <w:rFonts w:eastAsia="Calibri"/>
              </w:rPr>
            </w:pPr>
            <w:r w:rsidRPr="00584297">
              <w:rPr>
                <w:rFonts w:eastAsia="Calibri"/>
              </w:rPr>
              <w:t>ным и</w:t>
            </w:r>
          </w:p>
          <w:p w:rsidR="00D100EF" w:rsidRPr="00584297" w:rsidRDefault="00D100EF" w:rsidP="00584297">
            <w:pPr>
              <w:autoSpaceDE w:val="0"/>
              <w:autoSpaceDN w:val="0"/>
              <w:adjustRightInd w:val="0"/>
              <w:rPr>
                <w:rFonts w:eastAsia="Calibri"/>
              </w:rPr>
            </w:pPr>
            <w:r w:rsidRPr="00584297">
              <w:rPr>
                <w:rFonts w:eastAsia="Calibri"/>
              </w:rPr>
              <w:t>проектируе</w:t>
            </w:r>
          </w:p>
          <w:p w:rsidR="00D100EF" w:rsidRPr="00584297" w:rsidRDefault="00D100EF" w:rsidP="00584297">
            <w:pPr>
              <w:autoSpaceDE w:val="0"/>
              <w:autoSpaceDN w:val="0"/>
              <w:adjustRightInd w:val="0"/>
              <w:rPr>
                <w:rFonts w:eastAsia="Calibri"/>
              </w:rPr>
            </w:pPr>
            <w:r w:rsidRPr="00584297">
              <w:rPr>
                <w:rFonts w:eastAsia="Calibri"/>
              </w:rPr>
              <w:t>мым</w:t>
            </w:r>
          </w:p>
          <w:p w:rsidR="00D100EF" w:rsidRPr="00584297" w:rsidRDefault="00D100EF" w:rsidP="00584297">
            <w:pPr>
              <w:autoSpaceDE w:val="0"/>
              <w:autoSpaceDN w:val="0"/>
              <w:adjustRightInd w:val="0"/>
              <w:rPr>
                <w:rFonts w:eastAsia="Calibri"/>
              </w:rPr>
            </w:pPr>
            <w:r w:rsidRPr="00584297">
              <w:rPr>
                <w:rFonts w:eastAsia="Calibri"/>
              </w:rPr>
              <w:t>социальн</w:t>
            </w:r>
            <w:r w:rsidRPr="00584297">
              <w:rPr>
                <w:rFonts w:eastAsia="Calibri"/>
              </w:rPr>
              <w:lastRenderedPageBreak/>
              <w:t>ым</w:t>
            </w:r>
          </w:p>
          <w:p w:rsidR="00D100EF" w:rsidRPr="00584297" w:rsidRDefault="00D100EF" w:rsidP="00584297">
            <w:pPr>
              <w:autoSpaceDE w:val="0"/>
              <w:autoSpaceDN w:val="0"/>
              <w:adjustRightInd w:val="0"/>
              <w:rPr>
                <w:rFonts w:eastAsia="Calibri"/>
              </w:rPr>
            </w:pPr>
            <w:r w:rsidRPr="00584297">
              <w:rPr>
                <w:rFonts w:eastAsia="Calibri"/>
              </w:rPr>
              <w:t>ролям</w:t>
            </w:r>
          </w:p>
          <w:p w:rsidR="00D100EF" w:rsidRPr="00584297" w:rsidRDefault="00D100EF" w:rsidP="00584297">
            <w:pPr>
              <w:autoSpaceDE w:val="0"/>
              <w:autoSpaceDN w:val="0"/>
              <w:adjustRightInd w:val="0"/>
              <w:rPr>
                <w:rFonts w:eastAsia="Calibri"/>
              </w:rPr>
            </w:pPr>
            <w:r w:rsidRPr="00584297">
              <w:rPr>
                <w:rFonts w:eastAsia="Calibri"/>
              </w:rPr>
              <w:t>подростков;</w:t>
            </w:r>
          </w:p>
          <w:p w:rsidR="00D100EF" w:rsidRPr="00584297" w:rsidRDefault="00D100EF" w:rsidP="00584297">
            <w:pPr>
              <w:autoSpaceDE w:val="0"/>
              <w:autoSpaceDN w:val="0"/>
              <w:adjustRightInd w:val="0"/>
              <w:rPr>
                <w:rFonts w:eastAsia="Calibri"/>
              </w:rPr>
            </w:pPr>
            <w:r w:rsidRPr="00584297">
              <w:rPr>
                <w:rFonts w:eastAsia="Calibri"/>
              </w:rPr>
              <w:t>способност</w:t>
            </w:r>
          </w:p>
          <w:p w:rsidR="00D100EF" w:rsidRPr="00584297" w:rsidRDefault="00D100EF" w:rsidP="00584297">
            <w:pPr>
              <w:autoSpaceDE w:val="0"/>
              <w:autoSpaceDN w:val="0"/>
              <w:adjustRightInd w:val="0"/>
              <w:rPr>
                <w:rFonts w:eastAsia="Calibri"/>
              </w:rPr>
            </w:pPr>
            <w:r w:rsidRPr="00584297">
              <w:rPr>
                <w:rFonts w:eastAsia="Calibri"/>
              </w:rPr>
              <w:t>ь</w:t>
            </w:r>
          </w:p>
          <w:p w:rsidR="00D100EF" w:rsidRPr="00584297" w:rsidRDefault="00D100EF" w:rsidP="00584297">
            <w:pPr>
              <w:autoSpaceDE w:val="0"/>
              <w:autoSpaceDN w:val="0"/>
              <w:adjustRightInd w:val="0"/>
              <w:rPr>
                <w:rFonts w:eastAsia="Calibri"/>
              </w:rPr>
            </w:pPr>
            <w:r w:rsidRPr="00584297">
              <w:rPr>
                <w:rFonts w:eastAsia="Calibri"/>
              </w:rPr>
              <w:t>адаптироват</w:t>
            </w:r>
          </w:p>
          <w:p w:rsidR="00D100EF" w:rsidRPr="00584297" w:rsidRDefault="00D100EF" w:rsidP="00584297">
            <w:pPr>
              <w:autoSpaceDE w:val="0"/>
              <w:autoSpaceDN w:val="0"/>
              <w:adjustRightInd w:val="0"/>
              <w:rPr>
                <w:rFonts w:eastAsia="Calibri"/>
              </w:rPr>
            </w:pPr>
            <w:r w:rsidRPr="00584297">
              <w:rPr>
                <w:rFonts w:eastAsia="Calibri"/>
              </w:rPr>
              <w:t xml:space="preserve">ься </w:t>
            </w:r>
            <w:proofErr w:type="gramStart"/>
            <w:r w:rsidRPr="00584297">
              <w:rPr>
                <w:rFonts w:eastAsia="Calibri"/>
              </w:rPr>
              <w:t>к</w:t>
            </w:r>
            <w:proofErr w:type="gramEnd"/>
            <w:r w:rsidRPr="00584297">
              <w:rPr>
                <w:rFonts w:eastAsia="Calibri"/>
              </w:rPr>
              <w:t xml:space="preserve"> новым</w:t>
            </w:r>
          </w:p>
          <w:p w:rsidR="00D100EF" w:rsidRPr="00584297" w:rsidRDefault="00D100EF" w:rsidP="00584297">
            <w:pPr>
              <w:autoSpaceDE w:val="0"/>
              <w:autoSpaceDN w:val="0"/>
              <w:adjustRightInd w:val="0"/>
              <w:rPr>
                <w:rFonts w:eastAsia="Calibri"/>
              </w:rPr>
            </w:pPr>
            <w:r w:rsidRPr="00584297">
              <w:rPr>
                <w:rFonts w:eastAsia="Calibri"/>
              </w:rPr>
              <w:t>социальным</w:t>
            </w:r>
          </w:p>
          <w:p w:rsidR="00D100EF" w:rsidRPr="00584297" w:rsidRDefault="00D100EF" w:rsidP="00584297">
            <w:pPr>
              <w:autoSpaceDE w:val="0"/>
              <w:autoSpaceDN w:val="0"/>
              <w:adjustRightInd w:val="0"/>
              <w:rPr>
                <w:rFonts w:eastAsia="Calibri"/>
              </w:rPr>
            </w:pPr>
            <w:r w:rsidRPr="00584297">
              <w:rPr>
                <w:rFonts w:eastAsia="Calibri"/>
              </w:rPr>
              <w:t>ситуациям</w:t>
            </w:r>
          </w:p>
          <w:p w:rsidR="00D100EF" w:rsidRPr="00584297" w:rsidRDefault="00D100EF" w:rsidP="00584297">
            <w:pPr>
              <w:autoSpaceDE w:val="0"/>
              <w:autoSpaceDN w:val="0"/>
              <w:adjustRightInd w:val="0"/>
              <w:rPr>
                <w:rFonts w:eastAsia="Calibri"/>
              </w:rPr>
            </w:pPr>
            <w:r w:rsidRPr="00584297">
              <w:rPr>
                <w:rFonts w:eastAsia="Calibri"/>
              </w:rPr>
              <w:t>и изменять</w:t>
            </w:r>
          </w:p>
          <w:p w:rsidR="00D100EF" w:rsidRPr="00584297" w:rsidRDefault="00D100EF" w:rsidP="00584297">
            <w:pPr>
              <w:autoSpaceDE w:val="0"/>
              <w:autoSpaceDN w:val="0"/>
              <w:adjustRightInd w:val="0"/>
              <w:rPr>
                <w:rFonts w:eastAsia="Calibri"/>
              </w:rPr>
            </w:pPr>
            <w:r w:rsidRPr="00584297">
              <w:rPr>
                <w:rFonts w:eastAsia="Calibri"/>
              </w:rPr>
              <w:t>их;</w:t>
            </w:r>
          </w:p>
          <w:p w:rsidR="00D100EF" w:rsidRPr="00584297" w:rsidRDefault="00D100EF" w:rsidP="00584297">
            <w:pPr>
              <w:autoSpaceDE w:val="0"/>
              <w:autoSpaceDN w:val="0"/>
              <w:adjustRightInd w:val="0"/>
              <w:rPr>
                <w:rFonts w:eastAsia="Calibri"/>
              </w:rPr>
            </w:pPr>
            <w:r w:rsidRPr="00584297">
              <w:rPr>
                <w:rFonts w:eastAsia="Calibri"/>
              </w:rPr>
              <w:t>использова</w:t>
            </w:r>
          </w:p>
          <w:p w:rsidR="00D100EF" w:rsidRPr="00584297" w:rsidRDefault="00D100EF" w:rsidP="00584297">
            <w:pPr>
              <w:autoSpaceDE w:val="0"/>
              <w:autoSpaceDN w:val="0"/>
              <w:adjustRightInd w:val="0"/>
              <w:rPr>
                <w:rFonts w:eastAsia="Calibri"/>
              </w:rPr>
            </w:pPr>
            <w:r w:rsidRPr="00584297">
              <w:rPr>
                <w:rFonts w:eastAsia="Calibri"/>
              </w:rPr>
              <w:t>ние при</w:t>
            </w:r>
          </w:p>
          <w:p w:rsidR="00D100EF" w:rsidRPr="00584297" w:rsidRDefault="00D100EF" w:rsidP="00584297">
            <w:pPr>
              <w:autoSpaceDE w:val="0"/>
              <w:autoSpaceDN w:val="0"/>
              <w:adjustRightInd w:val="0"/>
              <w:rPr>
                <w:rFonts w:eastAsia="Calibri"/>
              </w:rPr>
            </w:pPr>
            <w:proofErr w:type="gramStart"/>
            <w:r w:rsidRPr="00584297">
              <w:rPr>
                <w:rFonts w:eastAsia="Calibri"/>
              </w:rPr>
              <w:t>решении</w:t>
            </w:r>
            <w:proofErr w:type="gramEnd"/>
          </w:p>
          <w:p w:rsidR="00D100EF" w:rsidRPr="00584297" w:rsidRDefault="00D100EF" w:rsidP="00584297">
            <w:pPr>
              <w:autoSpaceDE w:val="0"/>
              <w:autoSpaceDN w:val="0"/>
              <w:adjustRightInd w:val="0"/>
              <w:rPr>
                <w:rFonts w:eastAsia="Calibri"/>
              </w:rPr>
            </w:pPr>
            <w:r w:rsidRPr="00584297">
              <w:rPr>
                <w:rFonts w:eastAsia="Calibri"/>
              </w:rPr>
              <w:t>типичных</w:t>
            </w:r>
          </w:p>
          <w:p w:rsidR="00D100EF" w:rsidRPr="00584297" w:rsidRDefault="00D100EF" w:rsidP="00584297">
            <w:pPr>
              <w:autoSpaceDE w:val="0"/>
              <w:autoSpaceDN w:val="0"/>
              <w:adjustRightInd w:val="0"/>
              <w:rPr>
                <w:rFonts w:eastAsia="Calibri"/>
              </w:rPr>
            </w:pPr>
            <w:r w:rsidRPr="00584297">
              <w:rPr>
                <w:rFonts w:eastAsia="Calibri"/>
              </w:rPr>
              <w:t>социальных</w:t>
            </w:r>
          </w:p>
          <w:p w:rsidR="00D100EF" w:rsidRPr="00584297" w:rsidRDefault="00D100EF" w:rsidP="00584297">
            <w:pPr>
              <w:autoSpaceDE w:val="0"/>
              <w:autoSpaceDN w:val="0"/>
              <w:adjustRightInd w:val="0"/>
              <w:rPr>
                <w:rFonts w:eastAsia="Calibri"/>
              </w:rPr>
            </w:pPr>
            <w:r w:rsidRPr="00584297">
              <w:rPr>
                <w:rFonts w:eastAsia="Calibri"/>
              </w:rPr>
              <w:t>проблем</w:t>
            </w:r>
          </w:p>
          <w:p w:rsidR="00D100EF" w:rsidRPr="00584297" w:rsidRDefault="00D100EF" w:rsidP="00584297">
            <w:pPr>
              <w:autoSpaceDE w:val="0"/>
              <w:autoSpaceDN w:val="0"/>
              <w:adjustRightInd w:val="0"/>
              <w:rPr>
                <w:rFonts w:eastAsia="Calibri"/>
              </w:rPr>
            </w:pPr>
            <w:r w:rsidRPr="00584297">
              <w:rPr>
                <w:rFonts w:eastAsia="Calibri"/>
              </w:rPr>
              <w:t>нравственн</w:t>
            </w:r>
          </w:p>
          <w:p w:rsidR="00D100EF" w:rsidRPr="00584297" w:rsidRDefault="00D100EF" w:rsidP="00584297">
            <w:pPr>
              <w:autoSpaceDE w:val="0"/>
              <w:autoSpaceDN w:val="0"/>
              <w:adjustRightInd w:val="0"/>
              <w:rPr>
                <w:rFonts w:eastAsia="Calibri"/>
              </w:rPr>
            </w:pPr>
            <w:r w:rsidRPr="00584297">
              <w:rPr>
                <w:rFonts w:eastAsia="Calibri"/>
              </w:rPr>
              <w:t>ых моделей</w:t>
            </w:r>
          </w:p>
          <w:p w:rsidR="00D100EF" w:rsidRPr="00584297" w:rsidRDefault="00D100EF" w:rsidP="00584297">
            <w:pPr>
              <w:autoSpaceDE w:val="0"/>
              <w:autoSpaceDN w:val="0"/>
              <w:adjustRightInd w:val="0"/>
              <w:rPr>
                <w:rFonts w:eastAsia="Calibri"/>
              </w:rPr>
            </w:pPr>
            <w:r w:rsidRPr="00584297">
              <w:rPr>
                <w:rFonts w:eastAsia="Calibri"/>
              </w:rPr>
              <w:t>поведения,</w:t>
            </w:r>
          </w:p>
          <w:p w:rsidR="00D100EF" w:rsidRPr="00584297" w:rsidRDefault="00D100EF" w:rsidP="00584297">
            <w:pPr>
              <w:autoSpaceDE w:val="0"/>
              <w:autoSpaceDN w:val="0"/>
              <w:adjustRightInd w:val="0"/>
              <w:rPr>
                <w:rFonts w:eastAsia="Calibri"/>
              </w:rPr>
            </w:pPr>
            <w:r w:rsidRPr="00584297">
              <w:rPr>
                <w:rFonts w:eastAsia="Calibri"/>
              </w:rPr>
              <w:t>ориентиров</w:t>
            </w:r>
          </w:p>
          <w:p w:rsidR="00D100EF" w:rsidRPr="00584297" w:rsidRDefault="00D100EF" w:rsidP="00584297">
            <w:pPr>
              <w:autoSpaceDE w:val="0"/>
              <w:autoSpaceDN w:val="0"/>
              <w:adjustRightInd w:val="0"/>
              <w:rPr>
                <w:rFonts w:eastAsia="Calibri"/>
              </w:rPr>
            </w:pPr>
            <w:r w:rsidRPr="00584297">
              <w:rPr>
                <w:rFonts w:eastAsia="Calibri"/>
              </w:rPr>
              <w:t>анных на</w:t>
            </w:r>
          </w:p>
          <w:p w:rsidR="00D100EF" w:rsidRPr="00584297" w:rsidRDefault="00D100EF" w:rsidP="00584297">
            <w:pPr>
              <w:autoSpaceDE w:val="0"/>
              <w:autoSpaceDN w:val="0"/>
              <w:adjustRightInd w:val="0"/>
              <w:rPr>
                <w:rFonts w:eastAsia="Calibri"/>
              </w:rPr>
            </w:pPr>
            <w:r w:rsidRPr="00584297">
              <w:rPr>
                <w:rFonts w:eastAsia="Calibri"/>
              </w:rPr>
              <w:t>благо</w:t>
            </w:r>
          </w:p>
          <w:p w:rsidR="00D100EF" w:rsidRPr="00584297" w:rsidRDefault="00D100EF" w:rsidP="00584297">
            <w:pPr>
              <w:autoSpaceDE w:val="0"/>
              <w:autoSpaceDN w:val="0"/>
              <w:adjustRightInd w:val="0"/>
              <w:rPr>
                <w:rFonts w:eastAsia="Calibri"/>
              </w:rPr>
            </w:pPr>
            <w:r w:rsidRPr="00584297">
              <w:rPr>
                <w:rFonts w:eastAsia="Calibri"/>
              </w:rPr>
              <w:t>человека,</w:t>
            </w:r>
          </w:p>
          <w:p w:rsidR="00D100EF" w:rsidRPr="00584297" w:rsidRDefault="00D100EF" w:rsidP="00584297">
            <w:pPr>
              <w:autoSpaceDE w:val="0"/>
              <w:autoSpaceDN w:val="0"/>
              <w:adjustRightInd w:val="0"/>
              <w:rPr>
                <w:rFonts w:eastAsia="Calibri"/>
              </w:rPr>
            </w:pPr>
            <w:r w:rsidRPr="00584297">
              <w:rPr>
                <w:rFonts w:eastAsia="Calibri"/>
              </w:rPr>
              <w:t>семьи,</w:t>
            </w:r>
          </w:p>
          <w:p w:rsidR="00D100EF" w:rsidRPr="00584297" w:rsidRDefault="00D100EF" w:rsidP="00584297">
            <w:pPr>
              <w:autoSpaceDE w:val="0"/>
              <w:autoSpaceDN w:val="0"/>
              <w:adjustRightInd w:val="0"/>
              <w:rPr>
                <w:rFonts w:eastAsia="Calibri"/>
              </w:rPr>
            </w:pPr>
            <w:r w:rsidRPr="00584297">
              <w:rPr>
                <w:rFonts w:eastAsia="Calibri"/>
              </w:rPr>
              <w:t>общества;</w:t>
            </w:r>
          </w:p>
          <w:p w:rsidR="00D100EF" w:rsidRPr="00584297" w:rsidRDefault="00D100EF" w:rsidP="00584297">
            <w:pPr>
              <w:autoSpaceDE w:val="0"/>
              <w:autoSpaceDN w:val="0"/>
              <w:adjustRightInd w:val="0"/>
              <w:rPr>
                <w:rFonts w:eastAsia="Calibri"/>
              </w:rPr>
            </w:pPr>
            <w:r w:rsidRPr="00584297">
              <w:rPr>
                <w:rFonts w:eastAsia="Calibri"/>
              </w:rPr>
              <w:t>готовность</w:t>
            </w:r>
          </w:p>
          <w:p w:rsidR="00D100EF" w:rsidRPr="00584297" w:rsidRDefault="00D100EF" w:rsidP="00584297">
            <w:pPr>
              <w:autoSpaceDE w:val="0"/>
              <w:autoSpaceDN w:val="0"/>
              <w:adjustRightInd w:val="0"/>
              <w:rPr>
                <w:rFonts w:eastAsia="Calibri"/>
              </w:rPr>
            </w:pPr>
            <w:r w:rsidRPr="00584297">
              <w:rPr>
                <w:rFonts w:eastAsia="Calibri"/>
              </w:rPr>
              <w:t>обучающих</w:t>
            </w:r>
          </w:p>
          <w:p w:rsidR="00D100EF" w:rsidRPr="00584297" w:rsidRDefault="00D100EF" w:rsidP="00584297">
            <w:pPr>
              <w:autoSpaceDE w:val="0"/>
              <w:autoSpaceDN w:val="0"/>
              <w:adjustRightInd w:val="0"/>
              <w:rPr>
                <w:rFonts w:eastAsia="Calibri"/>
              </w:rPr>
            </w:pPr>
            <w:r w:rsidRPr="00584297">
              <w:rPr>
                <w:rFonts w:eastAsia="Calibri"/>
              </w:rPr>
              <w:t>ся</w:t>
            </w:r>
          </w:p>
          <w:p w:rsidR="00D100EF" w:rsidRPr="00584297" w:rsidRDefault="00D100EF" w:rsidP="00584297">
            <w:pPr>
              <w:autoSpaceDE w:val="0"/>
              <w:autoSpaceDN w:val="0"/>
              <w:adjustRightInd w:val="0"/>
              <w:rPr>
                <w:rFonts w:eastAsia="Calibri"/>
              </w:rPr>
            </w:pPr>
            <w:r w:rsidRPr="00584297">
              <w:rPr>
                <w:rFonts w:eastAsia="Calibri"/>
              </w:rPr>
              <w:t>противосто</w:t>
            </w:r>
          </w:p>
          <w:p w:rsidR="00D100EF" w:rsidRPr="00584297" w:rsidRDefault="00D100EF" w:rsidP="00584297">
            <w:pPr>
              <w:autoSpaceDE w:val="0"/>
              <w:autoSpaceDN w:val="0"/>
              <w:adjustRightInd w:val="0"/>
              <w:rPr>
                <w:rFonts w:eastAsia="Calibri"/>
              </w:rPr>
            </w:pPr>
            <w:r w:rsidRPr="00584297">
              <w:rPr>
                <w:rFonts w:eastAsia="Calibri"/>
              </w:rPr>
              <w:t>ять</w:t>
            </w:r>
          </w:p>
          <w:p w:rsidR="00D100EF" w:rsidRPr="00584297" w:rsidRDefault="00D100EF" w:rsidP="00584297">
            <w:pPr>
              <w:autoSpaceDE w:val="0"/>
              <w:autoSpaceDN w:val="0"/>
              <w:adjustRightInd w:val="0"/>
              <w:rPr>
                <w:rFonts w:eastAsia="Calibri"/>
              </w:rPr>
            </w:pPr>
            <w:r w:rsidRPr="00584297">
              <w:rPr>
                <w:rFonts w:eastAsia="Calibri"/>
              </w:rPr>
              <w:t>деструктив</w:t>
            </w:r>
          </w:p>
          <w:p w:rsidR="00D100EF" w:rsidRPr="00584297" w:rsidRDefault="00D100EF" w:rsidP="00584297">
            <w:pPr>
              <w:autoSpaceDE w:val="0"/>
              <w:autoSpaceDN w:val="0"/>
              <w:adjustRightInd w:val="0"/>
              <w:rPr>
                <w:rFonts w:eastAsia="Calibri"/>
              </w:rPr>
            </w:pPr>
            <w:r w:rsidRPr="00584297">
              <w:rPr>
                <w:rFonts w:eastAsia="Calibri"/>
              </w:rPr>
              <w:t>ным</w:t>
            </w:r>
          </w:p>
          <w:p w:rsidR="00D100EF" w:rsidRPr="00584297" w:rsidRDefault="00D100EF" w:rsidP="00584297">
            <w:pPr>
              <w:autoSpaceDE w:val="0"/>
              <w:autoSpaceDN w:val="0"/>
              <w:adjustRightInd w:val="0"/>
              <w:rPr>
                <w:rFonts w:eastAsia="Calibri"/>
              </w:rPr>
            </w:pPr>
            <w:r w:rsidRPr="00584297">
              <w:rPr>
                <w:rFonts w:eastAsia="Calibri"/>
              </w:rPr>
              <w:t>воздействия</w:t>
            </w:r>
          </w:p>
          <w:p w:rsidR="00D100EF" w:rsidRPr="00584297" w:rsidRDefault="00D100EF" w:rsidP="00584297">
            <w:pPr>
              <w:autoSpaceDE w:val="0"/>
              <w:autoSpaceDN w:val="0"/>
              <w:adjustRightInd w:val="0"/>
              <w:rPr>
                <w:rFonts w:eastAsia="Calibri"/>
              </w:rPr>
            </w:pPr>
            <w:proofErr w:type="gramStart"/>
            <w:r w:rsidRPr="00584297">
              <w:rPr>
                <w:rFonts w:eastAsia="Calibri"/>
              </w:rPr>
              <w:t>м</w:t>
            </w:r>
            <w:proofErr w:type="gramEnd"/>
            <w:r w:rsidRPr="00584297">
              <w:rPr>
                <w:rFonts w:eastAsia="Calibri"/>
              </w:rPr>
              <w:t xml:space="preserve"> </w:t>
            </w:r>
            <w:r w:rsidRPr="00584297">
              <w:rPr>
                <w:rFonts w:eastAsia="Calibri"/>
              </w:rPr>
              <w:lastRenderedPageBreak/>
              <w:t>внешней</w:t>
            </w:r>
          </w:p>
          <w:p w:rsidR="00D100EF" w:rsidRPr="00584297" w:rsidRDefault="00D100EF" w:rsidP="00584297">
            <w:pPr>
              <w:autoSpaceDE w:val="0"/>
              <w:autoSpaceDN w:val="0"/>
              <w:adjustRightInd w:val="0"/>
              <w:rPr>
                <w:rFonts w:eastAsia="Calibri"/>
              </w:rPr>
            </w:pPr>
            <w:r w:rsidRPr="00584297">
              <w:rPr>
                <w:rFonts w:eastAsia="Calibri"/>
              </w:rPr>
              <w:t>социальной</w:t>
            </w:r>
          </w:p>
          <w:p w:rsidR="00D100EF" w:rsidRPr="00584297" w:rsidRDefault="00D100EF" w:rsidP="00584297">
            <w:pPr>
              <w:autoSpaceDE w:val="0"/>
              <w:autoSpaceDN w:val="0"/>
              <w:adjustRightInd w:val="0"/>
              <w:rPr>
                <w:rFonts w:eastAsia="Calibri"/>
              </w:rPr>
            </w:pPr>
            <w:r w:rsidRPr="00584297">
              <w:rPr>
                <w:rFonts w:eastAsia="Calibri"/>
              </w:rPr>
              <w:t>среды,</w:t>
            </w:r>
          </w:p>
          <w:p w:rsidR="00D100EF" w:rsidRPr="00584297" w:rsidRDefault="00D100EF" w:rsidP="00584297">
            <w:pPr>
              <w:autoSpaceDE w:val="0"/>
              <w:autoSpaceDN w:val="0"/>
              <w:adjustRightInd w:val="0"/>
              <w:rPr>
                <w:rFonts w:eastAsia="Calibri"/>
              </w:rPr>
            </w:pPr>
            <w:r w:rsidRPr="00584297">
              <w:rPr>
                <w:rFonts w:eastAsia="Calibri"/>
              </w:rPr>
              <w:t>СМИ,</w:t>
            </w:r>
          </w:p>
          <w:p w:rsidR="00D100EF" w:rsidRPr="00584297" w:rsidRDefault="00D100EF" w:rsidP="00584297">
            <w:pPr>
              <w:autoSpaceDE w:val="0"/>
              <w:autoSpaceDN w:val="0"/>
              <w:adjustRightInd w:val="0"/>
              <w:rPr>
                <w:rFonts w:eastAsia="Calibri"/>
              </w:rPr>
            </w:pPr>
            <w:r w:rsidRPr="00584297">
              <w:rPr>
                <w:rFonts w:eastAsia="Calibri"/>
              </w:rPr>
              <w:t>формальны</w:t>
            </w:r>
          </w:p>
          <w:p w:rsidR="00D100EF" w:rsidRPr="00584297" w:rsidRDefault="00D100EF" w:rsidP="00584297">
            <w:pPr>
              <w:autoSpaceDE w:val="0"/>
              <w:autoSpaceDN w:val="0"/>
              <w:adjustRightInd w:val="0"/>
              <w:rPr>
                <w:rFonts w:eastAsia="Calibri"/>
              </w:rPr>
            </w:pPr>
            <w:r w:rsidRPr="00584297">
              <w:rPr>
                <w:rFonts w:eastAsia="Calibri"/>
              </w:rPr>
              <w:t>х и</w:t>
            </w:r>
          </w:p>
          <w:p w:rsidR="00D100EF" w:rsidRPr="00584297" w:rsidRDefault="00D100EF" w:rsidP="00584297">
            <w:pPr>
              <w:autoSpaceDE w:val="0"/>
              <w:autoSpaceDN w:val="0"/>
              <w:adjustRightInd w:val="0"/>
              <w:rPr>
                <w:rFonts w:eastAsia="Calibri"/>
              </w:rPr>
            </w:pPr>
            <w:r w:rsidRPr="00584297">
              <w:rPr>
                <w:rFonts w:eastAsia="Calibri"/>
              </w:rPr>
              <w:t>неформальн</w:t>
            </w:r>
          </w:p>
          <w:p w:rsidR="00781A58" w:rsidRPr="00584297" w:rsidRDefault="00D100EF" w:rsidP="00584297">
            <w:pPr>
              <w:autoSpaceDE w:val="0"/>
              <w:autoSpaceDN w:val="0"/>
              <w:adjustRightInd w:val="0"/>
              <w:rPr>
                <w:rFonts w:eastAsia="Calibri"/>
              </w:rPr>
            </w:pPr>
            <w:r w:rsidRPr="00584297">
              <w:rPr>
                <w:rFonts w:eastAsia="Calibri"/>
              </w:rPr>
              <w:t>ых</w:t>
            </w:r>
          </w:p>
          <w:p w:rsidR="00781A58" w:rsidRPr="00584297" w:rsidRDefault="00781A58" w:rsidP="00584297">
            <w:pPr>
              <w:autoSpaceDE w:val="0"/>
              <w:autoSpaceDN w:val="0"/>
              <w:adjustRightInd w:val="0"/>
              <w:rPr>
                <w:rFonts w:eastAsia="Calibri"/>
              </w:rPr>
            </w:pPr>
            <w:r w:rsidRPr="00584297">
              <w:rPr>
                <w:rFonts w:eastAsia="Calibri"/>
              </w:rPr>
              <w:t xml:space="preserve">проблем </w:t>
            </w:r>
            <w:proofErr w:type="gramStart"/>
            <w:r w:rsidRPr="00584297">
              <w:rPr>
                <w:rFonts w:eastAsia="Calibri"/>
              </w:rPr>
              <w:t>на</w:t>
            </w:r>
            <w:proofErr w:type="gramEnd"/>
          </w:p>
          <w:p w:rsidR="00781A58" w:rsidRPr="00584297" w:rsidRDefault="00781A58" w:rsidP="00584297">
            <w:pPr>
              <w:autoSpaceDE w:val="0"/>
              <w:autoSpaceDN w:val="0"/>
              <w:adjustRightInd w:val="0"/>
              <w:rPr>
                <w:rFonts w:eastAsia="Calibri"/>
              </w:rPr>
            </w:pPr>
            <w:r w:rsidRPr="00584297">
              <w:rPr>
                <w:rFonts w:eastAsia="Calibri"/>
              </w:rPr>
              <w:t>основе</w:t>
            </w:r>
          </w:p>
          <w:p w:rsidR="00781A58" w:rsidRPr="00584297" w:rsidRDefault="00781A58" w:rsidP="00584297">
            <w:pPr>
              <w:autoSpaceDE w:val="0"/>
              <w:autoSpaceDN w:val="0"/>
              <w:adjustRightInd w:val="0"/>
              <w:rPr>
                <w:rFonts w:eastAsia="Calibri"/>
              </w:rPr>
            </w:pPr>
            <w:r w:rsidRPr="00584297">
              <w:rPr>
                <w:rFonts w:eastAsia="Calibri"/>
              </w:rPr>
              <w:t>личностног</w:t>
            </w:r>
          </w:p>
          <w:p w:rsidR="00781A58" w:rsidRPr="00584297" w:rsidRDefault="00781A58" w:rsidP="00584297">
            <w:pPr>
              <w:autoSpaceDE w:val="0"/>
              <w:autoSpaceDN w:val="0"/>
              <w:adjustRightInd w:val="0"/>
              <w:rPr>
                <w:rFonts w:eastAsia="Calibri"/>
              </w:rPr>
            </w:pPr>
            <w:proofErr w:type="gramStart"/>
            <w:r w:rsidRPr="00584297">
              <w:rPr>
                <w:rFonts w:eastAsia="Calibri"/>
              </w:rPr>
              <w:t>о</w:t>
            </w:r>
            <w:proofErr w:type="gramEnd"/>
            <w:r w:rsidRPr="00584297">
              <w:rPr>
                <w:rFonts w:eastAsia="Calibri"/>
              </w:rPr>
              <w:t xml:space="preserve"> выбора;</w:t>
            </w:r>
          </w:p>
          <w:p w:rsidR="00781A58" w:rsidRPr="00584297" w:rsidRDefault="00781A58" w:rsidP="00584297">
            <w:pPr>
              <w:autoSpaceDE w:val="0"/>
              <w:autoSpaceDN w:val="0"/>
              <w:adjustRightInd w:val="0"/>
              <w:rPr>
                <w:rFonts w:eastAsia="Calibri"/>
              </w:rPr>
            </w:pPr>
            <w:r w:rsidRPr="00584297">
              <w:rPr>
                <w:rFonts w:eastAsia="Calibri"/>
              </w:rPr>
              <w:t>осознанно</w:t>
            </w:r>
          </w:p>
          <w:p w:rsidR="00781A58" w:rsidRPr="00584297" w:rsidRDefault="00781A58" w:rsidP="00584297">
            <w:pPr>
              <w:autoSpaceDE w:val="0"/>
              <w:autoSpaceDN w:val="0"/>
              <w:adjustRightInd w:val="0"/>
              <w:rPr>
                <w:rFonts w:eastAsia="Calibri"/>
              </w:rPr>
            </w:pPr>
            <w:r w:rsidRPr="00584297">
              <w:rPr>
                <w:rFonts w:eastAsia="Calibri"/>
              </w:rPr>
              <w:t>е и</w:t>
            </w:r>
          </w:p>
          <w:p w:rsidR="00781A58" w:rsidRPr="00584297" w:rsidRDefault="00781A58" w:rsidP="00584297">
            <w:pPr>
              <w:autoSpaceDE w:val="0"/>
              <w:autoSpaceDN w:val="0"/>
              <w:adjustRightInd w:val="0"/>
              <w:rPr>
                <w:rFonts w:eastAsia="Calibri"/>
              </w:rPr>
            </w:pPr>
            <w:r w:rsidRPr="00584297">
              <w:rPr>
                <w:rFonts w:eastAsia="Calibri"/>
              </w:rPr>
              <w:t>ответственн</w:t>
            </w:r>
          </w:p>
          <w:p w:rsidR="00781A58" w:rsidRPr="00584297" w:rsidRDefault="00781A58" w:rsidP="00584297">
            <w:pPr>
              <w:autoSpaceDE w:val="0"/>
              <w:autoSpaceDN w:val="0"/>
              <w:adjustRightInd w:val="0"/>
              <w:rPr>
                <w:rFonts w:eastAsia="Calibri"/>
              </w:rPr>
            </w:pPr>
            <w:r w:rsidRPr="00584297">
              <w:rPr>
                <w:rFonts w:eastAsia="Calibri"/>
              </w:rPr>
              <w:t>ое</w:t>
            </w:r>
          </w:p>
          <w:p w:rsidR="00781A58" w:rsidRPr="00584297" w:rsidRDefault="00781A58" w:rsidP="00584297">
            <w:pPr>
              <w:autoSpaceDE w:val="0"/>
              <w:autoSpaceDN w:val="0"/>
              <w:adjustRightInd w:val="0"/>
              <w:rPr>
                <w:rFonts w:eastAsia="Calibri"/>
              </w:rPr>
            </w:pPr>
            <w:r w:rsidRPr="00584297">
              <w:rPr>
                <w:rFonts w:eastAsia="Calibri"/>
              </w:rPr>
              <w:t>отношения</w:t>
            </w:r>
          </w:p>
          <w:p w:rsidR="00781A58" w:rsidRPr="00584297" w:rsidRDefault="00781A58" w:rsidP="00584297">
            <w:pPr>
              <w:autoSpaceDE w:val="0"/>
              <w:autoSpaceDN w:val="0"/>
              <w:adjustRightInd w:val="0"/>
              <w:rPr>
                <w:rFonts w:eastAsia="Calibri"/>
              </w:rPr>
            </w:pPr>
            <w:r w:rsidRPr="00584297">
              <w:rPr>
                <w:rFonts w:eastAsia="Calibri"/>
              </w:rPr>
              <w:t>к</w:t>
            </w:r>
          </w:p>
          <w:p w:rsidR="00781A58" w:rsidRPr="00584297" w:rsidRDefault="00781A58" w:rsidP="00584297">
            <w:pPr>
              <w:autoSpaceDE w:val="0"/>
              <w:autoSpaceDN w:val="0"/>
              <w:adjustRightInd w:val="0"/>
              <w:rPr>
                <w:rFonts w:eastAsia="Calibri"/>
              </w:rPr>
            </w:pPr>
            <w:r w:rsidRPr="00584297">
              <w:rPr>
                <w:rFonts w:eastAsia="Calibri"/>
              </w:rPr>
              <w:t>собственны</w:t>
            </w:r>
          </w:p>
          <w:p w:rsidR="00781A58" w:rsidRPr="00584297" w:rsidRDefault="00781A58" w:rsidP="00584297">
            <w:pPr>
              <w:autoSpaceDE w:val="0"/>
              <w:autoSpaceDN w:val="0"/>
              <w:adjustRightInd w:val="0"/>
              <w:rPr>
                <w:rFonts w:eastAsia="Calibri"/>
              </w:rPr>
            </w:pPr>
            <w:r w:rsidRPr="00584297">
              <w:rPr>
                <w:rFonts w:eastAsia="Calibri"/>
              </w:rPr>
              <w:t>м</w:t>
            </w:r>
          </w:p>
          <w:p w:rsidR="00781A58" w:rsidRPr="00584297" w:rsidRDefault="00781A58" w:rsidP="00584297">
            <w:pPr>
              <w:autoSpaceDE w:val="0"/>
              <w:autoSpaceDN w:val="0"/>
              <w:adjustRightInd w:val="0"/>
              <w:rPr>
                <w:rFonts w:eastAsia="Calibri"/>
              </w:rPr>
            </w:pPr>
            <w:r w:rsidRPr="00584297">
              <w:rPr>
                <w:rFonts w:eastAsia="Calibri"/>
              </w:rPr>
              <w:t>поступкам;</w:t>
            </w:r>
          </w:p>
          <w:p w:rsidR="00781A58" w:rsidRPr="00584297" w:rsidRDefault="00781A58" w:rsidP="00584297">
            <w:pPr>
              <w:autoSpaceDE w:val="0"/>
              <w:autoSpaceDN w:val="0"/>
              <w:adjustRightInd w:val="0"/>
              <w:rPr>
                <w:rFonts w:eastAsia="Calibri"/>
              </w:rPr>
            </w:pPr>
            <w:r w:rsidRPr="00584297">
              <w:rPr>
                <w:rFonts w:eastAsia="Calibri"/>
              </w:rPr>
              <w:t>осознание</w:t>
            </w:r>
          </w:p>
          <w:p w:rsidR="00781A58" w:rsidRPr="00584297" w:rsidRDefault="00781A58" w:rsidP="00584297">
            <w:pPr>
              <w:autoSpaceDE w:val="0"/>
              <w:autoSpaceDN w:val="0"/>
              <w:adjustRightInd w:val="0"/>
              <w:rPr>
                <w:rFonts w:eastAsia="Calibri"/>
              </w:rPr>
            </w:pPr>
            <w:r w:rsidRPr="00584297">
              <w:rPr>
                <w:rFonts w:eastAsia="Calibri"/>
              </w:rPr>
              <w:t>важности</w:t>
            </w:r>
          </w:p>
          <w:p w:rsidR="00781A58" w:rsidRPr="00584297" w:rsidRDefault="00781A58" w:rsidP="00584297">
            <w:pPr>
              <w:autoSpaceDE w:val="0"/>
              <w:autoSpaceDN w:val="0"/>
              <w:adjustRightInd w:val="0"/>
              <w:rPr>
                <w:rFonts w:eastAsia="Calibri"/>
              </w:rPr>
            </w:pPr>
            <w:r w:rsidRPr="00584297">
              <w:rPr>
                <w:rFonts w:eastAsia="Calibri"/>
              </w:rPr>
              <w:t xml:space="preserve">семьи </w:t>
            </w:r>
            <w:proofErr w:type="gramStart"/>
            <w:r w:rsidRPr="00584297">
              <w:rPr>
                <w:rFonts w:eastAsia="Calibri"/>
              </w:rPr>
              <w:t>в</w:t>
            </w:r>
            <w:proofErr w:type="gramEnd"/>
          </w:p>
          <w:p w:rsidR="00781A58" w:rsidRPr="00584297" w:rsidRDefault="00781A58" w:rsidP="00584297">
            <w:pPr>
              <w:autoSpaceDE w:val="0"/>
              <w:autoSpaceDN w:val="0"/>
              <w:adjustRightInd w:val="0"/>
              <w:rPr>
                <w:rFonts w:eastAsia="Calibri"/>
              </w:rPr>
            </w:pPr>
            <w:r w:rsidRPr="00584297">
              <w:rPr>
                <w:rFonts w:eastAsia="Calibri"/>
              </w:rPr>
              <w:t>жизни</w:t>
            </w:r>
          </w:p>
          <w:p w:rsidR="00781A58" w:rsidRPr="00584297" w:rsidRDefault="00781A58" w:rsidP="00584297">
            <w:pPr>
              <w:autoSpaceDE w:val="0"/>
              <w:autoSpaceDN w:val="0"/>
              <w:adjustRightInd w:val="0"/>
              <w:rPr>
                <w:rFonts w:eastAsia="Calibri"/>
              </w:rPr>
            </w:pPr>
            <w:r w:rsidRPr="00584297">
              <w:rPr>
                <w:rFonts w:eastAsia="Calibri"/>
              </w:rPr>
              <w:t>человека и</w:t>
            </w:r>
          </w:p>
          <w:p w:rsidR="00781A58" w:rsidRPr="00584297" w:rsidRDefault="00781A58" w:rsidP="00584297">
            <w:pPr>
              <w:autoSpaceDE w:val="0"/>
              <w:autoSpaceDN w:val="0"/>
              <w:adjustRightInd w:val="0"/>
              <w:rPr>
                <w:rFonts w:eastAsia="Calibri"/>
              </w:rPr>
            </w:pPr>
            <w:r w:rsidRPr="00584297">
              <w:rPr>
                <w:rFonts w:eastAsia="Calibri"/>
              </w:rPr>
              <w:t>общества,</w:t>
            </w:r>
          </w:p>
          <w:p w:rsidR="00781A58" w:rsidRPr="00584297" w:rsidRDefault="00781A58" w:rsidP="00584297">
            <w:pPr>
              <w:autoSpaceDE w:val="0"/>
              <w:autoSpaceDN w:val="0"/>
              <w:adjustRightInd w:val="0"/>
              <w:rPr>
                <w:rFonts w:eastAsia="Calibri"/>
              </w:rPr>
            </w:pPr>
            <w:r w:rsidRPr="00584297">
              <w:rPr>
                <w:rFonts w:eastAsia="Calibri"/>
              </w:rPr>
              <w:t>принятие</w:t>
            </w:r>
          </w:p>
          <w:p w:rsidR="00781A58" w:rsidRPr="00584297" w:rsidRDefault="00781A58" w:rsidP="00584297">
            <w:pPr>
              <w:autoSpaceDE w:val="0"/>
              <w:autoSpaceDN w:val="0"/>
              <w:adjustRightInd w:val="0"/>
              <w:rPr>
                <w:rFonts w:eastAsia="Calibri"/>
              </w:rPr>
            </w:pPr>
            <w:r w:rsidRPr="00584297">
              <w:rPr>
                <w:rFonts w:eastAsia="Calibri"/>
              </w:rPr>
              <w:t>ценности</w:t>
            </w:r>
          </w:p>
          <w:p w:rsidR="00781A58" w:rsidRPr="00584297" w:rsidRDefault="00781A58" w:rsidP="00584297">
            <w:pPr>
              <w:autoSpaceDE w:val="0"/>
              <w:autoSpaceDN w:val="0"/>
              <w:adjustRightInd w:val="0"/>
              <w:rPr>
                <w:rFonts w:eastAsia="Calibri"/>
              </w:rPr>
            </w:pPr>
            <w:r w:rsidRPr="00584297">
              <w:rPr>
                <w:rFonts w:eastAsia="Calibri"/>
              </w:rPr>
              <w:t>семейной</w:t>
            </w:r>
          </w:p>
          <w:p w:rsidR="00781A58" w:rsidRPr="00584297" w:rsidRDefault="00781A58" w:rsidP="00584297">
            <w:pPr>
              <w:autoSpaceDE w:val="0"/>
              <w:autoSpaceDN w:val="0"/>
              <w:adjustRightInd w:val="0"/>
              <w:rPr>
                <w:rFonts w:eastAsia="Calibri"/>
              </w:rPr>
            </w:pPr>
            <w:r w:rsidRPr="00584297">
              <w:rPr>
                <w:rFonts w:eastAsia="Calibri"/>
              </w:rPr>
              <w:t>жизни,</w:t>
            </w:r>
          </w:p>
          <w:p w:rsidR="00781A58" w:rsidRPr="00584297" w:rsidRDefault="00781A58" w:rsidP="00584297">
            <w:pPr>
              <w:autoSpaceDE w:val="0"/>
              <w:autoSpaceDN w:val="0"/>
              <w:adjustRightInd w:val="0"/>
              <w:rPr>
                <w:rFonts w:eastAsia="Calibri"/>
              </w:rPr>
            </w:pPr>
            <w:r w:rsidRPr="00584297">
              <w:rPr>
                <w:rFonts w:eastAsia="Calibri"/>
              </w:rPr>
              <w:t>уважительн</w:t>
            </w:r>
          </w:p>
          <w:p w:rsidR="00781A58" w:rsidRPr="00584297" w:rsidRDefault="00781A58" w:rsidP="00584297">
            <w:pPr>
              <w:autoSpaceDE w:val="0"/>
              <w:autoSpaceDN w:val="0"/>
              <w:adjustRightInd w:val="0"/>
              <w:rPr>
                <w:rFonts w:eastAsia="Calibri"/>
              </w:rPr>
            </w:pPr>
            <w:r w:rsidRPr="00584297">
              <w:rPr>
                <w:rFonts w:eastAsia="Calibri"/>
              </w:rPr>
              <w:t>ое и</w:t>
            </w:r>
          </w:p>
          <w:p w:rsidR="00781A58" w:rsidRPr="00584297" w:rsidRDefault="00781A58" w:rsidP="00584297">
            <w:pPr>
              <w:autoSpaceDE w:val="0"/>
              <w:autoSpaceDN w:val="0"/>
              <w:adjustRightInd w:val="0"/>
              <w:rPr>
                <w:rFonts w:eastAsia="Calibri"/>
              </w:rPr>
            </w:pPr>
            <w:r w:rsidRPr="00584297">
              <w:rPr>
                <w:rFonts w:eastAsia="Calibri"/>
              </w:rPr>
              <w:t>заботливое</w:t>
            </w:r>
          </w:p>
          <w:p w:rsidR="00781A58" w:rsidRPr="00584297" w:rsidRDefault="00781A58" w:rsidP="00584297">
            <w:pPr>
              <w:autoSpaceDE w:val="0"/>
              <w:autoSpaceDN w:val="0"/>
              <w:adjustRightInd w:val="0"/>
              <w:rPr>
                <w:rFonts w:eastAsia="Calibri"/>
              </w:rPr>
            </w:pPr>
            <w:r w:rsidRPr="00584297">
              <w:rPr>
                <w:rFonts w:eastAsia="Calibri"/>
              </w:rPr>
              <w:t>отношение</w:t>
            </w:r>
          </w:p>
          <w:p w:rsidR="00781A58" w:rsidRPr="00584297" w:rsidRDefault="00781A58" w:rsidP="00584297">
            <w:pPr>
              <w:autoSpaceDE w:val="0"/>
              <w:autoSpaceDN w:val="0"/>
              <w:adjustRightInd w:val="0"/>
              <w:rPr>
                <w:rFonts w:eastAsia="Calibri"/>
              </w:rPr>
            </w:pPr>
            <w:r w:rsidRPr="00584297">
              <w:rPr>
                <w:rFonts w:eastAsia="Calibri"/>
              </w:rPr>
              <w:t>к членам</w:t>
            </w:r>
          </w:p>
          <w:p w:rsidR="0063345F" w:rsidRPr="00584297" w:rsidRDefault="00781A58" w:rsidP="00584297">
            <w:pPr>
              <w:autoSpaceDE w:val="0"/>
              <w:autoSpaceDN w:val="0"/>
              <w:adjustRightInd w:val="0"/>
              <w:rPr>
                <w:rFonts w:eastAsia="Calibri"/>
              </w:rPr>
            </w:pPr>
            <w:r w:rsidRPr="00584297">
              <w:rPr>
                <w:rFonts w:eastAsia="Calibri"/>
              </w:rPr>
              <w:t>своей семьи</w:t>
            </w:r>
          </w:p>
        </w:tc>
        <w:tc>
          <w:tcPr>
            <w:tcW w:w="1485" w:type="dxa"/>
            <w:shd w:val="clear" w:color="auto" w:fill="auto"/>
          </w:tcPr>
          <w:p w:rsidR="0063345F" w:rsidRPr="00584297" w:rsidRDefault="0063345F" w:rsidP="00584297">
            <w:pPr>
              <w:autoSpaceDE w:val="0"/>
              <w:autoSpaceDN w:val="0"/>
              <w:adjustRightInd w:val="0"/>
              <w:rPr>
                <w:rFonts w:eastAsia="Calibri"/>
              </w:rPr>
            </w:pPr>
            <w:r w:rsidRPr="00584297">
              <w:rPr>
                <w:rFonts w:eastAsia="Calibri"/>
              </w:rPr>
              <w:lastRenderedPageBreak/>
              <w:t>ответственно</w:t>
            </w:r>
          </w:p>
          <w:p w:rsidR="0063345F" w:rsidRPr="00584297" w:rsidRDefault="0063345F" w:rsidP="00584297">
            <w:pPr>
              <w:autoSpaceDE w:val="0"/>
              <w:autoSpaceDN w:val="0"/>
              <w:adjustRightInd w:val="0"/>
              <w:rPr>
                <w:rFonts w:eastAsia="Calibri"/>
              </w:rPr>
            </w:pPr>
            <w:r w:rsidRPr="00584297">
              <w:rPr>
                <w:rFonts w:eastAsia="Calibri"/>
              </w:rPr>
              <w:t>е отношение</w:t>
            </w:r>
          </w:p>
          <w:p w:rsidR="0063345F" w:rsidRPr="00584297" w:rsidRDefault="0063345F" w:rsidP="00584297">
            <w:pPr>
              <w:autoSpaceDE w:val="0"/>
              <w:autoSpaceDN w:val="0"/>
              <w:adjustRightInd w:val="0"/>
              <w:rPr>
                <w:rFonts w:eastAsia="Calibri"/>
              </w:rPr>
            </w:pPr>
            <w:r w:rsidRPr="00584297">
              <w:rPr>
                <w:rFonts w:eastAsia="Calibri"/>
              </w:rPr>
              <w:t>к учению,</w:t>
            </w:r>
          </w:p>
          <w:p w:rsidR="0063345F" w:rsidRPr="00584297" w:rsidRDefault="0063345F" w:rsidP="00584297">
            <w:pPr>
              <w:autoSpaceDE w:val="0"/>
              <w:autoSpaceDN w:val="0"/>
              <w:adjustRightInd w:val="0"/>
              <w:rPr>
                <w:rFonts w:eastAsia="Calibri"/>
              </w:rPr>
            </w:pPr>
            <w:r w:rsidRPr="00584297">
              <w:rPr>
                <w:rFonts w:eastAsia="Calibri"/>
              </w:rPr>
              <w:t>готовность и</w:t>
            </w:r>
          </w:p>
          <w:p w:rsidR="0063345F" w:rsidRPr="00584297" w:rsidRDefault="0063345F" w:rsidP="00584297">
            <w:pPr>
              <w:autoSpaceDE w:val="0"/>
              <w:autoSpaceDN w:val="0"/>
              <w:adjustRightInd w:val="0"/>
              <w:rPr>
                <w:rFonts w:eastAsia="Calibri"/>
              </w:rPr>
            </w:pPr>
            <w:r w:rsidRPr="00584297">
              <w:rPr>
                <w:rFonts w:eastAsia="Calibri"/>
              </w:rPr>
              <w:t>способность</w:t>
            </w:r>
          </w:p>
          <w:p w:rsidR="0063345F" w:rsidRPr="00584297" w:rsidRDefault="0063345F" w:rsidP="00584297">
            <w:pPr>
              <w:autoSpaceDE w:val="0"/>
              <w:autoSpaceDN w:val="0"/>
              <w:adjustRightInd w:val="0"/>
              <w:rPr>
                <w:rFonts w:eastAsia="Calibri"/>
              </w:rPr>
            </w:pPr>
            <w:r w:rsidRPr="00584297">
              <w:rPr>
                <w:rFonts w:eastAsia="Calibri"/>
              </w:rPr>
              <w:t>обучающихс</w:t>
            </w:r>
          </w:p>
          <w:p w:rsidR="0063345F" w:rsidRPr="00584297" w:rsidRDefault="0063345F" w:rsidP="00584297">
            <w:pPr>
              <w:autoSpaceDE w:val="0"/>
              <w:autoSpaceDN w:val="0"/>
              <w:adjustRightInd w:val="0"/>
              <w:rPr>
                <w:rFonts w:eastAsia="Calibri"/>
              </w:rPr>
            </w:pPr>
            <w:r w:rsidRPr="00584297">
              <w:rPr>
                <w:rFonts w:eastAsia="Calibri"/>
              </w:rPr>
              <w:t xml:space="preserve">я </w:t>
            </w:r>
            <w:proofErr w:type="gramStart"/>
            <w:r w:rsidRPr="00584297">
              <w:rPr>
                <w:rFonts w:eastAsia="Calibri"/>
              </w:rPr>
              <w:t>к</w:t>
            </w:r>
            <w:proofErr w:type="gramEnd"/>
          </w:p>
          <w:p w:rsidR="0063345F" w:rsidRPr="00584297" w:rsidRDefault="0063345F" w:rsidP="00584297">
            <w:pPr>
              <w:autoSpaceDE w:val="0"/>
              <w:autoSpaceDN w:val="0"/>
              <w:adjustRightInd w:val="0"/>
              <w:rPr>
                <w:rFonts w:eastAsia="Calibri"/>
              </w:rPr>
            </w:pPr>
            <w:r w:rsidRPr="00584297">
              <w:rPr>
                <w:rFonts w:eastAsia="Calibri"/>
              </w:rPr>
              <w:t>саморазвити</w:t>
            </w:r>
          </w:p>
          <w:p w:rsidR="0063345F" w:rsidRPr="00584297" w:rsidRDefault="0063345F" w:rsidP="00584297">
            <w:pPr>
              <w:autoSpaceDE w:val="0"/>
              <w:autoSpaceDN w:val="0"/>
              <w:adjustRightInd w:val="0"/>
              <w:rPr>
                <w:rFonts w:eastAsia="Calibri"/>
              </w:rPr>
            </w:pPr>
            <w:r w:rsidRPr="00584297">
              <w:rPr>
                <w:rFonts w:eastAsia="Calibri"/>
              </w:rPr>
              <w:t>ю и</w:t>
            </w:r>
          </w:p>
          <w:p w:rsidR="0063345F" w:rsidRPr="00584297" w:rsidRDefault="0063345F" w:rsidP="00584297">
            <w:pPr>
              <w:autoSpaceDE w:val="0"/>
              <w:autoSpaceDN w:val="0"/>
              <w:adjustRightInd w:val="0"/>
              <w:rPr>
                <w:rFonts w:eastAsia="Calibri"/>
              </w:rPr>
            </w:pPr>
            <w:r w:rsidRPr="00584297">
              <w:rPr>
                <w:rFonts w:eastAsia="Calibri"/>
              </w:rPr>
              <w:t>самообразов</w:t>
            </w:r>
          </w:p>
          <w:p w:rsidR="0063345F" w:rsidRPr="00584297" w:rsidRDefault="0063345F" w:rsidP="00584297">
            <w:pPr>
              <w:autoSpaceDE w:val="0"/>
              <w:autoSpaceDN w:val="0"/>
              <w:adjustRightInd w:val="0"/>
              <w:rPr>
                <w:rFonts w:eastAsia="Calibri"/>
              </w:rPr>
            </w:pPr>
            <w:r w:rsidRPr="00584297">
              <w:rPr>
                <w:rFonts w:eastAsia="Calibri"/>
              </w:rPr>
              <w:t>анию на</w:t>
            </w:r>
          </w:p>
          <w:p w:rsidR="0063345F" w:rsidRPr="00584297" w:rsidRDefault="0063345F" w:rsidP="00584297">
            <w:pPr>
              <w:autoSpaceDE w:val="0"/>
              <w:autoSpaceDN w:val="0"/>
              <w:adjustRightInd w:val="0"/>
              <w:rPr>
                <w:rFonts w:eastAsia="Calibri"/>
              </w:rPr>
            </w:pPr>
            <w:r w:rsidRPr="00584297">
              <w:rPr>
                <w:rFonts w:eastAsia="Calibri"/>
              </w:rPr>
              <w:t>основе</w:t>
            </w:r>
          </w:p>
          <w:p w:rsidR="0063345F" w:rsidRPr="00584297" w:rsidRDefault="0063345F" w:rsidP="00584297">
            <w:pPr>
              <w:autoSpaceDE w:val="0"/>
              <w:autoSpaceDN w:val="0"/>
              <w:adjustRightInd w:val="0"/>
              <w:rPr>
                <w:rFonts w:eastAsia="Calibri"/>
              </w:rPr>
            </w:pPr>
            <w:r w:rsidRPr="00584297">
              <w:rPr>
                <w:rFonts w:eastAsia="Calibri"/>
              </w:rPr>
              <w:t xml:space="preserve">мотивации </w:t>
            </w:r>
            <w:proofErr w:type="gramStart"/>
            <w:r w:rsidRPr="00584297">
              <w:rPr>
                <w:rFonts w:eastAsia="Calibri"/>
              </w:rPr>
              <w:t>к</w:t>
            </w:r>
            <w:proofErr w:type="gramEnd"/>
          </w:p>
          <w:p w:rsidR="0063345F" w:rsidRPr="00584297" w:rsidRDefault="0063345F" w:rsidP="00584297">
            <w:pPr>
              <w:autoSpaceDE w:val="0"/>
              <w:autoSpaceDN w:val="0"/>
              <w:adjustRightInd w:val="0"/>
              <w:rPr>
                <w:rFonts w:eastAsia="Calibri"/>
              </w:rPr>
            </w:pPr>
            <w:r w:rsidRPr="00584297">
              <w:rPr>
                <w:rFonts w:eastAsia="Calibri"/>
              </w:rPr>
              <w:t>обучению и</w:t>
            </w:r>
          </w:p>
          <w:p w:rsidR="0063345F" w:rsidRPr="00584297" w:rsidRDefault="0063345F" w:rsidP="00584297">
            <w:pPr>
              <w:autoSpaceDE w:val="0"/>
              <w:autoSpaceDN w:val="0"/>
              <w:adjustRightInd w:val="0"/>
              <w:rPr>
                <w:rFonts w:eastAsia="Calibri"/>
              </w:rPr>
            </w:pPr>
            <w:r w:rsidRPr="00584297">
              <w:rPr>
                <w:rFonts w:eastAsia="Calibri"/>
              </w:rPr>
              <w:t>познанию,</w:t>
            </w:r>
          </w:p>
          <w:p w:rsidR="0063345F" w:rsidRPr="00584297" w:rsidRDefault="0063345F" w:rsidP="00584297">
            <w:pPr>
              <w:autoSpaceDE w:val="0"/>
              <w:autoSpaceDN w:val="0"/>
              <w:adjustRightInd w:val="0"/>
              <w:rPr>
                <w:rFonts w:eastAsia="Calibri"/>
              </w:rPr>
            </w:pPr>
            <w:r w:rsidRPr="00584297">
              <w:rPr>
                <w:rFonts w:eastAsia="Calibri"/>
              </w:rPr>
              <w:t>выбору</w:t>
            </w:r>
          </w:p>
          <w:p w:rsidR="0063345F" w:rsidRPr="00584297" w:rsidRDefault="0063345F" w:rsidP="00584297">
            <w:pPr>
              <w:autoSpaceDE w:val="0"/>
              <w:autoSpaceDN w:val="0"/>
              <w:adjustRightInd w:val="0"/>
              <w:rPr>
                <w:rFonts w:eastAsia="Calibri"/>
              </w:rPr>
            </w:pPr>
            <w:r w:rsidRPr="00584297">
              <w:rPr>
                <w:rFonts w:eastAsia="Calibri"/>
              </w:rPr>
              <w:t>профильного</w:t>
            </w:r>
          </w:p>
          <w:p w:rsidR="0063345F" w:rsidRPr="00584297" w:rsidRDefault="0063345F" w:rsidP="00584297">
            <w:pPr>
              <w:autoSpaceDE w:val="0"/>
              <w:autoSpaceDN w:val="0"/>
              <w:adjustRightInd w:val="0"/>
              <w:rPr>
                <w:rFonts w:eastAsia="Calibri"/>
              </w:rPr>
            </w:pPr>
            <w:r w:rsidRPr="00584297">
              <w:rPr>
                <w:rFonts w:eastAsia="Calibri"/>
              </w:rPr>
              <w:t>образования</w:t>
            </w:r>
          </w:p>
          <w:p w:rsidR="0063345F" w:rsidRPr="00584297" w:rsidRDefault="0063345F" w:rsidP="00584297">
            <w:pPr>
              <w:autoSpaceDE w:val="0"/>
              <w:autoSpaceDN w:val="0"/>
              <w:adjustRightInd w:val="0"/>
              <w:rPr>
                <w:rFonts w:eastAsia="Calibri"/>
              </w:rPr>
            </w:pPr>
            <w:r w:rsidRPr="00584297">
              <w:rPr>
                <w:rFonts w:eastAsia="Calibri"/>
              </w:rPr>
              <w:t>на базе</w:t>
            </w:r>
          </w:p>
          <w:p w:rsidR="0063345F" w:rsidRPr="00584297" w:rsidRDefault="0063345F" w:rsidP="00584297">
            <w:pPr>
              <w:autoSpaceDE w:val="0"/>
              <w:autoSpaceDN w:val="0"/>
              <w:adjustRightInd w:val="0"/>
              <w:rPr>
                <w:rFonts w:eastAsia="Calibri"/>
              </w:rPr>
            </w:pPr>
            <w:r w:rsidRPr="00584297">
              <w:rPr>
                <w:rFonts w:eastAsia="Calibri"/>
              </w:rPr>
              <w:lastRenderedPageBreak/>
              <w:t>ориентировк</w:t>
            </w:r>
          </w:p>
          <w:p w:rsidR="0063345F" w:rsidRPr="00584297" w:rsidRDefault="0063345F" w:rsidP="00584297">
            <w:pPr>
              <w:autoSpaceDE w:val="0"/>
              <w:autoSpaceDN w:val="0"/>
              <w:adjustRightInd w:val="0"/>
              <w:rPr>
                <w:rFonts w:eastAsia="Calibri"/>
              </w:rPr>
            </w:pPr>
            <w:r w:rsidRPr="00584297">
              <w:rPr>
                <w:rFonts w:eastAsia="Calibri"/>
              </w:rPr>
              <w:t>и в мире</w:t>
            </w:r>
          </w:p>
          <w:p w:rsidR="0063345F" w:rsidRPr="00584297" w:rsidRDefault="0063345F" w:rsidP="00584297">
            <w:pPr>
              <w:autoSpaceDE w:val="0"/>
              <w:autoSpaceDN w:val="0"/>
              <w:adjustRightInd w:val="0"/>
              <w:rPr>
                <w:rFonts w:eastAsia="Calibri"/>
              </w:rPr>
            </w:pPr>
            <w:r w:rsidRPr="00584297">
              <w:rPr>
                <w:rFonts w:eastAsia="Calibri"/>
              </w:rPr>
              <w:t>профессий и</w:t>
            </w:r>
          </w:p>
          <w:p w:rsidR="0063345F" w:rsidRPr="00584297" w:rsidRDefault="0063345F" w:rsidP="00584297">
            <w:pPr>
              <w:autoSpaceDE w:val="0"/>
              <w:autoSpaceDN w:val="0"/>
              <w:adjustRightInd w:val="0"/>
              <w:rPr>
                <w:rFonts w:eastAsia="Calibri"/>
              </w:rPr>
            </w:pPr>
            <w:r w:rsidRPr="00584297">
              <w:rPr>
                <w:rFonts w:eastAsia="Calibri"/>
              </w:rPr>
              <w:t>профессиона</w:t>
            </w:r>
          </w:p>
          <w:p w:rsidR="0063345F" w:rsidRPr="00584297" w:rsidRDefault="0063345F" w:rsidP="00584297">
            <w:pPr>
              <w:autoSpaceDE w:val="0"/>
              <w:autoSpaceDN w:val="0"/>
              <w:adjustRightInd w:val="0"/>
              <w:rPr>
                <w:rFonts w:eastAsia="Calibri"/>
              </w:rPr>
            </w:pPr>
            <w:r w:rsidRPr="00584297">
              <w:rPr>
                <w:rFonts w:eastAsia="Calibri"/>
              </w:rPr>
              <w:t>льных</w:t>
            </w:r>
          </w:p>
          <w:p w:rsidR="0063345F" w:rsidRPr="00584297" w:rsidRDefault="0063345F" w:rsidP="00584297">
            <w:pPr>
              <w:autoSpaceDE w:val="0"/>
              <w:autoSpaceDN w:val="0"/>
              <w:adjustRightInd w:val="0"/>
              <w:rPr>
                <w:rFonts w:eastAsia="Calibri"/>
              </w:rPr>
            </w:pPr>
            <w:r w:rsidRPr="00584297">
              <w:rPr>
                <w:rFonts w:eastAsia="Calibri"/>
              </w:rPr>
              <w:t>предпочтений,</w:t>
            </w:r>
          </w:p>
          <w:p w:rsidR="00781A58" w:rsidRPr="00584297" w:rsidRDefault="0063345F" w:rsidP="00584297">
            <w:pPr>
              <w:autoSpaceDE w:val="0"/>
              <w:autoSpaceDN w:val="0"/>
              <w:adjustRightInd w:val="0"/>
              <w:rPr>
                <w:rFonts w:eastAsia="Calibri"/>
              </w:rPr>
            </w:pPr>
            <w:r w:rsidRPr="00584297">
              <w:rPr>
                <w:rFonts w:eastAsia="Calibri"/>
              </w:rPr>
              <w:t>осознанно</w:t>
            </w:r>
          </w:p>
          <w:p w:rsidR="00781A58" w:rsidRPr="00584297" w:rsidRDefault="00781A58" w:rsidP="00584297">
            <w:pPr>
              <w:autoSpaceDE w:val="0"/>
              <w:autoSpaceDN w:val="0"/>
              <w:adjustRightInd w:val="0"/>
              <w:rPr>
                <w:rFonts w:eastAsia="Calibri"/>
              </w:rPr>
            </w:pPr>
            <w:r w:rsidRPr="00584297">
              <w:rPr>
                <w:rFonts w:eastAsia="Calibri"/>
              </w:rPr>
              <w:t>развития</w:t>
            </w:r>
          </w:p>
          <w:p w:rsidR="00781A58" w:rsidRPr="00584297" w:rsidRDefault="00781A58" w:rsidP="00584297">
            <w:pPr>
              <w:autoSpaceDE w:val="0"/>
              <w:autoSpaceDN w:val="0"/>
              <w:adjustRightInd w:val="0"/>
              <w:rPr>
                <w:rFonts w:eastAsia="Calibri"/>
              </w:rPr>
            </w:pPr>
            <w:r w:rsidRPr="00584297">
              <w:rPr>
                <w:rFonts w:eastAsia="Calibri"/>
              </w:rPr>
              <w:t>науки и</w:t>
            </w:r>
          </w:p>
          <w:p w:rsidR="00781A58" w:rsidRPr="00584297" w:rsidRDefault="00781A58" w:rsidP="00584297">
            <w:pPr>
              <w:autoSpaceDE w:val="0"/>
              <w:autoSpaceDN w:val="0"/>
              <w:adjustRightInd w:val="0"/>
              <w:rPr>
                <w:rFonts w:eastAsia="Calibri"/>
              </w:rPr>
            </w:pPr>
            <w:r w:rsidRPr="00584297">
              <w:rPr>
                <w:rFonts w:eastAsia="Calibri"/>
              </w:rPr>
              <w:t>общественно</w:t>
            </w:r>
          </w:p>
          <w:p w:rsidR="00781A58" w:rsidRPr="00584297" w:rsidRDefault="00781A58" w:rsidP="00584297">
            <w:pPr>
              <w:autoSpaceDE w:val="0"/>
              <w:autoSpaceDN w:val="0"/>
              <w:adjustRightInd w:val="0"/>
              <w:rPr>
                <w:rFonts w:eastAsia="Calibri"/>
              </w:rPr>
            </w:pPr>
            <w:r w:rsidRPr="00584297">
              <w:rPr>
                <w:rFonts w:eastAsia="Calibri"/>
              </w:rPr>
              <w:t>й практики,</w:t>
            </w:r>
          </w:p>
          <w:p w:rsidR="00781A58" w:rsidRPr="00584297" w:rsidRDefault="00781A58" w:rsidP="00584297">
            <w:pPr>
              <w:autoSpaceDE w:val="0"/>
              <w:autoSpaceDN w:val="0"/>
              <w:adjustRightInd w:val="0"/>
              <w:rPr>
                <w:rFonts w:eastAsia="Calibri"/>
              </w:rPr>
            </w:pPr>
            <w:r w:rsidRPr="00584297">
              <w:rPr>
                <w:rFonts w:eastAsia="Calibri"/>
              </w:rPr>
              <w:t>учитывающе</w:t>
            </w:r>
          </w:p>
          <w:p w:rsidR="00781A58" w:rsidRPr="00584297" w:rsidRDefault="00781A58" w:rsidP="00584297">
            <w:pPr>
              <w:autoSpaceDE w:val="0"/>
              <w:autoSpaceDN w:val="0"/>
              <w:adjustRightInd w:val="0"/>
              <w:rPr>
                <w:rFonts w:eastAsia="Calibri"/>
              </w:rPr>
            </w:pPr>
            <w:r w:rsidRPr="00584297">
              <w:rPr>
                <w:rFonts w:eastAsia="Calibri"/>
              </w:rPr>
              <w:t>го</w:t>
            </w:r>
          </w:p>
          <w:p w:rsidR="00781A58" w:rsidRPr="00584297" w:rsidRDefault="00781A58" w:rsidP="00584297">
            <w:pPr>
              <w:autoSpaceDE w:val="0"/>
              <w:autoSpaceDN w:val="0"/>
              <w:adjustRightInd w:val="0"/>
              <w:rPr>
                <w:rFonts w:eastAsia="Calibri"/>
              </w:rPr>
            </w:pPr>
            <w:r w:rsidRPr="00584297">
              <w:rPr>
                <w:rFonts w:eastAsia="Calibri"/>
              </w:rPr>
              <w:t>социальное,</w:t>
            </w:r>
          </w:p>
          <w:p w:rsidR="00781A58" w:rsidRPr="00584297" w:rsidRDefault="00781A58" w:rsidP="00584297">
            <w:pPr>
              <w:autoSpaceDE w:val="0"/>
              <w:autoSpaceDN w:val="0"/>
              <w:adjustRightInd w:val="0"/>
              <w:rPr>
                <w:rFonts w:eastAsia="Calibri"/>
              </w:rPr>
            </w:pPr>
            <w:r w:rsidRPr="00584297">
              <w:rPr>
                <w:rFonts w:eastAsia="Calibri"/>
              </w:rPr>
              <w:t>культурное,</w:t>
            </w:r>
          </w:p>
          <w:p w:rsidR="00781A58" w:rsidRPr="00584297" w:rsidRDefault="00781A58" w:rsidP="00584297">
            <w:pPr>
              <w:autoSpaceDE w:val="0"/>
              <w:autoSpaceDN w:val="0"/>
              <w:adjustRightInd w:val="0"/>
              <w:rPr>
                <w:rFonts w:eastAsia="Calibri"/>
              </w:rPr>
            </w:pPr>
            <w:r w:rsidRPr="00584297">
              <w:rPr>
                <w:rFonts w:eastAsia="Calibri"/>
              </w:rPr>
              <w:t>языковое,</w:t>
            </w:r>
          </w:p>
          <w:p w:rsidR="00781A58" w:rsidRPr="00584297" w:rsidRDefault="00781A58" w:rsidP="00584297">
            <w:pPr>
              <w:autoSpaceDE w:val="0"/>
              <w:autoSpaceDN w:val="0"/>
              <w:adjustRightInd w:val="0"/>
              <w:rPr>
                <w:rFonts w:eastAsia="Calibri"/>
              </w:rPr>
            </w:pPr>
            <w:r w:rsidRPr="00584297">
              <w:rPr>
                <w:rFonts w:eastAsia="Calibri"/>
              </w:rPr>
              <w:t>духовное</w:t>
            </w:r>
          </w:p>
          <w:p w:rsidR="00781A58" w:rsidRPr="00584297" w:rsidRDefault="00781A58" w:rsidP="00584297">
            <w:pPr>
              <w:autoSpaceDE w:val="0"/>
              <w:autoSpaceDN w:val="0"/>
              <w:adjustRightInd w:val="0"/>
              <w:rPr>
                <w:rFonts w:eastAsia="Calibri"/>
              </w:rPr>
            </w:pPr>
            <w:r w:rsidRPr="00584297">
              <w:rPr>
                <w:rFonts w:eastAsia="Calibri"/>
              </w:rPr>
              <w:t>многообрази</w:t>
            </w:r>
          </w:p>
          <w:p w:rsidR="00781A58" w:rsidRPr="00584297" w:rsidRDefault="00781A58" w:rsidP="00584297">
            <w:pPr>
              <w:autoSpaceDE w:val="0"/>
              <w:autoSpaceDN w:val="0"/>
              <w:adjustRightInd w:val="0"/>
              <w:rPr>
                <w:rFonts w:eastAsia="Calibri"/>
              </w:rPr>
            </w:pPr>
            <w:r w:rsidRPr="00584297">
              <w:rPr>
                <w:rFonts w:eastAsia="Calibri"/>
              </w:rPr>
              <w:t>е</w:t>
            </w:r>
          </w:p>
          <w:p w:rsidR="00781A58" w:rsidRPr="00584297" w:rsidRDefault="00781A58" w:rsidP="00584297">
            <w:pPr>
              <w:autoSpaceDE w:val="0"/>
              <w:autoSpaceDN w:val="0"/>
              <w:adjustRightInd w:val="0"/>
              <w:rPr>
                <w:rFonts w:eastAsia="Calibri"/>
              </w:rPr>
            </w:pPr>
            <w:r w:rsidRPr="00584297">
              <w:rPr>
                <w:rFonts w:eastAsia="Calibri"/>
              </w:rPr>
              <w:t>современног</w:t>
            </w:r>
          </w:p>
          <w:p w:rsidR="00781A58" w:rsidRPr="00584297" w:rsidRDefault="00781A58" w:rsidP="00584297">
            <w:pPr>
              <w:autoSpaceDE w:val="0"/>
              <w:autoSpaceDN w:val="0"/>
              <w:adjustRightInd w:val="0"/>
              <w:rPr>
                <w:rFonts w:eastAsia="Calibri"/>
              </w:rPr>
            </w:pPr>
            <w:proofErr w:type="gramStart"/>
            <w:r w:rsidRPr="00584297">
              <w:rPr>
                <w:rFonts w:eastAsia="Calibri"/>
              </w:rPr>
              <w:t>о</w:t>
            </w:r>
            <w:proofErr w:type="gramEnd"/>
            <w:r w:rsidRPr="00584297">
              <w:rPr>
                <w:rFonts w:eastAsia="Calibri"/>
              </w:rPr>
              <w:t xml:space="preserve"> мира;</w:t>
            </w:r>
          </w:p>
          <w:p w:rsidR="00781A58" w:rsidRPr="00584297" w:rsidRDefault="00781A58" w:rsidP="00584297">
            <w:pPr>
              <w:autoSpaceDE w:val="0"/>
              <w:autoSpaceDN w:val="0"/>
              <w:adjustRightInd w:val="0"/>
              <w:rPr>
                <w:rFonts w:eastAsia="Calibri"/>
              </w:rPr>
            </w:pPr>
            <w:r w:rsidRPr="00584297">
              <w:rPr>
                <w:rFonts w:eastAsia="Calibri"/>
              </w:rPr>
              <w:t xml:space="preserve">- участие </w:t>
            </w:r>
            <w:proofErr w:type="gramStart"/>
            <w:r w:rsidRPr="00584297">
              <w:rPr>
                <w:rFonts w:eastAsia="Calibri"/>
              </w:rPr>
              <w:t>в</w:t>
            </w:r>
            <w:proofErr w:type="gramEnd"/>
          </w:p>
          <w:p w:rsidR="00781A58" w:rsidRPr="00584297" w:rsidRDefault="00781A58" w:rsidP="00584297">
            <w:pPr>
              <w:autoSpaceDE w:val="0"/>
              <w:autoSpaceDN w:val="0"/>
              <w:adjustRightInd w:val="0"/>
              <w:rPr>
                <w:rFonts w:eastAsia="Calibri"/>
              </w:rPr>
            </w:pPr>
            <w:r w:rsidRPr="00584297">
              <w:rPr>
                <w:rFonts w:eastAsia="Calibri"/>
              </w:rPr>
              <w:t>школьном</w:t>
            </w:r>
          </w:p>
          <w:p w:rsidR="00781A58" w:rsidRPr="00584297" w:rsidRDefault="00781A58" w:rsidP="00584297">
            <w:pPr>
              <w:autoSpaceDE w:val="0"/>
              <w:autoSpaceDN w:val="0"/>
              <w:adjustRightInd w:val="0"/>
              <w:rPr>
                <w:rFonts w:eastAsia="Calibri"/>
              </w:rPr>
            </w:pPr>
            <w:r w:rsidRPr="00584297">
              <w:rPr>
                <w:rFonts w:eastAsia="Calibri"/>
              </w:rPr>
              <w:t>самоуправле</w:t>
            </w:r>
          </w:p>
          <w:p w:rsidR="00781A58" w:rsidRPr="00584297" w:rsidRDefault="00781A58" w:rsidP="00584297">
            <w:pPr>
              <w:autoSpaceDE w:val="0"/>
              <w:autoSpaceDN w:val="0"/>
              <w:adjustRightInd w:val="0"/>
              <w:rPr>
                <w:rFonts w:eastAsia="Calibri"/>
              </w:rPr>
            </w:pPr>
            <w:r w:rsidRPr="00584297">
              <w:rPr>
                <w:rFonts w:eastAsia="Calibri"/>
              </w:rPr>
              <w:t>нии и в</w:t>
            </w:r>
          </w:p>
          <w:p w:rsidR="00781A58" w:rsidRPr="00584297" w:rsidRDefault="00781A58" w:rsidP="00584297">
            <w:pPr>
              <w:autoSpaceDE w:val="0"/>
              <w:autoSpaceDN w:val="0"/>
              <w:adjustRightInd w:val="0"/>
              <w:rPr>
                <w:rFonts w:eastAsia="Calibri"/>
              </w:rPr>
            </w:pPr>
            <w:r w:rsidRPr="00584297">
              <w:rPr>
                <w:rFonts w:eastAsia="Calibri"/>
              </w:rPr>
              <w:t>общественно</w:t>
            </w:r>
          </w:p>
          <w:p w:rsidR="00781A58" w:rsidRPr="00584297" w:rsidRDefault="00781A58" w:rsidP="00584297">
            <w:pPr>
              <w:autoSpaceDE w:val="0"/>
              <w:autoSpaceDN w:val="0"/>
              <w:adjustRightInd w:val="0"/>
              <w:rPr>
                <w:rFonts w:eastAsia="Calibri"/>
              </w:rPr>
            </w:pPr>
            <w:r w:rsidRPr="00584297">
              <w:rPr>
                <w:rFonts w:eastAsia="Calibri"/>
              </w:rPr>
              <w:t xml:space="preserve">й жизни </w:t>
            </w:r>
            <w:proofErr w:type="gramStart"/>
            <w:r w:rsidRPr="00584297">
              <w:rPr>
                <w:rFonts w:eastAsia="Calibri"/>
              </w:rPr>
              <w:t>в</w:t>
            </w:r>
            <w:proofErr w:type="gramEnd"/>
          </w:p>
          <w:p w:rsidR="00781A58" w:rsidRPr="00584297" w:rsidRDefault="00781A58" w:rsidP="00584297">
            <w:pPr>
              <w:autoSpaceDE w:val="0"/>
              <w:autoSpaceDN w:val="0"/>
              <w:adjustRightInd w:val="0"/>
              <w:rPr>
                <w:rFonts w:eastAsia="Calibri"/>
              </w:rPr>
            </w:pPr>
            <w:proofErr w:type="gramStart"/>
            <w:r w:rsidRPr="00584297">
              <w:rPr>
                <w:rFonts w:eastAsia="Calibri"/>
              </w:rPr>
              <w:t>пределах</w:t>
            </w:r>
            <w:proofErr w:type="gramEnd"/>
          </w:p>
          <w:p w:rsidR="00781A58" w:rsidRPr="00584297" w:rsidRDefault="00781A58" w:rsidP="00584297">
            <w:pPr>
              <w:autoSpaceDE w:val="0"/>
              <w:autoSpaceDN w:val="0"/>
              <w:adjustRightInd w:val="0"/>
              <w:rPr>
                <w:rFonts w:eastAsia="Calibri"/>
              </w:rPr>
            </w:pPr>
            <w:r w:rsidRPr="00584297">
              <w:rPr>
                <w:rFonts w:eastAsia="Calibri"/>
              </w:rPr>
              <w:t>возрастных</w:t>
            </w:r>
          </w:p>
          <w:p w:rsidR="00781A58" w:rsidRPr="00584297" w:rsidRDefault="00781A58" w:rsidP="00584297">
            <w:pPr>
              <w:autoSpaceDE w:val="0"/>
              <w:autoSpaceDN w:val="0"/>
              <w:adjustRightInd w:val="0"/>
              <w:rPr>
                <w:rFonts w:eastAsia="Calibri"/>
              </w:rPr>
            </w:pPr>
            <w:r w:rsidRPr="00584297">
              <w:rPr>
                <w:rFonts w:eastAsia="Calibri"/>
              </w:rPr>
              <w:t>компетенций</w:t>
            </w:r>
          </w:p>
          <w:p w:rsidR="00781A58" w:rsidRPr="00584297" w:rsidRDefault="00781A58" w:rsidP="00584297">
            <w:pPr>
              <w:autoSpaceDE w:val="0"/>
              <w:autoSpaceDN w:val="0"/>
              <w:adjustRightInd w:val="0"/>
              <w:rPr>
                <w:rFonts w:eastAsia="Calibri"/>
              </w:rPr>
            </w:pPr>
            <w:r w:rsidRPr="00584297">
              <w:rPr>
                <w:rFonts w:eastAsia="Calibri"/>
              </w:rPr>
              <w:t>с учетом</w:t>
            </w:r>
          </w:p>
          <w:p w:rsidR="00781A58" w:rsidRPr="00584297" w:rsidRDefault="00781A58" w:rsidP="00584297">
            <w:pPr>
              <w:autoSpaceDE w:val="0"/>
              <w:autoSpaceDN w:val="0"/>
              <w:adjustRightInd w:val="0"/>
              <w:rPr>
                <w:rFonts w:eastAsia="Calibri"/>
              </w:rPr>
            </w:pPr>
            <w:r w:rsidRPr="00584297">
              <w:rPr>
                <w:rFonts w:eastAsia="Calibri"/>
              </w:rPr>
              <w:t>региональны</w:t>
            </w:r>
          </w:p>
          <w:p w:rsidR="00781A58" w:rsidRPr="00584297" w:rsidRDefault="00781A58" w:rsidP="00584297">
            <w:pPr>
              <w:autoSpaceDE w:val="0"/>
              <w:autoSpaceDN w:val="0"/>
              <w:adjustRightInd w:val="0"/>
              <w:rPr>
                <w:rFonts w:eastAsia="Calibri"/>
              </w:rPr>
            </w:pPr>
            <w:r w:rsidRPr="00584297">
              <w:rPr>
                <w:rFonts w:eastAsia="Calibri"/>
              </w:rPr>
              <w:t>х,</w:t>
            </w:r>
          </w:p>
          <w:p w:rsidR="00781A58" w:rsidRPr="00584297" w:rsidRDefault="00781A58" w:rsidP="00584297">
            <w:pPr>
              <w:autoSpaceDE w:val="0"/>
              <w:autoSpaceDN w:val="0"/>
              <w:adjustRightInd w:val="0"/>
              <w:rPr>
                <w:rFonts w:eastAsia="Calibri"/>
              </w:rPr>
            </w:pPr>
            <w:r w:rsidRPr="00584297">
              <w:rPr>
                <w:rFonts w:eastAsia="Calibri"/>
              </w:rPr>
              <w:t>этнокультур</w:t>
            </w:r>
          </w:p>
          <w:p w:rsidR="00781A58" w:rsidRPr="00584297" w:rsidRDefault="00781A58" w:rsidP="00584297">
            <w:pPr>
              <w:autoSpaceDE w:val="0"/>
              <w:autoSpaceDN w:val="0"/>
              <w:adjustRightInd w:val="0"/>
              <w:rPr>
                <w:rFonts w:eastAsia="Calibri"/>
              </w:rPr>
            </w:pPr>
            <w:r w:rsidRPr="00584297">
              <w:rPr>
                <w:rFonts w:eastAsia="Calibri"/>
              </w:rPr>
              <w:t>ных,</w:t>
            </w:r>
          </w:p>
          <w:p w:rsidR="00781A58" w:rsidRPr="00584297" w:rsidRDefault="00781A58" w:rsidP="00584297">
            <w:pPr>
              <w:autoSpaceDE w:val="0"/>
              <w:autoSpaceDN w:val="0"/>
              <w:adjustRightInd w:val="0"/>
              <w:rPr>
                <w:rFonts w:eastAsia="Calibri"/>
              </w:rPr>
            </w:pPr>
            <w:r w:rsidRPr="00584297">
              <w:rPr>
                <w:rFonts w:eastAsia="Calibri"/>
              </w:rPr>
              <w:t>социальных</w:t>
            </w:r>
          </w:p>
          <w:p w:rsidR="00781A58" w:rsidRPr="00584297" w:rsidRDefault="00781A58" w:rsidP="00584297">
            <w:pPr>
              <w:autoSpaceDE w:val="0"/>
              <w:autoSpaceDN w:val="0"/>
              <w:adjustRightInd w:val="0"/>
              <w:rPr>
                <w:rFonts w:eastAsia="Calibri"/>
              </w:rPr>
            </w:pPr>
            <w:r w:rsidRPr="00584297">
              <w:rPr>
                <w:rFonts w:eastAsia="Calibri"/>
              </w:rPr>
              <w:t>и</w:t>
            </w:r>
          </w:p>
          <w:p w:rsidR="00781A58" w:rsidRPr="00584297" w:rsidRDefault="00781A58" w:rsidP="00584297">
            <w:pPr>
              <w:autoSpaceDE w:val="0"/>
              <w:autoSpaceDN w:val="0"/>
              <w:adjustRightInd w:val="0"/>
              <w:rPr>
                <w:rFonts w:eastAsia="Calibri"/>
              </w:rPr>
            </w:pPr>
            <w:r w:rsidRPr="00584297">
              <w:rPr>
                <w:rFonts w:eastAsia="Calibri"/>
              </w:rPr>
              <w:t>экономическ</w:t>
            </w:r>
          </w:p>
          <w:p w:rsidR="00781A58" w:rsidRPr="00584297" w:rsidRDefault="00781A58" w:rsidP="00584297">
            <w:pPr>
              <w:autoSpaceDE w:val="0"/>
              <w:autoSpaceDN w:val="0"/>
              <w:adjustRightInd w:val="0"/>
              <w:rPr>
                <w:rFonts w:eastAsia="Calibri"/>
              </w:rPr>
            </w:pPr>
            <w:r w:rsidRPr="00584297">
              <w:rPr>
                <w:rFonts w:eastAsia="Calibri"/>
              </w:rPr>
              <w:t>их</w:t>
            </w:r>
          </w:p>
          <w:p w:rsidR="00781A58" w:rsidRPr="00584297" w:rsidRDefault="00781A58" w:rsidP="00584297">
            <w:pPr>
              <w:autoSpaceDE w:val="0"/>
              <w:autoSpaceDN w:val="0"/>
              <w:adjustRightInd w:val="0"/>
              <w:rPr>
                <w:rFonts w:eastAsia="Calibri"/>
              </w:rPr>
            </w:pPr>
            <w:r w:rsidRPr="00584297">
              <w:rPr>
                <w:rFonts w:eastAsia="Calibri"/>
              </w:rPr>
              <w:t>особенносте</w:t>
            </w:r>
          </w:p>
          <w:p w:rsidR="0063345F" w:rsidRPr="00584297" w:rsidRDefault="00781A58" w:rsidP="00584297">
            <w:pPr>
              <w:autoSpaceDE w:val="0"/>
              <w:autoSpaceDN w:val="0"/>
              <w:adjustRightInd w:val="0"/>
              <w:rPr>
                <w:rFonts w:eastAsia="Calibri"/>
              </w:rPr>
            </w:pPr>
            <w:r w:rsidRPr="00584297">
              <w:rPr>
                <w:rFonts w:eastAsia="Calibri"/>
              </w:rPr>
              <w:t>й</w:t>
            </w:r>
            <w:r w:rsidR="0063345F" w:rsidRPr="00584297">
              <w:rPr>
                <w:rFonts w:eastAsia="Calibri"/>
              </w:rPr>
              <w:t>му</w:t>
            </w:r>
          </w:p>
          <w:p w:rsidR="0063345F" w:rsidRPr="00584297" w:rsidRDefault="0063345F" w:rsidP="00584297">
            <w:pPr>
              <w:autoSpaceDE w:val="0"/>
              <w:autoSpaceDN w:val="0"/>
              <w:adjustRightInd w:val="0"/>
              <w:rPr>
                <w:rFonts w:eastAsia="Calibri"/>
              </w:rPr>
            </w:pPr>
            <w:r w:rsidRPr="00584297">
              <w:rPr>
                <w:rFonts w:eastAsia="Calibri"/>
              </w:rPr>
              <w:t>построению</w:t>
            </w:r>
          </w:p>
          <w:p w:rsidR="0063345F" w:rsidRPr="00584297" w:rsidRDefault="0063345F" w:rsidP="00584297">
            <w:pPr>
              <w:autoSpaceDE w:val="0"/>
              <w:autoSpaceDN w:val="0"/>
              <w:adjustRightInd w:val="0"/>
              <w:rPr>
                <w:rFonts w:eastAsia="Calibri"/>
              </w:rPr>
            </w:pPr>
            <w:r w:rsidRPr="00584297">
              <w:rPr>
                <w:rFonts w:eastAsia="Calibri"/>
              </w:rPr>
              <w:t>индивидуаль</w:t>
            </w:r>
          </w:p>
          <w:p w:rsidR="0063345F" w:rsidRPr="00584297" w:rsidRDefault="0063345F" w:rsidP="00584297">
            <w:pPr>
              <w:autoSpaceDE w:val="0"/>
              <w:autoSpaceDN w:val="0"/>
              <w:adjustRightInd w:val="0"/>
              <w:rPr>
                <w:rFonts w:eastAsia="Calibri"/>
              </w:rPr>
            </w:pPr>
            <w:r w:rsidRPr="00584297">
              <w:rPr>
                <w:rFonts w:eastAsia="Calibri"/>
              </w:rPr>
              <w:lastRenderedPageBreak/>
              <w:t>ной</w:t>
            </w:r>
          </w:p>
          <w:p w:rsidR="0063345F" w:rsidRPr="00584297" w:rsidRDefault="0063345F" w:rsidP="00584297">
            <w:pPr>
              <w:autoSpaceDE w:val="0"/>
              <w:autoSpaceDN w:val="0"/>
              <w:adjustRightInd w:val="0"/>
              <w:rPr>
                <w:rFonts w:eastAsia="Calibri"/>
              </w:rPr>
            </w:pPr>
            <w:r w:rsidRPr="00584297">
              <w:rPr>
                <w:rFonts w:eastAsia="Calibri"/>
              </w:rPr>
              <w:t>образователь</w:t>
            </w:r>
          </w:p>
          <w:p w:rsidR="0063345F" w:rsidRPr="00584297" w:rsidRDefault="0063345F" w:rsidP="00584297">
            <w:pPr>
              <w:autoSpaceDE w:val="0"/>
              <w:autoSpaceDN w:val="0"/>
              <w:adjustRightInd w:val="0"/>
              <w:rPr>
                <w:rFonts w:eastAsia="Calibri"/>
              </w:rPr>
            </w:pPr>
            <w:r w:rsidRPr="00584297">
              <w:rPr>
                <w:rFonts w:eastAsia="Calibri"/>
              </w:rPr>
              <w:t>ной</w:t>
            </w:r>
          </w:p>
          <w:p w:rsidR="0063345F" w:rsidRPr="00584297" w:rsidRDefault="0063345F" w:rsidP="00584297">
            <w:pPr>
              <w:autoSpaceDE w:val="0"/>
              <w:autoSpaceDN w:val="0"/>
              <w:adjustRightInd w:val="0"/>
              <w:rPr>
                <w:rFonts w:eastAsia="Calibri"/>
              </w:rPr>
            </w:pPr>
            <w:r w:rsidRPr="00584297">
              <w:rPr>
                <w:rFonts w:eastAsia="Calibri"/>
              </w:rPr>
              <w:t xml:space="preserve">траектории </w:t>
            </w:r>
            <w:proofErr w:type="gramStart"/>
            <w:r w:rsidRPr="00584297">
              <w:rPr>
                <w:rFonts w:eastAsia="Calibri"/>
              </w:rPr>
              <w:t>с</w:t>
            </w:r>
            <w:proofErr w:type="gramEnd"/>
          </w:p>
          <w:p w:rsidR="0063345F" w:rsidRPr="00584297" w:rsidRDefault="0063345F" w:rsidP="00584297">
            <w:pPr>
              <w:autoSpaceDE w:val="0"/>
              <w:autoSpaceDN w:val="0"/>
              <w:adjustRightInd w:val="0"/>
              <w:rPr>
                <w:rFonts w:eastAsia="Calibri"/>
              </w:rPr>
            </w:pPr>
            <w:r w:rsidRPr="00584297">
              <w:rPr>
                <w:rFonts w:eastAsia="Calibri"/>
              </w:rPr>
              <w:t>учетом</w:t>
            </w:r>
          </w:p>
          <w:p w:rsidR="0063345F" w:rsidRPr="00584297" w:rsidRDefault="0063345F" w:rsidP="00584297">
            <w:pPr>
              <w:autoSpaceDE w:val="0"/>
              <w:autoSpaceDN w:val="0"/>
              <w:adjustRightInd w:val="0"/>
              <w:rPr>
                <w:rFonts w:eastAsia="Calibri"/>
              </w:rPr>
            </w:pPr>
            <w:r w:rsidRPr="00584297">
              <w:rPr>
                <w:rFonts w:eastAsia="Calibri"/>
              </w:rPr>
              <w:t>устойчивых</w:t>
            </w:r>
          </w:p>
          <w:p w:rsidR="0063345F" w:rsidRPr="00584297" w:rsidRDefault="0063345F" w:rsidP="00584297">
            <w:pPr>
              <w:autoSpaceDE w:val="0"/>
              <w:autoSpaceDN w:val="0"/>
              <w:adjustRightInd w:val="0"/>
              <w:rPr>
                <w:rFonts w:eastAsia="Calibri"/>
              </w:rPr>
            </w:pPr>
            <w:r w:rsidRPr="00584297">
              <w:rPr>
                <w:rFonts w:eastAsia="Calibri"/>
              </w:rPr>
              <w:t>познаватель</w:t>
            </w:r>
          </w:p>
          <w:p w:rsidR="0063345F" w:rsidRPr="00584297" w:rsidRDefault="0063345F" w:rsidP="00584297">
            <w:pPr>
              <w:autoSpaceDE w:val="0"/>
              <w:autoSpaceDN w:val="0"/>
              <w:adjustRightInd w:val="0"/>
              <w:rPr>
                <w:rFonts w:eastAsia="Calibri"/>
              </w:rPr>
            </w:pPr>
            <w:r w:rsidRPr="00584297">
              <w:rPr>
                <w:rFonts w:eastAsia="Calibri"/>
              </w:rPr>
              <w:t>ных</w:t>
            </w:r>
          </w:p>
          <w:p w:rsidR="0063345F" w:rsidRPr="00584297" w:rsidRDefault="0063345F" w:rsidP="00584297">
            <w:pPr>
              <w:autoSpaceDE w:val="0"/>
              <w:autoSpaceDN w:val="0"/>
              <w:adjustRightInd w:val="0"/>
              <w:rPr>
                <w:rFonts w:eastAsia="Calibri"/>
              </w:rPr>
            </w:pPr>
            <w:r w:rsidRPr="00584297">
              <w:rPr>
                <w:rFonts w:eastAsia="Calibri"/>
              </w:rPr>
              <w:t>интересов;</w:t>
            </w:r>
          </w:p>
          <w:p w:rsidR="0063345F" w:rsidRPr="00584297" w:rsidRDefault="0063345F" w:rsidP="00584297">
            <w:pPr>
              <w:autoSpaceDE w:val="0"/>
              <w:autoSpaceDN w:val="0"/>
              <w:adjustRightInd w:val="0"/>
              <w:rPr>
                <w:rFonts w:eastAsia="Calibri"/>
              </w:rPr>
            </w:pPr>
            <w:r w:rsidRPr="00584297">
              <w:rPr>
                <w:rFonts w:eastAsia="Calibri"/>
              </w:rPr>
              <w:t>-</w:t>
            </w:r>
          </w:p>
          <w:p w:rsidR="0063345F" w:rsidRPr="00584297" w:rsidRDefault="0063345F" w:rsidP="00584297">
            <w:pPr>
              <w:autoSpaceDE w:val="0"/>
              <w:autoSpaceDN w:val="0"/>
              <w:adjustRightInd w:val="0"/>
              <w:rPr>
                <w:rFonts w:eastAsia="Calibri"/>
              </w:rPr>
            </w:pPr>
            <w:r w:rsidRPr="00584297">
              <w:rPr>
                <w:rFonts w:eastAsia="Calibri"/>
              </w:rPr>
              <w:t>целостное</w:t>
            </w:r>
          </w:p>
          <w:p w:rsidR="0063345F" w:rsidRPr="00584297" w:rsidRDefault="0063345F" w:rsidP="00584297">
            <w:pPr>
              <w:autoSpaceDE w:val="0"/>
              <w:autoSpaceDN w:val="0"/>
              <w:adjustRightInd w:val="0"/>
              <w:rPr>
                <w:rFonts w:eastAsia="Calibri"/>
              </w:rPr>
            </w:pPr>
            <w:r w:rsidRPr="00584297">
              <w:rPr>
                <w:rFonts w:eastAsia="Calibri"/>
              </w:rPr>
              <w:t>мировоззрен</w:t>
            </w:r>
          </w:p>
          <w:p w:rsidR="0063345F" w:rsidRPr="00584297" w:rsidRDefault="0063345F" w:rsidP="00584297">
            <w:pPr>
              <w:autoSpaceDE w:val="0"/>
              <w:autoSpaceDN w:val="0"/>
              <w:adjustRightInd w:val="0"/>
              <w:rPr>
                <w:rFonts w:eastAsia="Calibri"/>
              </w:rPr>
            </w:pPr>
            <w:r w:rsidRPr="00584297">
              <w:rPr>
                <w:rFonts w:eastAsia="Calibri"/>
              </w:rPr>
              <w:t>ие,</w:t>
            </w:r>
          </w:p>
          <w:p w:rsidR="0063345F" w:rsidRPr="00584297" w:rsidRDefault="0063345F" w:rsidP="00584297">
            <w:pPr>
              <w:autoSpaceDE w:val="0"/>
              <w:autoSpaceDN w:val="0"/>
              <w:adjustRightInd w:val="0"/>
              <w:rPr>
                <w:rFonts w:eastAsia="Calibri"/>
              </w:rPr>
            </w:pPr>
            <w:r w:rsidRPr="00584297">
              <w:rPr>
                <w:rFonts w:eastAsia="Calibri"/>
              </w:rPr>
              <w:t>соответству</w:t>
            </w:r>
          </w:p>
          <w:p w:rsidR="0063345F" w:rsidRPr="00584297" w:rsidRDefault="0063345F" w:rsidP="00584297">
            <w:pPr>
              <w:autoSpaceDE w:val="0"/>
              <w:autoSpaceDN w:val="0"/>
              <w:adjustRightInd w:val="0"/>
              <w:rPr>
                <w:rFonts w:eastAsia="Calibri"/>
              </w:rPr>
            </w:pPr>
            <w:r w:rsidRPr="00584297">
              <w:rPr>
                <w:rFonts w:eastAsia="Calibri"/>
              </w:rPr>
              <w:t>ющего</w:t>
            </w:r>
          </w:p>
          <w:p w:rsidR="0063345F" w:rsidRPr="00584297" w:rsidRDefault="0063345F" w:rsidP="00584297">
            <w:pPr>
              <w:autoSpaceDE w:val="0"/>
              <w:autoSpaceDN w:val="0"/>
              <w:adjustRightInd w:val="0"/>
              <w:rPr>
                <w:rFonts w:eastAsia="Calibri"/>
              </w:rPr>
            </w:pPr>
            <w:r w:rsidRPr="00584297">
              <w:rPr>
                <w:rFonts w:eastAsia="Calibri"/>
              </w:rPr>
              <w:t>современному уровню</w:t>
            </w:r>
          </w:p>
        </w:tc>
        <w:tc>
          <w:tcPr>
            <w:tcW w:w="1511" w:type="dxa"/>
            <w:shd w:val="clear" w:color="auto" w:fill="auto"/>
          </w:tcPr>
          <w:p w:rsidR="0063345F" w:rsidRPr="00584297" w:rsidRDefault="0063345F" w:rsidP="00584297">
            <w:pPr>
              <w:autoSpaceDE w:val="0"/>
              <w:autoSpaceDN w:val="0"/>
              <w:adjustRightInd w:val="0"/>
              <w:rPr>
                <w:rFonts w:eastAsia="Calibri"/>
              </w:rPr>
            </w:pPr>
            <w:r w:rsidRPr="00584297">
              <w:rPr>
                <w:rFonts w:eastAsia="Calibri"/>
              </w:rPr>
              <w:lastRenderedPageBreak/>
              <w:t>принятие</w:t>
            </w:r>
          </w:p>
          <w:p w:rsidR="0063345F" w:rsidRPr="00584297" w:rsidRDefault="0063345F" w:rsidP="00584297">
            <w:pPr>
              <w:autoSpaceDE w:val="0"/>
              <w:autoSpaceDN w:val="0"/>
              <w:adjustRightInd w:val="0"/>
              <w:rPr>
                <w:rFonts w:eastAsia="Calibri"/>
              </w:rPr>
            </w:pPr>
            <w:r w:rsidRPr="00584297">
              <w:rPr>
                <w:rFonts w:eastAsia="Calibri"/>
              </w:rPr>
              <w:t>ценности</w:t>
            </w:r>
          </w:p>
          <w:p w:rsidR="0063345F" w:rsidRPr="00584297" w:rsidRDefault="0063345F" w:rsidP="00584297">
            <w:pPr>
              <w:autoSpaceDE w:val="0"/>
              <w:autoSpaceDN w:val="0"/>
              <w:adjustRightInd w:val="0"/>
              <w:rPr>
                <w:rFonts w:eastAsia="Calibri"/>
              </w:rPr>
            </w:pPr>
            <w:r w:rsidRPr="00584297">
              <w:rPr>
                <w:rFonts w:eastAsia="Calibri"/>
              </w:rPr>
              <w:t>здорового и</w:t>
            </w:r>
          </w:p>
          <w:p w:rsidR="0063345F" w:rsidRPr="00584297" w:rsidRDefault="0063345F" w:rsidP="00584297">
            <w:pPr>
              <w:autoSpaceDE w:val="0"/>
              <w:autoSpaceDN w:val="0"/>
              <w:adjustRightInd w:val="0"/>
              <w:rPr>
                <w:rFonts w:eastAsia="Calibri"/>
              </w:rPr>
            </w:pPr>
            <w:r w:rsidRPr="00584297">
              <w:rPr>
                <w:rFonts w:eastAsia="Calibri"/>
              </w:rPr>
              <w:t>безопасного</w:t>
            </w:r>
          </w:p>
          <w:p w:rsidR="0063345F" w:rsidRPr="00584297" w:rsidRDefault="0063345F" w:rsidP="00584297">
            <w:pPr>
              <w:autoSpaceDE w:val="0"/>
              <w:autoSpaceDN w:val="0"/>
              <w:adjustRightInd w:val="0"/>
              <w:rPr>
                <w:rFonts w:eastAsia="Calibri"/>
              </w:rPr>
            </w:pPr>
            <w:r w:rsidRPr="00584297">
              <w:rPr>
                <w:rFonts w:eastAsia="Calibri"/>
              </w:rPr>
              <w:t>образа жизни;</w:t>
            </w:r>
          </w:p>
          <w:p w:rsidR="0063345F" w:rsidRPr="00584297" w:rsidRDefault="0063345F" w:rsidP="00584297">
            <w:pPr>
              <w:autoSpaceDE w:val="0"/>
              <w:autoSpaceDN w:val="0"/>
              <w:adjustRightInd w:val="0"/>
              <w:rPr>
                <w:rFonts w:eastAsia="Calibri"/>
              </w:rPr>
            </w:pPr>
            <w:r w:rsidRPr="00584297">
              <w:rPr>
                <w:rFonts w:eastAsia="Calibri"/>
              </w:rPr>
              <w:t>усвоение</w:t>
            </w:r>
          </w:p>
          <w:p w:rsidR="0063345F" w:rsidRPr="00584297" w:rsidRDefault="0063345F" w:rsidP="00584297">
            <w:pPr>
              <w:autoSpaceDE w:val="0"/>
              <w:autoSpaceDN w:val="0"/>
              <w:adjustRightInd w:val="0"/>
              <w:rPr>
                <w:rFonts w:eastAsia="Calibri"/>
              </w:rPr>
            </w:pPr>
            <w:r w:rsidRPr="00584297">
              <w:rPr>
                <w:rFonts w:eastAsia="Calibri"/>
              </w:rPr>
              <w:t>правил</w:t>
            </w:r>
          </w:p>
          <w:p w:rsidR="0063345F" w:rsidRPr="00584297" w:rsidRDefault="0063345F" w:rsidP="00584297">
            <w:pPr>
              <w:autoSpaceDE w:val="0"/>
              <w:autoSpaceDN w:val="0"/>
              <w:adjustRightInd w:val="0"/>
              <w:rPr>
                <w:rFonts w:eastAsia="Calibri"/>
              </w:rPr>
            </w:pPr>
            <w:r w:rsidRPr="00584297">
              <w:rPr>
                <w:rFonts w:eastAsia="Calibri"/>
              </w:rPr>
              <w:t>индивидуальн</w:t>
            </w:r>
          </w:p>
          <w:p w:rsidR="0063345F" w:rsidRPr="00584297" w:rsidRDefault="0063345F" w:rsidP="00584297">
            <w:pPr>
              <w:autoSpaceDE w:val="0"/>
              <w:autoSpaceDN w:val="0"/>
              <w:adjustRightInd w:val="0"/>
              <w:rPr>
                <w:rFonts w:eastAsia="Calibri"/>
              </w:rPr>
            </w:pPr>
            <w:proofErr w:type="gramStart"/>
            <w:r w:rsidRPr="00584297">
              <w:rPr>
                <w:rFonts w:eastAsia="Calibri"/>
              </w:rPr>
              <w:t>ого</w:t>
            </w:r>
            <w:proofErr w:type="gramEnd"/>
            <w:r w:rsidRPr="00584297">
              <w:rPr>
                <w:rFonts w:eastAsia="Calibri"/>
              </w:rPr>
              <w:t xml:space="preserve"> и</w:t>
            </w:r>
          </w:p>
          <w:p w:rsidR="0063345F" w:rsidRPr="00584297" w:rsidRDefault="0063345F" w:rsidP="00584297">
            <w:pPr>
              <w:autoSpaceDE w:val="0"/>
              <w:autoSpaceDN w:val="0"/>
              <w:adjustRightInd w:val="0"/>
              <w:rPr>
                <w:rFonts w:eastAsia="Calibri"/>
              </w:rPr>
            </w:pPr>
            <w:r w:rsidRPr="00584297">
              <w:rPr>
                <w:rFonts w:eastAsia="Calibri"/>
              </w:rPr>
              <w:t>коллективног</w:t>
            </w:r>
          </w:p>
          <w:p w:rsidR="0063345F" w:rsidRPr="00584297" w:rsidRDefault="0063345F" w:rsidP="00584297">
            <w:pPr>
              <w:autoSpaceDE w:val="0"/>
              <w:autoSpaceDN w:val="0"/>
              <w:adjustRightInd w:val="0"/>
              <w:rPr>
                <w:rFonts w:eastAsia="Calibri"/>
              </w:rPr>
            </w:pPr>
            <w:r w:rsidRPr="00584297">
              <w:rPr>
                <w:rFonts w:eastAsia="Calibri"/>
              </w:rPr>
              <w:t>о безопасного</w:t>
            </w:r>
          </w:p>
          <w:p w:rsidR="0063345F" w:rsidRPr="00584297" w:rsidRDefault="0063345F" w:rsidP="00584297">
            <w:pPr>
              <w:autoSpaceDE w:val="0"/>
              <w:autoSpaceDN w:val="0"/>
              <w:adjustRightInd w:val="0"/>
              <w:rPr>
                <w:rFonts w:eastAsia="Calibri"/>
              </w:rPr>
            </w:pPr>
            <w:r w:rsidRPr="00584297">
              <w:rPr>
                <w:rFonts w:eastAsia="Calibri"/>
              </w:rPr>
              <w:t xml:space="preserve">поведения </w:t>
            </w:r>
            <w:proofErr w:type="gramStart"/>
            <w:r w:rsidRPr="00584297">
              <w:rPr>
                <w:rFonts w:eastAsia="Calibri"/>
              </w:rPr>
              <w:t>в</w:t>
            </w:r>
            <w:proofErr w:type="gramEnd"/>
          </w:p>
          <w:p w:rsidR="0063345F" w:rsidRPr="00584297" w:rsidRDefault="0063345F" w:rsidP="00584297">
            <w:pPr>
              <w:autoSpaceDE w:val="0"/>
              <w:autoSpaceDN w:val="0"/>
              <w:adjustRightInd w:val="0"/>
              <w:rPr>
                <w:rFonts w:eastAsia="Calibri"/>
              </w:rPr>
            </w:pPr>
            <w:r w:rsidRPr="00584297">
              <w:rPr>
                <w:rFonts w:eastAsia="Calibri"/>
              </w:rPr>
              <w:t>чрезвычайных</w:t>
            </w:r>
          </w:p>
          <w:p w:rsidR="0063345F" w:rsidRPr="00584297" w:rsidRDefault="0063345F" w:rsidP="00584297">
            <w:pPr>
              <w:autoSpaceDE w:val="0"/>
              <w:autoSpaceDN w:val="0"/>
              <w:adjustRightInd w:val="0"/>
              <w:rPr>
                <w:rFonts w:eastAsia="Calibri"/>
              </w:rPr>
            </w:pPr>
            <w:proofErr w:type="gramStart"/>
            <w:r w:rsidRPr="00584297">
              <w:rPr>
                <w:rFonts w:eastAsia="Calibri"/>
              </w:rPr>
              <w:t>ситуациях</w:t>
            </w:r>
            <w:proofErr w:type="gramEnd"/>
            <w:r w:rsidRPr="00584297">
              <w:rPr>
                <w:rFonts w:eastAsia="Calibri"/>
              </w:rPr>
              <w:t>,</w:t>
            </w:r>
          </w:p>
          <w:p w:rsidR="0063345F" w:rsidRPr="00584297" w:rsidRDefault="0063345F" w:rsidP="00584297">
            <w:pPr>
              <w:autoSpaceDE w:val="0"/>
              <w:autoSpaceDN w:val="0"/>
              <w:adjustRightInd w:val="0"/>
              <w:rPr>
                <w:rFonts w:eastAsia="Calibri"/>
              </w:rPr>
            </w:pPr>
            <w:r w:rsidRPr="00584297">
              <w:rPr>
                <w:rFonts w:eastAsia="Calibri"/>
              </w:rPr>
              <w:t>угрожающих</w:t>
            </w:r>
          </w:p>
          <w:p w:rsidR="0063345F" w:rsidRPr="00584297" w:rsidRDefault="0063345F" w:rsidP="00584297">
            <w:pPr>
              <w:autoSpaceDE w:val="0"/>
              <w:autoSpaceDN w:val="0"/>
              <w:adjustRightInd w:val="0"/>
              <w:rPr>
                <w:rFonts w:eastAsia="Calibri"/>
              </w:rPr>
            </w:pPr>
            <w:r w:rsidRPr="00584297">
              <w:rPr>
                <w:rFonts w:eastAsia="Calibri"/>
              </w:rPr>
              <w:t>жизни и</w:t>
            </w:r>
          </w:p>
          <w:p w:rsidR="0063345F" w:rsidRPr="00584297" w:rsidRDefault="0063345F" w:rsidP="00584297">
            <w:pPr>
              <w:autoSpaceDE w:val="0"/>
              <w:autoSpaceDN w:val="0"/>
              <w:adjustRightInd w:val="0"/>
              <w:rPr>
                <w:rFonts w:eastAsia="Calibri"/>
              </w:rPr>
            </w:pPr>
            <w:r w:rsidRPr="00584297">
              <w:rPr>
                <w:rFonts w:eastAsia="Calibri"/>
              </w:rPr>
              <w:lastRenderedPageBreak/>
              <w:t>здоровью</w:t>
            </w:r>
          </w:p>
          <w:p w:rsidR="0063345F" w:rsidRPr="00584297" w:rsidRDefault="0063345F" w:rsidP="00584297">
            <w:pPr>
              <w:autoSpaceDE w:val="0"/>
              <w:autoSpaceDN w:val="0"/>
              <w:adjustRightInd w:val="0"/>
              <w:rPr>
                <w:rFonts w:eastAsia="Calibri"/>
              </w:rPr>
            </w:pPr>
            <w:r w:rsidRPr="00584297">
              <w:rPr>
                <w:rFonts w:eastAsia="Calibri"/>
              </w:rPr>
              <w:t>людей</w:t>
            </w:r>
          </w:p>
        </w:tc>
        <w:tc>
          <w:tcPr>
            <w:tcW w:w="1499" w:type="dxa"/>
            <w:shd w:val="clear" w:color="auto" w:fill="auto"/>
          </w:tcPr>
          <w:p w:rsidR="0063345F" w:rsidRPr="00584297" w:rsidRDefault="0063345F" w:rsidP="00584297">
            <w:pPr>
              <w:autoSpaceDE w:val="0"/>
              <w:autoSpaceDN w:val="0"/>
              <w:adjustRightInd w:val="0"/>
              <w:rPr>
                <w:rFonts w:eastAsia="Calibri"/>
              </w:rPr>
            </w:pPr>
            <w:r w:rsidRPr="00584297">
              <w:rPr>
                <w:rFonts w:eastAsia="Calibri"/>
              </w:rPr>
              <w:lastRenderedPageBreak/>
              <w:t>развитие</w:t>
            </w:r>
          </w:p>
          <w:p w:rsidR="0063345F" w:rsidRPr="00584297" w:rsidRDefault="0063345F" w:rsidP="00584297">
            <w:pPr>
              <w:autoSpaceDE w:val="0"/>
              <w:autoSpaceDN w:val="0"/>
              <w:adjustRightInd w:val="0"/>
              <w:rPr>
                <w:rFonts w:eastAsia="Calibri"/>
              </w:rPr>
            </w:pPr>
            <w:r w:rsidRPr="00584297">
              <w:rPr>
                <w:rFonts w:eastAsia="Calibri"/>
              </w:rPr>
              <w:t>эстетическог</w:t>
            </w:r>
          </w:p>
          <w:p w:rsidR="0063345F" w:rsidRPr="00584297" w:rsidRDefault="0063345F" w:rsidP="00584297">
            <w:pPr>
              <w:autoSpaceDE w:val="0"/>
              <w:autoSpaceDN w:val="0"/>
              <w:adjustRightInd w:val="0"/>
              <w:rPr>
                <w:rFonts w:eastAsia="Calibri"/>
              </w:rPr>
            </w:pPr>
            <w:r w:rsidRPr="00584297">
              <w:rPr>
                <w:rFonts w:eastAsia="Calibri"/>
              </w:rPr>
              <w:t>о сознания</w:t>
            </w:r>
          </w:p>
          <w:p w:rsidR="0063345F" w:rsidRPr="00584297" w:rsidRDefault="0063345F" w:rsidP="00584297">
            <w:pPr>
              <w:autoSpaceDE w:val="0"/>
              <w:autoSpaceDN w:val="0"/>
              <w:adjustRightInd w:val="0"/>
              <w:rPr>
                <w:rFonts w:eastAsia="Calibri"/>
              </w:rPr>
            </w:pPr>
            <w:r w:rsidRPr="00584297">
              <w:rPr>
                <w:rFonts w:eastAsia="Calibri"/>
              </w:rPr>
              <w:t>через</w:t>
            </w:r>
          </w:p>
          <w:p w:rsidR="0063345F" w:rsidRPr="00584297" w:rsidRDefault="0063345F" w:rsidP="00584297">
            <w:pPr>
              <w:autoSpaceDE w:val="0"/>
              <w:autoSpaceDN w:val="0"/>
              <w:adjustRightInd w:val="0"/>
              <w:rPr>
                <w:rFonts w:eastAsia="Calibri"/>
              </w:rPr>
            </w:pPr>
            <w:r w:rsidRPr="00584297">
              <w:rPr>
                <w:rFonts w:eastAsia="Calibri"/>
              </w:rPr>
              <w:t>освоение</w:t>
            </w:r>
          </w:p>
          <w:p w:rsidR="0063345F" w:rsidRPr="00584297" w:rsidRDefault="0063345F" w:rsidP="00584297">
            <w:pPr>
              <w:autoSpaceDE w:val="0"/>
              <w:autoSpaceDN w:val="0"/>
              <w:adjustRightInd w:val="0"/>
              <w:rPr>
                <w:rFonts w:eastAsia="Calibri"/>
              </w:rPr>
            </w:pPr>
            <w:r w:rsidRPr="00584297">
              <w:rPr>
                <w:rFonts w:eastAsia="Calibri"/>
              </w:rPr>
              <w:t>художествен</w:t>
            </w:r>
          </w:p>
          <w:p w:rsidR="0063345F" w:rsidRPr="00584297" w:rsidRDefault="0063345F" w:rsidP="00584297">
            <w:pPr>
              <w:autoSpaceDE w:val="0"/>
              <w:autoSpaceDN w:val="0"/>
              <w:adjustRightInd w:val="0"/>
              <w:rPr>
                <w:rFonts w:eastAsia="Calibri"/>
              </w:rPr>
            </w:pPr>
            <w:r w:rsidRPr="00584297">
              <w:rPr>
                <w:rFonts w:eastAsia="Calibri"/>
              </w:rPr>
              <w:t>ного</w:t>
            </w:r>
          </w:p>
          <w:p w:rsidR="0063345F" w:rsidRPr="00584297" w:rsidRDefault="0063345F" w:rsidP="00584297">
            <w:pPr>
              <w:autoSpaceDE w:val="0"/>
              <w:autoSpaceDN w:val="0"/>
              <w:adjustRightInd w:val="0"/>
              <w:rPr>
                <w:rFonts w:eastAsia="Calibri"/>
              </w:rPr>
            </w:pPr>
            <w:r w:rsidRPr="00584297">
              <w:rPr>
                <w:rFonts w:eastAsia="Calibri"/>
              </w:rPr>
              <w:t>наследия</w:t>
            </w:r>
          </w:p>
          <w:p w:rsidR="0063345F" w:rsidRPr="00584297" w:rsidRDefault="0063345F" w:rsidP="00584297">
            <w:pPr>
              <w:autoSpaceDE w:val="0"/>
              <w:autoSpaceDN w:val="0"/>
              <w:adjustRightInd w:val="0"/>
              <w:rPr>
                <w:rFonts w:eastAsia="Calibri"/>
              </w:rPr>
            </w:pPr>
            <w:r w:rsidRPr="00584297">
              <w:rPr>
                <w:rFonts w:eastAsia="Calibri"/>
              </w:rPr>
              <w:t>народов</w:t>
            </w:r>
          </w:p>
          <w:p w:rsidR="0063345F" w:rsidRPr="00584297" w:rsidRDefault="0063345F" w:rsidP="00584297">
            <w:pPr>
              <w:autoSpaceDE w:val="0"/>
              <w:autoSpaceDN w:val="0"/>
              <w:adjustRightInd w:val="0"/>
              <w:rPr>
                <w:rFonts w:eastAsia="Calibri"/>
              </w:rPr>
            </w:pPr>
            <w:r w:rsidRPr="00584297">
              <w:rPr>
                <w:rFonts w:eastAsia="Calibri"/>
              </w:rPr>
              <w:t>России и</w:t>
            </w:r>
          </w:p>
          <w:p w:rsidR="0063345F" w:rsidRPr="00584297" w:rsidRDefault="0063345F" w:rsidP="00584297">
            <w:pPr>
              <w:autoSpaceDE w:val="0"/>
              <w:autoSpaceDN w:val="0"/>
              <w:adjustRightInd w:val="0"/>
              <w:rPr>
                <w:rFonts w:eastAsia="Calibri"/>
              </w:rPr>
            </w:pPr>
            <w:r w:rsidRPr="00584297">
              <w:rPr>
                <w:rFonts w:eastAsia="Calibri"/>
              </w:rPr>
              <w:t>мира,</w:t>
            </w:r>
          </w:p>
          <w:p w:rsidR="0063345F" w:rsidRPr="00584297" w:rsidRDefault="0063345F" w:rsidP="00584297">
            <w:pPr>
              <w:autoSpaceDE w:val="0"/>
              <w:autoSpaceDN w:val="0"/>
              <w:adjustRightInd w:val="0"/>
              <w:rPr>
                <w:rFonts w:eastAsia="Calibri"/>
              </w:rPr>
            </w:pPr>
            <w:r w:rsidRPr="00584297">
              <w:rPr>
                <w:rFonts w:eastAsia="Calibri"/>
              </w:rPr>
              <w:t>творческой</w:t>
            </w:r>
          </w:p>
          <w:p w:rsidR="0063345F" w:rsidRPr="00584297" w:rsidRDefault="0063345F" w:rsidP="00584297">
            <w:pPr>
              <w:autoSpaceDE w:val="0"/>
              <w:autoSpaceDN w:val="0"/>
              <w:adjustRightInd w:val="0"/>
              <w:rPr>
                <w:rFonts w:eastAsia="Calibri"/>
              </w:rPr>
            </w:pPr>
            <w:r w:rsidRPr="00584297">
              <w:rPr>
                <w:rFonts w:eastAsia="Calibri"/>
              </w:rPr>
              <w:t>деятельности</w:t>
            </w:r>
          </w:p>
          <w:p w:rsidR="0063345F" w:rsidRPr="00584297" w:rsidRDefault="0063345F" w:rsidP="00584297">
            <w:pPr>
              <w:autoSpaceDE w:val="0"/>
              <w:autoSpaceDN w:val="0"/>
              <w:adjustRightInd w:val="0"/>
              <w:rPr>
                <w:rFonts w:eastAsia="Calibri"/>
              </w:rPr>
            </w:pPr>
            <w:r w:rsidRPr="00584297">
              <w:rPr>
                <w:rFonts w:eastAsia="Calibri"/>
              </w:rPr>
              <w:t>эстетическог</w:t>
            </w:r>
          </w:p>
          <w:p w:rsidR="0063345F" w:rsidRPr="00584297" w:rsidRDefault="0063345F" w:rsidP="00584297">
            <w:pPr>
              <w:autoSpaceDE w:val="0"/>
              <w:autoSpaceDN w:val="0"/>
              <w:adjustRightInd w:val="0"/>
              <w:rPr>
                <w:rFonts w:eastAsia="Calibri"/>
              </w:rPr>
            </w:pPr>
            <w:proofErr w:type="gramStart"/>
            <w:r w:rsidRPr="00584297">
              <w:rPr>
                <w:rFonts w:eastAsia="Calibri"/>
              </w:rPr>
              <w:t>о</w:t>
            </w:r>
            <w:proofErr w:type="gramEnd"/>
            <w:r w:rsidRPr="00584297">
              <w:rPr>
                <w:rFonts w:eastAsia="Calibri"/>
              </w:rPr>
              <w:t xml:space="preserve"> характера</w:t>
            </w:r>
          </w:p>
        </w:tc>
        <w:tc>
          <w:tcPr>
            <w:tcW w:w="1355" w:type="dxa"/>
            <w:shd w:val="clear" w:color="auto" w:fill="auto"/>
          </w:tcPr>
          <w:p w:rsidR="0063345F" w:rsidRPr="00584297" w:rsidRDefault="0063345F" w:rsidP="00584297">
            <w:pPr>
              <w:autoSpaceDE w:val="0"/>
              <w:autoSpaceDN w:val="0"/>
              <w:adjustRightInd w:val="0"/>
              <w:rPr>
                <w:rFonts w:eastAsia="Calibri"/>
              </w:rPr>
            </w:pPr>
            <w:proofErr w:type="gramStart"/>
            <w:r w:rsidRPr="00584297">
              <w:rPr>
                <w:rFonts w:eastAsia="Calibri"/>
              </w:rPr>
              <w:t>признан</w:t>
            </w:r>
            <w:proofErr w:type="gramEnd"/>
          </w:p>
          <w:p w:rsidR="0063345F" w:rsidRPr="00584297" w:rsidRDefault="0063345F" w:rsidP="00584297">
            <w:pPr>
              <w:autoSpaceDE w:val="0"/>
              <w:autoSpaceDN w:val="0"/>
              <w:adjustRightInd w:val="0"/>
              <w:rPr>
                <w:rFonts w:eastAsia="Calibri"/>
              </w:rPr>
            </w:pPr>
            <w:r w:rsidRPr="00584297">
              <w:rPr>
                <w:rFonts w:eastAsia="Calibri"/>
              </w:rPr>
              <w:t>ие</w:t>
            </w:r>
          </w:p>
          <w:p w:rsidR="0063345F" w:rsidRPr="00584297" w:rsidRDefault="0063345F" w:rsidP="00584297">
            <w:pPr>
              <w:autoSpaceDE w:val="0"/>
              <w:autoSpaceDN w:val="0"/>
              <w:adjustRightInd w:val="0"/>
              <w:rPr>
                <w:rFonts w:eastAsia="Calibri"/>
              </w:rPr>
            </w:pPr>
            <w:r w:rsidRPr="00584297">
              <w:rPr>
                <w:rFonts w:eastAsia="Calibri"/>
              </w:rPr>
              <w:t>ценности</w:t>
            </w:r>
          </w:p>
          <w:p w:rsidR="0063345F" w:rsidRPr="00584297" w:rsidRDefault="0063345F" w:rsidP="00584297">
            <w:pPr>
              <w:autoSpaceDE w:val="0"/>
              <w:autoSpaceDN w:val="0"/>
              <w:adjustRightInd w:val="0"/>
              <w:rPr>
                <w:rFonts w:eastAsia="Calibri"/>
              </w:rPr>
            </w:pPr>
            <w:r w:rsidRPr="00584297">
              <w:rPr>
                <w:rFonts w:eastAsia="Calibri"/>
              </w:rPr>
              <w:t xml:space="preserve">жизни </w:t>
            </w:r>
            <w:proofErr w:type="gramStart"/>
            <w:r w:rsidRPr="00584297">
              <w:rPr>
                <w:rFonts w:eastAsia="Calibri"/>
              </w:rPr>
              <w:t>во</w:t>
            </w:r>
            <w:proofErr w:type="gramEnd"/>
          </w:p>
          <w:p w:rsidR="0063345F" w:rsidRPr="00584297" w:rsidRDefault="0063345F" w:rsidP="00584297">
            <w:pPr>
              <w:autoSpaceDE w:val="0"/>
              <w:autoSpaceDN w:val="0"/>
              <w:adjustRightInd w:val="0"/>
              <w:rPr>
                <w:rFonts w:eastAsia="Calibri"/>
              </w:rPr>
            </w:pPr>
            <w:r w:rsidRPr="00584297">
              <w:rPr>
                <w:rFonts w:eastAsia="Calibri"/>
              </w:rPr>
              <w:t>всех ее</w:t>
            </w:r>
          </w:p>
          <w:p w:rsidR="0063345F" w:rsidRPr="00584297" w:rsidRDefault="0063345F" w:rsidP="00584297">
            <w:pPr>
              <w:autoSpaceDE w:val="0"/>
              <w:autoSpaceDN w:val="0"/>
              <w:adjustRightInd w:val="0"/>
              <w:rPr>
                <w:rFonts w:eastAsia="Calibri"/>
              </w:rPr>
            </w:pPr>
            <w:r w:rsidRPr="00584297">
              <w:rPr>
                <w:rFonts w:eastAsia="Calibri"/>
              </w:rPr>
              <w:t>проявлен</w:t>
            </w:r>
          </w:p>
          <w:p w:rsidR="0063345F" w:rsidRPr="00584297" w:rsidRDefault="0063345F" w:rsidP="00584297">
            <w:pPr>
              <w:autoSpaceDE w:val="0"/>
              <w:autoSpaceDN w:val="0"/>
              <w:adjustRightInd w:val="0"/>
              <w:rPr>
                <w:rFonts w:eastAsia="Calibri"/>
              </w:rPr>
            </w:pPr>
            <w:r w:rsidRPr="00584297">
              <w:rPr>
                <w:rFonts w:eastAsia="Calibri"/>
              </w:rPr>
              <w:t>иях и</w:t>
            </w:r>
          </w:p>
          <w:p w:rsidR="0063345F" w:rsidRPr="00584297" w:rsidRDefault="0063345F" w:rsidP="00584297">
            <w:pPr>
              <w:autoSpaceDE w:val="0"/>
              <w:autoSpaceDN w:val="0"/>
              <w:adjustRightInd w:val="0"/>
              <w:rPr>
                <w:rFonts w:eastAsia="Calibri"/>
              </w:rPr>
            </w:pPr>
            <w:r w:rsidRPr="00584297">
              <w:rPr>
                <w:rFonts w:eastAsia="Calibri"/>
              </w:rPr>
              <w:t>необходи</w:t>
            </w:r>
          </w:p>
          <w:p w:rsidR="0063345F" w:rsidRPr="00584297" w:rsidRDefault="0063345F" w:rsidP="00584297">
            <w:pPr>
              <w:autoSpaceDE w:val="0"/>
              <w:autoSpaceDN w:val="0"/>
              <w:adjustRightInd w:val="0"/>
              <w:rPr>
                <w:rFonts w:eastAsia="Calibri"/>
              </w:rPr>
            </w:pPr>
            <w:r w:rsidRPr="00584297">
              <w:rPr>
                <w:rFonts w:eastAsia="Calibri"/>
              </w:rPr>
              <w:t>мости</w:t>
            </w:r>
          </w:p>
          <w:p w:rsidR="0063345F" w:rsidRPr="00584297" w:rsidRDefault="0063345F" w:rsidP="00584297">
            <w:pPr>
              <w:autoSpaceDE w:val="0"/>
              <w:autoSpaceDN w:val="0"/>
              <w:adjustRightInd w:val="0"/>
              <w:rPr>
                <w:rFonts w:eastAsia="Calibri"/>
              </w:rPr>
            </w:pPr>
            <w:r w:rsidRPr="00584297">
              <w:rPr>
                <w:rFonts w:eastAsia="Calibri"/>
              </w:rPr>
              <w:t>ответстве</w:t>
            </w:r>
          </w:p>
          <w:p w:rsidR="0063345F" w:rsidRPr="00584297" w:rsidRDefault="0063345F" w:rsidP="00584297">
            <w:pPr>
              <w:autoSpaceDE w:val="0"/>
              <w:autoSpaceDN w:val="0"/>
              <w:adjustRightInd w:val="0"/>
              <w:rPr>
                <w:rFonts w:eastAsia="Calibri"/>
              </w:rPr>
            </w:pPr>
            <w:r w:rsidRPr="00584297">
              <w:rPr>
                <w:rFonts w:eastAsia="Calibri"/>
              </w:rPr>
              <w:t>нного,</w:t>
            </w:r>
          </w:p>
          <w:p w:rsidR="0063345F" w:rsidRPr="00584297" w:rsidRDefault="0063345F" w:rsidP="00584297">
            <w:pPr>
              <w:autoSpaceDE w:val="0"/>
              <w:autoSpaceDN w:val="0"/>
              <w:adjustRightInd w:val="0"/>
              <w:rPr>
                <w:rFonts w:eastAsia="Calibri"/>
              </w:rPr>
            </w:pPr>
            <w:r w:rsidRPr="00584297">
              <w:rPr>
                <w:rFonts w:eastAsia="Calibri"/>
              </w:rPr>
              <w:t>бережног</w:t>
            </w:r>
          </w:p>
          <w:p w:rsidR="0063345F" w:rsidRPr="00584297" w:rsidRDefault="0063345F" w:rsidP="00584297">
            <w:pPr>
              <w:autoSpaceDE w:val="0"/>
              <w:autoSpaceDN w:val="0"/>
              <w:adjustRightInd w:val="0"/>
              <w:rPr>
                <w:rFonts w:eastAsia="Calibri"/>
              </w:rPr>
            </w:pPr>
            <w:r w:rsidRPr="00584297">
              <w:rPr>
                <w:rFonts w:eastAsia="Calibri"/>
              </w:rPr>
              <w:t>о</w:t>
            </w:r>
          </w:p>
          <w:p w:rsidR="0063345F" w:rsidRPr="00584297" w:rsidRDefault="0063345F" w:rsidP="00584297">
            <w:pPr>
              <w:autoSpaceDE w:val="0"/>
              <w:autoSpaceDN w:val="0"/>
              <w:adjustRightInd w:val="0"/>
              <w:rPr>
                <w:rFonts w:eastAsia="Calibri"/>
              </w:rPr>
            </w:pPr>
            <w:r w:rsidRPr="00584297">
              <w:rPr>
                <w:rFonts w:eastAsia="Calibri"/>
              </w:rPr>
              <w:t>отношени</w:t>
            </w:r>
          </w:p>
          <w:p w:rsidR="0063345F" w:rsidRPr="00584297" w:rsidRDefault="0063345F" w:rsidP="00584297">
            <w:pPr>
              <w:autoSpaceDE w:val="0"/>
              <w:autoSpaceDN w:val="0"/>
              <w:adjustRightInd w:val="0"/>
              <w:rPr>
                <w:rFonts w:eastAsia="Calibri"/>
              </w:rPr>
            </w:pPr>
            <w:r w:rsidRPr="00584297">
              <w:rPr>
                <w:rFonts w:eastAsia="Calibri"/>
              </w:rPr>
              <w:t xml:space="preserve">я </w:t>
            </w:r>
            <w:proofErr w:type="gramStart"/>
            <w:r w:rsidRPr="00584297">
              <w:rPr>
                <w:rFonts w:eastAsia="Calibri"/>
              </w:rPr>
              <w:t>к</w:t>
            </w:r>
            <w:proofErr w:type="gramEnd"/>
          </w:p>
          <w:p w:rsidR="0063345F" w:rsidRPr="00584297" w:rsidRDefault="0063345F" w:rsidP="00584297">
            <w:pPr>
              <w:autoSpaceDE w:val="0"/>
              <w:autoSpaceDN w:val="0"/>
              <w:adjustRightInd w:val="0"/>
              <w:rPr>
                <w:rFonts w:eastAsia="Calibri"/>
              </w:rPr>
            </w:pPr>
            <w:r w:rsidRPr="00584297">
              <w:rPr>
                <w:rFonts w:eastAsia="Calibri"/>
              </w:rPr>
              <w:t>окружаю</w:t>
            </w:r>
          </w:p>
          <w:p w:rsidR="0063345F" w:rsidRPr="00584297" w:rsidRDefault="0063345F" w:rsidP="00584297">
            <w:pPr>
              <w:autoSpaceDE w:val="0"/>
              <w:autoSpaceDN w:val="0"/>
              <w:adjustRightInd w:val="0"/>
              <w:rPr>
                <w:rFonts w:eastAsia="Calibri"/>
              </w:rPr>
            </w:pPr>
            <w:r w:rsidRPr="00584297">
              <w:rPr>
                <w:rFonts w:eastAsia="Calibri"/>
              </w:rPr>
              <w:t>щей</w:t>
            </w:r>
          </w:p>
          <w:p w:rsidR="0063345F" w:rsidRPr="00584297" w:rsidRDefault="0063345F" w:rsidP="00584297">
            <w:pPr>
              <w:autoSpaceDE w:val="0"/>
              <w:autoSpaceDN w:val="0"/>
              <w:adjustRightInd w:val="0"/>
              <w:rPr>
                <w:rFonts w:eastAsia="Calibri"/>
              </w:rPr>
            </w:pPr>
            <w:r w:rsidRPr="00584297">
              <w:rPr>
                <w:rFonts w:eastAsia="Calibri"/>
              </w:rPr>
              <w:t>среде;</w:t>
            </w:r>
          </w:p>
          <w:p w:rsidR="0063345F" w:rsidRPr="00584297" w:rsidRDefault="0063345F" w:rsidP="00584297">
            <w:pPr>
              <w:autoSpaceDE w:val="0"/>
              <w:autoSpaceDN w:val="0"/>
              <w:adjustRightInd w:val="0"/>
              <w:rPr>
                <w:rFonts w:eastAsia="Calibri"/>
              </w:rPr>
            </w:pPr>
            <w:r w:rsidRPr="00584297">
              <w:rPr>
                <w:rFonts w:eastAsia="Calibri"/>
              </w:rPr>
              <w:t>активное</w:t>
            </w:r>
          </w:p>
          <w:p w:rsidR="0063345F" w:rsidRPr="00584297" w:rsidRDefault="0063345F" w:rsidP="00584297">
            <w:pPr>
              <w:autoSpaceDE w:val="0"/>
              <w:autoSpaceDN w:val="0"/>
              <w:adjustRightInd w:val="0"/>
              <w:rPr>
                <w:rFonts w:eastAsia="Calibri"/>
              </w:rPr>
            </w:pPr>
            <w:r w:rsidRPr="00584297">
              <w:rPr>
                <w:rFonts w:eastAsia="Calibri"/>
              </w:rPr>
              <w:t xml:space="preserve">участие </w:t>
            </w:r>
            <w:proofErr w:type="gramStart"/>
            <w:r w:rsidRPr="00584297">
              <w:rPr>
                <w:rFonts w:eastAsia="Calibri"/>
              </w:rPr>
              <w:t>в</w:t>
            </w:r>
            <w:proofErr w:type="gramEnd"/>
          </w:p>
          <w:p w:rsidR="0063345F" w:rsidRPr="00584297" w:rsidRDefault="0063345F" w:rsidP="00584297">
            <w:pPr>
              <w:autoSpaceDE w:val="0"/>
              <w:autoSpaceDN w:val="0"/>
              <w:adjustRightInd w:val="0"/>
              <w:rPr>
                <w:rFonts w:eastAsia="Calibri"/>
              </w:rPr>
            </w:pPr>
            <w:r w:rsidRPr="00584297">
              <w:rPr>
                <w:rFonts w:eastAsia="Calibri"/>
              </w:rPr>
              <w:t>природоо</w:t>
            </w:r>
          </w:p>
          <w:p w:rsidR="0063345F" w:rsidRPr="00584297" w:rsidRDefault="0063345F" w:rsidP="00584297">
            <w:pPr>
              <w:autoSpaceDE w:val="0"/>
              <w:autoSpaceDN w:val="0"/>
              <w:adjustRightInd w:val="0"/>
              <w:rPr>
                <w:rFonts w:eastAsia="Calibri"/>
              </w:rPr>
            </w:pPr>
            <w:r w:rsidRPr="00584297">
              <w:rPr>
                <w:rFonts w:eastAsia="Calibri"/>
              </w:rPr>
              <w:t>хранной</w:t>
            </w:r>
          </w:p>
          <w:p w:rsidR="0063345F" w:rsidRPr="00584297" w:rsidRDefault="0063345F" w:rsidP="00584297">
            <w:pPr>
              <w:autoSpaceDE w:val="0"/>
              <w:autoSpaceDN w:val="0"/>
              <w:adjustRightInd w:val="0"/>
              <w:rPr>
                <w:rFonts w:eastAsia="Calibri"/>
              </w:rPr>
            </w:pPr>
            <w:r w:rsidRPr="00584297">
              <w:rPr>
                <w:rFonts w:eastAsia="Calibri"/>
              </w:rPr>
              <w:lastRenderedPageBreak/>
              <w:t>деятельно</w:t>
            </w:r>
          </w:p>
          <w:p w:rsidR="0063345F" w:rsidRPr="00584297" w:rsidRDefault="0063345F" w:rsidP="00584297">
            <w:pPr>
              <w:autoSpaceDE w:val="0"/>
              <w:autoSpaceDN w:val="0"/>
              <w:adjustRightInd w:val="0"/>
              <w:rPr>
                <w:rFonts w:eastAsia="Calibri"/>
              </w:rPr>
            </w:pPr>
            <w:r w:rsidRPr="00584297">
              <w:rPr>
                <w:rFonts w:eastAsia="Calibri"/>
              </w:rPr>
              <w:t>сти в</w:t>
            </w:r>
          </w:p>
          <w:p w:rsidR="0063345F" w:rsidRPr="00584297" w:rsidRDefault="0063345F" w:rsidP="00584297">
            <w:pPr>
              <w:autoSpaceDE w:val="0"/>
              <w:autoSpaceDN w:val="0"/>
              <w:adjustRightInd w:val="0"/>
              <w:rPr>
                <w:rFonts w:eastAsia="Calibri"/>
              </w:rPr>
            </w:pPr>
            <w:r w:rsidRPr="00584297">
              <w:rPr>
                <w:rFonts w:eastAsia="Calibri"/>
              </w:rPr>
              <w:t xml:space="preserve">школе, </w:t>
            </w:r>
            <w:proofErr w:type="gramStart"/>
            <w:r w:rsidRPr="00584297">
              <w:rPr>
                <w:rFonts w:eastAsia="Calibri"/>
              </w:rPr>
              <w:t>на</w:t>
            </w:r>
            <w:proofErr w:type="gramEnd"/>
          </w:p>
          <w:p w:rsidR="0063345F" w:rsidRPr="00584297" w:rsidRDefault="0063345F" w:rsidP="00584297">
            <w:pPr>
              <w:autoSpaceDE w:val="0"/>
              <w:autoSpaceDN w:val="0"/>
              <w:adjustRightInd w:val="0"/>
              <w:rPr>
                <w:rFonts w:eastAsia="Calibri"/>
              </w:rPr>
            </w:pPr>
            <w:r w:rsidRPr="00584297">
              <w:rPr>
                <w:rFonts w:eastAsia="Calibri"/>
              </w:rPr>
              <w:t>пришколь</w:t>
            </w:r>
          </w:p>
          <w:p w:rsidR="0063345F" w:rsidRPr="00584297" w:rsidRDefault="0063345F" w:rsidP="00584297">
            <w:pPr>
              <w:autoSpaceDE w:val="0"/>
              <w:autoSpaceDN w:val="0"/>
              <w:adjustRightInd w:val="0"/>
              <w:rPr>
                <w:rFonts w:eastAsia="Calibri"/>
              </w:rPr>
            </w:pPr>
            <w:r w:rsidRPr="00584297">
              <w:rPr>
                <w:rFonts w:eastAsia="Calibri"/>
              </w:rPr>
              <w:t>ном</w:t>
            </w:r>
          </w:p>
          <w:p w:rsidR="0063345F" w:rsidRPr="00584297" w:rsidRDefault="0063345F" w:rsidP="00584297">
            <w:pPr>
              <w:autoSpaceDE w:val="0"/>
              <w:autoSpaceDN w:val="0"/>
              <w:adjustRightInd w:val="0"/>
              <w:rPr>
                <w:rFonts w:eastAsia="Calibri"/>
              </w:rPr>
            </w:pPr>
            <w:proofErr w:type="gramStart"/>
            <w:r w:rsidRPr="00584297">
              <w:rPr>
                <w:rFonts w:eastAsia="Calibri"/>
              </w:rPr>
              <w:t>участке</w:t>
            </w:r>
            <w:proofErr w:type="gramEnd"/>
            <w:r w:rsidRPr="00584297">
              <w:rPr>
                <w:rFonts w:eastAsia="Calibri"/>
              </w:rPr>
              <w:t>,</w:t>
            </w:r>
          </w:p>
          <w:p w:rsidR="0063345F" w:rsidRPr="00584297" w:rsidRDefault="0063345F" w:rsidP="00584297">
            <w:pPr>
              <w:autoSpaceDE w:val="0"/>
              <w:autoSpaceDN w:val="0"/>
              <w:adjustRightInd w:val="0"/>
              <w:rPr>
                <w:rFonts w:eastAsia="Calibri"/>
              </w:rPr>
            </w:pPr>
            <w:r w:rsidRPr="00584297">
              <w:rPr>
                <w:rFonts w:eastAsia="Calibri"/>
              </w:rPr>
              <w:t>по месту</w:t>
            </w:r>
          </w:p>
          <w:p w:rsidR="0063345F" w:rsidRPr="00584297" w:rsidRDefault="0063345F" w:rsidP="00584297">
            <w:pPr>
              <w:autoSpaceDE w:val="0"/>
              <w:autoSpaceDN w:val="0"/>
              <w:adjustRightInd w:val="0"/>
              <w:rPr>
                <w:rFonts w:eastAsia="Calibri"/>
              </w:rPr>
            </w:pPr>
            <w:r w:rsidRPr="00584297">
              <w:rPr>
                <w:rFonts w:eastAsia="Calibri"/>
              </w:rPr>
              <w:t>жительств</w:t>
            </w:r>
          </w:p>
          <w:p w:rsidR="0063345F" w:rsidRPr="00584297" w:rsidRDefault="0063345F" w:rsidP="00584297">
            <w:pPr>
              <w:autoSpaceDE w:val="0"/>
              <w:autoSpaceDN w:val="0"/>
              <w:adjustRightInd w:val="0"/>
              <w:rPr>
                <w:rFonts w:eastAsia="Calibri"/>
              </w:rPr>
            </w:pPr>
            <w:r w:rsidRPr="00584297">
              <w:rPr>
                <w:rFonts w:eastAsia="Calibri"/>
              </w:rPr>
              <w:t>а;</w:t>
            </w:r>
          </w:p>
          <w:p w:rsidR="0063345F" w:rsidRPr="00584297" w:rsidRDefault="0063345F" w:rsidP="00584297">
            <w:pPr>
              <w:autoSpaceDE w:val="0"/>
              <w:autoSpaceDN w:val="0"/>
              <w:adjustRightInd w:val="0"/>
              <w:rPr>
                <w:rFonts w:eastAsia="Calibri"/>
              </w:rPr>
            </w:pPr>
            <w:r w:rsidRPr="00584297">
              <w:rPr>
                <w:rFonts w:eastAsia="Calibri"/>
              </w:rPr>
              <w:t>участие</w:t>
            </w:r>
          </w:p>
          <w:p w:rsidR="0063345F" w:rsidRPr="00584297" w:rsidRDefault="0063345F" w:rsidP="00584297">
            <w:pPr>
              <w:autoSpaceDE w:val="0"/>
              <w:autoSpaceDN w:val="0"/>
              <w:adjustRightInd w:val="0"/>
              <w:rPr>
                <w:rFonts w:eastAsia="Calibri"/>
              </w:rPr>
            </w:pPr>
            <w:r w:rsidRPr="00584297">
              <w:rPr>
                <w:rFonts w:eastAsia="Calibri"/>
              </w:rPr>
              <w:t>в</w:t>
            </w:r>
          </w:p>
          <w:p w:rsidR="0063345F" w:rsidRPr="00584297" w:rsidRDefault="0063345F" w:rsidP="00584297">
            <w:pPr>
              <w:autoSpaceDE w:val="0"/>
              <w:autoSpaceDN w:val="0"/>
              <w:adjustRightInd w:val="0"/>
              <w:rPr>
                <w:rFonts w:eastAsia="Calibri"/>
              </w:rPr>
            </w:pPr>
            <w:r w:rsidRPr="00584297">
              <w:rPr>
                <w:rFonts w:eastAsia="Calibri"/>
              </w:rPr>
              <w:t>экологиче</w:t>
            </w:r>
          </w:p>
          <w:p w:rsidR="0063345F" w:rsidRPr="00584297" w:rsidRDefault="0063345F" w:rsidP="00584297">
            <w:pPr>
              <w:autoSpaceDE w:val="0"/>
              <w:autoSpaceDN w:val="0"/>
              <w:adjustRightInd w:val="0"/>
              <w:rPr>
                <w:rFonts w:eastAsia="Calibri"/>
              </w:rPr>
            </w:pPr>
            <w:r w:rsidRPr="00584297">
              <w:rPr>
                <w:rFonts w:eastAsia="Calibri"/>
              </w:rPr>
              <w:t>ских</w:t>
            </w:r>
          </w:p>
          <w:p w:rsidR="0063345F" w:rsidRPr="00584297" w:rsidRDefault="0063345F" w:rsidP="00584297">
            <w:pPr>
              <w:autoSpaceDE w:val="0"/>
              <w:autoSpaceDN w:val="0"/>
              <w:adjustRightInd w:val="0"/>
              <w:rPr>
                <w:rFonts w:eastAsia="Calibri"/>
              </w:rPr>
            </w:pPr>
            <w:r w:rsidRPr="00584297">
              <w:rPr>
                <w:rFonts w:eastAsia="Calibri"/>
              </w:rPr>
              <w:t>инициати</w:t>
            </w:r>
          </w:p>
          <w:p w:rsidR="0063345F" w:rsidRPr="00584297" w:rsidRDefault="0063345F" w:rsidP="00584297">
            <w:pPr>
              <w:autoSpaceDE w:val="0"/>
              <w:autoSpaceDN w:val="0"/>
              <w:adjustRightInd w:val="0"/>
              <w:rPr>
                <w:rFonts w:eastAsia="Calibri"/>
              </w:rPr>
            </w:pPr>
            <w:r w:rsidRPr="00584297">
              <w:rPr>
                <w:rFonts w:eastAsia="Calibri"/>
              </w:rPr>
              <w:t>вах,</w:t>
            </w:r>
          </w:p>
          <w:p w:rsidR="0063345F" w:rsidRPr="00584297" w:rsidRDefault="0063345F" w:rsidP="00584297">
            <w:pPr>
              <w:autoSpaceDE w:val="0"/>
              <w:autoSpaceDN w:val="0"/>
              <w:adjustRightInd w:val="0"/>
              <w:rPr>
                <w:rFonts w:eastAsia="Calibri"/>
              </w:rPr>
            </w:pPr>
            <w:proofErr w:type="gramStart"/>
            <w:r w:rsidRPr="00584297">
              <w:rPr>
                <w:rFonts w:eastAsia="Calibri"/>
              </w:rPr>
              <w:t>проектах</w:t>
            </w:r>
            <w:proofErr w:type="gramEnd"/>
          </w:p>
        </w:tc>
      </w:tr>
      <w:tr w:rsidR="00584297" w:rsidRPr="00584297" w:rsidTr="00584297">
        <w:tc>
          <w:tcPr>
            <w:tcW w:w="981" w:type="dxa"/>
            <w:shd w:val="clear" w:color="auto" w:fill="auto"/>
          </w:tcPr>
          <w:p w:rsidR="00D100EF" w:rsidRPr="00584297" w:rsidRDefault="00D100EF" w:rsidP="00584297">
            <w:pPr>
              <w:autoSpaceDE w:val="0"/>
              <w:autoSpaceDN w:val="0"/>
              <w:adjustRightInd w:val="0"/>
              <w:rPr>
                <w:rFonts w:eastAsia="Calibri"/>
              </w:rPr>
            </w:pPr>
            <w:r w:rsidRPr="00584297">
              <w:rPr>
                <w:rFonts w:eastAsia="Calibri"/>
              </w:rPr>
              <w:lastRenderedPageBreak/>
              <w:t>3</w:t>
            </w:r>
          </w:p>
          <w:p w:rsidR="0063345F" w:rsidRPr="00584297" w:rsidRDefault="00D100EF" w:rsidP="00584297">
            <w:pPr>
              <w:autoSpaceDE w:val="0"/>
              <w:autoSpaceDN w:val="0"/>
              <w:adjustRightInd w:val="0"/>
              <w:rPr>
                <w:rFonts w:eastAsia="Calibri"/>
              </w:rPr>
            </w:pPr>
            <w:r w:rsidRPr="00584297">
              <w:rPr>
                <w:rFonts w:eastAsia="Calibri"/>
              </w:rPr>
              <w:t>уровен</w:t>
            </w:r>
            <w:r w:rsidRPr="00584297">
              <w:rPr>
                <w:rFonts w:eastAsia="Calibri"/>
              </w:rPr>
              <w:lastRenderedPageBreak/>
              <w:t>ь</w:t>
            </w:r>
          </w:p>
        </w:tc>
        <w:tc>
          <w:tcPr>
            <w:tcW w:w="1453" w:type="dxa"/>
            <w:shd w:val="clear" w:color="auto" w:fill="auto"/>
          </w:tcPr>
          <w:p w:rsidR="00D100EF" w:rsidRPr="00584297" w:rsidRDefault="00D100EF" w:rsidP="00584297">
            <w:pPr>
              <w:autoSpaceDE w:val="0"/>
              <w:autoSpaceDN w:val="0"/>
              <w:adjustRightInd w:val="0"/>
              <w:rPr>
                <w:rFonts w:eastAsia="Calibri"/>
              </w:rPr>
            </w:pPr>
            <w:r w:rsidRPr="00584297">
              <w:rPr>
                <w:rFonts w:eastAsia="Calibri"/>
              </w:rPr>
              <w:lastRenderedPageBreak/>
              <w:t>активная и</w:t>
            </w:r>
          </w:p>
          <w:p w:rsidR="00D100EF" w:rsidRPr="00584297" w:rsidRDefault="00D100EF" w:rsidP="00584297">
            <w:pPr>
              <w:autoSpaceDE w:val="0"/>
              <w:autoSpaceDN w:val="0"/>
              <w:adjustRightInd w:val="0"/>
              <w:rPr>
                <w:rFonts w:eastAsia="Calibri"/>
              </w:rPr>
            </w:pPr>
            <w:r w:rsidRPr="00584297">
              <w:rPr>
                <w:rFonts w:eastAsia="Calibri"/>
              </w:rPr>
              <w:t>ответственн</w:t>
            </w:r>
            <w:r w:rsidRPr="00584297">
              <w:rPr>
                <w:rFonts w:eastAsia="Calibri"/>
              </w:rPr>
              <w:lastRenderedPageBreak/>
              <w:t>ая</w:t>
            </w:r>
          </w:p>
          <w:p w:rsidR="00D100EF" w:rsidRPr="00584297" w:rsidRDefault="00D100EF" w:rsidP="00584297">
            <w:pPr>
              <w:autoSpaceDE w:val="0"/>
              <w:autoSpaceDN w:val="0"/>
              <w:adjustRightInd w:val="0"/>
              <w:rPr>
                <w:rFonts w:eastAsia="Calibri"/>
              </w:rPr>
            </w:pPr>
            <w:r w:rsidRPr="00584297">
              <w:rPr>
                <w:rFonts w:eastAsia="Calibri"/>
              </w:rPr>
              <w:t>гражданская</w:t>
            </w:r>
          </w:p>
          <w:p w:rsidR="00D100EF" w:rsidRPr="00584297" w:rsidRDefault="00D100EF" w:rsidP="00584297">
            <w:pPr>
              <w:autoSpaceDE w:val="0"/>
              <w:autoSpaceDN w:val="0"/>
              <w:adjustRightInd w:val="0"/>
              <w:rPr>
                <w:rFonts w:eastAsia="Calibri"/>
              </w:rPr>
            </w:pPr>
            <w:r w:rsidRPr="00584297">
              <w:rPr>
                <w:rFonts w:eastAsia="Calibri"/>
              </w:rPr>
              <w:t>позиция;</w:t>
            </w:r>
          </w:p>
          <w:p w:rsidR="00D100EF" w:rsidRPr="00584297" w:rsidRDefault="00D100EF" w:rsidP="00584297">
            <w:pPr>
              <w:autoSpaceDE w:val="0"/>
              <w:autoSpaceDN w:val="0"/>
              <w:adjustRightInd w:val="0"/>
              <w:rPr>
                <w:rFonts w:eastAsia="Calibri"/>
              </w:rPr>
            </w:pPr>
            <w:r w:rsidRPr="00584297">
              <w:rPr>
                <w:rFonts w:eastAsia="Calibri"/>
              </w:rPr>
              <w:t xml:space="preserve">готовность </w:t>
            </w:r>
            <w:proofErr w:type="gramStart"/>
            <w:r w:rsidRPr="00584297">
              <w:rPr>
                <w:rFonts w:eastAsia="Calibri"/>
              </w:rPr>
              <w:t>к</w:t>
            </w:r>
            <w:proofErr w:type="gramEnd"/>
            <w:r w:rsidRPr="00584297">
              <w:rPr>
                <w:rFonts w:eastAsia="Calibri"/>
              </w:rPr>
              <w:t xml:space="preserve"> духовно-</w:t>
            </w:r>
          </w:p>
          <w:p w:rsidR="00D100EF" w:rsidRPr="00584297" w:rsidRDefault="00D100EF" w:rsidP="00584297">
            <w:pPr>
              <w:autoSpaceDE w:val="0"/>
              <w:autoSpaceDN w:val="0"/>
              <w:adjustRightInd w:val="0"/>
              <w:rPr>
                <w:rFonts w:eastAsia="Calibri"/>
              </w:rPr>
            </w:pPr>
            <w:r w:rsidRPr="00584297">
              <w:rPr>
                <w:rFonts w:eastAsia="Calibri"/>
              </w:rPr>
              <w:t>нравственном</w:t>
            </w:r>
          </w:p>
          <w:p w:rsidR="00D100EF" w:rsidRPr="00584297" w:rsidRDefault="00D100EF" w:rsidP="00584297">
            <w:pPr>
              <w:autoSpaceDE w:val="0"/>
              <w:autoSpaceDN w:val="0"/>
              <w:adjustRightInd w:val="0"/>
              <w:rPr>
                <w:rFonts w:eastAsia="Calibri"/>
              </w:rPr>
            </w:pPr>
            <w:proofErr w:type="gramStart"/>
            <w:r w:rsidRPr="00584297">
              <w:rPr>
                <w:rFonts w:eastAsia="Calibri"/>
              </w:rPr>
              <w:t>у</w:t>
            </w:r>
            <w:proofErr w:type="gramEnd"/>
            <w:r w:rsidRPr="00584297">
              <w:rPr>
                <w:rFonts w:eastAsia="Calibri"/>
              </w:rPr>
              <w:t xml:space="preserve"> развитию;</w:t>
            </w:r>
          </w:p>
          <w:p w:rsidR="00D100EF" w:rsidRPr="00584297" w:rsidRDefault="00D100EF" w:rsidP="00584297">
            <w:pPr>
              <w:autoSpaceDE w:val="0"/>
              <w:autoSpaceDN w:val="0"/>
              <w:adjustRightInd w:val="0"/>
              <w:rPr>
                <w:rFonts w:eastAsia="Calibri"/>
              </w:rPr>
            </w:pPr>
            <w:r w:rsidRPr="00584297">
              <w:rPr>
                <w:rFonts w:eastAsia="Calibri"/>
              </w:rPr>
              <w:t>способность</w:t>
            </w:r>
          </w:p>
          <w:p w:rsidR="00D100EF" w:rsidRPr="00584297" w:rsidRDefault="00D100EF" w:rsidP="00584297">
            <w:pPr>
              <w:autoSpaceDE w:val="0"/>
              <w:autoSpaceDN w:val="0"/>
              <w:adjustRightInd w:val="0"/>
              <w:rPr>
                <w:rFonts w:eastAsia="Calibri"/>
              </w:rPr>
            </w:pPr>
            <w:r w:rsidRPr="00584297">
              <w:rPr>
                <w:rFonts w:eastAsia="Calibri"/>
              </w:rPr>
              <w:t>действовать</w:t>
            </w:r>
          </w:p>
          <w:p w:rsidR="00D100EF" w:rsidRPr="00584297" w:rsidRDefault="00D100EF" w:rsidP="00584297">
            <w:pPr>
              <w:autoSpaceDE w:val="0"/>
              <w:autoSpaceDN w:val="0"/>
              <w:adjustRightInd w:val="0"/>
              <w:rPr>
                <w:rFonts w:eastAsia="Calibri"/>
              </w:rPr>
            </w:pPr>
            <w:r w:rsidRPr="00584297">
              <w:rPr>
                <w:rFonts w:eastAsia="Calibri"/>
              </w:rPr>
              <w:t>на благо</w:t>
            </w:r>
          </w:p>
          <w:p w:rsidR="00D100EF" w:rsidRPr="00584297" w:rsidRDefault="00D100EF" w:rsidP="00584297">
            <w:pPr>
              <w:autoSpaceDE w:val="0"/>
              <w:autoSpaceDN w:val="0"/>
              <w:adjustRightInd w:val="0"/>
              <w:rPr>
                <w:rFonts w:eastAsia="Calibri"/>
              </w:rPr>
            </w:pPr>
            <w:r w:rsidRPr="00584297">
              <w:rPr>
                <w:rFonts w:eastAsia="Calibri"/>
              </w:rPr>
              <w:t>Отечества;</w:t>
            </w:r>
          </w:p>
          <w:p w:rsidR="00D100EF" w:rsidRPr="00584297" w:rsidRDefault="00D100EF" w:rsidP="00584297">
            <w:pPr>
              <w:autoSpaceDE w:val="0"/>
              <w:autoSpaceDN w:val="0"/>
              <w:adjustRightInd w:val="0"/>
              <w:rPr>
                <w:rFonts w:eastAsia="Calibri"/>
              </w:rPr>
            </w:pPr>
            <w:r w:rsidRPr="00584297">
              <w:rPr>
                <w:rFonts w:eastAsia="Calibri"/>
              </w:rPr>
              <w:t>осознанное</w:t>
            </w:r>
          </w:p>
          <w:p w:rsidR="00D100EF" w:rsidRPr="00584297" w:rsidRDefault="00D100EF" w:rsidP="00584297">
            <w:pPr>
              <w:autoSpaceDE w:val="0"/>
              <w:autoSpaceDN w:val="0"/>
              <w:adjustRightInd w:val="0"/>
              <w:rPr>
                <w:rFonts w:eastAsia="Calibri"/>
              </w:rPr>
            </w:pPr>
            <w:r w:rsidRPr="00584297">
              <w:rPr>
                <w:rFonts w:eastAsia="Calibri"/>
              </w:rPr>
              <w:t>усвоение</w:t>
            </w:r>
          </w:p>
          <w:p w:rsidR="00D100EF" w:rsidRPr="00584297" w:rsidRDefault="00D100EF" w:rsidP="00584297">
            <w:pPr>
              <w:autoSpaceDE w:val="0"/>
              <w:autoSpaceDN w:val="0"/>
              <w:adjustRightInd w:val="0"/>
              <w:rPr>
                <w:rFonts w:eastAsia="Calibri"/>
              </w:rPr>
            </w:pPr>
            <w:r w:rsidRPr="00584297">
              <w:rPr>
                <w:rFonts w:eastAsia="Calibri"/>
              </w:rPr>
              <w:t>культурных</w:t>
            </w:r>
          </w:p>
          <w:p w:rsidR="00D100EF" w:rsidRPr="00584297" w:rsidRDefault="00D100EF" w:rsidP="00584297">
            <w:pPr>
              <w:autoSpaceDE w:val="0"/>
              <w:autoSpaceDN w:val="0"/>
              <w:adjustRightInd w:val="0"/>
              <w:rPr>
                <w:rFonts w:eastAsia="Calibri"/>
              </w:rPr>
            </w:pPr>
            <w:r w:rsidRPr="00584297">
              <w:rPr>
                <w:rFonts w:eastAsia="Calibri"/>
              </w:rPr>
              <w:t>ценностей и</w:t>
            </w:r>
          </w:p>
          <w:p w:rsidR="00D100EF" w:rsidRPr="00584297" w:rsidRDefault="00D100EF" w:rsidP="00584297">
            <w:pPr>
              <w:autoSpaceDE w:val="0"/>
              <w:autoSpaceDN w:val="0"/>
              <w:adjustRightInd w:val="0"/>
              <w:rPr>
                <w:rFonts w:eastAsia="Calibri"/>
              </w:rPr>
            </w:pPr>
            <w:r w:rsidRPr="00584297">
              <w:rPr>
                <w:rFonts w:eastAsia="Calibri"/>
              </w:rPr>
              <w:t>духовных</w:t>
            </w:r>
          </w:p>
          <w:p w:rsidR="00D100EF" w:rsidRPr="00584297" w:rsidRDefault="00D100EF" w:rsidP="00584297">
            <w:pPr>
              <w:autoSpaceDE w:val="0"/>
              <w:autoSpaceDN w:val="0"/>
              <w:adjustRightInd w:val="0"/>
              <w:rPr>
                <w:rFonts w:eastAsia="Calibri"/>
              </w:rPr>
            </w:pPr>
            <w:r w:rsidRPr="00584297">
              <w:rPr>
                <w:rFonts w:eastAsia="Calibri"/>
              </w:rPr>
              <w:t>традиций</w:t>
            </w:r>
          </w:p>
          <w:p w:rsidR="00D100EF" w:rsidRPr="00584297" w:rsidRDefault="00D100EF" w:rsidP="00584297">
            <w:pPr>
              <w:autoSpaceDE w:val="0"/>
              <w:autoSpaceDN w:val="0"/>
              <w:adjustRightInd w:val="0"/>
              <w:rPr>
                <w:rFonts w:eastAsia="Calibri"/>
              </w:rPr>
            </w:pPr>
            <w:r w:rsidRPr="00584297">
              <w:rPr>
                <w:rFonts w:eastAsia="Calibri"/>
              </w:rPr>
              <w:t>своего</w:t>
            </w:r>
          </w:p>
          <w:p w:rsidR="00D100EF" w:rsidRPr="00584297" w:rsidRDefault="00D100EF" w:rsidP="00584297">
            <w:pPr>
              <w:autoSpaceDE w:val="0"/>
              <w:autoSpaceDN w:val="0"/>
              <w:adjustRightInd w:val="0"/>
              <w:rPr>
                <w:rFonts w:eastAsia="Calibri"/>
              </w:rPr>
            </w:pPr>
            <w:r w:rsidRPr="00584297">
              <w:rPr>
                <w:rFonts w:eastAsia="Calibri"/>
              </w:rPr>
              <w:t xml:space="preserve">народа, </w:t>
            </w:r>
            <w:proofErr w:type="gramStart"/>
            <w:r w:rsidRPr="00584297">
              <w:rPr>
                <w:rFonts w:eastAsia="Calibri"/>
              </w:rPr>
              <w:t>своей</w:t>
            </w:r>
            <w:proofErr w:type="gramEnd"/>
          </w:p>
          <w:p w:rsidR="00D100EF" w:rsidRPr="00584297" w:rsidRDefault="00D100EF" w:rsidP="00584297">
            <w:pPr>
              <w:autoSpaceDE w:val="0"/>
              <w:autoSpaceDN w:val="0"/>
              <w:adjustRightInd w:val="0"/>
              <w:rPr>
                <w:rFonts w:eastAsia="Calibri"/>
              </w:rPr>
            </w:pPr>
            <w:r w:rsidRPr="00584297">
              <w:rPr>
                <w:rFonts w:eastAsia="Calibri"/>
              </w:rPr>
              <w:t>этнической</w:t>
            </w:r>
          </w:p>
          <w:p w:rsidR="00D100EF" w:rsidRPr="00584297" w:rsidRDefault="00D100EF" w:rsidP="00584297">
            <w:pPr>
              <w:autoSpaceDE w:val="0"/>
              <w:autoSpaceDN w:val="0"/>
              <w:adjustRightInd w:val="0"/>
              <w:rPr>
                <w:rFonts w:eastAsia="Calibri"/>
              </w:rPr>
            </w:pPr>
            <w:r w:rsidRPr="00584297">
              <w:rPr>
                <w:rFonts w:eastAsia="Calibri"/>
              </w:rPr>
              <w:t>или</w:t>
            </w:r>
          </w:p>
          <w:p w:rsidR="00D100EF" w:rsidRPr="00584297" w:rsidRDefault="00D100EF" w:rsidP="00584297">
            <w:pPr>
              <w:autoSpaceDE w:val="0"/>
              <w:autoSpaceDN w:val="0"/>
              <w:adjustRightInd w:val="0"/>
              <w:rPr>
                <w:rFonts w:eastAsia="Calibri"/>
              </w:rPr>
            </w:pPr>
            <w:r w:rsidRPr="00584297">
              <w:rPr>
                <w:rFonts w:eastAsia="Calibri"/>
              </w:rPr>
              <w:t>социокультур</w:t>
            </w:r>
          </w:p>
          <w:p w:rsidR="00D100EF" w:rsidRPr="00584297" w:rsidRDefault="00D100EF" w:rsidP="00584297">
            <w:pPr>
              <w:autoSpaceDE w:val="0"/>
              <w:autoSpaceDN w:val="0"/>
              <w:adjustRightInd w:val="0"/>
              <w:rPr>
                <w:rFonts w:eastAsia="Calibri"/>
              </w:rPr>
            </w:pPr>
            <w:r w:rsidRPr="00584297">
              <w:rPr>
                <w:rFonts w:eastAsia="Calibri"/>
              </w:rPr>
              <w:t>ной группы,</w:t>
            </w:r>
          </w:p>
          <w:p w:rsidR="00D100EF" w:rsidRPr="00584297" w:rsidRDefault="00D100EF" w:rsidP="00584297">
            <w:pPr>
              <w:autoSpaceDE w:val="0"/>
              <w:autoSpaceDN w:val="0"/>
              <w:adjustRightInd w:val="0"/>
              <w:rPr>
                <w:rFonts w:eastAsia="Calibri"/>
              </w:rPr>
            </w:pPr>
            <w:r w:rsidRPr="00584297">
              <w:rPr>
                <w:rFonts w:eastAsia="Calibri"/>
              </w:rPr>
              <w:t>базовых</w:t>
            </w:r>
          </w:p>
          <w:p w:rsidR="00D100EF" w:rsidRPr="00584297" w:rsidRDefault="00D100EF" w:rsidP="00584297">
            <w:pPr>
              <w:autoSpaceDE w:val="0"/>
              <w:autoSpaceDN w:val="0"/>
              <w:adjustRightInd w:val="0"/>
              <w:rPr>
                <w:rFonts w:eastAsia="Calibri"/>
              </w:rPr>
            </w:pPr>
            <w:r w:rsidRPr="00584297">
              <w:rPr>
                <w:rFonts w:eastAsia="Calibri"/>
              </w:rPr>
              <w:t>национальны</w:t>
            </w:r>
          </w:p>
          <w:p w:rsidR="00D100EF" w:rsidRPr="00584297" w:rsidRDefault="00D100EF" w:rsidP="00584297">
            <w:pPr>
              <w:autoSpaceDE w:val="0"/>
              <w:autoSpaceDN w:val="0"/>
              <w:adjustRightInd w:val="0"/>
              <w:rPr>
                <w:rFonts w:eastAsia="Calibri"/>
              </w:rPr>
            </w:pPr>
            <w:r w:rsidRPr="00584297">
              <w:rPr>
                <w:rFonts w:eastAsia="Calibri"/>
              </w:rPr>
              <w:t>х ценностей</w:t>
            </w:r>
          </w:p>
          <w:p w:rsidR="00D100EF" w:rsidRPr="00584297" w:rsidRDefault="00D100EF" w:rsidP="00584297">
            <w:pPr>
              <w:autoSpaceDE w:val="0"/>
              <w:autoSpaceDN w:val="0"/>
              <w:adjustRightInd w:val="0"/>
              <w:rPr>
                <w:rFonts w:eastAsia="Calibri"/>
              </w:rPr>
            </w:pPr>
            <w:r w:rsidRPr="00584297">
              <w:rPr>
                <w:rFonts w:eastAsia="Calibri"/>
              </w:rPr>
              <w:t>российского</w:t>
            </w:r>
          </w:p>
          <w:p w:rsidR="00D100EF" w:rsidRPr="00584297" w:rsidRDefault="00D100EF" w:rsidP="00584297">
            <w:pPr>
              <w:autoSpaceDE w:val="0"/>
              <w:autoSpaceDN w:val="0"/>
              <w:adjustRightInd w:val="0"/>
              <w:rPr>
                <w:rFonts w:eastAsia="Calibri"/>
              </w:rPr>
            </w:pPr>
            <w:r w:rsidRPr="00584297">
              <w:rPr>
                <w:rFonts w:eastAsia="Calibri"/>
              </w:rPr>
              <w:t>общества,</w:t>
            </w:r>
          </w:p>
          <w:p w:rsidR="00D100EF" w:rsidRPr="00584297" w:rsidRDefault="00D100EF" w:rsidP="00584297">
            <w:pPr>
              <w:autoSpaceDE w:val="0"/>
              <w:autoSpaceDN w:val="0"/>
              <w:adjustRightInd w:val="0"/>
              <w:rPr>
                <w:rFonts w:eastAsia="Calibri"/>
              </w:rPr>
            </w:pPr>
            <w:r w:rsidRPr="00584297">
              <w:rPr>
                <w:rFonts w:eastAsia="Calibri"/>
              </w:rPr>
              <w:t>общечеловече</w:t>
            </w:r>
          </w:p>
          <w:p w:rsidR="00D100EF" w:rsidRPr="00584297" w:rsidRDefault="00D100EF" w:rsidP="00584297">
            <w:pPr>
              <w:autoSpaceDE w:val="0"/>
              <w:autoSpaceDN w:val="0"/>
              <w:adjustRightInd w:val="0"/>
              <w:rPr>
                <w:rFonts w:eastAsia="Calibri"/>
              </w:rPr>
            </w:pPr>
            <w:r w:rsidRPr="00584297">
              <w:rPr>
                <w:rFonts w:eastAsia="Calibri"/>
              </w:rPr>
              <w:t>ских</w:t>
            </w:r>
          </w:p>
          <w:p w:rsidR="00D100EF" w:rsidRPr="00584297" w:rsidRDefault="00D100EF" w:rsidP="00584297">
            <w:pPr>
              <w:autoSpaceDE w:val="0"/>
              <w:autoSpaceDN w:val="0"/>
              <w:adjustRightInd w:val="0"/>
              <w:rPr>
                <w:rFonts w:eastAsia="Calibri"/>
              </w:rPr>
            </w:pPr>
            <w:r w:rsidRPr="00584297">
              <w:rPr>
                <w:rFonts w:eastAsia="Calibri"/>
              </w:rPr>
              <w:t xml:space="preserve">ценностей </w:t>
            </w:r>
            <w:proofErr w:type="gramStart"/>
            <w:r w:rsidRPr="00584297">
              <w:rPr>
                <w:rFonts w:eastAsia="Calibri"/>
              </w:rPr>
              <w:t>в</w:t>
            </w:r>
            <w:proofErr w:type="gramEnd"/>
          </w:p>
          <w:p w:rsidR="00D100EF" w:rsidRPr="00584297" w:rsidRDefault="00D100EF" w:rsidP="00584297">
            <w:pPr>
              <w:autoSpaceDE w:val="0"/>
              <w:autoSpaceDN w:val="0"/>
              <w:adjustRightInd w:val="0"/>
              <w:rPr>
                <w:rFonts w:eastAsia="Calibri"/>
              </w:rPr>
            </w:pPr>
            <w:proofErr w:type="gramStart"/>
            <w:r w:rsidRPr="00584297">
              <w:rPr>
                <w:rFonts w:eastAsia="Calibri"/>
              </w:rPr>
              <w:t>контексте</w:t>
            </w:r>
            <w:proofErr w:type="gramEnd"/>
          </w:p>
          <w:p w:rsidR="00D100EF" w:rsidRPr="00584297" w:rsidRDefault="00D100EF" w:rsidP="00584297">
            <w:pPr>
              <w:autoSpaceDE w:val="0"/>
              <w:autoSpaceDN w:val="0"/>
              <w:adjustRightInd w:val="0"/>
              <w:rPr>
                <w:rFonts w:eastAsia="Calibri"/>
              </w:rPr>
            </w:pPr>
            <w:r w:rsidRPr="00584297">
              <w:rPr>
                <w:rFonts w:eastAsia="Calibri"/>
              </w:rPr>
              <w:t>формировани</w:t>
            </w:r>
          </w:p>
          <w:p w:rsidR="00D100EF" w:rsidRPr="00584297" w:rsidRDefault="00D100EF" w:rsidP="00584297">
            <w:pPr>
              <w:autoSpaceDE w:val="0"/>
              <w:autoSpaceDN w:val="0"/>
              <w:adjustRightInd w:val="0"/>
              <w:rPr>
                <w:rFonts w:eastAsia="Calibri"/>
              </w:rPr>
            </w:pPr>
            <w:r w:rsidRPr="00584297">
              <w:rPr>
                <w:rFonts w:eastAsia="Calibri"/>
              </w:rPr>
              <w:t>я у них</w:t>
            </w:r>
          </w:p>
          <w:p w:rsidR="00D100EF" w:rsidRPr="00584297" w:rsidRDefault="00D100EF" w:rsidP="00584297">
            <w:pPr>
              <w:autoSpaceDE w:val="0"/>
              <w:autoSpaceDN w:val="0"/>
              <w:adjustRightInd w:val="0"/>
              <w:rPr>
                <w:rFonts w:eastAsia="Calibri"/>
              </w:rPr>
            </w:pPr>
            <w:r w:rsidRPr="00584297">
              <w:rPr>
                <w:rFonts w:eastAsia="Calibri"/>
              </w:rPr>
              <w:t>российской</w:t>
            </w:r>
          </w:p>
          <w:p w:rsidR="00D100EF" w:rsidRPr="00584297" w:rsidRDefault="00D100EF" w:rsidP="00584297">
            <w:pPr>
              <w:autoSpaceDE w:val="0"/>
              <w:autoSpaceDN w:val="0"/>
              <w:adjustRightInd w:val="0"/>
              <w:rPr>
                <w:rFonts w:eastAsia="Calibri"/>
              </w:rPr>
            </w:pPr>
            <w:r w:rsidRPr="00584297">
              <w:rPr>
                <w:rFonts w:eastAsia="Calibri"/>
              </w:rPr>
              <w:t>гражданской</w:t>
            </w:r>
          </w:p>
          <w:p w:rsidR="0063345F" w:rsidRPr="00584297" w:rsidRDefault="00D100EF" w:rsidP="00584297">
            <w:pPr>
              <w:autoSpaceDE w:val="0"/>
              <w:autoSpaceDN w:val="0"/>
              <w:adjustRightInd w:val="0"/>
              <w:rPr>
                <w:rFonts w:eastAsia="Calibri"/>
              </w:rPr>
            </w:pPr>
            <w:r w:rsidRPr="00584297">
              <w:rPr>
                <w:rFonts w:eastAsia="Calibri"/>
              </w:rPr>
              <w:t>идентичности</w:t>
            </w:r>
          </w:p>
        </w:tc>
        <w:tc>
          <w:tcPr>
            <w:tcW w:w="1286" w:type="dxa"/>
            <w:shd w:val="clear" w:color="auto" w:fill="auto"/>
          </w:tcPr>
          <w:p w:rsidR="00D100EF" w:rsidRPr="00584297" w:rsidRDefault="00D100EF" w:rsidP="00584297">
            <w:pPr>
              <w:autoSpaceDE w:val="0"/>
              <w:autoSpaceDN w:val="0"/>
              <w:adjustRightInd w:val="0"/>
              <w:rPr>
                <w:rFonts w:eastAsia="Calibri"/>
              </w:rPr>
            </w:pPr>
            <w:r w:rsidRPr="00584297">
              <w:rPr>
                <w:rFonts w:eastAsia="Calibri"/>
              </w:rPr>
              <w:lastRenderedPageBreak/>
              <w:t>зрелые</w:t>
            </w:r>
          </w:p>
          <w:p w:rsidR="00D100EF" w:rsidRPr="00584297" w:rsidRDefault="00D100EF" w:rsidP="00584297">
            <w:pPr>
              <w:autoSpaceDE w:val="0"/>
              <w:autoSpaceDN w:val="0"/>
              <w:adjustRightInd w:val="0"/>
              <w:rPr>
                <w:rFonts w:eastAsia="Calibri"/>
              </w:rPr>
            </w:pPr>
            <w:r w:rsidRPr="00584297">
              <w:rPr>
                <w:rFonts w:eastAsia="Calibri"/>
              </w:rPr>
              <w:t>социальн</w:t>
            </w:r>
            <w:r w:rsidRPr="00584297">
              <w:rPr>
                <w:rFonts w:eastAsia="Calibri"/>
              </w:rPr>
              <w:lastRenderedPageBreak/>
              <w:t>ые</w:t>
            </w:r>
          </w:p>
          <w:p w:rsidR="00D100EF" w:rsidRPr="00584297" w:rsidRDefault="00D100EF" w:rsidP="00584297">
            <w:pPr>
              <w:autoSpaceDE w:val="0"/>
              <w:autoSpaceDN w:val="0"/>
              <w:adjustRightInd w:val="0"/>
              <w:rPr>
                <w:rFonts w:eastAsia="Calibri"/>
              </w:rPr>
            </w:pPr>
            <w:r w:rsidRPr="00584297">
              <w:rPr>
                <w:rFonts w:eastAsia="Calibri"/>
              </w:rPr>
              <w:t>компетенци</w:t>
            </w:r>
          </w:p>
          <w:p w:rsidR="00D100EF" w:rsidRPr="00584297" w:rsidRDefault="00D100EF" w:rsidP="00584297">
            <w:pPr>
              <w:autoSpaceDE w:val="0"/>
              <w:autoSpaceDN w:val="0"/>
              <w:adjustRightInd w:val="0"/>
              <w:rPr>
                <w:rFonts w:eastAsia="Calibri"/>
              </w:rPr>
            </w:pPr>
            <w:r w:rsidRPr="00584297">
              <w:rPr>
                <w:rFonts w:eastAsia="Calibri"/>
              </w:rPr>
              <w:t xml:space="preserve">и </w:t>
            </w:r>
            <w:proofErr w:type="gramStart"/>
            <w:r w:rsidRPr="00584297">
              <w:rPr>
                <w:rFonts w:eastAsia="Calibri"/>
              </w:rPr>
              <w:t>и</w:t>
            </w:r>
            <w:proofErr w:type="gramEnd"/>
          </w:p>
          <w:p w:rsidR="00D100EF" w:rsidRPr="00584297" w:rsidRDefault="00D100EF" w:rsidP="00584297">
            <w:pPr>
              <w:autoSpaceDE w:val="0"/>
              <w:autoSpaceDN w:val="0"/>
              <w:adjustRightInd w:val="0"/>
              <w:rPr>
                <w:rFonts w:eastAsia="Calibri"/>
              </w:rPr>
            </w:pPr>
            <w:r w:rsidRPr="00584297">
              <w:rPr>
                <w:rFonts w:eastAsia="Calibri"/>
              </w:rPr>
              <w:t>граждански е</w:t>
            </w:r>
          </w:p>
          <w:p w:rsidR="00D100EF" w:rsidRPr="00584297" w:rsidRDefault="00D100EF" w:rsidP="00584297">
            <w:pPr>
              <w:autoSpaceDE w:val="0"/>
              <w:autoSpaceDN w:val="0"/>
              <w:adjustRightInd w:val="0"/>
              <w:rPr>
                <w:rFonts w:eastAsia="Calibri"/>
              </w:rPr>
            </w:pPr>
            <w:r w:rsidRPr="00584297">
              <w:rPr>
                <w:rFonts w:eastAsia="Calibri"/>
              </w:rPr>
              <w:t>ценностные</w:t>
            </w:r>
          </w:p>
          <w:p w:rsidR="00D100EF" w:rsidRPr="00584297" w:rsidRDefault="00D100EF" w:rsidP="00584297">
            <w:pPr>
              <w:autoSpaceDE w:val="0"/>
              <w:autoSpaceDN w:val="0"/>
              <w:adjustRightInd w:val="0"/>
              <w:rPr>
                <w:rFonts w:eastAsia="Calibri"/>
              </w:rPr>
            </w:pPr>
            <w:r w:rsidRPr="00584297">
              <w:rPr>
                <w:rFonts w:eastAsia="Calibri"/>
              </w:rPr>
              <w:t>установки,</w:t>
            </w:r>
          </w:p>
          <w:p w:rsidR="00D100EF" w:rsidRPr="00584297" w:rsidRDefault="00D100EF" w:rsidP="00584297">
            <w:pPr>
              <w:autoSpaceDE w:val="0"/>
              <w:autoSpaceDN w:val="0"/>
              <w:adjustRightInd w:val="0"/>
              <w:rPr>
                <w:rFonts w:eastAsia="Calibri"/>
              </w:rPr>
            </w:pPr>
            <w:r w:rsidRPr="00584297">
              <w:rPr>
                <w:rFonts w:eastAsia="Calibri"/>
              </w:rPr>
              <w:t>соответству</w:t>
            </w:r>
          </w:p>
          <w:p w:rsidR="00D100EF" w:rsidRPr="00584297" w:rsidRDefault="00D100EF" w:rsidP="00584297">
            <w:pPr>
              <w:autoSpaceDE w:val="0"/>
              <w:autoSpaceDN w:val="0"/>
              <w:adjustRightInd w:val="0"/>
              <w:rPr>
                <w:rFonts w:eastAsia="Calibri"/>
              </w:rPr>
            </w:pPr>
            <w:r w:rsidRPr="00584297">
              <w:rPr>
                <w:rFonts w:eastAsia="Calibri"/>
              </w:rPr>
              <w:t>ющих и</w:t>
            </w:r>
          </w:p>
          <w:p w:rsidR="00D100EF" w:rsidRPr="00584297" w:rsidRDefault="00D100EF" w:rsidP="00584297">
            <w:pPr>
              <w:autoSpaceDE w:val="0"/>
              <w:autoSpaceDN w:val="0"/>
              <w:adjustRightInd w:val="0"/>
              <w:rPr>
                <w:rFonts w:eastAsia="Calibri"/>
              </w:rPr>
            </w:pPr>
            <w:r w:rsidRPr="00584297">
              <w:rPr>
                <w:rFonts w:eastAsia="Calibri"/>
              </w:rPr>
              <w:t>действитель</w:t>
            </w:r>
          </w:p>
          <w:p w:rsidR="00D100EF" w:rsidRPr="00584297" w:rsidRDefault="00D100EF" w:rsidP="00584297">
            <w:pPr>
              <w:autoSpaceDE w:val="0"/>
              <w:autoSpaceDN w:val="0"/>
              <w:adjustRightInd w:val="0"/>
              <w:rPr>
                <w:rFonts w:eastAsia="Calibri"/>
              </w:rPr>
            </w:pPr>
            <w:r w:rsidRPr="00584297">
              <w:rPr>
                <w:rFonts w:eastAsia="Calibri"/>
              </w:rPr>
              <w:t>ным и</w:t>
            </w:r>
          </w:p>
          <w:p w:rsidR="00D100EF" w:rsidRPr="00584297" w:rsidRDefault="00D100EF" w:rsidP="00584297">
            <w:pPr>
              <w:autoSpaceDE w:val="0"/>
              <w:autoSpaceDN w:val="0"/>
              <w:adjustRightInd w:val="0"/>
              <w:rPr>
                <w:rFonts w:eastAsia="Calibri"/>
              </w:rPr>
            </w:pPr>
            <w:r w:rsidRPr="00584297">
              <w:rPr>
                <w:rFonts w:eastAsia="Calibri"/>
              </w:rPr>
              <w:t>проектируе</w:t>
            </w:r>
          </w:p>
          <w:p w:rsidR="00D100EF" w:rsidRPr="00584297" w:rsidRDefault="00D100EF" w:rsidP="00584297">
            <w:pPr>
              <w:autoSpaceDE w:val="0"/>
              <w:autoSpaceDN w:val="0"/>
              <w:adjustRightInd w:val="0"/>
              <w:rPr>
                <w:rFonts w:eastAsia="Calibri"/>
              </w:rPr>
            </w:pPr>
            <w:r w:rsidRPr="00584297">
              <w:rPr>
                <w:rFonts w:eastAsia="Calibri"/>
              </w:rPr>
              <w:t>мым</w:t>
            </w:r>
          </w:p>
          <w:p w:rsidR="00D100EF" w:rsidRPr="00584297" w:rsidRDefault="00D100EF" w:rsidP="00584297">
            <w:pPr>
              <w:autoSpaceDE w:val="0"/>
              <w:autoSpaceDN w:val="0"/>
              <w:adjustRightInd w:val="0"/>
              <w:rPr>
                <w:rFonts w:eastAsia="Calibri"/>
              </w:rPr>
            </w:pPr>
            <w:r w:rsidRPr="00584297">
              <w:rPr>
                <w:rFonts w:eastAsia="Calibri"/>
              </w:rPr>
              <w:t>социальным</w:t>
            </w:r>
          </w:p>
          <w:p w:rsidR="00D100EF" w:rsidRPr="00584297" w:rsidRDefault="00D100EF" w:rsidP="00584297">
            <w:pPr>
              <w:autoSpaceDE w:val="0"/>
              <w:autoSpaceDN w:val="0"/>
              <w:adjustRightInd w:val="0"/>
              <w:rPr>
                <w:rFonts w:eastAsia="Calibri"/>
              </w:rPr>
            </w:pPr>
            <w:r w:rsidRPr="00584297">
              <w:rPr>
                <w:rFonts w:eastAsia="Calibri"/>
              </w:rPr>
              <w:t>ролям</w:t>
            </w:r>
          </w:p>
          <w:p w:rsidR="00D100EF" w:rsidRPr="00584297" w:rsidRDefault="00D100EF" w:rsidP="00584297">
            <w:pPr>
              <w:autoSpaceDE w:val="0"/>
              <w:autoSpaceDN w:val="0"/>
              <w:adjustRightInd w:val="0"/>
              <w:rPr>
                <w:rFonts w:eastAsia="Calibri"/>
              </w:rPr>
            </w:pPr>
            <w:r w:rsidRPr="00584297">
              <w:rPr>
                <w:rFonts w:eastAsia="Calibri"/>
              </w:rPr>
              <w:t>подростков;</w:t>
            </w:r>
          </w:p>
          <w:p w:rsidR="00D100EF" w:rsidRPr="00584297" w:rsidRDefault="00D100EF" w:rsidP="00584297">
            <w:pPr>
              <w:autoSpaceDE w:val="0"/>
              <w:autoSpaceDN w:val="0"/>
              <w:adjustRightInd w:val="0"/>
              <w:rPr>
                <w:rFonts w:eastAsia="Calibri"/>
              </w:rPr>
            </w:pPr>
            <w:r w:rsidRPr="00584297">
              <w:rPr>
                <w:rFonts w:eastAsia="Calibri"/>
              </w:rPr>
              <w:t>способност</w:t>
            </w:r>
          </w:p>
          <w:p w:rsidR="00D100EF" w:rsidRPr="00584297" w:rsidRDefault="00D100EF" w:rsidP="00584297">
            <w:pPr>
              <w:autoSpaceDE w:val="0"/>
              <w:autoSpaceDN w:val="0"/>
              <w:adjustRightInd w:val="0"/>
              <w:rPr>
                <w:rFonts w:eastAsia="Calibri"/>
              </w:rPr>
            </w:pPr>
            <w:r w:rsidRPr="00584297">
              <w:rPr>
                <w:rFonts w:eastAsia="Calibri"/>
              </w:rPr>
              <w:t>ь</w:t>
            </w:r>
          </w:p>
          <w:p w:rsidR="00D100EF" w:rsidRPr="00584297" w:rsidRDefault="00D100EF" w:rsidP="00584297">
            <w:pPr>
              <w:autoSpaceDE w:val="0"/>
              <w:autoSpaceDN w:val="0"/>
              <w:adjustRightInd w:val="0"/>
              <w:rPr>
                <w:rFonts w:eastAsia="Calibri"/>
              </w:rPr>
            </w:pPr>
            <w:r w:rsidRPr="00584297">
              <w:rPr>
                <w:rFonts w:eastAsia="Calibri"/>
              </w:rPr>
              <w:t>адаптироват</w:t>
            </w:r>
          </w:p>
          <w:p w:rsidR="00D100EF" w:rsidRPr="00584297" w:rsidRDefault="00D100EF" w:rsidP="00584297">
            <w:pPr>
              <w:autoSpaceDE w:val="0"/>
              <w:autoSpaceDN w:val="0"/>
              <w:adjustRightInd w:val="0"/>
              <w:rPr>
                <w:rFonts w:eastAsia="Calibri"/>
              </w:rPr>
            </w:pPr>
            <w:r w:rsidRPr="00584297">
              <w:rPr>
                <w:rFonts w:eastAsia="Calibri"/>
              </w:rPr>
              <w:t xml:space="preserve">ься </w:t>
            </w:r>
            <w:proofErr w:type="gramStart"/>
            <w:r w:rsidRPr="00584297">
              <w:rPr>
                <w:rFonts w:eastAsia="Calibri"/>
              </w:rPr>
              <w:t>к</w:t>
            </w:r>
            <w:proofErr w:type="gramEnd"/>
            <w:r w:rsidRPr="00584297">
              <w:rPr>
                <w:rFonts w:eastAsia="Calibri"/>
              </w:rPr>
              <w:t xml:space="preserve"> новым</w:t>
            </w:r>
          </w:p>
          <w:p w:rsidR="00D100EF" w:rsidRPr="00584297" w:rsidRDefault="00D100EF" w:rsidP="00584297">
            <w:pPr>
              <w:autoSpaceDE w:val="0"/>
              <w:autoSpaceDN w:val="0"/>
              <w:adjustRightInd w:val="0"/>
              <w:rPr>
                <w:rFonts w:eastAsia="Calibri"/>
              </w:rPr>
            </w:pPr>
            <w:r w:rsidRPr="00584297">
              <w:rPr>
                <w:rFonts w:eastAsia="Calibri"/>
              </w:rPr>
              <w:t>социальным</w:t>
            </w:r>
          </w:p>
          <w:p w:rsidR="00D100EF" w:rsidRPr="00584297" w:rsidRDefault="00D100EF" w:rsidP="00584297">
            <w:pPr>
              <w:autoSpaceDE w:val="0"/>
              <w:autoSpaceDN w:val="0"/>
              <w:adjustRightInd w:val="0"/>
              <w:rPr>
                <w:rFonts w:eastAsia="Calibri"/>
              </w:rPr>
            </w:pPr>
            <w:r w:rsidRPr="00584297">
              <w:rPr>
                <w:rFonts w:eastAsia="Calibri"/>
              </w:rPr>
              <w:t>ситуациям</w:t>
            </w:r>
          </w:p>
          <w:p w:rsidR="00D100EF" w:rsidRPr="00584297" w:rsidRDefault="00D100EF" w:rsidP="00584297">
            <w:pPr>
              <w:autoSpaceDE w:val="0"/>
              <w:autoSpaceDN w:val="0"/>
              <w:adjustRightInd w:val="0"/>
              <w:rPr>
                <w:rFonts w:eastAsia="Calibri"/>
              </w:rPr>
            </w:pPr>
            <w:r w:rsidRPr="00584297">
              <w:rPr>
                <w:rFonts w:eastAsia="Calibri"/>
              </w:rPr>
              <w:t>и изменять</w:t>
            </w:r>
          </w:p>
          <w:p w:rsidR="00D100EF" w:rsidRPr="00584297" w:rsidRDefault="00D100EF" w:rsidP="00584297">
            <w:pPr>
              <w:autoSpaceDE w:val="0"/>
              <w:autoSpaceDN w:val="0"/>
              <w:adjustRightInd w:val="0"/>
              <w:rPr>
                <w:rFonts w:eastAsia="Calibri"/>
              </w:rPr>
            </w:pPr>
            <w:r w:rsidRPr="00584297">
              <w:rPr>
                <w:rFonts w:eastAsia="Calibri"/>
              </w:rPr>
              <w:t>их;</w:t>
            </w:r>
          </w:p>
          <w:p w:rsidR="00D100EF" w:rsidRPr="00584297" w:rsidRDefault="00D100EF" w:rsidP="00584297">
            <w:pPr>
              <w:autoSpaceDE w:val="0"/>
              <w:autoSpaceDN w:val="0"/>
              <w:adjustRightInd w:val="0"/>
              <w:rPr>
                <w:rFonts w:eastAsia="Calibri"/>
              </w:rPr>
            </w:pPr>
            <w:r w:rsidRPr="00584297">
              <w:rPr>
                <w:rFonts w:eastAsia="Calibri"/>
              </w:rPr>
              <w:t>использова</w:t>
            </w:r>
          </w:p>
          <w:p w:rsidR="00D100EF" w:rsidRPr="00584297" w:rsidRDefault="00D100EF" w:rsidP="00584297">
            <w:pPr>
              <w:autoSpaceDE w:val="0"/>
              <w:autoSpaceDN w:val="0"/>
              <w:adjustRightInd w:val="0"/>
              <w:rPr>
                <w:rFonts w:eastAsia="Calibri"/>
              </w:rPr>
            </w:pPr>
            <w:r w:rsidRPr="00584297">
              <w:rPr>
                <w:rFonts w:eastAsia="Calibri"/>
              </w:rPr>
              <w:t>ние при</w:t>
            </w:r>
          </w:p>
          <w:p w:rsidR="00D100EF" w:rsidRPr="00584297" w:rsidRDefault="00D100EF" w:rsidP="00584297">
            <w:pPr>
              <w:autoSpaceDE w:val="0"/>
              <w:autoSpaceDN w:val="0"/>
              <w:adjustRightInd w:val="0"/>
              <w:rPr>
                <w:rFonts w:eastAsia="Calibri"/>
              </w:rPr>
            </w:pPr>
            <w:proofErr w:type="gramStart"/>
            <w:r w:rsidRPr="00584297">
              <w:rPr>
                <w:rFonts w:eastAsia="Calibri"/>
              </w:rPr>
              <w:t>решении</w:t>
            </w:r>
            <w:proofErr w:type="gramEnd"/>
          </w:p>
          <w:p w:rsidR="00D100EF" w:rsidRPr="00584297" w:rsidRDefault="00D100EF" w:rsidP="00584297">
            <w:pPr>
              <w:autoSpaceDE w:val="0"/>
              <w:autoSpaceDN w:val="0"/>
              <w:adjustRightInd w:val="0"/>
              <w:rPr>
                <w:rFonts w:eastAsia="Calibri"/>
              </w:rPr>
            </w:pPr>
            <w:r w:rsidRPr="00584297">
              <w:rPr>
                <w:rFonts w:eastAsia="Calibri"/>
              </w:rPr>
              <w:t>типичных</w:t>
            </w:r>
          </w:p>
          <w:p w:rsidR="00D100EF" w:rsidRPr="00584297" w:rsidRDefault="00D100EF" w:rsidP="00584297">
            <w:pPr>
              <w:autoSpaceDE w:val="0"/>
              <w:autoSpaceDN w:val="0"/>
              <w:adjustRightInd w:val="0"/>
              <w:rPr>
                <w:rFonts w:eastAsia="Calibri"/>
              </w:rPr>
            </w:pPr>
            <w:r w:rsidRPr="00584297">
              <w:rPr>
                <w:rFonts w:eastAsia="Calibri"/>
              </w:rPr>
              <w:t>социальных</w:t>
            </w:r>
          </w:p>
          <w:p w:rsidR="00D100EF" w:rsidRPr="00584297" w:rsidRDefault="00D100EF" w:rsidP="00584297">
            <w:pPr>
              <w:autoSpaceDE w:val="0"/>
              <w:autoSpaceDN w:val="0"/>
              <w:adjustRightInd w:val="0"/>
              <w:rPr>
                <w:rFonts w:eastAsia="Calibri"/>
              </w:rPr>
            </w:pPr>
            <w:r w:rsidRPr="00584297">
              <w:rPr>
                <w:rFonts w:eastAsia="Calibri"/>
              </w:rPr>
              <w:t>проблем</w:t>
            </w:r>
          </w:p>
          <w:p w:rsidR="00D100EF" w:rsidRPr="00584297" w:rsidRDefault="00D100EF" w:rsidP="00584297">
            <w:pPr>
              <w:autoSpaceDE w:val="0"/>
              <w:autoSpaceDN w:val="0"/>
              <w:adjustRightInd w:val="0"/>
              <w:rPr>
                <w:rFonts w:eastAsia="Calibri"/>
              </w:rPr>
            </w:pPr>
            <w:r w:rsidRPr="00584297">
              <w:rPr>
                <w:rFonts w:eastAsia="Calibri"/>
              </w:rPr>
              <w:t>нравственн</w:t>
            </w:r>
          </w:p>
          <w:p w:rsidR="00D100EF" w:rsidRPr="00584297" w:rsidRDefault="00D100EF" w:rsidP="00584297">
            <w:pPr>
              <w:autoSpaceDE w:val="0"/>
              <w:autoSpaceDN w:val="0"/>
              <w:adjustRightInd w:val="0"/>
              <w:rPr>
                <w:rFonts w:eastAsia="Calibri"/>
              </w:rPr>
            </w:pPr>
            <w:r w:rsidRPr="00584297">
              <w:rPr>
                <w:rFonts w:eastAsia="Calibri"/>
              </w:rPr>
              <w:t>ых моделей</w:t>
            </w:r>
          </w:p>
          <w:p w:rsidR="00D100EF" w:rsidRPr="00584297" w:rsidRDefault="00D100EF" w:rsidP="00584297">
            <w:pPr>
              <w:autoSpaceDE w:val="0"/>
              <w:autoSpaceDN w:val="0"/>
              <w:adjustRightInd w:val="0"/>
              <w:rPr>
                <w:rFonts w:eastAsia="Calibri"/>
              </w:rPr>
            </w:pPr>
            <w:r w:rsidRPr="00584297">
              <w:rPr>
                <w:rFonts w:eastAsia="Calibri"/>
              </w:rPr>
              <w:t>поведения,</w:t>
            </w:r>
          </w:p>
          <w:p w:rsidR="00D100EF" w:rsidRPr="00584297" w:rsidRDefault="00D100EF" w:rsidP="00584297">
            <w:pPr>
              <w:autoSpaceDE w:val="0"/>
              <w:autoSpaceDN w:val="0"/>
              <w:adjustRightInd w:val="0"/>
              <w:rPr>
                <w:rFonts w:eastAsia="Calibri"/>
              </w:rPr>
            </w:pPr>
            <w:r w:rsidRPr="00584297">
              <w:rPr>
                <w:rFonts w:eastAsia="Calibri"/>
              </w:rPr>
              <w:t>ориентиров</w:t>
            </w:r>
          </w:p>
          <w:p w:rsidR="00D100EF" w:rsidRPr="00584297" w:rsidRDefault="00D100EF" w:rsidP="00584297">
            <w:pPr>
              <w:autoSpaceDE w:val="0"/>
              <w:autoSpaceDN w:val="0"/>
              <w:adjustRightInd w:val="0"/>
              <w:rPr>
                <w:rFonts w:eastAsia="Calibri"/>
              </w:rPr>
            </w:pPr>
            <w:r w:rsidRPr="00584297">
              <w:rPr>
                <w:rFonts w:eastAsia="Calibri"/>
              </w:rPr>
              <w:lastRenderedPageBreak/>
              <w:t>анных на</w:t>
            </w:r>
          </w:p>
          <w:p w:rsidR="00D100EF" w:rsidRPr="00584297" w:rsidRDefault="00D100EF" w:rsidP="00584297">
            <w:pPr>
              <w:autoSpaceDE w:val="0"/>
              <w:autoSpaceDN w:val="0"/>
              <w:adjustRightInd w:val="0"/>
              <w:rPr>
                <w:rFonts w:eastAsia="Calibri"/>
              </w:rPr>
            </w:pPr>
            <w:r w:rsidRPr="00584297">
              <w:rPr>
                <w:rFonts w:eastAsia="Calibri"/>
              </w:rPr>
              <w:t>благо</w:t>
            </w:r>
          </w:p>
          <w:p w:rsidR="00D100EF" w:rsidRPr="00584297" w:rsidRDefault="00D100EF" w:rsidP="00584297">
            <w:pPr>
              <w:autoSpaceDE w:val="0"/>
              <w:autoSpaceDN w:val="0"/>
              <w:adjustRightInd w:val="0"/>
              <w:rPr>
                <w:rFonts w:eastAsia="Calibri"/>
              </w:rPr>
            </w:pPr>
            <w:r w:rsidRPr="00584297">
              <w:rPr>
                <w:rFonts w:eastAsia="Calibri"/>
              </w:rPr>
              <w:t>человека,</w:t>
            </w:r>
          </w:p>
          <w:p w:rsidR="00D100EF" w:rsidRPr="00584297" w:rsidRDefault="00D100EF" w:rsidP="00584297">
            <w:pPr>
              <w:autoSpaceDE w:val="0"/>
              <w:autoSpaceDN w:val="0"/>
              <w:adjustRightInd w:val="0"/>
              <w:rPr>
                <w:rFonts w:eastAsia="Calibri"/>
              </w:rPr>
            </w:pPr>
            <w:r w:rsidRPr="00584297">
              <w:rPr>
                <w:rFonts w:eastAsia="Calibri"/>
              </w:rPr>
              <w:t>семьи,</w:t>
            </w:r>
          </w:p>
          <w:p w:rsidR="00D100EF" w:rsidRPr="00584297" w:rsidRDefault="00D100EF" w:rsidP="00584297">
            <w:pPr>
              <w:autoSpaceDE w:val="0"/>
              <w:autoSpaceDN w:val="0"/>
              <w:adjustRightInd w:val="0"/>
              <w:rPr>
                <w:rFonts w:eastAsia="Calibri"/>
              </w:rPr>
            </w:pPr>
            <w:r w:rsidRPr="00584297">
              <w:rPr>
                <w:rFonts w:eastAsia="Calibri"/>
              </w:rPr>
              <w:t>общества;</w:t>
            </w:r>
          </w:p>
          <w:p w:rsidR="00D100EF" w:rsidRPr="00584297" w:rsidRDefault="00D100EF" w:rsidP="00584297">
            <w:pPr>
              <w:autoSpaceDE w:val="0"/>
              <w:autoSpaceDN w:val="0"/>
              <w:adjustRightInd w:val="0"/>
              <w:rPr>
                <w:rFonts w:eastAsia="Calibri"/>
              </w:rPr>
            </w:pPr>
            <w:r w:rsidRPr="00584297">
              <w:rPr>
                <w:rFonts w:eastAsia="Calibri"/>
              </w:rPr>
              <w:t>готовность</w:t>
            </w:r>
          </w:p>
          <w:p w:rsidR="00D100EF" w:rsidRPr="00584297" w:rsidRDefault="00D100EF" w:rsidP="00584297">
            <w:pPr>
              <w:autoSpaceDE w:val="0"/>
              <w:autoSpaceDN w:val="0"/>
              <w:adjustRightInd w:val="0"/>
              <w:rPr>
                <w:rFonts w:eastAsia="Calibri"/>
              </w:rPr>
            </w:pPr>
            <w:r w:rsidRPr="00584297">
              <w:rPr>
                <w:rFonts w:eastAsia="Calibri"/>
              </w:rPr>
              <w:t>обучающих</w:t>
            </w:r>
          </w:p>
          <w:p w:rsidR="00D100EF" w:rsidRPr="00584297" w:rsidRDefault="00D100EF" w:rsidP="00584297">
            <w:pPr>
              <w:autoSpaceDE w:val="0"/>
              <w:autoSpaceDN w:val="0"/>
              <w:adjustRightInd w:val="0"/>
              <w:rPr>
                <w:rFonts w:eastAsia="Calibri"/>
              </w:rPr>
            </w:pPr>
            <w:r w:rsidRPr="00584297">
              <w:rPr>
                <w:rFonts w:eastAsia="Calibri"/>
              </w:rPr>
              <w:t>ся</w:t>
            </w:r>
          </w:p>
          <w:p w:rsidR="00D100EF" w:rsidRPr="00584297" w:rsidRDefault="00D100EF" w:rsidP="00584297">
            <w:pPr>
              <w:autoSpaceDE w:val="0"/>
              <w:autoSpaceDN w:val="0"/>
              <w:adjustRightInd w:val="0"/>
              <w:rPr>
                <w:rFonts w:eastAsia="Calibri"/>
              </w:rPr>
            </w:pPr>
            <w:r w:rsidRPr="00584297">
              <w:rPr>
                <w:rFonts w:eastAsia="Calibri"/>
              </w:rPr>
              <w:t>противосто</w:t>
            </w:r>
          </w:p>
          <w:p w:rsidR="00D100EF" w:rsidRPr="00584297" w:rsidRDefault="00D100EF" w:rsidP="00584297">
            <w:pPr>
              <w:autoSpaceDE w:val="0"/>
              <w:autoSpaceDN w:val="0"/>
              <w:adjustRightInd w:val="0"/>
              <w:rPr>
                <w:rFonts w:eastAsia="Calibri"/>
              </w:rPr>
            </w:pPr>
            <w:r w:rsidRPr="00584297">
              <w:rPr>
                <w:rFonts w:eastAsia="Calibri"/>
              </w:rPr>
              <w:t>ять</w:t>
            </w:r>
          </w:p>
          <w:p w:rsidR="00D100EF" w:rsidRPr="00584297" w:rsidRDefault="00D100EF" w:rsidP="00584297">
            <w:pPr>
              <w:autoSpaceDE w:val="0"/>
              <w:autoSpaceDN w:val="0"/>
              <w:adjustRightInd w:val="0"/>
              <w:rPr>
                <w:rFonts w:eastAsia="Calibri"/>
              </w:rPr>
            </w:pPr>
            <w:r w:rsidRPr="00584297">
              <w:rPr>
                <w:rFonts w:eastAsia="Calibri"/>
              </w:rPr>
              <w:t>деструктив</w:t>
            </w:r>
          </w:p>
          <w:p w:rsidR="00D100EF" w:rsidRPr="00584297" w:rsidRDefault="00D100EF" w:rsidP="00584297">
            <w:pPr>
              <w:autoSpaceDE w:val="0"/>
              <w:autoSpaceDN w:val="0"/>
              <w:adjustRightInd w:val="0"/>
              <w:rPr>
                <w:rFonts w:eastAsia="Calibri"/>
              </w:rPr>
            </w:pPr>
            <w:r w:rsidRPr="00584297">
              <w:rPr>
                <w:rFonts w:eastAsia="Calibri"/>
              </w:rPr>
              <w:t>ным</w:t>
            </w:r>
          </w:p>
          <w:p w:rsidR="00D100EF" w:rsidRPr="00584297" w:rsidRDefault="00D100EF" w:rsidP="00584297">
            <w:pPr>
              <w:autoSpaceDE w:val="0"/>
              <w:autoSpaceDN w:val="0"/>
              <w:adjustRightInd w:val="0"/>
              <w:rPr>
                <w:rFonts w:eastAsia="Calibri"/>
              </w:rPr>
            </w:pPr>
            <w:r w:rsidRPr="00584297">
              <w:rPr>
                <w:rFonts w:eastAsia="Calibri"/>
              </w:rPr>
              <w:t>воздействия</w:t>
            </w:r>
          </w:p>
          <w:p w:rsidR="00D100EF" w:rsidRPr="00584297" w:rsidRDefault="00D100EF" w:rsidP="00584297">
            <w:pPr>
              <w:autoSpaceDE w:val="0"/>
              <w:autoSpaceDN w:val="0"/>
              <w:adjustRightInd w:val="0"/>
              <w:rPr>
                <w:rFonts w:eastAsia="Calibri"/>
              </w:rPr>
            </w:pPr>
            <w:proofErr w:type="gramStart"/>
            <w:r w:rsidRPr="00584297">
              <w:rPr>
                <w:rFonts w:eastAsia="Calibri"/>
              </w:rPr>
              <w:t>м</w:t>
            </w:r>
            <w:proofErr w:type="gramEnd"/>
            <w:r w:rsidRPr="00584297">
              <w:rPr>
                <w:rFonts w:eastAsia="Calibri"/>
              </w:rPr>
              <w:t xml:space="preserve"> внешней</w:t>
            </w:r>
          </w:p>
          <w:p w:rsidR="00D100EF" w:rsidRPr="00584297" w:rsidRDefault="00D100EF" w:rsidP="00584297">
            <w:pPr>
              <w:autoSpaceDE w:val="0"/>
              <w:autoSpaceDN w:val="0"/>
              <w:adjustRightInd w:val="0"/>
              <w:rPr>
                <w:rFonts w:eastAsia="Calibri"/>
              </w:rPr>
            </w:pPr>
            <w:r w:rsidRPr="00584297">
              <w:rPr>
                <w:rFonts w:eastAsia="Calibri"/>
              </w:rPr>
              <w:t>социальной</w:t>
            </w:r>
          </w:p>
          <w:p w:rsidR="00D100EF" w:rsidRPr="00584297" w:rsidRDefault="00D100EF" w:rsidP="00584297">
            <w:pPr>
              <w:autoSpaceDE w:val="0"/>
              <w:autoSpaceDN w:val="0"/>
              <w:adjustRightInd w:val="0"/>
              <w:rPr>
                <w:rFonts w:eastAsia="Calibri"/>
              </w:rPr>
            </w:pPr>
            <w:r w:rsidRPr="00584297">
              <w:rPr>
                <w:rFonts w:eastAsia="Calibri"/>
              </w:rPr>
              <w:t>среды,</w:t>
            </w:r>
          </w:p>
          <w:p w:rsidR="00D100EF" w:rsidRPr="00584297" w:rsidRDefault="00D100EF" w:rsidP="00584297">
            <w:pPr>
              <w:autoSpaceDE w:val="0"/>
              <w:autoSpaceDN w:val="0"/>
              <w:adjustRightInd w:val="0"/>
              <w:rPr>
                <w:rFonts w:eastAsia="Calibri"/>
              </w:rPr>
            </w:pPr>
            <w:r w:rsidRPr="00584297">
              <w:rPr>
                <w:rFonts w:eastAsia="Calibri"/>
              </w:rPr>
              <w:t>СМИ,</w:t>
            </w:r>
          </w:p>
          <w:p w:rsidR="00D100EF" w:rsidRPr="00584297" w:rsidRDefault="00D100EF" w:rsidP="00584297">
            <w:pPr>
              <w:autoSpaceDE w:val="0"/>
              <w:autoSpaceDN w:val="0"/>
              <w:adjustRightInd w:val="0"/>
              <w:rPr>
                <w:rFonts w:eastAsia="Calibri"/>
              </w:rPr>
            </w:pPr>
            <w:r w:rsidRPr="00584297">
              <w:rPr>
                <w:rFonts w:eastAsia="Calibri"/>
              </w:rPr>
              <w:t>формальны</w:t>
            </w:r>
          </w:p>
          <w:p w:rsidR="00D100EF" w:rsidRPr="00584297" w:rsidRDefault="00D100EF" w:rsidP="00584297">
            <w:pPr>
              <w:autoSpaceDE w:val="0"/>
              <w:autoSpaceDN w:val="0"/>
              <w:adjustRightInd w:val="0"/>
              <w:rPr>
                <w:rFonts w:eastAsia="Calibri"/>
              </w:rPr>
            </w:pPr>
            <w:r w:rsidRPr="00584297">
              <w:rPr>
                <w:rFonts w:eastAsia="Calibri"/>
              </w:rPr>
              <w:t>х и</w:t>
            </w:r>
          </w:p>
          <w:p w:rsidR="00D100EF" w:rsidRPr="00584297" w:rsidRDefault="00D100EF" w:rsidP="00584297">
            <w:pPr>
              <w:autoSpaceDE w:val="0"/>
              <w:autoSpaceDN w:val="0"/>
              <w:adjustRightInd w:val="0"/>
              <w:rPr>
                <w:rFonts w:eastAsia="Calibri"/>
              </w:rPr>
            </w:pPr>
            <w:r w:rsidRPr="00584297">
              <w:rPr>
                <w:rFonts w:eastAsia="Calibri"/>
              </w:rPr>
              <w:t>неформальн</w:t>
            </w:r>
          </w:p>
          <w:p w:rsidR="00D100EF" w:rsidRPr="00584297" w:rsidRDefault="00D100EF" w:rsidP="00584297">
            <w:pPr>
              <w:autoSpaceDE w:val="0"/>
              <w:autoSpaceDN w:val="0"/>
              <w:adjustRightInd w:val="0"/>
              <w:rPr>
                <w:rFonts w:eastAsia="Calibri"/>
              </w:rPr>
            </w:pPr>
            <w:r w:rsidRPr="00584297">
              <w:rPr>
                <w:rFonts w:eastAsia="Calibri"/>
              </w:rPr>
              <w:t>ых объединени</w:t>
            </w:r>
          </w:p>
          <w:p w:rsidR="00D100EF" w:rsidRPr="00584297" w:rsidRDefault="00D100EF" w:rsidP="00584297">
            <w:pPr>
              <w:autoSpaceDE w:val="0"/>
              <w:autoSpaceDN w:val="0"/>
              <w:adjustRightInd w:val="0"/>
              <w:rPr>
                <w:rFonts w:eastAsia="Calibri"/>
              </w:rPr>
            </w:pPr>
            <w:r w:rsidRPr="00584297">
              <w:rPr>
                <w:rFonts w:eastAsia="Calibri"/>
              </w:rPr>
              <w:t>й;</w:t>
            </w:r>
          </w:p>
          <w:p w:rsidR="00D100EF" w:rsidRPr="00584297" w:rsidRDefault="00D100EF" w:rsidP="00584297">
            <w:pPr>
              <w:autoSpaceDE w:val="0"/>
              <w:autoSpaceDN w:val="0"/>
              <w:adjustRightInd w:val="0"/>
              <w:rPr>
                <w:rFonts w:eastAsia="Calibri"/>
              </w:rPr>
            </w:pPr>
            <w:r w:rsidRPr="00584297">
              <w:rPr>
                <w:rFonts w:eastAsia="Calibri"/>
              </w:rPr>
              <w:t>осознанное</w:t>
            </w:r>
          </w:p>
          <w:p w:rsidR="00D100EF" w:rsidRPr="00584297" w:rsidRDefault="00D100EF" w:rsidP="00584297">
            <w:pPr>
              <w:autoSpaceDE w:val="0"/>
              <w:autoSpaceDN w:val="0"/>
              <w:adjustRightInd w:val="0"/>
              <w:rPr>
                <w:rFonts w:eastAsia="Calibri"/>
              </w:rPr>
            </w:pPr>
            <w:r w:rsidRPr="00584297">
              <w:rPr>
                <w:rFonts w:eastAsia="Calibri"/>
              </w:rPr>
              <w:t>принятие</w:t>
            </w:r>
          </w:p>
          <w:p w:rsidR="00D100EF" w:rsidRPr="00584297" w:rsidRDefault="00D100EF" w:rsidP="00584297">
            <w:pPr>
              <w:autoSpaceDE w:val="0"/>
              <w:autoSpaceDN w:val="0"/>
              <w:adjustRightInd w:val="0"/>
              <w:rPr>
                <w:rFonts w:eastAsia="Calibri"/>
              </w:rPr>
            </w:pPr>
            <w:r w:rsidRPr="00584297">
              <w:rPr>
                <w:rFonts w:eastAsia="Calibri"/>
              </w:rPr>
              <w:t>ценностей и</w:t>
            </w:r>
          </w:p>
          <w:p w:rsidR="00D100EF" w:rsidRPr="00584297" w:rsidRDefault="00D100EF" w:rsidP="00584297">
            <w:pPr>
              <w:autoSpaceDE w:val="0"/>
              <w:autoSpaceDN w:val="0"/>
              <w:adjustRightInd w:val="0"/>
              <w:rPr>
                <w:rFonts w:eastAsia="Calibri"/>
              </w:rPr>
            </w:pPr>
            <w:r w:rsidRPr="00584297">
              <w:rPr>
                <w:rFonts w:eastAsia="Calibri"/>
              </w:rPr>
              <w:t>национальн</w:t>
            </w:r>
          </w:p>
          <w:p w:rsidR="00D100EF" w:rsidRPr="00584297" w:rsidRDefault="00D100EF" w:rsidP="00584297">
            <w:pPr>
              <w:autoSpaceDE w:val="0"/>
              <w:autoSpaceDN w:val="0"/>
              <w:adjustRightInd w:val="0"/>
              <w:rPr>
                <w:rFonts w:eastAsia="Calibri"/>
              </w:rPr>
            </w:pPr>
            <w:r w:rsidRPr="00584297">
              <w:rPr>
                <w:rFonts w:eastAsia="Calibri"/>
              </w:rPr>
              <w:t>ых</w:t>
            </w:r>
          </w:p>
          <w:p w:rsidR="00D100EF" w:rsidRPr="00584297" w:rsidRDefault="00D100EF" w:rsidP="00584297">
            <w:pPr>
              <w:autoSpaceDE w:val="0"/>
              <w:autoSpaceDN w:val="0"/>
              <w:adjustRightInd w:val="0"/>
              <w:rPr>
                <w:rFonts w:eastAsia="Calibri"/>
              </w:rPr>
            </w:pPr>
            <w:r w:rsidRPr="00584297">
              <w:rPr>
                <w:rFonts w:eastAsia="Calibri"/>
              </w:rPr>
              <w:t>традиций</w:t>
            </w:r>
          </w:p>
          <w:p w:rsidR="00D100EF" w:rsidRPr="00584297" w:rsidRDefault="00D100EF" w:rsidP="00584297">
            <w:pPr>
              <w:autoSpaceDE w:val="0"/>
              <w:autoSpaceDN w:val="0"/>
              <w:adjustRightInd w:val="0"/>
              <w:rPr>
                <w:rFonts w:eastAsia="Calibri"/>
              </w:rPr>
            </w:pPr>
            <w:r w:rsidRPr="00584297">
              <w:rPr>
                <w:rFonts w:eastAsia="Calibri"/>
              </w:rPr>
              <w:t>семейной</w:t>
            </w:r>
          </w:p>
          <w:p w:rsidR="00D100EF" w:rsidRPr="00584297" w:rsidRDefault="00D100EF" w:rsidP="00584297">
            <w:pPr>
              <w:autoSpaceDE w:val="0"/>
              <w:autoSpaceDN w:val="0"/>
              <w:adjustRightInd w:val="0"/>
              <w:rPr>
                <w:rFonts w:eastAsia="Calibri"/>
              </w:rPr>
            </w:pPr>
            <w:r w:rsidRPr="00584297">
              <w:rPr>
                <w:rFonts w:eastAsia="Calibri"/>
              </w:rPr>
              <w:t>жизни;</w:t>
            </w:r>
          </w:p>
          <w:p w:rsidR="00D100EF" w:rsidRPr="00584297" w:rsidRDefault="00D100EF" w:rsidP="00584297">
            <w:pPr>
              <w:autoSpaceDE w:val="0"/>
              <w:autoSpaceDN w:val="0"/>
              <w:adjustRightInd w:val="0"/>
              <w:rPr>
                <w:rFonts w:eastAsia="Calibri"/>
              </w:rPr>
            </w:pPr>
            <w:r w:rsidRPr="00584297">
              <w:rPr>
                <w:rFonts w:eastAsia="Calibri"/>
              </w:rPr>
              <w:t>осознание</w:t>
            </w:r>
          </w:p>
          <w:p w:rsidR="00D100EF" w:rsidRPr="00584297" w:rsidRDefault="00D100EF" w:rsidP="00584297">
            <w:pPr>
              <w:autoSpaceDE w:val="0"/>
              <w:autoSpaceDN w:val="0"/>
              <w:adjustRightInd w:val="0"/>
              <w:rPr>
                <w:rFonts w:eastAsia="Calibri"/>
              </w:rPr>
            </w:pPr>
            <w:r w:rsidRPr="00584297">
              <w:rPr>
                <w:rFonts w:eastAsia="Calibri"/>
              </w:rPr>
              <w:t>значения</w:t>
            </w:r>
          </w:p>
          <w:p w:rsidR="00D100EF" w:rsidRPr="00584297" w:rsidRDefault="00D100EF" w:rsidP="00584297">
            <w:pPr>
              <w:autoSpaceDE w:val="0"/>
              <w:autoSpaceDN w:val="0"/>
              <w:adjustRightInd w:val="0"/>
              <w:rPr>
                <w:rFonts w:eastAsia="Calibri"/>
              </w:rPr>
            </w:pPr>
            <w:r w:rsidRPr="00584297">
              <w:rPr>
                <w:rFonts w:eastAsia="Calibri"/>
              </w:rPr>
              <w:t xml:space="preserve">семьи </w:t>
            </w:r>
            <w:proofErr w:type="gramStart"/>
            <w:r w:rsidRPr="00584297">
              <w:rPr>
                <w:rFonts w:eastAsia="Calibri"/>
              </w:rPr>
              <w:t>для</w:t>
            </w:r>
            <w:proofErr w:type="gramEnd"/>
          </w:p>
          <w:p w:rsidR="00D100EF" w:rsidRPr="00584297" w:rsidRDefault="00D100EF" w:rsidP="00584297">
            <w:pPr>
              <w:autoSpaceDE w:val="0"/>
              <w:autoSpaceDN w:val="0"/>
              <w:adjustRightInd w:val="0"/>
              <w:rPr>
                <w:rFonts w:eastAsia="Calibri"/>
              </w:rPr>
            </w:pPr>
            <w:r w:rsidRPr="00584297">
              <w:rPr>
                <w:rFonts w:eastAsia="Calibri"/>
              </w:rPr>
              <w:t>успешной и</w:t>
            </w:r>
          </w:p>
          <w:p w:rsidR="00D100EF" w:rsidRPr="00584297" w:rsidRDefault="00D100EF" w:rsidP="00584297">
            <w:pPr>
              <w:autoSpaceDE w:val="0"/>
              <w:autoSpaceDN w:val="0"/>
              <w:adjustRightInd w:val="0"/>
              <w:rPr>
                <w:rFonts w:eastAsia="Calibri"/>
              </w:rPr>
            </w:pPr>
            <w:r w:rsidRPr="00584297">
              <w:rPr>
                <w:rFonts w:eastAsia="Calibri"/>
              </w:rPr>
              <w:t>здоровой</w:t>
            </w:r>
          </w:p>
          <w:p w:rsidR="00D100EF" w:rsidRPr="00584297" w:rsidRDefault="00D100EF" w:rsidP="00584297">
            <w:pPr>
              <w:autoSpaceDE w:val="0"/>
              <w:autoSpaceDN w:val="0"/>
              <w:adjustRightInd w:val="0"/>
              <w:rPr>
                <w:rFonts w:eastAsia="Calibri"/>
              </w:rPr>
            </w:pPr>
            <w:r w:rsidRPr="00584297">
              <w:rPr>
                <w:rFonts w:eastAsia="Calibri"/>
              </w:rPr>
              <w:t>жизни</w:t>
            </w:r>
          </w:p>
          <w:p w:rsidR="00D100EF" w:rsidRPr="00584297" w:rsidRDefault="00D100EF" w:rsidP="00584297">
            <w:pPr>
              <w:autoSpaceDE w:val="0"/>
              <w:autoSpaceDN w:val="0"/>
              <w:adjustRightInd w:val="0"/>
              <w:rPr>
                <w:rFonts w:eastAsia="Calibri"/>
              </w:rPr>
            </w:pPr>
            <w:r w:rsidRPr="00584297">
              <w:rPr>
                <w:rFonts w:eastAsia="Calibri"/>
              </w:rPr>
              <w:t>человека,</w:t>
            </w:r>
          </w:p>
          <w:p w:rsidR="00D100EF" w:rsidRPr="00584297" w:rsidRDefault="00D100EF" w:rsidP="00584297">
            <w:pPr>
              <w:autoSpaceDE w:val="0"/>
              <w:autoSpaceDN w:val="0"/>
              <w:adjustRightInd w:val="0"/>
              <w:rPr>
                <w:rFonts w:eastAsia="Calibri"/>
              </w:rPr>
            </w:pPr>
            <w:r w:rsidRPr="00584297">
              <w:rPr>
                <w:rFonts w:eastAsia="Calibri"/>
              </w:rPr>
              <w:lastRenderedPageBreak/>
              <w:t>формирован</w:t>
            </w:r>
          </w:p>
          <w:p w:rsidR="00D100EF" w:rsidRPr="00584297" w:rsidRDefault="00D100EF" w:rsidP="00584297">
            <w:pPr>
              <w:autoSpaceDE w:val="0"/>
              <w:autoSpaceDN w:val="0"/>
              <w:adjustRightInd w:val="0"/>
              <w:rPr>
                <w:rFonts w:eastAsia="Calibri"/>
              </w:rPr>
            </w:pPr>
            <w:r w:rsidRPr="00584297">
              <w:rPr>
                <w:rFonts w:eastAsia="Calibri"/>
              </w:rPr>
              <w:t>ие</w:t>
            </w:r>
          </w:p>
          <w:p w:rsidR="00D100EF" w:rsidRPr="00584297" w:rsidRDefault="00D100EF" w:rsidP="00584297">
            <w:pPr>
              <w:autoSpaceDE w:val="0"/>
              <w:autoSpaceDN w:val="0"/>
              <w:adjustRightInd w:val="0"/>
              <w:rPr>
                <w:rFonts w:eastAsia="Calibri"/>
              </w:rPr>
            </w:pPr>
            <w:r w:rsidRPr="00584297">
              <w:rPr>
                <w:rFonts w:eastAsia="Calibri"/>
              </w:rPr>
              <w:t>уважительн</w:t>
            </w:r>
          </w:p>
          <w:p w:rsidR="00D100EF" w:rsidRPr="00584297" w:rsidRDefault="00D100EF" w:rsidP="00584297">
            <w:pPr>
              <w:autoSpaceDE w:val="0"/>
              <w:autoSpaceDN w:val="0"/>
              <w:adjustRightInd w:val="0"/>
              <w:rPr>
                <w:rFonts w:eastAsia="Calibri"/>
              </w:rPr>
            </w:pPr>
            <w:proofErr w:type="gramStart"/>
            <w:r w:rsidRPr="00584297">
              <w:rPr>
                <w:rFonts w:eastAsia="Calibri"/>
              </w:rPr>
              <w:t>ого</w:t>
            </w:r>
            <w:proofErr w:type="gramEnd"/>
          </w:p>
          <w:p w:rsidR="00D100EF" w:rsidRPr="00584297" w:rsidRDefault="00D100EF" w:rsidP="00584297">
            <w:pPr>
              <w:autoSpaceDE w:val="0"/>
              <w:autoSpaceDN w:val="0"/>
              <w:adjustRightInd w:val="0"/>
              <w:rPr>
                <w:rFonts w:eastAsia="Calibri"/>
              </w:rPr>
            </w:pPr>
            <w:r w:rsidRPr="00584297">
              <w:rPr>
                <w:rFonts w:eastAsia="Calibri"/>
              </w:rPr>
              <w:t>отношения</w:t>
            </w:r>
          </w:p>
          <w:p w:rsidR="00D100EF" w:rsidRPr="00584297" w:rsidRDefault="00D100EF" w:rsidP="00584297">
            <w:pPr>
              <w:autoSpaceDE w:val="0"/>
              <w:autoSpaceDN w:val="0"/>
              <w:adjustRightInd w:val="0"/>
              <w:rPr>
                <w:rFonts w:eastAsia="Calibri"/>
              </w:rPr>
            </w:pPr>
            <w:r w:rsidRPr="00584297">
              <w:rPr>
                <w:rFonts w:eastAsia="Calibri"/>
              </w:rPr>
              <w:t>к своему</w:t>
            </w:r>
          </w:p>
          <w:p w:rsidR="00D100EF" w:rsidRPr="00584297" w:rsidRDefault="00D100EF" w:rsidP="00584297">
            <w:pPr>
              <w:autoSpaceDE w:val="0"/>
              <w:autoSpaceDN w:val="0"/>
              <w:adjustRightInd w:val="0"/>
              <w:rPr>
                <w:rFonts w:eastAsia="Calibri"/>
              </w:rPr>
            </w:pPr>
            <w:r w:rsidRPr="00584297">
              <w:rPr>
                <w:rFonts w:eastAsia="Calibri"/>
              </w:rPr>
              <w:t>роду, забота</w:t>
            </w:r>
          </w:p>
          <w:p w:rsidR="00D100EF" w:rsidRPr="00584297" w:rsidRDefault="00D100EF" w:rsidP="00584297">
            <w:pPr>
              <w:autoSpaceDE w:val="0"/>
              <w:autoSpaceDN w:val="0"/>
              <w:adjustRightInd w:val="0"/>
              <w:rPr>
                <w:rFonts w:eastAsia="Calibri"/>
              </w:rPr>
            </w:pPr>
            <w:r w:rsidRPr="00584297">
              <w:rPr>
                <w:rFonts w:eastAsia="Calibri"/>
              </w:rPr>
              <w:t>о его</w:t>
            </w:r>
          </w:p>
          <w:p w:rsidR="00D100EF" w:rsidRPr="00584297" w:rsidRDefault="00D100EF" w:rsidP="00584297">
            <w:pPr>
              <w:autoSpaceDE w:val="0"/>
              <w:autoSpaceDN w:val="0"/>
              <w:adjustRightInd w:val="0"/>
              <w:rPr>
                <w:rFonts w:eastAsia="Calibri"/>
              </w:rPr>
            </w:pPr>
            <w:r w:rsidRPr="00584297">
              <w:rPr>
                <w:rFonts w:eastAsia="Calibri"/>
              </w:rPr>
              <w:t>продолжени</w:t>
            </w:r>
          </w:p>
          <w:p w:rsidR="0063345F" w:rsidRPr="00584297" w:rsidRDefault="00D100EF" w:rsidP="00584297">
            <w:pPr>
              <w:autoSpaceDE w:val="0"/>
              <w:autoSpaceDN w:val="0"/>
              <w:adjustRightInd w:val="0"/>
              <w:rPr>
                <w:rFonts w:eastAsia="Calibri"/>
              </w:rPr>
            </w:pPr>
            <w:r w:rsidRPr="00584297">
              <w:rPr>
                <w:rFonts w:eastAsia="Calibri"/>
              </w:rPr>
              <w:t>и</w:t>
            </w:r>
          </w:p>
        </w:tc>
        <w:tc>
          <w:tcPr>
            <w:tcW w:w="1485" w:type="dxa"/>
            <w:shd w:val="clear" w:color="auto" w:fill="auto"/>
          </w:tcPr>
          <w:p w:rsidR="00D100EF" w:rsidRPr="00584297" w:rsidRDefault="00D100EF" w:rsidP="00584297">
            <w:pPr>
              <w:autoSpaceDE w:val="0"/>
              <w:autoSpaceDN w:val="0"/>
              <w:adjustRightInd w:val="0"/>
              <w:rPr>
                <w:rFonts w:eastAsia="Calibri"/>
              </w:rPr>
            </w:pPr>
            <w:r w:rsidRPr="00584297">
              <w:rPr>
                <w:rFonts w:eastAsia="Calibri"/>
              </w:rPr>
              <w:lastRenderedPageBreak/>
              <w:t xml:space="preserve">готовность </w:t>
            </w:r>
            <w:proofErr w:type="gramStart"/>
            <w:r w:rsidRPr="00584297">
              <w:rPr>
                <w:rFonts w:eastAsia="Calibri"/>
              </w:rPr>
              <w:t>к</w:t>
            </w:r>
            <w:proofErr w:type="gramEnd"/>
          </w:p>
          <w:p w:rsidR="00D100EF" w:rsidRPr="00584297" w:rsidRDefault="00D100EF" w:rsidP="00584297">
            <w:pPr>
              <w:autoSpaceDE w:val="0"/>
              <w:autoSpaceDN w:val="0"/>
              <w:adjustRightInd w:val="0"/>
              <w:rPr>
                <w:rFonts w:eastAsia="Calibri"/>
              </w:rPr>
            </w:pPr>
            <w:r w:rsidRPr="00584297">
              <w:rPr>
                <w:rFonts w:eastAsia="Calibri"/>
              </w:rPr>
              <w:t>образовател</w:t>
            </w:r>
            <w:r w:rsidRPr="00584297">
              <w:rPr>
                <w:rFonts w:eastAsia="Calibri"/>
              </w:rPr>
              <w:lastRenderedPageBreak/>
              <w:t>ь</w:t>
            </w:r>
          </w:p>
          <w:p w:rsidR="00D100EF" w:rsidRPr="00584297" w:rsidRDefault="00D100EF" w:rsidP="00584297">
            <w:pPr>
              <w:autoSpaceDE w:val="0"/>
              <w:autoSpaceDN w:val="0"/>
              <w:adjustRightInd w:val="0"/>
              <w:rPr>
                <w:rFonts w:eastAsia="Calibri"/>
              </w:rPr>
            </w:pPr>
            <w:r w:rsidRPr="00584297">
              <w:rPr>
                <w:rFonts w:eastAsia="Calibri"/>
              </w:rPr>
              <w:t>ной и</w:t>
            </w:r>
          </w:p>
          <w:p w:rsidR="00D100EF" w:rsidRPr="00584297" w:rsidRDefault="00D100EF" w:rsidP="00584297">
            <w:pPr>
              <w:autoSpaceDE w:val="0"/>
              <w:autoSpaceDN w:val="0"/>
              <w:adjustRightInd w:val="0"/>
              <w:rPr>
                <w:rFonts w:eastAsia="Calibri"/>
              </w:rPr>
            </w:pPr>
            <w:r w:rsidRPr="00584297">
              <w:rPr>
                <w:rFonts w:eastAsia="Calibri"/>
              </w:rPr>
              <w:t>социально-профессиона</w:t>
            </w:r>
          </w:p>
          <w:p w:rsidR="00D100EF" w:rsidRPr="00584297" w:rsidRDefault="00D100EF" w:rsidP="00584297">
            <w:pPr>
              <w:autoSpaceDE w:val="0"/>
              <w:autoSpaceDN w:val="0"/>
              <w:adjustRightInd w:val="0"/>
              <w:rPr>
                <w:rFonts w:eastAsia="Calibri"/>
              </w:rPr>
            </w:pPr>
            <w:r w:rsidRPr="00584297">
              <w:rPr>
                <w:rFonts w:eastAsia="Calibri"/>
              </w:rPr>
              <w:t>льной</w:t>
            </w:r>
          </w:p>
          <w:p w:rsidR="00D100EF" w:rsidRPr="00584297" w:rsidRDefault="00D100EF" w:rsidP="00584297">
            <w:pPr>
              <w:autoSpaceDE w:val="0"/>
              <w:autoSpaceDN w:val="0"/>
              <w:adjustRightInd w:val="0"/>
              <w:rPr>
                <w:rFonts w:eastAsia="Calibri"/>
              </w:rPr>
            </w:pPr>
            <w:r w:rsidRPr="00584297">
              <w:rPr>
                <w:rFonts w:eastAsia="Calibri"/>
              </w:rPr>
              <w:t>самоидентиф</w:t>
            </w:r>
          </w:p>
          <w:p w:rsidR="00D100EF" w:rsidRPr="00584297" w:rsidRDefault="00D100EF" w:rsidP="00584297">
            <w:pPr>
              <w:autoSpaceDE w:val="0"/>
              <w:autoSpaceDN w:val="0"/>
              <w:adjustRightInd w:val="0"/>
              <w:rPr>
                <w:rFonts w:eastAsia="Calibri"/>
              </w:rPr>
            </w:pPr>
            <w:r w:rsidRPr="00584297">
              <w:rPr>
                <w:rFonts w:eastAsia="Calibri"/>
              </w:rPr>
              <w:t>икации,</w:t>
            </w:r>
          </w:p>
          <w:p w:rsidR="00D100EF" w:rsidRPr="00584297" w:rsidRDefault="00D100EF" w:rsidP="00584297">
            <w:pPr>
              <w:autoSpaceDE w:val="0"/>
              <w:autoSpaceDN w:val="0"/>
              <w:adjustRightInd w:val="0"/>
              <w:rPr>
                <w:rFonts w:eastAsia="Calibri"/>
              </w:rPr>
            </w:pPr>
            <w:r w:rsidRPr="00584297">
              <w:rPr>
                <w:rFonts w:eastAsia="Calibri"/>
              </w:rPr>
              <w:t>конструиров</w:t>
            </w:r>
          </w:p>
          <w:p w:rsidR="00D100EF" w:rsidRPr="00584297" w:rsidRDefault="00D100EF" w:rsidP="00584297">
            <w:pPr>
              <w:autoSpaceDE w:val="0"/>
              <w:autoSpaceDN w:val="0"/>
              <w:adjustRightInd w:val="0"/>
              <w:rPr>
                <w:rFonts w:eastAsia="Calibri"/>
              </w:rPr>
            </w:pPr>
            <w:r w:rsidRPr="00584297">
              <w:rPr>
                <w:rFonts w:eastAsia="Calibri"/>
              </w:rPr>
              <w:t>анию планов</w:t>
            </w:r>
          </w:p>
          <w:p w:rsidR="00D100EF" w:rsidRPr="00584297" w:rsidRDefault="00D100EF" w:rsidP="00584297">
            <w:pPr>
              <w:autoSpaceDE w:val="0"/>
              <w:autoSpaceDN w:val="0"/>
              <w:adjustRightInd w:val="0"/>
              <w:rPr>
                <w:rFonts w:eastAsia="Calibri"/>
              </w:rPr>
            </w:pPr>
            <w:r w:rsidRPr="00584297">
              <w:rPr>
                <w:rFonts w:eastAsia="Calibri"/>
              </w:rPr>
              <w:t>продолжени</w:t>
            </w:r>
          </w:p>
          <w:p w:rsidR="00D100EF" w:rsidRPr="00584297" w:rsidRDefault="00D100EF" w:rsidP="00584297">
            <w:pPr>
              <w:autoSpaceDE w:val="0"/>
              <w:autoSpaceDN w:val="0"/>
              <w:adjustRightInd w:val="0"/>
              <w:rPr>
                <w:rFonts w:eastAsia="Calibri"/>
              </w:rPr>
            </w:pPr>
            <w:r w:rsidRPr="00584297">
              <w:rPr>
                <w:rFonts w:eastAsia="Calibri"/>
              </w:rPr>
              <w:t>я</w:t>
            </w:r>
          </w:p>
          <w:p w:rsidR="00D100EF" w:rsidRPr="00584297" w:rsidRDefault="00D100EF" w:rsidP="00584297">
            <w:pPr>
              <w:autoSpaceDE w:val="0"/>
              <w:autoSpaceDN w:val="0"/>
              <w:adjustRightInd w:val="0"/>
              <w:rPr>
                <w:rFonts w:eastAsia="Calibri"/>
              </w:rPr>
            </w:pPr>
            <w:r w:rsidRPr="00584297">
              <w:rPr>
                <w:rFonts w:eastAsia="Calibri"/>
              </w:rPr>
              <w:t>образования</w:t>
            </w:r>
          </w:p>
          <w:p w:rsidR="00D100EF" w:rsidRPr="00584297" w:rsidRDefault="00D100EF" w:rsidP="00584297">
            <w:pPr>
              <w:autoSpaceDE w:val="0"/>
              <w:autoSpaceDN w:val="0"/>
              <w:adjustRightInd w:val="0"/>
              <w:rPr>
                <w:rFonts w:eastAsia="Calibri"/>
              </w:rPr>
            </w:pPr>
            <w:r w:rsidRPr="00584297">
              <w:rPr>
                <w:rFonts w:eastAsia="Calibri"/>
              </w:rPr>
              <w:t>и</w:t>
            </w:r>
          </w:p>
          <w:p w:rsidR="00D100EF" w:rsidRPr="00584297" w:rsidRDefault="00D100EF" w:rsidP="00584297">
            <w:pPr>
              <w:autoSpaceDE w:val="0"/>
              <w:autoSpaceDN w:val="0"/>
              <w:adjustRightInd w:val="0"/>
              <w:rPr>
                <w:rFonts w:eastAsia="Calibri"/>
              </w:rPr>
            </w:pPr>
            <w:r w:rsidRPr="00584297">
              <w:rPr>
                <w:rFonts w:eastAsia="Calibri"/>
              </w:rPr>
              <w:t>профессиона</w:t>
            </w:r>
          </w:p>
          <w:p w:rsidR="00D100EF" w:rsidRPr="00584297" w:rsidRDefault="00D100EF" w:rsidP="00584297">
            <w:pPr>
              <w:autoSpaceDE w:val="0"/>
              <w:autoSpaceDN w:val="0"/>
              <w:adjustRightInd w:val="0"/>
              <w:rPr>
                <w:rFonts w:eastAsia="Calibri"/>
              </w:rPr>
            </w:pPr>
            <w:r w:rsidRPr="00584297">
              <w:rPr>
                <w:rFonts w:eastAsia="Calibri"/>
              </w:rPr>
              <w:t>льного</w:t>
            </w:r>
          </w:p>
          <w:p w:rsidR="00D100EF" w:rsidRPr="00584297" w:rsidRDefault="00D100EF" w:rsidP="00584297">
            <w:pPr>
              <w:autoSpaceDE w:val="0"/>
              <w:autoSpaceDN w:val="0"/>
              <w:adjustRightInd w:val="0"/>
              <w:rPr>
                <w:rFonts w:eastAsia="Calibri"/>
              </w:rPr>
            </w:pPr>
            <w:r w:rsidRPr="00584297">
              <w:rPr>
                <w:rFonts w:eastAsia="Calibri"/>
              </w:rPr>
              <w:t>самопродви</w:t>
            </w:r>
          </w:p>
          <w:p w:rsidR="00D100EF" w:rsidRPr="00584297" w:rsidRDefault="00D100EF" w:rsidP="00584297">
            <w:pPr>
              <w:autoSpaceDE w:val="0"/>
              <w:autoSpaceDN w:val="0"/>
              <w:adjustRightInd w:val="0"/>
              <w:rPr>
                <w:rFonts w:eastAsia="Calibri"/>
              </w:rPr>
            </w:pPr>
            <w:r w:rsidRPr="00584297">
              <w:rPr>
                <w:rFonts w:eastAsia="Calibri"/>
              </w:rPr>
              <w:t>жения и</w:t>
            </w:r>
          </w:p>
          <w:p w:rsidR="00D100EF" w:rsidRPr="00584297" w:rsidRDefault="00D100EF" w:rsidP="00584297">
            <w:pPr>
              <w:autoSpaceDE w:val="0"/>
              <w:autoSpaceDN w:val="0"/>
              <w:adjustRightInd w:val="0"/>
              <w:rPr>
                <w:rFonts w:eastAsia="Calibri"/>
              </w:rPr>
            </w:pPr>
            <w:r w:rsidRPr="00584297">
              <w:rPr>
                <w:rFonts w:eastAsia="Calibri"/>
              </w:rPr>
              <w:t>определени</w:t>
            </w:r>
          </w:p>
          <w:p w:rsidR="00D100EF" w:rsidRPr="00584297" w:rsidRDefault="00D100EF" w:rsidP="00584297">
            <w:pPr>
              <w:autoSpaceDE w:val="0"/>
              <w:autoSpaceDN w:val="0"/>
              <w:adjustRightInd w:val="0"/>
              <w:rPr>
                <w:rFonts w:eastAsia="Calibri"/>
              </w:rPr>
            </w:pPr>
            <w:r w:rsidRPr="00584297">
              <w:rPr>
                <w:rFonts w:eastAsia="Calibri"/>
              </w:rPr>
              <w:t>ю</w:t>
            </w:r>
          </w:p>
          <w:p w:rsidR="00D100EF" w:rsidRPr="00584297" w:rsidRDefault="00D100EF" w:rsidP="00584297">
            <w:pPr>
              <w:autoSpaceDE w:val="0"/>
              <w:autoSpaceDN w:val="0"/>
              <w:adjustRightInd w:val="0"/>
              <w:rPr>
                <w:rFonts w:eastAsia="Calibri"/>
              </w:rPr>
            </w:pPr>
            <w:r w:rsidRPr="00584297">
              <w:rPr>
                <w:rFonts w:eastAsia="Calibri"/>
              </w:rPr>
              <w:t>соответству</w:t>
            </w:r>
          </w:p>
          <w:p w:rsidR="00D100EF" w:rsidRPr="00584297" w:rsidRDefault="00D100EF" w:rsidP="00584297">
            <w:pPr>
              <w:autoSpaceDE w:val="0"/>
              <w:autoSpaceDN w:val="0"/>
              <w:adjustRightInd w:val="0"/>
              <w:rPr>
                <w:rFonts w:eastAsia="Calibri"/>
              </w:rPr>
            </w:pPr>
            <w:r w:rsidRPr="00584297">
              <w:rPr>
                <w:rFonts w:eastAsia="Calibri"/>
              </w:rPr>
              <w:t>ющих</w:t>
            </w:r>
          </w:p>
          <w:p w:rsidR="00D100EF" w:rsidRPr="00584297" w:rsidRDefault="00D100EF" w:rsidP="00584297">
            <w:pPr>
              <w:autoSpaceDE w:val="0"/>
              <w:autoSpaceDN w:val="0"/>
              <w:adjustRightInd w:val="0"/>
              <w:rPr>
                <w:rFonts w:eastAsia="Calibri"/>
              </w:rPr>
            </w:pPr>
            <w:r w:rsidRPr="00584297">
              <w:rPr>
                <w:rFonts w:eastAsia="Calibri"/>
              </w:rPr>
              <w:t>данным</w:t>
            </w:r>
          </w:p>
          <w:p w:rsidR="00D100EF" w:rsidRPr="00584297" w:rsidRDefault="00D100EF" w:rsidP="00584297">
            <w:pPr>
              <w:autoSpaceDE w:val="0"/>
              <w:autoSpaceDN w:val="0"/>
              <w:adjustRightInd w:val="0"/>
              <w:rPr>
                <w:rFonts w:eastAsia="Calibri"/>
              </w:rPr>
            </w:pPr>
            <w:r w:rsidRPr="00584297">
              <w:rPr>
                <w:rFonts w:eastAsia="Calibri"/>
              </w:rPr>
              <w:t>версиям</w:t>
            </w:r>
          </w:p>
          <w:p w:rsidR="00D100EF" w:rsidRPr="00584297" w:rsidRDefault="00D100EF" w:rsidP="00584297">
            <w:pPr>
              <w:autoSpaceDE w:val="0"/>
              <w:autoSpaceDN w:val="0"/>
              <w:adjustRightInd w:val="0"/>
              <w:rPr>
                <w:rFonts w:eastAsia="Calibri"/>
              </w:rPr>
            </w:pPr>
            <w:r w:rsidRPr="00584297">
              <w:rPr>
                <w:rFonts w:eastAsia="Calibri"/>
              </w:rPr>
              <w:t>ближних и</w:t>
            </w:r>
          </w:p>
          <w:p w:rsidR="00D100EF" w:rsidRPr="00584297" w:rsidRDefault="00D100EF" w:rsidP="00584297">
            <w:pPr>
              <w:autoSpaceDE w:val="0"/>
              <w:autoSpaceDN w:val="0"/>
              <w:adjustRightInd w:val="0"/>
              <w:rPr>
                <w:rFonts w:eastAsia="Calibri"/>
              </w:rPr>
            </w:pPr>
            <w:r w:rsidRPr="00584297">
              <w:rPr>
                <w:rFonts w:eastAsia="Calibri"/>
              </w:rPr>
              <w:t>дальних</w:t>
            </w:r>
          </w:p>
          <w:p w:rsidR="00D100EF" w:rsidRPr="00584297" w:rsidRDefault="00D100EF" w:rsidP="00584297">
            <w:pPr>
              <w:autoSpaceDE w:val="0"/>
              <w:autoSpaceDN w:val="0"/>
              <w:adjustRightInd w:val="0"/>
              <w:rPr>
                <w:rFonts w:eastAsia="Calibri"/>
              </w:rPr>
            </w:pPr>
            <w:r w:rsidRPr="00584297">
              <w:rPr>
                <w:rFonts w:eastAsia="Calibri"/>
              </w:rPr>
              <w:t xml:space="preserve">целей </w:t>
            </w:r>
            <w:proofErr w:type="gramStart"/>
            <w:r w:rsidRPr="00584297">
              <w:rPr>
                <w:rFonts w:eastAsia="Calibri"/>
              </w:rPr>
              <w:t>в</w:t>
            </w:r>
            <w:proofErr w:type="gramEnd"/>
          </w:p>
          <w:p w:rsidR="00D100EF" w:rsidRPr="00584297" w:rsidRDefault="00D100EF" w:rsidP="00584297">
            <w:pPr>
              <w:autoSpaceDE w:val="0"/>
              <w:autoSpaceDN w:val="0"/>
              <w:adjustRightInd w:val="0"/>
              <w:rPr>
                <w:rFonts w:eastAsia="Calibri"/>
              </w:rPr>
            </w:pPr>
            <w:proofErr w:type="gramStart"/>
            <w:r w:rsidRPr="00584297">
              <w:rPr>
                <w:rFonts w:eastAsia="Calibri"/>
              </w:rPr>
              <w:t>условиях</w:t>
            </w:r>
            <w:proofErr w:type="gramEnd"/>
          </w:p>
          <w:p w:rsidR="00D100EF" w:rsidRPr="00584297" w:rsidRDefault="00D100EF" w:rsidP="00584297">
            <w:pPr>
              <w:autoSpaceDE w:val="0"/>
              <w:autoSpaceDN w:val="0"/>
              <w:adjustRightInd w:val="0"/>
              <w:rPr>
                <w:rFonts w:eastAsia="Calibri"/>
              </w:rPr>
            </w:pPr>
            <w:r w:rsidRPr="00584297">
              <w:rPr>
                <w:rFonts w:eastAsia="Calibri"/>
              </w:rPr>
              <w:t>модернизаци</w:t>
            </w:r>
          </w:p>
          <w:p w:rsidR="00D100EF" w:rsidRPr="00584297" w:rsidRDefault="00D100EF" w:rsidP="00584297">
            <w:pPr>
              <w:autoSpaceDE w:val="0"/>
              <w:autoSpaceDN w:val="0"/>
              <w:adjustRightInd w:val="0"/>
              <w:rPr>
                <w:rFonts w:eastAsia="Calibri"/>
              </w:rPr>
            </w:pPr>
            <w:r w:rsidRPr="00584297">
              <w:rPr>
                <w:rFonts w:eastAsia="Calibri"/>
              </w:rPr>
              <w:t>и общества и</w:t>
            </w:r>
          </w:p>
          <w:p w:rsidR="00D100EF" w:rsidRPr="00584297" w:rsidRDefault="00D100EF" w:rsidP="00584297">
            <w:pPr>
              <w:autoSpaceDE w:val="0"/>
              <w:autoSpaceDN w:val="0"/>
              <w:adjustRightInd w:val="0"/>
              <w:rPr>
                <w:rFonts w:eastAsia="Calibri"/>
              </w:rPr>
            </w:pPr>
            <w:r w:rsidRPr="00584297">
              <w:rPr>
                <w:rFonts w:eastAsia="Calibri"/>
              </w:rPr>
              <w:t>динамичного</w:t>
            </w:r>
          </w:p>
          <w:p w:rsidR="00D100EF" w:rsidRPr="00584297" w:rsidRDefault="00D100EF" w:rsidP="00584297">
            <w:pPr>
              <w:autoSpaceDE w:val="0"/>
              <w:autoSpaceDN w:val="0"/>
              <w:adjustRightInd w:val="0"/>
              <w:rPr>
                <w:rFonts w:eastAsia="Calibri"/>
              </w:rPr>
            </w:pPr>
            <w:r w:rsidRPr="00584297">
              <w:rPr>
                <w:rFonts w:eastAsia="Calibri"/>
              </w:rPr>
              <w:t>рынка труда;</w:t>
            </w:r>
          </w:p>
          <w:p w:rsidR="00D100EF" w:rsidRPr="00584297" w:rsidRDefault="00D100EF" w:rsidP="00584297">
            <w:pPr>
              <w:autoSpaceDE w:val="0"/>
              <w:autoSpaceDN w:val="0"/>
              <w:adjustRightInd w:val="0"/>
              <w:rPr>
                <w:rFonts w:eastAsia="Calibri"/>
              </w:rPr>
            </w:pPr>
            <w:r w:rsidRPr="00584297">
              <w:rPr>
                <w:rFonts w:eastAsia="Calibri"/>
              </w:rPr>
              <w:t>приобретени</w:t>
            </w:r>
          </w:p>
          <w:p w:rsidR="00D100EF" w:rsidRPr="00584297" w:rsidRDefault="00D100EF" w:rsidP="00584297">
            <w:pPr>
              <w:autoSpaceDE w:val="0"/>
              <w:autoSpaceDN w:val="0"/>
              <w:adjustRightInd w:val="0"/>
              <w:rPr>
                <w:rFonts w:eastAsia="Calibri"/>
              </w:rPr>
            </w:pPr>
            <w:r w:rsidRPr="00584297">
              <w:rPr>
                <w:rFonts w:eastAsia="Calibri"/>
              </w:rPr>
              <w:t>е опыта</w:t>
            </w:r>
          </w:p>
          <w:p w:rsidR="00D100EF" w:rsidRPr="00584297" w:rsidRDefault="00D100EF" w:rsidP="00584297">
            <w:pPr>
              <w:autoSpaceDE w:val="0"/>
              <w:autoSpaceDN w:val="0"/>
              <w:adjustRightInd w:val="0"/>
              <w:rPr>
                <w:rFonts w:eastAsia="Calibri"/>
              </w:rPr>
            </w:pPr>
            <w:r w:rsidRPr="00584297">
              <w:rPr>
                <w:rFonts w:eastAsia="Calibri"/>
              </w:rPr>
              <w:t>создания</w:t>
            </w:r>
          </w:p>
          <w:p w:rsidR="00D100EF" w:rsidRPr="00584297" w:rsidRDefault="00D100EF" w:rsidP="00584297">
            <w:pPr>
              <w:autoSpaceDE w:val="0"/>
              <w:autoSpaceDN w:val="0"/>
              <w:adjustRightInd w:val="0"/>
              <w:rPr>
                <w:rFonts w:eastAsia="Calibri"/>
              </w:rPr>
            </w:pPr>
            <w:r w:rsidRPr="00584297">
              <w:rPr>
                <w:rFonts w:eastAsia="Calibri"/>
              </w:rPr>
              <w:t>личностно</w:t>
            </w:r>
          </w:p>
          <w:p w:rsidR="00D100EF" w:rsidRPr="00584297" w:rsidRDefault="00D100EF" w:rsidP="00584297">
            <w:pPr>
              <w:autoSpaceDE w:val="0"/>
              <w:autoSpaceDN w:val="0"/>
              <w:adjustRightInd w:val="0"/>
              <w:rPr>
                <w:rFonts w:eastAsia="Calibri"/>
              </w:rPr>
            </w:pPr>
            <w:r w:rsidRPr="00584297">
              <w:rPr>
                <w:rFonts w:eastAsia="Calibri"/>
              </w:rPr>
              <w:t>значимых</w:t>
            </w:r>
          </w:p>
          <w:p w:rsidR="00D100EF" w:rsidRPr="00584297" w:rsidRDefault="00D100EF" w:rsidP="00584297">
            <w:pPr>
              <w:autoSpaceDE w:val="0"/>
              <w:autoSpaceDN w:val="0"/>
              <w:adjustRightInd w:val="0"/>
              <w:rPr>
                <w:rFonts w:eastAsia="Calibri"/>
              </w:rPr>
            </w:pPr>
            <w:r w:rsidRPr="00584297">
              <w:rPr>
                <w:rFonts w:eastAsia="Calibri"/>
              </w:rPr>
              <w:t>образователь</w:t>
            </w:r>
          </w:p>
          <w:p w:rsidR="00D100EF" w:rsidRPr="00584297" w:rsidRDefault="00D100EF" w:rsidP="00584297">
            <w:pPr>
              <w:autoSpaceDE w:val="0"/>
              <w:autoSpaceDN w:val="0"/>
              <w:adjustRightInd w:val="0"/>
              <w:rPr>
                <w:rFonts w:eastAsia="Calibri"/>
              </w:rPr>
            </w:pPr>
            <w:r w:rsidRPr="00584297">
              <w:rPr>
                <w:rFonts w:eastAsia="Calibri"/>
              </w:rPr>
              <w:t>ных</w:t>
            </w:r>
          </w:p>
          <w:p w:rsidR="00D100EF" w:rsidRPr="00584297" w:rsidRDefault="00D100EF" w:rsidP="00584297">
            <w:pPr>
              <w:autoSpaceDE w:val="0"/>
              <w:autoSpaceDN w:val="0"/>
              <w:adjustRightInd w:val="0"/>
              <w:rPr>
                <w:rFonts w:eastAsia="Calibri"/>
              </w:rPr>
            </w:pPr>
            <w:r w:rsidRPr="00584297">
              <w:rPr>
                <w:rFonts w:eastAsia="Calibri"/>
              </w:rPr>
              <w:t>продуктов</w:t>
            </w:r>
          </w:p>
          <w:p w:rsidR="00D100EF" w:rsidRPr="00584297" w:rsidRDefault="00D100EF" w:rsidP="00584297">
            <w:pPr>
              <w:autoSpaceDE w:val="0"/>
              <w:autoSpaceDN w:val="0"/>
              <w:adjustRightInd w:val="0"/>
              <w:rPr>
                <w:rFonts w:eastAsia="Calibri"/>
              </w:rPr>
            </w:pPr>
            <w:proofErr w:type="gramStart"/>
            <w:r w:rsidRPr="00584297">
              <w:rPr>
                <w:rFonts w:eastAsia="Calibri"/>
              </w:rPr>
              <w:t>(итоги</w:t>
            </w:r>
            <w:proofErr w:type="gramEnd"/>
          </w:p>
          <w:p w:rsidR="00D100EF" w:rsidRPr="00584297" w:rsidRDefault="00D100EF" w:rsidP="00584297">
            <w:pPr>
              <w:autoSpaceDE w:val="0"/>
              <w:autoSpaceDN w:val="0"/>
              <w:adjustRightInd w:val="0"/>
              <w:rPr>
                <w:rFonts w:eastAsia="Calibri"/>
              </w:rPr>
            </w:pPr>
            <w:r w:rsidRPr="00584297">
              <w:rPr>
                <w:rFonts w:eastAsia="Calibri"/>
              </w:rPr>
              <w:t>практическо</w:t>
            </w:r>
          </w:p>
          <w:p w:rsidR="00D100EF" w:rsidRPr="00584297" w:rsidRDefault="00D100EF" w:rsidP="00584297">
            <w:pPr>
              <w:autoSpaceDE w:val="0"/>
              <w:autoSpaceDN w:val="0"/>
              <w:adjustRightInd w:val="0"/>
              <w:rPr>
                <w:rFonts w:eastAsia="Calibri"/>
              </w:rPr>
            </w:pPr>
            <w:r w:rsidRPr="00584297">
              <w:rPr>
                <w:rFonts w:eastAsia="Calibri"/>
              </w:rPr>
              <w:t>й работы</w:t>
            </w:r>
          </w:p>
          <w:p w:rsidR="00D100EF" w:rsidRPr="00584297" w:rsidRDefault="00D100EF" w:rsidP="00584297">
            <w:pPr>
              <w:autoSpaceDE w:val="0"/>
              <w:autoSpaceDN w:val="0"/>
              <w:adjustRightInd w:val="0"/>
              <w:rPr>
                <w:rFonts w:eastAsia="Calibri"/>
              </w:rPr>
            </w:pPr>
            <w:r w:rsidRPr="00584297">
              <w:rPr>
                <w:rFonts w:eastAsia="Calibri"/>
              </w:rPr>
              <w:lastRenderedPageBreak/>
              <w:t>обучающего</w:t>
            </w:r>
          </w:p>
          <w:p w:rsidR="00D100EF" w:rsidRPr="00584297" w:rsidRDefault="00D100EF" w:rsidP="00584297">
            <w:pPr>
              <w:autoSpaceDE w:val="0"/>
              <w:autoSpaceDN w:val="0"/>
              <w:adjustRightInd w:val="0"/>
              <w:rPr>
                <w:rFonts w:eastAsia="Calibri"/>
              </w:rPr>
            </w:pPr>
            <w:r w:rsidRPr="00584297">
              <w:rPr>
                <w:rFonts w:eastAsia="Calibri"/>
              </w:rPr>
              <w:t>ся с</w:t>
            </w:r>
          </w:p>
          <w:p w:rsidR="00D100EF" w:rsidRPr="00584297" w:rsidRDefault="00D100EF" w:rsidP="00584297">
            <w:pPr>
              <w:autoSpaceDE w:val="0"/>
              <w:autoSpaceDN w:val="0"/>
              <w:adjustRightInd w:val="0"/>
              <w:rPr>
                <w:rFonts w:eastAsia="Calibri"/>
              </w:rPr>
            </w:pPr>
            <w:r w:rsidRPr="00584297">
              <w:rPr>
                <w:rFonts w:eastAsia="Calibri"/>
              </w:rPr>
              <w:t>использован</w:t>
            </w:r>
          </w:p>
          <w:p w:rsidR="00D100EF" w:rsidRPr="00584297" w:rsidRDefault="00D100EF" w:rsidP="00584297">
            <w:pPr>
              <w:autoSpaceDE w:val="0"/>
              <w:autoSpaceDN w:val="0"/>
              <w:adjustRightInd w:val="0"/>
              <w:rPr>
                <w:rFonts w:eastAsia="Calibri"/>
              </w:rPr>
            </w:pPr>
            <w:r w:rsidRPr="00584297">
              <w:rPr>
                <w:rFonts w:eastAsia="Calibri"/>
              </w:rPr>
              <w:t>ием ресурсов</w:t>
            </w:r>
          </w:p>
          <w:p w:rsidR="00D100EF" w:rsidRPr="00584297" w:rsidRDefault="00D100EF" w:rsidP="00584297">
            <w:pPr>
              <w:autoSpaceDE w:val="0"/>
              <w:autoSpaceDN w:val="0"/>
              <w:adjustRightInd w:val="0"/>
              <w:rPr>
                <w:rFonts w:eastAsia="Calibri"/>
              </w:rPr>
            </w:pPr>
            <w:r w:rsidRPr="00584297">
              <w:rPr>
                <w:rFonts w:eastAsia="Calibri"/>
              </w:rPr>
              <w:t>профессиона</w:t>
            </w:r>
          </w:p>
          <w:p w:rsidR="00D100EF" w:rsidRPr="00584297" w:rsidRDefault="00D100EF" w:rsidP="00584297">
            <w:pPr>
              <w:autoSpaceDE w:val="0"/>
              <w:autoSpaceDN w:val="0"/>
              <w:adjustRightInd w:val="0"/>
              <w:rPr>
                <w:rFonts w:eastAsia="Calibri"/>
              </w:rPr>
            </w:pPr>
            <w:r w:rsidRPr="00584297">
              <w:rPr>
                <w:rFonts w:eastAsia="Calibri"/>
              </w:rPr>
              <w:t>льно-</w:t>
            </w:r>
          </w:p>
          <w:p w:rsidR="00D100EF" w:rsidRPr="00584297" w:rsidRDefault="00D100EF" w:rsidP="00584297">
            <w:pPr>
              <w:autoSpaceDE w:val="0"/>
              <w:autoSpaceDN w:val="0"/>
              <w:adjustRightInd w:val="0"/>
              <w:rPr>
                <w:rFonts w:eastAsia="Calibri"/>
              </w:rPr>
            </w:pPr>
            <w:r w:rsidRPr="00584297">
              <w:rPr>
                <w:rFonts w:eastAsia="Calibri"/>
              </w:rPr>
              <w:t>производств</w:t>
            </w:r>
          </w:p>
          <w:p w:rsidR="00D100EF" w:rsidRPr="00584297" w:rsidRDefault="00D100EF" w:rsidP="00584297">
            <w:pPr>
              <w:autoSpaceDE w:val="0"/>
              <w:autoSpaceDN w:val="0"/>
              <w:adjustRightInd w:val="0"/>
              <w:rPr>
                <w:rFonts w:eastAsia="Calibri"/>
              </w:rPr>
            </w:pPr>
            <w:r w:rsidRPr="00584297">
              <w:rPr>
                <w:rFonts w:eastAsia="Calibri"/>
              </w:rPr>
              <w:t>енной и</w:t>
            </w:r>
          </w:p>
          <w:p w:rsidR="00D100EF" w:rsidRPr="00584297" w:rsidRDefault="00D100EF" w:rsidP="00584297">
            <w:pPr>
              <w:autoSpaceDE w:val="0"/>
              <w:autoSpaceDN w:val="0"/>
              <w:adjustRightInd w:val="0"/>
              <w:rPr>
                <w:rFonts w:eastAsia="Calibri"/>
              </w:rPr>
            </w:pPr>
            <w:r w:rsidRPr="00584297">
              <w:rPr>
                <w:rFonts w:eastAsia="Calibri"/>
              </w:rPr>
              <w:t>социокульту</w:t>
            </w:r>
          </w:p>
          <w:p w:rsidR="00D100EF" w:rsidRPr="00584297" w:rsidRDefault="00D100EF" w:rsidP="00584297">
            <w:pPr>
              <w:autoSpaceDE w:val="0"/>
              <w:autoSpaceDN w:val="0"/>
              <w:adjustRightInd w:val="0"/>
              <w:rPr>
                <w:rFonts w:eastAsia="Calibri"/>
              </w:rPr>
            </w:pPr>
            <w:proofErr w:type="gramStart"/>
            <w:r w:rsidRPr="00584297">
              <w:rPr>
                <w:rFonts w:eastAsia="Calibri"/>
              </w:rPr>
              <w:t>рной среды);</w:t>
            </w:r>
            <w:proofErr w:type="gramEnd"/>
          </w:p>
          <w:p w:rsidR="00D100EF" w:rsidRPr="00584297" w:rsidRDefault="00D100EF" w:rsidP="00584297">
            <w:pPr>
              <w:autoSpaceDE w:val="0"/>
              <w:autoSpaceDN w:val="0"/>
              <w:adjustRightInd w:val="0"/>
              <w:rPr>
                <w:rFonts w:eastAsia="Calibri"/>
              </w:rPr>
            </w:pPr>
            <w:r w:rsidRPr="00584297">
              <w:rPr>
                <w:rFonts w:eastAsia="Calibri"/>
              </w:rPr>
              <w:t>добровольно</w:t>
            </w:r>
          </w:p>
          <w:p w:rsidR="00D100EF" w:rsidRPr="00584297" w:rsidRDefault="00D100EF" w:rsidP="00584297">
            <w:pPr>
              <w:autoSpaceDE w:val="0"/>
              <w:autoSpaceDN w:val="0"/>
              <w:adjustRightInd w:val="0"/>
              <w:rPr>
                <w:rFonts w:eastAsia="Calibri"/>
              </w:rPr>
            </w:pPr>
            <w:r w:rsidRPr="00584297">
              <w:rPr>
                <w:rFonts w:eastAsia="Calibri"/>
              </w:rPr>
              <w:t xml:space="preserve">е участие </w:t>
            </w:r>
            <w:proofErr w:type="gramStart"/>
            <w:r w:rsidRPr="00584297">
              <w:rPr>
                <w:rFonts w:eastAsia="Calibri"/>
              </w:rPr>
              <w:t>в</w:t>
            </w:r>
            <w:proofErr w:type="gramEnd"/>
          </w:p>
          <w:p w:rsidR="00D100EF" w:rsidRPr="00584297" w:rsidRDefault="00D100EF" w:rsidP="00584297">
            <w:pPr>
              <w:autoSpaceDE w:val="0"/>
              <w:autoSpaceDN w:val="0"/>
              <w:adjustRightInd w:val="0"/>
              <w:rPr>
                <w:rFonts w:eastAsia="Calibri"/>
              </w:rPr>
            </w:pPr>
            <w:proofErr w:type="gramStart"/>
            <w:r w:rsidRPr="00584297">
              <w:rPr>
                <w:rFonts w:eastAsia="Calibri"/>
              </w:rPr>
              <w:t>молодежных</w:t>
            </w:r>
            <w:proofErr w:type="gramEnd"/>
            <w:r w:rsidRPr="00584297">
              <w:rPr>
                <w:rFonts w:eastAsia="Calibri"/>
              </w:rPr>
              <w:t xml:space="preserve"> организация</w:t>
            </w:r>
          </w:p>
          <w:p w:rsidR="00D100EF" w:rsidRPr="00584297" w:rsidRDefault="00D100EF" w:rsidP="00584297">
            <w:pPr>
              <w:autoSpaceDE w:val="0"/>
              <w:autoSpaceDN w:val="0"/>
              <w:adjustRightInd w:val="0"/>
              <w:rPr>
                <w:rFonts w:eastAsia="Calibri"/>
              </w:rPr>
            </w:pPr>
            <w:r w:rsidRPr="00584297">
              <w:rPr>
                <w:rFonts w:eastAsia="Calibri"/>
              </w:rPr>
              <w:t>х и</w:t>
            </w:r>
          </w:p>
          <w:p w:rsidR="00D100EF" w:rsidRPr="00584297" w:rsidRDefault="00D100EF" w:rsidP="00584297">
            <w:pPr>
              <w:autoSpaceDE w:val="0"/>
              <w:autoSpaceDN w:val="0"/>
              <w:adjustRightInd w:val="0"/>
              <w:rPr>
                <w:rFonts w:eastAsia="Calibri"/>
              </w:rPr>
            </w:pPr>
            <w:proofErr w:type="gramStart"/>
            <w:r w:rsidRPr="00584297">
              <w:rPr>
                <w:rFonts w:eastAsia="Calibri"/>
              </w:rPr>
              <w:t>движениях</w:t>
            </w:r>
            <w:proofErr w:type="gramEnd"/>
            <w:r w:rsidRPr="00584297">
              <w:rPr>
                <w:rFonts w:eastAsia="Calibri"/>
              </w:rPr>
              <w:t>,</w:t>
            </w:r>
          </w:p>
          <w:p w:rsidR="00D100EF" w:rsidRPr="00584297" w:rsidRDefault="00D100EF" w:rsidP="00584297">
            <w:pPr>
              <w:autoSpaceDE w:val="0"/>
              <w:autoSpaceDN w:val="0"/>
              <w:adjustRightInd w:val="0"/>
              <w:rPr>
                <w:rFonts w:eastAsia="Calibri"/>
              </w:rPr>
            </w:pPr>
            <w:r w:rsidRPr="00584297">
              <w:rPr>
                <w:rFonts w:eastAsia="Calibri"/>
              </w:rPr>
              <w:t>детско-</w:t>
            </w:r>
          </w:p>
          <w:p w:rsidR="00D100EF" w:rsidRPr="00584297" w:rsidRDefault="00D100EF" w:rsidP="00584297">
            <w:pPr>
              <w:autoSpaceDE w:val="0"/>
              <w:autoSpaceDN w:val="0"/>
              <w:adjustRightInd w:val="0"/>
              <w:rPr>
                <w:rFonts w:eastAsia="Calibri"/>
              </w:rPr>
            </w:pPr>
            <w:r w:rsidRPr="00584297">
              <w:rPr>
                <w:rFonts w:eastAsia="Calibri"/>
              </w:rPr>
              <w:t>юношеских</w:t>
            </w:r>
          </w:p>
          <w:p w:rsidR="00D100EF" w:rsidRPr="00584297" w:rsidRDefault="00D100EF" w:rsidP="00584297">
            <w:pPr>
              <w:autoSpaceDE w:val="0"/>
              <w:autoSpaceDN w:val="0"/>
              <w:adjustRightInd w:val="0"/>
              <w:rPr>
                <w:rFonts w:eastAsia="Calibri"/>
              </w:rPr>
            </w:pPr>
            <w:r w:rsidRPr="00584297">
              <w:rPr>
                <w:rFonts w:eastAsia="Calibri"/>
              </w:rPr>
              <w:t>и взрослых</w:t>
            </w:r>
          </w:p>
          <w:p w:rsidR="00D100EF" w:rsidRPr="00584297" w:rsidRDefault="00D100EF" w:rsidP="00584297">
            <w:pPr>
              <w:autoSpaceDE w:val="0"/>
              <w:autoSpaceDN w:val="0"/>
              <w:adjustRightInd w:val="0"/>
              <w:rPr>
                <w:rFonts w:eastAsia="Calibri"/>
              </w:rPr>
            </w:pPr>
            <w:r w:rsidRPr="00584297">
              <w:rPr>
                <w:rFonts w:eastAsia="Calibri"/>
              </w:rPr>
              <w:t>объединения</w:t>
            </w:r>
          </w:p>
          <w:p w:rsidR="00D100EF" w:rsidRPr="00584297" w:rsidRDefault="00D100EF" w:rsidP="00584297">
            <w:pPr>
              <w:autoSpaceDE w:val="0"/>
              <w:autoSpaceDN w:val="0"/>
              <w:adjustRightInd w:val="0"/>
              <w:rPr>
                <w:rFonts w:eastAsia="Calibri"/>
              </w:rPr>
            </w:pPr>
            <w:r w:rsidRPr="00584297">
              <w:rPr>
                <w:rFonts w:eastAsia="Calibri"/>
              </w:rPr>
              <w:t>х творческой</w:t>
            </w:r>
          </w:p>
          <w:p w:rsidR="00D100EF" w:rsidRPr="00584297" w:rsidRDefault="00D100EF" w:rsidP="00584297">
            <w:pPr>
              <w:autoSpaceDE w:val="0"/>
              <w:autoSpaceDN w:val="0"/>
              <w:adjustRightInd w:val="0"/>
              <w:rPr>
                <w:rFonts w:eastAsia="Calibri"/>
              </w:rPr>
            </w:pPr>
            <w:r w:rsidRPr="00584297">
              <w:rPr>
                <w:rFonts w:eastAsia="Calibri"/>
              </w:rPr>
              <w:t>и научно-</w:t>
            </w:r>
          </w:p>
          <w:p w:rsidR="00D100EF" w:rsidRPr="00584297" w:rsidRDefault="00D100EF" w:rsidP="00584297">
            <w:pPr>
              <w:autoSpaceDE w:val="0"/>
              <w:autoSpaceDN w:val="0"/>
              <w:adjustRightInd w:val="0"/>
              <w:rPr>
                <w:rFonts w:eastAsia="Calibri"/>
              </w:rPr>
            </w:pPr>
            <w:r w:rsidRPr="00584297">
              <w:rPr>
                <w:rFonts w:eastAsia="Calibri"/>
              </w:rPr>
              <w:t>технической</w:t>
            </w:r>
          </w:p>
          <w:p w:rsidR="00D100EF" w:rsidRPr="00584297" w:rsidRDefault="00D100EF" w:rsidP="00584297">
            <w:pPr>
              <w:autoSpaceDE w:val="0"/>
              <w:autoSpaceDN w:val="0"/>
              <w:adjustRightInd w:val="0"/>
              <w:rPr>
                <w:rFonts w:eastAsia="Calibri"/>
              </w:rPr>
            </w:pPr>
            <w:r w:rsidRPr="00584297">
              <w:rPr>
                <w:rFonts w:eastAsia="Calibri"/>
              </w:rPr>
              <w:t>направленно</w:t>
            </w:r>
          </w:p>
          <w:p w:rsidR="00D100EF" w:rsidRPr="00584297" w:rsidRDefault="00D100EF" w:rsidP="00584297">
            <w:pPr>
              <w:autoSpaceDE w:val="0"/>
              <w:autoSpaceDN w:val="0"/>
              <w:adjustRightInd w:val="0"/>
              <w:rPr>
                <w:rFonts w:eastAsia="Calibri"/>
              </w:rPr>
            </w:pPr>
            <w:r w:rsidRPr="00584297">
              <w:rPr>
                <w:rFonts w:eastAsia="Calibri"/>
              </w:rPr>
              <w:t>сти,</w:t>
            </w:r>
          </w:p>
          <w:p w:rsidR="00D100EF" w:rsidRPr="00584297" w:rsidRDefault="00D100EF" w:rsidP="00584297">
            <w:pPr>
              <w:autoSpaceDE w:val="0"/>
              <w:autoSpaceDN w:val="0"/>
              <w:adjustRightInd w:val="0"/>
              <w:rPr>
                <w:rFonts w:eastAsia="Calibri"/>
              </w:rPr>
            </w:pPr>
            <w:r w:rsidRPr="00584297">
              <w:rPr>
                <w:rFonts w:eastAsia="Calibri"/>
              </w:rPr>
              <w:t>деятельност</w:t>
            </w:r>
          </w:p>
          <w:p w:rsidR="00D100EF" w:rsidRPr="00584297" w:rsidRDefault="00D100EF" w:rsidP="00584297">
            <w:pPr>
              <w:autoSpaceDE w:val="0"/>
              <w:autoSpaceDN w:val="0"/>
              <w:adjustRightInd w:val="0"/>
              <w:rPr>
                <w:rFonts w:eastAsia="Calibri"/>
              </w:rPr>
            </w:pPr>
            <w:r w:rsidRPr="00584297">
              <w:rPr>
                <w:rFonts w:eastAsia="Calibri"/>
              </w:rPr>
              <w:t>и</w:t>
            </w:r>
          </w:p>
          <w:p w:rsidR="00D100EF" w:rsidRPr="00584297" w:rsidRDefault="00D100EF" w:rsidP="00584297">
            <w:pPr>
              <w:autoSpaceDE w:val="0"/>
              <w:autoSpaceDN w:val="0"/>
              <w:adjustRightInd w:val="0"/>
              <w:rPr>
                <w:rFonts w:eastAsia="Calibri"/>
              </w:rPr>
            </w:pPr>
            <w:r w:rsidRPr="00584297">
              <w:rPr>
                <w:rFonts w:eastAsia="Calibri"/>
              </w:rPr>
              <w:t>общественн</w:t>
            </w:r>
          </w:p>
          <w:p w:rsidR="00D100EF" w:rsidRPr="00584297" w:rsidRDefault="00D100EF" w:rsidP="00584297">
            <w:pPr>
              <w:autoSpaceDE w:val="0"/>
              <w:autoSpaceDN w:val="0"/>
              <w:adjustRightInd w:val="0"/>
              <w:rPr>
                <w:rFonts w:eastAsia="Calibri"/>
              </w:rPr>
            </w:pPr>
            <w:r w:rsidRPr="00584297">
              <w:rPr>
                <w:rFonts w:eastAsia="Calibri"/>
              </w:rPr>
              <w:t>ых</w:t>
            </w:r>
          </w:p>
          <w:p w:rsidR="00D100EF" w:rsidRPr="00584297" w:rsidRDefault="00D100EF" w:rsidP="00584297">
            <w:pPr>
              <w:autoSpaceDE w:val="0"/>
              <w:autoSpaceDN w:val="0"/>
              <w:adjustRightInd w:val="0"/>
              <w:rPr>
                <w:rFonts w:eastAsia="Calibri"/>
              </w:rPr>
            </w:pPr>
            <w:r w:rsidRPr="00584297">
              <w:rPr>
                <w:rFonts w:eastAsia="Calibri"/>
              </w:rPr>
              <w:t>организаций;</w:t>
            </w:r>
          </w:p>
          <w:p w:rsidR="00D100EF" w:rsidRPr="00584297" w:rsidRDefault="00D100EF" w:rsidP="00584297">
            <w:pPr>
              <w:autoSpaceDE w:val="0"/>
              <w:autoSpaceDN w:val="0"/>
              <w:adjustRightInd w:val="0"/>
              <w:rPr>
                <w:rFonts w:eastAsia="Calibri"/>
              </w:rPr>
            </w:pPr>
            <w:r w:rsidRPr="00584297">
              <w:rPr>
                <w:rFonts w:eastAsia="Calibri"/>
              </w:rPr>
              <w:t>самостоят</w:t>
            </w:r>
          </w:p>
          <w:p w:rsidR="00D100EF" w:rsidRPr="00584297" w:rsidRDefault="00D100EF" w:rsidP="00584297">
            <w:pPr>
              <w:autoSpaceDE w:val="0"/>
              <w:autoSpaceDN w:val="0"/>
              <w:adjustRightInd w:val="0"/>
              <w:rPr>
                <w:rFonts w:eastAsia="Calibri"/>
              </w:rPr>
            </w:pPr>
            <w:r w:rsidRPr="00584297">
              <w:rPr>
                <w:rFonts w:eastAsia="Calibri"/>
              </w:rPr>
              <w:t>ельное</w:t>
            </w:r>
          </w:p>
          <w:p w:rsidR="00D100EF" w:rsidRPr="00584297" w:rsidRDefault="00D100EF" w:rsidP="00584297">
            <w:pPr>
              <w:autoSpaceDE w:val="0"/>
              <w:autoSpaceDN w:val="0"/>
              <w:adjustRightInd w:val="0"/>
              <w:rPr>
                <w:rFonts w:eastAsia="Calibri"/>
              </w:rPr>
            </w:pPr>
            <w:r w:rsidRPr="00584297">
              <w:rPr>
                <w:rFonts w:eastAsia="Calibri"/>
              </w:rPr>
              <w:t>использован</w:t>
            </w:r>
          </w:p>
          <w:p w:rsidR="00D100EF" w:rsidRPr="00584297" w:rsidRDefault="00D100EF" w:rsidP="00584297">
            <w:pPr>
              <w:autoSpaceDE w:val="0"/>
              <w:autoSpaceDN w:val="0"/>
              <w:adjustRightInd w:val="0"/>
              <w:rPr>
                <w:rFonts w:eastAsia="Calibri"/>
              </w:rPr>
            </w:pPr>
            <w:r w:rsidRPr="00584297">
              <w:rPr>
                <w:rFonts w:eastAsia="Calibri"/>
              </w:rPr>
              <w:t>ие</w:t>
            </w:r>
          </w:p>
          <w:p w:rsidR="00D100EF" w:rsidRPr="00584297" w:rsidRDefault="00D100EF" w:rsidP="00584297">
            <w:pPr>
              <w:autoSpaceDE w:val="0"/>
              <w:autoSpaceDN w:val="0"/>
              <w:adjustRightInd w:val="0"/>
              <w:rPr>
                <w:rFonts w:eastAsia="Calibri"/>
              </w:rPr>
            </w:pPr>
            <w:r w:rsidRPr="00584297">
              <w:rPr>
                <w:rFonts w:eastAsia="Calibri"/>
              </w:rPr>
              <w:t>позитивных</w:t>
            </w:r>
          </w:p>
          <w:p w:rsidR="00D100EF" w:rsidRPr="00584297" w:rsidRDefault="00D100EF" w:rsidP="00584297">
            <w:pPr>
              <w:autoSpaceDE w:val="0"/>
              <w:autoSpaceDN w:val="0"/>
              <w:adjustRightInd w:val="0"/>
              <w:rPr>
                <w:rFonts w:eastAsia="Calibri"/>
              </w:rPr>
            </w:pPr>
            <w:r w:rsidRPr="00584297">
              <w:rPr>
                <w:rFonts w:eastAsia="Calibri"/>
              </w:rPr>
              <w:t>социализиру</w:t>
            </w:r>
          </w:p>
          <w:p w:rsidR="00D100EF" w:rsidRPr="00584297" w:rsidRDefault="00D100EF" w:rsidP="00584297">
            <w:pPr>
              <w:autoSpaceDE w:val="0"/>
              <w:autoSpaceDN w:val="0"/>
              <w:adjustRightInd w:val="0"/>
              <w:rPr>
                <w:rFonts w:eastAsia="Calibri"/>
              </w:rPr>
            </w:pPr>
            <w:r w:rsidRPr="00584297">
              <w:rPr>
                <w:rFonts w:eastAsia="Calibri"/>
              </w:rPr>
              <w:t>ющих</w:t>
            </w:r>
          </w:p>
          <w:p w:rsidR="00D100EF" w:rsidRPr="00584297" w:rsidRDefault="00D100EF" w:rsidP="00584297">
            <w:pPr>
              <w:autoSpaceDE w:val="0"/>
              <w:autoSpaceDN w:val="0"/>
              <w:adjustRightInd w:val="0"/>
              <w:rPr>
                <w:rFonts w:eastAsia="Calibri"/>
              </w:rPr>
            </w:pPr>
            <w:r w:rsidRPr="00584297">
              <w:rPr>
                <w:rFonts w:eastAsia="Calibri"/>
              </w:rPr>
              <w:t>возможносте</w:t>
            </w:r>
          </w:p>
          <w:p w:rsidR="00D100EF" w:rsidRPr="00584297" w:rsidRDefault="00D100EF" w:rsidP="00584297">
            <w:pPr>
              <w:autoSpaceDE w:val="0"/>
              <w:autoSpaceDN w:val="0"/>
              <w:adjustRightInd w:val="0"/>
              <w:rPr>
                <w:rFonts w:eastAsia="Calibri"/>
              </w:rPr>
            </w:pPr>
            <w:r w:rsidRPr="00584297">
              <w:rPr>
                <w:rFonts w:eastAsia="Calibri"/>
              </w:rPr>
              <w:t>й Интернета;</w:t>
            </w:r>
          </w:p>
          <w:p w:rsidR="00D100EF" w:rsidRPr="00584297" w:rsidRDefault="00D100EF" w:rsidP="00584297">
            <w:pPr>
              <w:autoSpaceDE w:val="0"/>
              <w:autoSpaceDN w:val="0"/>
              <w:adjustRightInd w:val="0"/>
              <w:rPr>
                <w:rFonts w:eastAsia="Calibri"/>
              </w:rPr>
            </w:pPr>
            <w:r w:rsidRPr="00584297">
              <w:rPr>
                <w:rFonts w:eastAsia="Calibri"/>
              </w:rPr>
              <w:t xml:space="preserve">участие </w:t>
            </w:r>
            <w:proofErr w:type="gramStart"/>
            <w:r w:rsidRPr="00584297">
              <w:rPr>
                <w:rFonts w:eastAsia="Calibri"/>
              </w:rPr>
              <w:t>в</w:t>
            </w:r>
            <w:proofErr w:type="gramEnd"/>
          </w:p>
          <w:p w:rsidR="00D100EF" w:rsidRPr="00584297" w:rsidRDefault="00D100EF" w:rsidP="00584297">
            <w:pPr>
              <w:autoSpaceDE w:val="0"/>
              <w:autoSpaceDN w:val="0"/>
              <w:adjustRightInd w:val="0"/>
              <w:rPr>
                <w:rFonts w:eastAsia="Calibri"/>
              </w:rPr>
            </w:pPr>
            <w:r w:rsidRPr="00584297">
              <w:rPr>
                <w:rFonts w:eastAsia="Calibri"/>
              </w:rPr>
              <w:t>профессиона</w:t>
            </w:r>
          </w:p>
          <w:p w:rsidR="00D100EF" w:rsidRPr="00584297" w:rsidRDefault="00D100EF" w:rsidP="00584297">
            <w:pPr>
              <w:autoSpaceDE w:val="0"/>
              <w:autoSpaceDN w:val="0"/>
              <w:adjustRightInd w:val="0"/>
              <w:rPr>
                <w:rFonts w:eastAsia="Calibri"/>
              </w:rPr>
            </w:pPr>
            <w:r w:rsidRPr="00584297">
              <w:rPr>
                <w:rFonts w:eastAsia="Calibri"/>
              </w:rPr>
              <w:lastRenderedPageBreak/>
              <w:t>льной и</w:t>
            </w:r>
          </w:p>
          <w:p w:rsidR="00D100EF" w:rsidRPr="00584297" w:rsidRDefault="00D100EF" w:rsidP="00584297">
            <w:pPr>
              <w:autoSpaceDE w:val="0"/>
              <w:autoSpaceDN w:val="0"/>
              <w:adjustRightInd w:val="0"/>
              <w:rPr>
                <w:rFonts w:eastAsia="Calibri"/>
              </w:rPr>
            </w:pPr>
            <w:r w:rsidRPr="00584297">
              <w:rPr>
                <w:rFonts w:eastAsia="Calibri"/>
              </w:rPr>
              <w:t>инновационн</w:t>
            </w:r>
          </w:p>
          <w:p w:rsidR="00D100EF" w:rsidRPr="00584297" w:rsidRDefault="00D100EF" w:rsidP="00584297">
            <w:pPr>
              <w:autoSpaceDE w:val="0"/>
              <w:autoSpaceDN w:val="0"/>
              <w:adjustRightInd w:val="0"/>
              <w:rPr>
                <w:rFonts w:eastAsia="Calibri"/>
              </w:rPr>
            </w:pPr>
            <w:proofErr w:type="gramStart"/>
            <w:r w:rsidRPr="00584297">
              <w:rPr>
                <w:rFonts w:eastAsia="Calibri"/>
              </w:rPr>
              <w:t>ой</w:t>
            </w:r>
            <w:proofErr w:type="gramEnd"/>
          </w:p>
          <w:p w:rsidR="00D100EF" w:rsidRPr="00584297" w:rsidRDefault="00D100EF" w:rsidP="00584297">
            <w:pPr>
              <w:autoSpaceDE w:val="0"/>
              <w:autoSpaceDN w:val="0"/>
              <w:adjustRightInd w:val="0"/>
              <w:rPr>
                <w:rFonts w:eastAsia="Calibri"/>
              </w:rPr>
            </w:pPr>
            <w:r w:rsidRPr="00584297">
              <w:rPr>
                <w:rFonts w:eastAsia="Calibri"/>
              </w:rPr>
              <w:t>деятельност</w:t>
            </w:r>
          </w:p>
          <w:p w:rsidR="00D100EF" w:rsidRPr="00584297" w:rsidRDefault="00D100EF" w:rsidP="00584297">
            <w:pPr>
              <w:autoSpaceDE w:val="0"/>
              <w:autoSpaceDN w:val="0"/>
              <w:adjustRightInd w:val="0"/>
              <w:rPr>
                <w:rFonts w:eastAsia="Calibri"/>
              </w:rPr>
            </w:pPr>
            <w:r w:rsidRPr="00584297">
              <w:rPr>
                <w:rFonts w:eastAsia="Calibri"/>
              </w:rPr>
              <w:t>и,</w:t>
            </w:r>
          </w:p>
          <w:p w:rsidR="00D100EF" w:rsidRPr="00584297" w:rsidRDefault="00D100EF" w:rsidP="00584297">
            <w:pPr>
              <w:autoSpaceDE w:val="0"/>
              <w:autoSpaceDN w:val="0"/>
              <w:adjustRightInd w:val="0"/>
              <w:rPr>
                <w:rFonts w:eastAsia="Calibri"/>
              </w:rPr>
            </w:pPr>
            <w:r w:rsidRPr="00584297">
              <w:rPr>
                <w:rFonts w:eastAsia="Calibri"/>
              </w:rPr>
              <w:t>добровольно</w:t>
            </w:r>
          </w:p>
          <w:p w:rsidR="00D100EF" w:rsidRPr="00584297" w:rsidRDefault="00D100EF" w:rsidP="00584297">
            <w:pPr>
              <w:autoSpaceDE w:val="0"/>
              <w:autoSpaceDN w:val="0"/>
              <w:adjustRightInd w:val="0"/>
              <w:rPr>
                <w:rFonts w:eastAsia="Calibri"/>
              </w:rPr>
            </w:pPr>
            <w:r w:rsidRPr="00584297">
              <w:rPr>
                <w:rFonts w:eastAsia="Calibri"/>
              </w:rPr>
              <w:t xml:space="preserve">е участие </w:t>
            </w:r>
            <w:proofErr w:type="gramStart"/>
            <w:r w:rsidRPr="00584297">
              <w:rPr>
                <w:rFonts w:eastAsia="Calibri"/>
              </w:rPr>
              <w:t>в</w:t>
            </w:r>
            <w:proofErr w:type="gramEnd"/>
          </w:p>
          <w:p w:rsidR="00D100EF" w:rsidRPr="00584297" w:rsidRDefault="00D100EF" w:rsidP="00584297">
            <w:pPr>
              <w:autoSpaceDE w:val="0"/>
              <w:autoSpaceDN w:val="0"/>
              <w:adjustRightInd w:val="0"/>
              <w:rPr>
                <w:rFonts w:eastAsia="Calibri"/>
              </w:rPr>
            </w:pPr>
            <w:r w:rsidRPr="00584297">
              <w:rPr>
                <w:rFonts w:eastAsia="Calibri"/>
              </w:rPr>
              <w:t>деятельност</w:t>
            </w:r>
          </w:p>
          <w:p w:rsidR="00D100EF" w:rsidRPr="00584297" w:rsidRDefault="00D100EF" w:rsidP="00584297">
            <w:pPr>
              <w:autoSpaceDE w:val="0"/>
              <w:autoSpaceDN w:val="0"/>
              <w:adjustRightInd w:val="0"/>
              <w:rPr>
                <w:rFonts w:eastAsia="Calibri"/>
              </w:rPr>
            </w:pPr>
            <w:r w:rsidRPr="00584297">
              <w:rPr>
                <w:rFonts w:eastAsia="Calibri"/>
              </w:rPr>
              <w:t>и</w:t>
            </w:r>
          </w:p>
          <w:p w:rsidR="00D100EF" w:rsidRPr="00584297" w:rsidRDefault="00D100EF" w:rsidP="00584297">
            <w:pPr>
              <w:autoSpaceDE w:val="0"/>
              <w:autoSpaceDN w:val="0"/>
              <w:adjustRightInd w:val="0"/>
              <w:rPr>
                <w:rFonts w:eastAsia="Calibri"/>
              </w:rPr>
            </w:pPr>
            <w:r w:rsidRPr="00584297">
              <w:rPr>
                <w:rFonts w:eastAsia="Calibri"/>
              </w:rPr>
              <w:t>производств</w:t>
            </w:r>
          </w:p>
          <w:p w:rsidR="00D100EF" w:rsidRPr="00584297" w:rsidRDefault="00D100EF" w:rsidP="00584297">
            <w:pPr>
              <w:autoSpaceDE w:val="0"/>
              <w:autoSpaceDN w:val="0"/>
              <w:adjustRightInd w:val="0"/>
              <w:rPr>
                <w:rFonts w:eastAsia="Calibri"/>
              </w:rPr>
            </w:pPr>
            <w:r w:rsidRPr="00584297">
              <w:rPr>
                <w:rFonts w:eastAsia="Calibri"/>
              </w:rPr>
              <w:t>енных,</w:t>
            </w:r>
          </w:p>
          <w:p w:rsidR="00D100EF" w:rsidRPr="00584297" w:rsidRDefault="00D100EF" w:rsidP="00584297">
            <w:pPr>
              <w:autoSpaceDE w:val="0"/>
              <w:autoSpaceDN w:val="0"/>
              <w:adjustRightInd w:val="0"/>
              <w:rPr>
                <w:rFonts w:eastAsia="Calibri"/>
              </w:rPr>
            </w:pPr>
            <w:r w:rsidRPr="00584297">
              <w:rPr>
                <w:rFonts w:eastAsia="Calibri"/>
              </w:rPr>
              <w:t>творческих</w:t>
            </w:r>
          </w:p>
          <w:p w:rsidR="00D100EF" w:rsidRPr="00584297" w:rsidRDefault="00D100EF" w:rsidP="00584297">
            <w:pPr>
              <w:autoSpaceDE w:val="0"/>
              <w:autoSpaceDN w:val="0"/>
              <w:adjustRightInd w:val="0"/>
              <w:rPr>
                <w:rFonts w:eastAsia="Calibri"/>
              </w:rPr>
            </w:pPr>
            <w:r w:rsidRPr="00584297">
              <w:rPr>
                <w:rFonts w:eastAsia="Calibri"/>
              </w:rPr>
              <w:t>объединений</w:t>
            </w:r>
          </w:p>
          <w:p w:rsidR="00D100EF" w:rsidRPr="00584297" w:rsidRDefault="00D100EF" w:rsidP="00584297">
            <w:pPr>
              <w:autoSpaceDE w:val="0"/>
              <w:autoSpaceDN w:val="0"/>
              <w:adjustRightInd w:val="0"/>
              <w:rPr>
                <w:rFonts w:eastAsia="Calibri"/>
              </w:rPr>
            </w:pPr>
            <w:r w:rsidRPr="00584297">
              <w:rPr>
                <w:rFonts w:eastAsia="Calibri"/>
              </w:rPr>
              <w:t>,</w:t>
            </w:r>
          </w:p>
          <w:p w:rsidR="00D100EF" w:rsidRPr="00584297" w:rsidRDefault="00D100EF" w:rsidP="00584297">
            <w:pPr>
              <w:autoSpaceDE w:val="0"/>
              <w:autoSpaceDN w:val="0"/>
              <w:adjustRightInd w:val="0"/>
              <w:rPr>
                <w:rFonts w:eastAsia="Calibri"/>
              </w:rPr>
            </w:pPr>
            <w:r w:rsidRPr="00584297">
              <w:rPr>
                <w:rFonts w:eastAsia="Calibri"/>
              </w:rPr>
              <w:t>благотворит</w:t>
            </w:r>
          </w:p>
          <w:p w:rsidR="00D100EF" w:rsidRPr="00584297" w:rsidRDefault="00D100EF" w:rsidP="00584297">
            <w:pPr>
              <w:autoSpaceDE w:val="0"/>
              <w:autoSpaceDN w:val="0"/>
              <w:adjustRightInd w:val="0"/>
              <w:rPr>
                <w:rFonts w:eastAsia="Calibri"/>
              </w:rPr>
            </w:pPr>
            <w:r w:rsidRPr="00584297">
              <w:rPr>
                <w:rFonts w:eastAsia="Calibri"/>
              </w:rPr>
              <w:t>ельных</w:t>
            </w:r>
          </w:p>
          <w:p w:rsidR="0063345F" w:rsidRPr="00584297" w:rsidRDefault="00D100EF" w:rsidP="00584297">
            <w:pPr>
              <w:autoSpaceDE w:val="0"/>
              <w:autoSpaceDN w:val="0"/>
              <w:adjustRightInd w:val="0"/>
              <w:rPr>
                <w:rFonts w:eastAsia="Calibri"/>
              </w:rPr>
            </w:pPr>
            <w:r w:rsidRPr="00584297">
              <w:rPr>
                <w:rFonts w:eastAsia="Calibri"/>
              </w:rPr>
              <w:t>организаций</w:t>
            </w:r>
          </w:p>
        </w:tc>
        <w:tc>
          <w:tcPr>
            <w:tcW w:w="1511" w:type="dxa"/>
            <w:shd w:val="clear" w:color="auto" w:fill="auto"/>
          </w:tcPr>
          <w:p w:rsidR="00D100EF" w:rsidRPr="00584297" w:rsidRDefault="00D100EF" w:rsidP="00584297">
            <w:pPr>
              <w:autoSpaceDE w:val="0"/>
              <w:autoSpaceDN w:val="0"/>
              <w:adjustRightInd w:val="0"/>
              <w:rPr>
                <w:rFonts w:eastAsia="Calibri"/>
              </w:rPr>
            </w:pPr>
            <w:r w:rsidRPr="00584297">
              <w:rPr>
                <w:rFonts w:eastAsia="Calibri"/>
              </w:rPr>
              <w:lastRenderedPageBreak/>
              <w:t>осознанное</w:t>
            </w:r>
          </w:p>
          <w:p w:rsidR="00D100EF" w:rsidRPr="00584297" w:rsidRDefault="00D100EF" w:rsidP="00584297">
            <w:pPr>
              <w:autoSpaceDE w:val="0"/>
              <w:autoSpaceDN w:val="0"/>
              <w:adjustRightInd w:val="0"/>
              <w:rPr>
                <w:rFonts w:eastAsia="Calibri"/>
              </w:rPr>
            </w:pPr>
            <w:r w:rsidRPr="00584297">
              <w:rPr>
                <w:rFonts w:eastAsia="Calibri"/>
              </w:rPr>
              <w:t xml:space="preserve">отношения </w:t>
            </w:r>
            <w:proofErr w:type="gramStart"/>
            <w:r w:rsidRPr="00584297">
              <w:rPr>
                <w:rFonts w:eastAsia="Calibri"/>
              </w:rPr>
              <w:t>к</w:t>
            </w:r>
            <w:proofErr w:type="gramEnd"/>
          </w:p>
          <w:p w:rsidR="00D100EF" w:rsidRPr="00584297" w:rsidRDefault="00D100EF" w:rsidP="00584297">
            <w:pPr>
              <w:autoSpaceDE w:val="0"/>
              <w:autoSpaceDN w:val="0"/>
              <w:adjustRightInd w:val="0"/>
              <w:rPr>
                <w:rFonts w:eastAsia="Calibri"/>
              </w:rPr>
            </w:pPr>
            <w:r w:rsidRPr="00584297">
              <w:rPr>
                <w:rFonts w:eastAsia="Calibri"/>
              </w:rPr>
              <w:lastRenderedPageBreak/>
              <w:t>выработке</w:t>
            </w:r>
          </w:p>
          <w:p w:rsidR="00D100EF" w:rsidRPr="00584297" w:rsidRDefault="00D100EF" w:rsidP="00584297">
            <w:pPr>
              <w:autoSpaceDE w:val="0"/>
              <w:autoSpaceDN w:val="0"/>
              <w:adjustRightInd w:val="0"/>
              <w:rPr>
                <w:rFonts w:eastAsia="Calibri"/>
              </w:rPr>
            </w:pPr>
            <w:r w:rsidRPr="00584297">
              <w:rPr>
                <w:rFonts w:eastAsia="Calibri"/>
              </w:rPr>
              <w:t>собственного уклада</w:t>
            </w:r>
          </w:p>
          <w:p w:rsidR="00D100EF" w:rsidRPr="00584297" w:rsidRDefault="00D100EF" w:rsidP="00584297">
            <w:pPr>
              <w:autoSpaceDE w:val="0"/>
              <w:autoSpaceDN w:val="0"/>
              <w:adjustRightInd w:val="0"/>
              <w:rPr>
                <w:rFonts w:eastAsia="Calibri"/>
              </w:rPr>
            </w:pPr>
            <w:r w:rsidRPr="00584297">
              <w:rPr>
                <w:rFonts w:eastAsia="Calibri"/>
              </w:rPr>
              <w:t>здорового</w:t>
            </w:r>
          </w:p>
          <w:p w:rsidR="00D100EF" w:rsidRPr="00584297" w:rsidRDefault="00D100EF" w:rsidP="00584297">
            <w:pPr>
              <w:autoSpaceDE w:val="0"/>
              <w:autoSpaceDN w:val="0"/>
              <w:adjustRightInd w:val="0"/>
              <w:rPr>
                <w:rFonts w:eastAsia="Calibri"/>
              </w:rPr>
            </w:pPr>
            <w:r w:rsidRPr="00584297">
              <w:rPr>
                <w:rFonts w:eastAsia="Calibri"/>
              </w:rPr>
              <w:t>образа жизни,</w:t>
            </w:r>
          </w:p>
          <w:p w:rsidR="00D100EF" w:rsidRPr="00584297" w:rsidRDefault="00D100EF" w:rsidP="00584297">
            <w:pPr>
              <w:autoSpaceDE w:val="0"/>
              <w:autoSpaceDN w:val="0"/>
              <w:adjustRightInd w:val="0"/>
              <w:rPr>
                <w:rFonts w:eastAsia="Calibri"/>
              </w:rPr>
            </w:pPr>
            <w:r w:rsidRPr="00584297">
              <w:rPr>
                <w:rFonts w:eastAsia="Calibri"/>
              </w:rPr>
              <w:t>включающего:</w:t>
            </w:r>
          </w:p>
          <w:p w:rsidR="00D100EF" w:rsidRPr="00584297" w:rsidRDefault="00D100EF" w:rsidP="00584297">
            <w:pPr>
              <w:autoSpaceDE w:val="0"/>
              <w:autoSpaceDN w:val="0"/>
              <w:adjustRightInd w:val="0"/>
              <w:rPr>
                <w:rFonts w:eastAsia="Calibri"/>
              </w:rPr>
            </w:pPr>
            <w:r w:rsidRPr="00584297">
              <w:rPr>
                <w:rFonts w:eastAsia="Calibri"/>
              </w:rPr>
              <w:t>ценность и</w:t>
            </w:r>
          </w:p>
          <w:p w:rsidR="00D100EF" w:rsidRPr="00584297" w:rsidRDefault="00D100EF" w:rsidP="00584297">
            <w:pPr>
              <w:autoSpaceDE w:val="0"/>
              <w:autoSpaceDN w:val="0"/>
              <w:adjustRightInd w:val="0"/>
              <w:rPr>
                <w:rFonts w:eastAsia="Calibri"/>
              </w:rPr>
            </w:pPr>
            <w:r w:rsidRPr="00584297">
              <w:rPr>
                <w:rFonts w:eastAsia="Calibri"/>
              </w:rPr>
              <w:t>взаимозависи</w:t>
            </w:r>
          </w:p>
          <w:p w:rsidR="00D100EF" w:rsidRPr="00584297" w:rsidRDefault="00D100EF" w:rsidP="00584297">
            <w:pPr>
              <w:autoSpaceDE w:val="0"/>
              <w:autoSpaceDN w:val="0"/>
              <w:adjustRightInd w:val="0"/>
              <w:rPr>
                <w:rFonts w:eastAsia="Calibri"/>
              </w:rPr>
            </w:pPr>
            <w:r w:rsidRPr="00584297">
              <w:rPr>
                <w:rFonts w:eastAsia="Calibri"/>
              </w:rPr>
              <w:t>мость</w:t>
            </w:r>
          </w:p>
          <w:p w:rsidR="00D100EF" w:rsidRPr="00584297" w:rsidRDefault="00D100EF" w:rsidP="00584297">
            <w:pPr>
              <w:autoSpaceDE w:val="0"/>
              <w:autoSpaceDN w:val="0"/>
              <w:adjustRightInd w:val="0"/>
              <w:rPr>
                <w:rFonts w:eastAsia="Calibri"/>
              </w:rPr>
            </w:pPr>
            <w:r w:rsidRPr="00584297">
              <w:rPr>
                <w:rFonts w:eastAsia="Calibri"/>
              </w:rPr>
              <w:t>физического,</w:t>
            </w:r>
          </w:p>
          <w:p w:rsidR="00D100EF" w:rsidRPr="00584297" w:rsidRDefault="00D100EF" w:rsidP="00584297">
            <w:pPr>
              <w:autoSpaceDE w:val="0"/>
              <w:autoSpaceDN w:val="0"/>
              <w:adjustRightInd w:val="0"/>
              <w:rPr>
                <w:rFonts w:eastAsia="Calibri"/>
              </w:rPr>
            </w:pPr>
            <w:r w:rsidRPr="00584297">
              <w:rPr>
                <w:rFonts w:eastAsia="Calibri"/>
              </w:rPr>
              <w:t>психологичес</w:t>
            </w:r>
          </w:p>
          <w:p w:rsidR="00D100EF" w:rsidRPr="00584297" w:rsidRDefault="00D100EF" w:rsidP="00584297">
            <w:pPr>
              <w:autoSpaceDE w:val="0"/>
              <w:autoSpaceDN w:val="0"/>
              <w:adjustRightInd w:val="0"/>
              <w:rPr>
                <w:rFonts w:eastAsia="Calibri"/>
              </w:rPr>
            </w:pPr>
            <w:r w:rsidRPr="00584297">
              <w:rPr>
                <w:rFonts w:eastAsia="Calibri"/>
              </w:rPr>
              <w:t>кого,</w:t>
            </w:r>
          </w:p>
          <w:p w:rsidR="00D100EF" w:rsidRPr="00584297" w:rsidRDefault="00D100EF" w:rsidP="00584297">
            <w:pPr>
              <w:autoSpaceDE w:val="0"/>
              <w:autoSpaceDN w:val="0"/>
              <w:adjustRightInd w:val="0"/>
              <w:rPr>
                <w:rFonts w:eastAsia="Calibri"/>
              </w:rPr>
            </w:pPr>
            <w:r w:rsidRPr="00584297">
              <w:rPr>
                <w:rFonts w:eastAsia="Calibri"/>
              </w:rPr>
              <w:t>социального</w:t>
            </w:r>
          </w:p>
          <w:p w:rsidR="00D100EF" w:rsidRPr="00584297" w:rsidRDefault="00D100EF" w:rsidP="00584297">
            <w:pPr>
              <w:autoSpaceDE w:val="0"/>
              <w:autoSpaceDN w:val="0"/>
              <w:adjustRightInd w:val="0"/>
              <w:rPr>
                <w:rFonts w:eastAsia="Calibri"/>
              </w:rPr>
            </w:pPr>
            <w:r w:rsidRPr="00584297">
              <w:rPr>
                <w:rFonts w:eastAsia="Calibri"/>
              </w:rPr>
              <w:t>здоровья и</w:t>
            </w:r>
          </w:p>
          <w:p w:rsidR="00D100EF" w:rsidRPr="00584297" w:rsidRDefault="00D100EF" w:rsidP="00584297">
            <w:pPr>
              <w:autoSpaceDE w:val="0"/>
              <w:autoSpaceDN w:val="0"/>
              <w:adjustRightInd w:val="0"/>
              <w:rPr>
                <w:rFonts w:eastAsia="Calibri"/>
              </w:rPr>
            </w:pPr>
            <w:r w:rsidRPr="00584297">
              <w:rPr>
                <w:rFonts w:eastAsia="Calibri"/>
              </w:rPr>
              <w:t>экологическог</w:t>
            </w:r>
          </w:p>
          <w:p w:rsidR="00D100EF" w:rsidRPr="00584297" w:rsidRDefault="00D100EF" w:rsidP="00584297">
            <w:pPr>
              <w:autoSpaceDE w:val="0"/>
              <w:autoSpaceDN w:val="0"/>
              <w:adjustRightInd w:val="0"/>
              <w:rPr>
                <w:rFonts w:eastAsia="Calibri"/>
              </w:rPr>
            </w:pPr>
            <w:r w:rsidRPr="00584297">
              <w:rPr>
                <w:rFonts w:eastAsia="Calibri"/>
              </w:rPr>
              <w:t>о состояния</w:t>
            </w:r>
          </w:p>
          <w:p w:rsidR="00D100EF" w:rsidRPr="00584297" w:rsidRDefault="00D100EF" w:rsidP="00584297">
            <w:pPr>
              <w:autoSpaceDE w:val="0"/>
              <w:autoSpaceDN w:val="0"/>
              <w:adjustRightInd w:val="0"/>
              <w:rPr>
                <w:rFonts w:eastAsia="Calibri"/>
              </w:rPr>
            </w:pPr>
            <w:r w:rsidRPr="00584297">
              <w:rPr>
                <w:rFonts w:eastAsia="Calibri"/>
              </w:rPr>
              <w:t>окружающей</w:t>
            </w:r>
          </w:p>
          <w:p w:rsidR="00D100EF" w:rsidRPr="00584297" w:rsidRDefault="00D100EF" w:rsidP="00584297">
            <w:pPr>
              <w:autoSpaceDE w:val="0"/>
              <w:autoSpaceDN w:val="0"/>
              <w:adjustRightInd w:val="0"/>
              <w:rPr>
                <w:rFonts w:eastAsia="Calibri"/>
              </w:rPr>
            </w:pPr>
            <w:r w:rsidRPr="00584297">
              <w:rPr>
                <w:rFonts w:eastAsia="Calibri"/>
              </w:rPr>
              <w:t>его среды,</w:t>
            </w:r>
          </w:p>
          <w:p w:rsidR="00D100EF" w:rsidRPr="00584297" w:rsidRDefault="00D100EF" w:rsidP="00584297">
            <w:pPr>
              <w:autoSpaceDE w:val="0"/>
              <w:autoSpaceDN w:val="0"/>
              <w:adjustRightInd w:val="0"/>
              <w:rPr>
                <w:rFonts w:eastAsia="Calibri"/>
              </w:rPr>
            </w:pPr>
            <w:r w:rsidRPr="00584297">
              <w:rPr>
                <w:rFonts w:eastAsia="Calibri"/>
              </w:rPr>
              <w:t>оптимальное</w:t>
            </w:r>
          </w:p>
          <w:p w:rsidR="00D100EF" w:rsidRPr="00584297" w:rsidRDefault="00D100EF" w:rsidP="00584297">
            <w:pPr>
              <w:autoSpaceDE w:val="0"/>
              <w:autoSpaceDN w:val="0"/>
              <w:adjustRightInd w:val="0"/>
              <w:rPr>
                <w:rFonts w:eastAsia="Calibri"/>
              </w:rPr>
            </w:pPr>
            <w:r w:rsidRPr="00584297">
              <w:rPr>
                <w:rFonts w:eastAsia="Calibri"/>
              </w:rPr>
              <w:t>сочетание</w:t>
            </w:r>
          </w:p>
          <w:p w:rsidR="00D100EF" w:rsidRPr="00584297" w:rsidRDefault="00D100EF" w:rsidP="00584297">
            <w:pPr>
              <w:autoSpaceDE w:val="0"/>
              <w:autoSpaceDN w:val="0"/>
              <w:adjustRightInd w:val="0"/>
              <w:rPr>
                <w:rFonts w:eastAsia="Calibri"/>
              </w:rPr>
            </w:pPr>
            <w:r w:rsidRPr="00584297">
              <w:rPr>
                <w:rFonts w:eastAsia="Calibri"/>
              </w:rPr>
              <w:t>труда и</w:t>
            </w:r>
          </w:p>
          <w:p w:rsidR="00D100EF" w:rsidRPr="00584297" w:rsidRDefault="00D100EF" w:rsidP="00584297">
            <w:pPr>
              <w:autoSpaceDE w:val="0"/>
              <w:autoSpaceDN w:val="0"/>
              <w:adjustRightInd w:val="0"/>
              <w:rPr>
                <w:rFonts w:eastAsia="Calibri"/>
              </w:rPr>
            </w:pPr>
            <w:r w:rsidRPr="00584297">
              <w:rPr>
                <w:rFonts w:eastAsia="Calibri"/>
              </w:rPr>
              <w:t>отдыха,</w:t>
            </w:r>
          </w:p>
          <w:p w:rsidR="00D100EF" w:rsidRPr="00584297" w:rsidRDefault="00D100EF" w:rsidP="00584297">
            <w:pPr>
              <w:autoSpaceDE w:val="0"/>
              <w:autoSpaceDN w:val="0"/>
              <w:adjustRightInd w:val="0"/>
              <w:rPr>
                <w:rFonts w:eastAsia="Calibri"/>
              </w:rPr>
            </w:pPr>
            <w:r w:rsidRPr="00584297">
              <w:rPr>
                <w:rFonts w:eastAsia="Calibri"/>
              </w:rPr>
              <w:t>режим дня,</w:t>
            </w:r>
          </w:p>
          <w:p w:rsidR="00D100EF" w:rsidRPr="00584297" w:rsidRDefault="00D100EF" w:rsidP="00584297">
            <w:pPr>
              <w:autoSpaceDE w:val="0"/>
              <w:autoSpaceDN w:val="0"/>
              <w:adjustRightInd w:val="0"/>
              <w:rPr>
                <w:rFonts w:eastAsia="Calibri"/>
              </w:rPr>
            </w:pPr>
            <w:r w:rsidRPr="00584297">
              <w:rPr>
                <w:rFonts w:eastAsia="Calibri"/>
              </w:rPr>
              <w:t>индивидуальн</w:t>
            </w:r>
          </w:p>
          <w:p w:rsidR="00D100EF" w:rsidRPr="00584297" w:rsidRDefault="00D100EF" w:rsidP="00584297">
            <w:pPr>
              <w:autoSpaceDE w:val="0"/>
              <w:autoSpaceDN w:val="0"/>
              <w:adjustRightInd w:val="0"/>
              <w:rPr>
                <w:rFonts w:eastAsia="Calibri"/>
              </w:rPr>
            </w:pPr>
            <w:r w:rsidRPr="00584297">
              <w:rPr>
                <w:rFonts w:eastAsia="Calibri"/>
              </w:rPr>
              <w:t>ый рацион</w:t>
            </w:r>
          </w:p>
          <w:p w:rsidR="00D100EF" w:rsidRPr="00584297" w:rsidRDefault="00D100EF" w:rsidP="00584297">
            <w:pPr>
              <w:autoSpaceDE w:val="0"/>
              <w:autoSpaceDN w:val="0"/>
              <w:adjustRightInd w:val="0"/>
              <w:rPr>
                <w:rFonts w:eastAsia="Calibri"/>
              </w:rPr>
            </w:pPr>
            <w:r w:rsidRPr="00584297">
              <w:rPr>
                <w:rFonts w:eastAsia="Calibri"/>
              </w:rPr>
              <w:t>здорового</w:t>
            </w:r>
          </w:p>
          <w:p w:rsidR="00D100EF" w:rsidRPr="00584297" w:rsidRDefault="00D100EF" w:rsidP="00584297">
            <w:pPr>
              <w:autoSpaceDE w:val="0"/>
              <w:autoSpaceDN w:val="0"/>
              <w:adjustRightInd w:val="0"/>
              <w:rPr>
                <w:rFonts w:eastAsia="Calibri"/>
              </w:rPr>
            </w:pPr>
            <w:r w:rsidRPr="00584297">
              <w:rPr>
                <w:rFonts w:eastAsia="Calibri"/>
              </w:rPr>
              <w:t>питания,</w:t>
            </w:r>
          </w:p>
          <w:p w:rsidR="00D100EF" w:rsidRPr="00584297" w:rsidRDefault="00D100EF" w:rsidP="00584297">
            <w:pPr>
              <w:autoSpaceDE w:val="0"/>
              <w:autoSpaceDN w:val="0"/>
              <w:adjustRightInd w:val="0"/>
              <w:rPr>
                <w:rFonts w:eastAsia="Calibri"/>
              </w:rPr>
            </w:pPr>
            <w:r w:rsidRPr="00584297">
              <w:rPr>
                <w:rFonts w:eastAsia="Calibri"/>
              </w:rPr>
              <w:t>оптимальный</w:t>
            </w:r>
          </w:p>
          <w:p w:rsidR="00D100EF" w:rsidRPr="00584297" w:rsidRDefault="00D100EF" w:rsidP="00584297">
            <w:pPr>
              <w:autoSpaceDE w:val="0"/>
              <w:autoSpaceDN w:val="0"/>
              <w:adjustRightInd w:val="0"/>
              <w:rPr>
                <w:rFonts w:eastAsia="Calibri"/>
              </w:rPr>
            </w:pPr>
            <w:r w:rsidRPr="00584297">
              <w:rPr>
                <w:rFonts w:eastAsia="Calibri"/>
              </w:rPr>
              <w:t>режим</w:t>
            </w:r>
          </w:p>
          <w:p w:rsidR="00D100EF" w:rsidRPr="00584297" w:rsidRDefault="00D100EF" w:rsidP="00584297">
            <w:pPr>
              <w:autoSpaceDE w:val="0"/>
              <w:autoSpaceDN w:val="0"/>
              <w:adjustRightInd w:val="0"/>
              <w:rPr>
                <w:rFonts w:eastAsia="Calibri"/>
              </w:rPr>
            </w:pPr>
            <w:r w:rsidRPr="00584297">
              <w:rPr>
                <w:rFonts w:eastAsia="Calibri"/>
              </w:rPr>
              <w:t>двигательной</w:t>
            </w:r>
          </w:p>
          <w:p w:rsidR="00D100EF" w:rsidRPr="00584297" w:rsidRDefault="00D100EF" w:rsidP="00584297">
            <w:pPr>
              <w:autoSpaceDE w:val="0"/>
              <w:autoSpaceDN w:val="0"/>
              <w:adjustRightInd w:val="0"/>
              <w:rPr>
                <w:rFonts w:eastAsia="Calibri"/>
              </w:rPr>
            </w:pPr>
            <w:r w:rsidRPr="00584297">
              <w:rPr>
                <w:rFonts w:eastAsia="Calibri"/>
              </w:rPr>
              <w:t>активности;</w:t>
            </w:r>
          </w:p>
          <w:p w:rsidR="00D100EF" w:rsidRPr="00584297" w:rsidRDefault="00D100EF" w:rsidP="00584297">
            <w:pPr>
              <w:autoSpaceDE w:val="0"/>
              <w:autoSpaceDN w:val="0"/>
              <w:adjustRightInd w:val="0"/>
              <w:rPr>
                <w:rFonts w:eastAsia="Calibri"/>
              </w:rPr>
            </w:pPr>
            <w:r w:rsidRPr="00584297">
              <w:rPr>
                <w:rFonts w:eastAsia="Calibri"/>
              </w:rPr>
              <w:t>устойчивая</w:t>
            </w:r>
          </w:p>
          <w:p w:rsidR="00D100EF" w:rsidRPr="00584297" w:rsidRDefault="00D100EF" w:rsidP="00584297">
            <w:pPr>
              <w:autoSpaceDE w:val="0"/>
              <w:autoSpaceDN w:val="0"/>
              <w:adjustRightInd w:val="0"/>
              <w:rPr>
                <w:rFonts w:eastAsia="Calibri"/>
              </w:rPr>
            </w:pPr>
            <w:r w:rsidRPr="00584297">
              <w:rPr>
                <w:rFonts w:eastAsia="Calibri"/>
              </w:rPr>
              <w:t xml:space="preserve">потребность </w:t>
            </w:r>
            <w:proofErr w:type="gramStart"/>
            <w:r w:rsidRPr="00584297">
              <w:rPr>
                <w:rFonts w:eastAsia="Calibri"/>
              </w:rPr>
              <w:t>в</w:t>
            </w:r>
            <w:proofErr w:type="gramEnd"/>
          </w:p>
          <w:p w:rsidR="00D100EF" w:rsidRPr="00584297" w:rsidRDefault="00D100EF" w:rsidP="00584297">
            <w:pPr>
              <w:autoSpaceDE w:val="0"/>
              <w:autoSpaceDN w:val="0"/>
              <w:adjustRightInd w:val="0"/>
              <w:rPr>
                <w:rFonts w:eastAsia="Calibri"/>
              </w:rPr>
            </w:pPr>
            <w:proofErr w:type="gramStart"/>
            <w:r w:rsidRPr="00584297">
              <w:rPr>
                <w:rFonts w:eastAsia="Calibri"/>
              </w:rPr>
              <w:t>занятиях</w:t>
            </w:r>
            <w:proofErr w:type="gramEnd"/>
          </w:p>
          <w:p w:rsidR="00D100EF" w:rsidRPr="00584297" w:rsidRDefault="00D100EF" w:rsidP="00584297">
            <w:pPr>
              <w:autoSpaceDE w:val="0"/>
              <w:autoSpaceDN w:val="0"/>
              <w:adjustRightInd w:val="0"/>
              <w:rPr>
                <w:rFonts w:eastAsia="Calibri"/>
              </w:rPr>
            </w:pPr>
            <w:r w:rsidRPr="00584297">
              <w:rPr>
                <w:rFonts w:eastAsia="Calibri"/>
              </w:rPr>
              <w:t>физическим</w:t>
            </w:r>
          </w:p>
          <w:p w:rsidR="00D100EF" w:rsidRPr="00584297" w:rsidRDefault="00D100EF" w:rsidP="00584297">
            <w:pPr>
              <w:autoSpaceDE w:val="0"/>
              <w:autoSpaceDN w:val="0"/>
              <w:adjustRightInd w:val="0"/>
              <w:rPr>
                <w:rFonts w:eastAsia="Calibri"/>
              </w:rPr>
            </w:pPr>
            <w:r w:rsidRPr="00584297">
              <w:rPr>
                <w:rFonts w:eastAsia="Calibri"/>
              </w:rPr>
              <w:t>трудом,</w:t>
            </w:r>
          </w:p>
          <w:p w:rsidR="00D100EF" w:rsidRPr="00584297" w:rsidRDefault="00D100EF" w:rsidP="00584297">
            <w:pPr>
              <w:autoSpaceDE w:val="0"/>
              <w:autoSpaceDN w:val="0"/>
              <w:adjustRightInd w:val="0"/>
              <w:rPr>
                <w:rFonts w:eastAsia="Calibri"/>
              </w:rPr>
            </w:pPr>
            <w:r w:rsidRPr="00584297">
              <w:rPr>
                <w:rFonts w:eastAsia="Calibri"/>
              </w:rPr>
              <w:t>физической</w:t>
            </w:r>
          </w:p>
          <w:p w:rsidR="00D100EF" w:rsidRPr="00584297" w:rsidRDefault="00D100EF" w:rsidP="00584297">
            <w:pPr>
              <w:autoSpaceDE w:val="0"/>
              <w:autoSpaceDN w:val="0"/>
              <w:adjustRightInd w:val="0"/>
              <w:rPr>
                <w:rFonts w:eastAsia="Calibri"/>
              </w:rPr>
            </w:pPr>
            <w:r w:rsidRPr="00584297">
              <w:rPr>
                <w:rFonts w:eastAsia="Calibri"/>
              </w:rPr>
              <w:t>культурой и</w:t>
            </w:r>
          </w:p>
          <w:p w:rsidR="00D100EF" w:rsidRPr="00584297" w:rsidRDefault="00D100EF" w:rsidP="00584297">
            <w:pPr>
              <w:autoSpaceDE w:val="0"/>
              <w:autoSpaceDN w:val="0"/>
              <w:adjustRightInd w:val="0"/>
              <w:rPr>
                <w:rFonts w:eastAsia="Calibri"/>
              </w:rPr>
            </w:pPr>
            <w:r w:rsidRPr="00584297">
              <w:rPr>
                <w:rFonts w:eastAsia="Calibri"/>
              </w:rPr>
              <w:t xml:space="preserve">спортом </w:t>
            </w:r>
            <w:proofErr w:type="gramStart"/>
            <w:r w:rsidRPr="00584297">
              <w:rPr>
                <w:rFonts w:eastAsia="Calibri"/>
              </w:rPr>
              <w:t>на</w:t>
            </w:r>
            <w:proofErr w:type="gramEnd"/>
          </w:p>
          <w:p w:rsidR="00D100EF" w:rsidRPr="00584297" w:rsidRDefault="00D100EF" w:rsidP="00584297">
            <w:pPr>
              <w:autoSpaceDE w:val="0"/>
              <w:autoSpaceDN w:val="0"/>
              <w:adjustRightInd w:val="0"/>
              <w:rPr>
                <w:rFonts w:eastAsia="Calibri"/>
              </w:rPr>
            </w:pPr>
            <w:proofErr w:type="gramStart"/>
            <w:r w:rsidRPr="00584297">
              <w:rPr>
                <w:rFonts w:eastAsia="Calibri"/>
              </w:rPr>
              <w:t>протяжении</w:t>
            </w:r>
            <w:proofErr w:type="gramEnd"/>
          </w:p>
          <w:p w:rsidR="00D100EF" w:rsidRPr="00584297" w:rsidRDefault="00D100EF" w:rsidP="00584297">
            <w:pPr>
              <w:autoSpaceDE w:val="0"/>
              <w:autoSpaceDN w:val="0"/>
              <w:adjustRightInd w:val="0"/>
              <w:rPr>
                <w:rFonts w:eastAsia="Calibri"/>
              </w:rPr>
            </w:pPr>
            <w:r w:rsidRPr="00584297">
              <w:rPr>
                <w:rFonts w:eastAsia="Calibri"/>
              </w:rPr>
              <w:t>всей жизни;</w:t>
            </w:r>
          </w:p>
          <w:p w:rsidR="00D100EF" w:rsidRPr="00584297" w:rsidRDefault="00D100EF" w:rsidP="00584297">
            <w:pPr>
              <w:autoSpaceDE w:val="0"/>
              <w:autoSpaceDN w:val="0"/>
              <w:adjustRightInd w:val="0"/>
              <w:rPr>
                <w:rFonts w:eastAsia="Calibri"/>
              </w:rPr>
            </w:pPr>
            <w:r w:rsidRPr="00584297">
              <w:rPr>
                <w:rFonts w:eastAsia="Calibri"/>
              </w:rPr>
              <w:lastRenderedPageBreak/>
              <w:t>- умение</w:t>
            </w:r>
          </w:p>
          <w:p w:rsidR="00D100EF" w:rsidRPr="00584297" w:rsidRDefault="00D100EF" w:rsidP="00584297">
            <w:pPr>
              <w:autoSpaceDE w:val="0"/>
              <w:autoSpaceDN w:val="0"/>
              <w:adjustRightInd w:val="0"/>
              <w:rPr>
                <w:rFonts w:eastAsia="Calibri"/>
              </w:rPr>
            </w:pPr>
            <w:r w:rsidRPr="00584297">
              <w:rPr>
                <w:rFonts w:eastAsia="Calibri"/>
              </w:rPr>
              <w:t>действовать в</w:t>
            </w:r>
          </w:p>
          <w:p w:rsidR="00D100EF" w:rsidRPr="00584297" w:rsidRDefault="00D100EF" w:rsidP="00584297">
            <w:pPr>
              <w:autoSpaceDE w:val="0"/>
              <w:autoSpaceDN w:val="0"/>
              <w:adjustRightInd w:val="0"/>
              <w:rPr>
                <w:rFonts w:eastAsia="Calibri"/>
              </w:rPr>
            </w:pPr>
            <w:r w:rsidRPr="00584297">
              <w:rPr>
                <w:rFonts w:eastAsia="Calibri"/>
              </w:rPr>
              <w:t>конкретной</w:t>
            </w:r>
          </w:p>
          <w:p w:rsidR="00D100EF" w:rsidRPr="00584297" w:rsidRDefault="00D100EF" w:rsidP="00584297">
            <w:pPr>
              <w:autoSpaceDE w:val="0"/>
              <w:autoSpaceDN w:val="0"/>
              <w:adjustRightInd w:val="0"/>
              <w:rPr>
                <w:rFonts w:eastAsia="Calibri"/>
              </w:rPr>
            </w:pPr>
            <w:r w:rsidRPr="00584297">
              <w:rPr>
                <w:rFonts w:eastAsia="Calibri"/>
              </w:rPr>
              <w:t>опасной</w:t>
            </w:r>
          </w:p>
          <w:p w:rsidR="00D100EF" w:rsidRPr="00584297" w:rsidRDefault="00D100EF" w:rsidP="00584297">
            <w:pPr>
              <w:autoSpaceDE w:val="0"/>
              <w:autoSpaceDN w:val="0"/>
              <w:adjustRightInd w:val="0"/>
              <w:rPr>
                <w:rFonts w:eastAsia="Calibri"/>
              </w:rPr>
            </w:pPr>
            <w:r w:rsidRPr="00584297">
              <w:rPr>
                <w:rFonts w:eastAsia="Calibri"/>
              </w:rPr>
              <w:t xml:space="preserve">ситуации </w:t>
            </w:r>
            <w:proofErr w:type="gramStart"/>
            <w:r w:rsidRPr="00584297">
              <w:rPr>
                <w:rFonts w:eastAsia="Calibri"/>
              </w:rPr>
              <w:t>с</w:t>
            </w:r>
            <w:proofErr w:type="gramEnd"/>
          </w:p>
          <w:p w:rsidR="00D100EF" w:rsidRPr="00584297" w:rsidRDefault="00D100EF" w:rsidP="00584297">
            <w:pPr>
              <w:autoSpaceDE w:val="0"/>
              <w:autoSpaceDN w:val="0"/>
              <w:adjustRightInd w:val="0"/>
              <w:rPr>
                <w:rFonts w:eastAsia="Calibri"/>
              </w:rPr>
            </w:pPr>
            <w:r w:rsidRPr="00584297">
              <w:rPr>
                <w:rFonts w:eastAsia="Calibri"/>
              </w:rPr>
              <w:t>учѐтом</w:t>
            </w:r>
          </w:p>
          <w:p w:rsidR="00D100EF" w:rsidRPr="00584297" w:rsidRDefault="00D100EF" w:rsidP="00584297">
            <w:pPr>
              <w:autoSpaceDE w:val="0"/>
              <w:autoSpaceDN w:val="0"/>
              <w:adjustRightInd w:val="0"/>
              <w:rPr>
                <w:rFonts w:eastAsia="Calibri"/>
              </w:rPr>
            </w:pPr>
            <w:r w:rsidRPr="00584297">
              <w:rPr>
                <w:rFonts w:eastAsia="Calibri"/>
              </w:rPr>
              <w:t>реально</w:t>
            </w:r>
          </w:p>
          <w:p w:rsidR="00D100EF" w:rsidRPr="00584297" w:rsidRDefault="00D100EF" w:rsidP="00584297">
            <w:pPr>
              <w:autoSpaceDE w:val="0"/>
              <w:autoSpaceDN w:val="0"/>
              <w:adjustRightInd w:val="0"/>
              <w:rPr>
                <w:rFonts w:eastAsia="Calibri"/>
              </w:rPr>
            </w:pPr>
            <w:r w:rsidRPr="00584297">
              <w:rPr>
                <w:rFonts w:eastAsia="Calibri"/>
              </w:rPr>
              <w:t>складывающе</w:t>
            </w:r>
          </w:p>
          <w:p w:rsidR="00D100EF" w:rsidRPr="00584297" w:rsidRDefault="00D100EF" w:rsidP="00584297">
            <w:pPr>
              <w:autoSpaceDE w:val="0"/>
              <w:autoSpaceDN w:val="0"/>
              <w:adjustRightInd w:val="0"/>
              <w:rPr>
                <w:rFonts w:eastAsia="Calibri"/>
              </w:rPr>
            </w:pPr>
            <w:r w:rsidRPr="00584297">
              <w:rPr>
                <w:rFonts w:eastAsia="Calibri"/>
              </w:rPr>
              <w:t>йся</w:t>
            </w:r>
          </w:p>
          <w:p w:rsidR="00D100EF" w:rsidRPr="00584297" w:rsidRDefault="00D100EF" w:rsidP="00584297">
            <w:pPr>
              <w:autoSpaceDE w:val="0"/>
              <w:autoSpaceDN w:val="0"/>
              <w:adjustRightInd w:val="0"/>
              <w:rPr>
                <w:rFonts w:eastAsia="Calibri"/>
              </w:rPr>
            </w:pPr>
            <w:r w:rsidRPr="00584297">
              <w:rPr>
                <w:rFonts w:eastAsia="Calibri"/>
              </w:rPr>
              <w:t>обстановки и</w:t>
            </w:r>
          </w:p>
          <w:p w:rsidR="00D100EF" w:rsidRPr="00584297" w:rsidRDefault="00D100EF" w:rsidP="00584297">
            <w:pPr>
              <w:autoSpaceDE w:val="0"/>
              <w:autoSpaceDN w:val="0"/>
              <w:adjustRightInd w:val="0"/>
              <w:rPr>
                <w:rFonts w:eastAsia="Calibri"/>
              </w:rPr>
            </w:pPr>
            <w:r w:rsidRPr="00584297">
              <w:rPr>
                <w:rFonts w:eastAsia="Calibri"/>
              </w:rPr>
              <w:t>индивидуальн</w:t>
            </w:r>
          </w:p>
          <w:p w:rsidR="00D100EF" w:rsidRPr="00584297" w:rsidRDefault="00D100EF" w:rsidP="00584297">
            <w:pPr>
              <w:autoSpaceDE w:val="0"/>
              <w:autoSpaceDN w:val="0"/>
              <w:adjustRightInd w:val="0"/>
              <w:rPr>
                <w:rFonts w:eastAsia="Calibri"/>
              </w:rPr>
            </w:pPr>
            <w:r w:rsidRPr="00584297">
              <w:rPr>
                <w:rFonts w:eastAsia="Calibri"/>
              </w:rPr>
              <w:t>ых</w:t>
            </w:r>
          </w:p>
          <w:p w:rsidR="00D100EF" w:rsidRPr="00584297" w:rsidRDefault="00D100EF" w:rsidP="00584297">
            <w:pPr>
              <w:autoSpaceDE w:val="0"/>
              <w:autoSpaceDN w:val="0"/>
              <w:adjustRightInd w:val="0"/>
              <w:rPr>
                <w:rFonts w:eastAsia="Calibri"/>
              </w:rPr>
            </w:pPr>
            <w:r w:rsidRPr="00584297">
              <w:rPr>
                <w:rFonts w:eastAsia="Calibri"/>
              </w:rPr>
              <w:t xml:space="preserve">возможностей </w:t>
            </w:r>
            <w:proofErr w:type="gramStart"/>
            <w:r w:rsidRPr="00584297">
              <w:rPr>
                <w:rFonts w:eastAsia="Calibri"/>
              </w:rPr>
              <w:t>устойчивая</w:t>
            </w:r>
            <w:proofErr w:type="gramEnd"/>
          </w:p>
          <w:p w:rsidR="00D100EF" w:rsidRPr="00584297" w:rsidRDefault="00D100EF" w:rsidP="00584297">
            <w:pPr>
              <w:autoSpaceDE w:val="0"/>
              <w:autoSpaceDN w:val="0"/>
              <w:adjustRightInd w:val="0"/>
              <w:rPr>
                <w:rFonts w:eastAsia="Calibri"/>
              </w:rPr>
            </w:pPr>
            <w:r w:rsidRPr="00584297">
              <w:rPr>
                <w:rFonts w:eastAsia="Calibri"/>
              </w:rPr>
              <w:t>негативная</w:t>
            </w:r>
          </w:p>
          <w:p w:rsidR="00D100EF" w:rsidRPr="00584297" w:rsidRDefault="00D100EF" w:rsidP="00584297">
            <w:pPr>
              <w:autoSpaceDE w:val="0"/>
              <w:autoSpaceDN w:val="0"/>
              <w:adjustRightInd w:val="0"/>
              <w:rPr>
                <w:rFonts w:eastAsia="Calibri"/>
              </w:rPr>
            </w:pPr>
            <w:r w:rsidRPr="00584297">
              <w:rPr>
                <w:rFonts w:eastAsia="Calibri"/>
              </w:rPr>
              <w:t xml:space="preserve">позиция </w:t>
            </w:r>
            <w:proofErr w:type="gramStart"/>
            <w:r w:rsidRPr="00584297">
              <w:rPr>
                <w:rFonts w:eastAsia="Calibri"/>
              </w:rPr>
              <w:t>по</w:t>
            </w:r>
            <w:proofErr w:type="gramEnd"/>
          </w:p>
          <w:p w:rsidR="00D100EF" w:rsidRPr="00584297" w:rsidRDefault="00D100EF" w:rsidP="00584297">
            <w:pPr>
              <w:autoSpaceDE w:val="0"/>
              <w:autoSpaceDN w:val="0"/>
              <w:adjustRightInd w:val="0"/>
              <w:rPr>
                <w:rFonts w:eastAsia="Calibri"/>
              </w:rPr>
            </w:pPr>
            <w:r w:rsidRPr="00584297">
              <w:rPr>
                <w:rFonts w:eastAsia="Calibri"/>
              </w:rPr>
              <w:t xml:space="preserve">отношению </w:t>
            </w:r>
            <w:proofErr w:type="gramStart"/>
            <w:r w:rsidRPr="00584297">
              <w:rPr>
                <w:rFonts w:eastAsia="Calibri"/>
              </w:rPr>
              <w:t>к</w:t>
            </w:r>
            <w:proofErr w:type="gramEnd"/>
          </w:p>
          <w:p w:rsidR="00D100EF" w:rsidRPr="00584297" w:rsidRDefault="00D100EF" w:rsidP="00584297">
            <w:pPr>
              <w:autoSpaceDE w:val="0"/>
              <w:autoSpaceDN w:val="0"/>
              <w:adjustRightInd w:val="0"/>
              <w:rPr>
                <w:rFonts w:eastAsia="Calibri"/>
              </w:rPr>
            </w:pPr>
            <w:r w:rsidRPr="00584297">
              <w:rPr>
                <w:rFonts w:eastAsia="Calibri"/>
              </w:rPr>
              <w:t>сквернослови</w:t>
            </w:r>
          </w:p>
          <w:p w:rsidR="00D100EF" w:rsidRPr="00584297" w:rsidRDefault="00D100EF" w:rsidP="00584297">
            <w:pPr>
              <w:autoSpaceDE w:val="0"/>
              <w:autoSpaceDN w:val="0"/>
              <w:adjustRightInd w:val="0"/>
              <w:rPr>
                <w:rFonts w:eastAsia="Calibri"/>
              </w:rPr>
            </w:pPr>
            <w:r w:rsidRPr="00584297">
              <w:rPr>
                <w:rFonts w:eastAsia="Calibri"/>
              </w:rPr>
              <w:t>ю,</w:t>
            </w:r>
          </w:p>
          <w:p w:rsidR="00D100EF" w:rsidRPr="00584297" w:rsidRDefault="00D100EF" w:rsidP="00584297">
            <w:pPr>
              <w:autoSpaceDE w:val="0"/>
              <w:autoSpaceDN w:val="0"/>
              <w:adjustRightInd w:val="0"/>
              <w:rPr>
                <w:rFonts w:eastAsia="Calibri"/>
              </w:rPr>
            </w:pPr>
            <w:r w:rsidRPr="00584297">
              <w:rPr>
                <w:rFonts w:eastAsia="Calibri"/>
              </w:rPr>
              <w:t>табакокурени</w:t>
            </w:r>
          </w:p>
          <w:p w:rsidR="00D100EF" w:rsidRPr="00584297" w:rsidRDefault="00D100EF" w:rsidP="00584297">
            <w:pPr>
              <w:autoSpaceDE w:val="0"/>
              <w:autoSpaceDN w:val="0"/>
              <w:adjustRightInd w:val="0"/>
              <w:rPr>
                <w:rFonts w:eastAsia="Calibri"/>
              </w:rPr>
            </w:pPr>
            <w:r w:rsidRPr="00584297">
              <w:rPr>
                <w:rFonts w:eastAsia="Calibri"/>
              </w:rPr>
              <w:t>ю,</w:t>
            </w:r>
          </w:p>
          <w:p w:rsidR="00D100EF" w:rsidRPr="00584297" w:rsidRDefault="00D100EF" w:rsidP="00584297">
            <w:pPr>
              <w:autoSpaceDE w:val="0"/>
              <w:autoSpaceDN w:val="0"/>
              <w:adjustRightInd w:val="0"/>
              <w:rPr>
                <w:rFonts w:eastAsia="Calibri"/>
              </w:rPr>
            </w:pPr>
            <w:r w:rsidRPr="00584297">
              <w:rPr>
                <w:rFonts w:eastAsia="Calibri"/>
              </w:rPr>
              <w:t>употреблению</w:t>
            </w:r>
          </w:p>
          <w:p w:rsidR="00D100EF" w:rsidRPr="00584297" w:rsidRDefault="00D100EF" w:rsidP="00584297">
            <w:pPr>
              <w:autoSpaceDE w:val="0"/>
              <w:autoSpaceDN w:val="0"/>
              <w:adjustRightInd w:val="0"/>
              <w:rPr>
                <w:rFonts w:eastAsia="Calibri"/>
              </w:rPr>
            </w:pPr>
            <w:r w:rsidRPr="00584297">
              <w:rPr>
                <w:rFonts w:eastAsia="Calibri"/>
              </w:rPr>
              <w:t>алкоголя,</w:t>
            </w:r>
          </w:p>
          <w:p w:rsidR="00D100EF" w:rsidRPr="00584297" w:rsidRDefault="00D100EF" w:rsidP="00584297">
            <w:pPr>
              <w:autoSpaceDE w:val="0"/>
              <w:autoSpaceDN w:val="0"/>
              <w:adjustRightInd w:val="0"/>
              <w:rPr>
                <w:rFonts w:eastAsia="Calibri"/>
              </w:rPr>
            </w:pPr>
            <w:r w:rsidRPr="00584297">
              <w:rPr>
                <w:rFonts w:eastAsia="Calibri"/>
              </w:rPr>
              <w:t>наркотиков и</w:t>
            </w:r>
          </w:p>
          <w:p w:rsidR="00D100EF" w:rsidRPr="00584297" w:rsidRDefault="00D100EF" w:rsidP="00584297">
            <w:pPr>
              <w:autoSpaceDE w:val="0"/>
              <w:autoSpaceDN w:val="0"/>
              <w:adjustRightInd w:val="0"/>
              <w:rPr>
                <w:rFonts w:eastAsia="Calibri"/>
              </w:rPr>
            </w:pPr>
            <w:r w:rsidRPr="00584297">
              <w:rPr>
                <w:rFonts w:eastAsia="Calibri"/>
              </w:rPr>
              <w:t>других</w:t>
            </w:r>
          </w:p>
          <w:p w:rsidR="00D100EF" w:rsidRPr="00584297" w:rsidRDefault="00D100EF" w:rsidP="00584297">
            <w:pPr>
              <w:autoSpaceDE w:val="0"/>
              <w:autoSpaceDN w:val="0"/>
              <w:adjustRightInd w:val="0"/>
              <w:rPr>
                <w:rFonts w:eastAsia="Calibri"/>
              </w:rPr>
            </w:pPr>
            <w:r w:rsidRPr="00584297">
              <w:rPr>
                <w:rFonts w:eastAsia="Calibri"/>
              </w:rPr>
              <w:t>психоактивны</w:t>
            </w:r>
          </w:p>
          <w:p w:rsidR="00D100EF" w:rsidRPr="00584297" w:rsidRDefault="00D100EF" w:rsidP="00584297">
            <w:pPr>
              <w:autoSpaceDE w:val="0"/>
              <w:autoSpaceDN w:val="0"/>
              <w:adjustRightInd w:val="0"/>
              <w:rPr>
                <w:rFonts w:eastAsia="Calibri"/>
              </w:rPr>
            </w:pPr>
            <w:r w:rsidRPr="00584297">
              <w:rPr>
                <w:rFonts w:eastAsia="Calibri"/>
              </w:rPr>
              <w:t>х веществ;</w:t>
            </w:r>
          </w:p>
          <w:p w:rsidR="00D100EF" w:rsidRPr="00584297" w:rsidRDefault="00D100EF" w:rsidP="00584297">
            <w:pPr>
              <w:autoSpaceDE w:val="0"/>
              <w:autoSpaceDN w:val="0"/>
              <w:adjustRightInd w:val="0"/>
              <w:rPr>
                <w:rFonts w:eastAsia="Calibri"/>
              </w:rPr>
            </w:pPr>
            <w:r w:rsidRPr="00584297">
              <w:rPr>
                <w:rFonts w:eastAsia="Calibri"/>
              </w:rPr>
              <w:t>мотивация</w:t>
            </w:r>
          </w:p>
          <w:p w:rsidR="00D100EF" w:rsidRPr="00584297" w:rsidRDefault="00D100EF" w:rsidP="00584297">
            <w:pPr>
              <w:autoSpaceDE w:val="0"/>
              <w:autoSpaceDN w:val="0"/>
              <w:adjustRightInd w:val="0"/>
              <w:rPr>
                <w:rFonts w:eastAsia="Calibri"/>
              </w:rPr>
            </w:pPr>
            <w:r w:rsidRPr="00584297">
              <w:rPr>
                <w:rFonts w:eastAsia="Calibri"/>
              </w:rPr>
              <w:t>самостоятельн</w:t>
            </w:r>
          </w:p>
          <w:p w:rsidR="00D100EF" w:rsidRPr="00584297" w:rsidRDefault="00D100EF" w:rsidP="00584297">
            <w:pPr>
              <w:autoSpaceDE w:val="0"/>
              <w:autoSpaceDN w:val="0"/>
              <w:adjustRightInd w:val="0"/>
              <w:rPr>
                <w:rFonts w:eastAsia="Calibri"/>
              </w:rPr>
            </w:pPr>
            <w:r w:rsidRPr="00584297">
              <w:rPr>
                <w:rFonts w:eastAsia="Calibri"/>
              </w:rPr>
              <w:t>о</w:t>
            </w:r>
          </w:p>
          <w:p w:rsidR="00D100EF" w:rsidRPr="00584297" w:rsidRDefault="00D100EF" w:rsidP="00584297">
            <w:pPr>
              <w:autoSpaceDE w:val="0"/>
              <w:autoSpaceDN w:val="0"/>
              <w:adjustRightInd w:val="0"/>
              <w:rPr>
                <w:rFonts w:eastAsia="Calibri"/>
              </w:rPr>
            </w:pPr>
            <w:r w:rsidRPr="00584297">
              <w:rPr>
                <w:rFonts w:eastAsia="Calibri"/>
              </w:rPr>
              <w:t>поддерживать</w:t>
            </w:r>
          </w:p>
          <w:p w:rsidR="00D100EF" w:rsidRPr="00584297" w:rsidRDefault="00D100EF" w:rsidP="00584297">
            <w:pPr>
              <w:autoSpaceDE w:val="0"/>
              <w:autoSpaceDN w:val="0"/>
              <w:adjustRightInd w:val="0"/>
              <w:rPr>
                <w:rFonts w:eastAsia="Calibri"/>
              </w:rPr>
            </w:pPr>
            <w:r w:rsidRPr="00584297">
              <w:rPr>
                <w:rFonts w:eastAsia="Calibri"/>
              </w:rPr>
              <w:t>и укреплять</w:t>
            </w:r>
          </w:p>
          <w:p w:rsidR="00D100EF" w:rsidRPr="00584297" w:rsidRDefault="00D100EF" w:rsidP="00584297">
            <w:pPr>
              <w:autoSpaceDE w:val="0"/>
              <w:autoSpaceDN w:val="0"/>
              <w:adjustRightInd w:val="0"/>
              <w:rPr>
                <w:rFonts w:eastAsia="Calibri"/>
              </w:rPr>
            </w:pPr>
            <w:r w:rsidRPr="00584297">
              <w:rPr>
                <w:rFonts w:eastAsia="Calibri"/>
              </w:rPr>
              <w:t>своѐ здоровье</w:t>
            </w:r>
          </w:p>
          <w:p w:rsidR="00D100EF" w:rsidRPr="00584297" w:rsidRDefault="00D100EF" w:rsidP="00584297">
            <w:pPr>
              <w:autoSpaceDE w:val="0"/>
              <w:autoSpaceDN w:val="0"/>
              <w:adjustRightInd w:val="0"/>
              <w:rPr>
                <w:rFonts w:eastAsia="Calibri"/>
              </w:rPr>
            </w:pPr>
            <w:r w:rsidRPr="00584297">
              <w:rPr>
                <w:rFonts w:eastAsia="Calibri"/>
              </w:rPr>
              <w:t>через</w:t>
            </w:r>
          </w:p>
          <w:p w:rsidR="00D100EF" w:rsidRPr="00584297" w:rsidRDefault="00D100EF" w:rsidP="00584297">
            <w:pPr>
              <w:autoSpaceDE w:val="0"/>
              <w:autoSpaceDN w:val="0"/>
              <w:adjustRightInd w:val="0"/>
              <w:rPr>
                <w:rFonts w:eastAsia="Calibri"/>
              </w:rPr>
            </w:pPr>
            <w:r w:rsidRPr="00584297">
              <w:rPr>
                <w:rFonts w:eastAsia="Calibri"/>
              </w:rPr>
              <w:t>осознание</w:t>
            </w:r>
          </w:p>
          <w:p w:rsidR="00D100EF" w:rsidRPr="00584297" w:rsidRDefault="00D100EF" w:rsidP="00584297">
            <w:pPr>
              <w:autoSpaceDE w:val="0"/>
              <w:autoSpaceDN w:val="0"/>
              <w:adjustRightInd w:val="0"/>
              <w:rPr>
                <w:rFonts w:eastAsia="Calibri"/>
              </w:rPr>
            </w:pPr>
            <w:r w:rsidRPr="00584297">
              <w:rPr>
                <w:rFonts w:eastAsia="Calibri"/>
              </w:rPr>
              <w:t>значимости</w:t>
            </w:r>
          </w:p>
          <w:p w:rsidR="00D100EF" w:rsidRPr="00584297" w:rsidRDefault="00D100EF" w:rsidP="00584297">
            <w:pPr>
              <w:autoSpaceDE w:val="0"/>
              <w:autoSpaceDN w:val="0"/>
              <w:adjustRightInd w:val="0"/>
              <w:rPr>
                <w:rFonts w:eastAsia="Calibri"/>
              </w:rPr>
            </w:pPr>
            <w:r w:rsidRPr="00584297">
              <w:rPr>
                <w:rFonts w:eastAsia="Calibri"/>
              </w:rPr>
              <w:t>профилактиче</w:t>
            </w:r>
          </w:p>
          <w:p w:rsidR="00D100EF" w:rsidRPr="00584297" w:rsidRDefault="00D100EF" w:rsidP="00584297">
            <w:pPr>
              <w:autoSpaceDE w:val="0"/>
              <w:autoSpaceDN w:val="0"/>
              <w:adjustRightInd w:val="0"/>
              <w:rPr>
                <w:rFonts w:eastAsia="Calibri"/>
              </w:rPr>
            </w:pPr>
            <w:r w:rsidRPr="00584297">
              <w:rPr>
                <w:rFonts w:eastAsia="Calibri"/>
              </w:rPr>
              <w:lastRenderedPageBreak/>
              <w:t>ских</w:t>
            </w:r>
          </w:p>
          <w:p w:rsidR="00D100EF" w:rsidRPr="00584297" w:rsidRDefault="00D100EF" w:rsidP="00584297">
            <w:pPr>
              <w:autoSpaceDE w:val="0"/>
              <w:autoSpaceDN w:val="0"/>
              <w:adjustRightInd w:val="0"/>
              <w:rPr>
                <w:rFonts w:eastAsia="Calibri"/>
              </w:rPr>
            </w:pPr>
            <w:r w:rsidRPr="00584297">
              <w:rPr>
                <w:rFonts w:eastAsia="Calibri"/>
              </w:rPr>
              <w:t>мероприятий,</w:t>
            </w:r>
          </w:p>
          <w:p w:rsidR="00D100EF" w:rsidRPr="00584297" w:rsidRDefault="00D100EF" w:rsidP="00584297">
            <w:pPr>
              <w:autoSpaceDE w:val="0"/>
              <w:autoSpaceDN w:val="0"/>
              <w:adjustRightInd w:val="0"/>
              <w:rPr>
                <w:rFonts w:eastAsia="Calibri"/>
              </w:rPr>
            </w:pPr>
            <w:r w:rsidRPr="00584297">
              <w:rPr>
                <w:rFonts w:eastAsia="Calibri"/>
              </w:rPr>
              <w:t>использование</w:t>
            </w:r>
          </w:p>
          <w:p w:rsidR="00D100EF" w:rsidRPr="00584297" w:rsidRDefault="00D100EF" w:rsidP="00584297">
            <w:pPr>
              <w:autoSpaceDE w:val="0"/>
              <w:autoSpaceDN w:val="0"/>
              <w:adjustRightInd w:val="0"/>
              <w:rPr>
                <w:rFonts w:eastAsia="Calibri"/>
              </w:rPr>
            </w:pPr>
            <w:r w:rsidRPr="00584297">
              <w:rPr>
                <w:rFonts w:eastAsia="Calibri"/>
              </w:rPr>
              <w:t>технологий</w:t>
            </w:r>
          </w:p>
          <w:p w:rsidR="00D100EF" w:rsidRPr="00584297" w:rsidRDefault="00D100EF" w:rsidP="00584297">
            <w:pPr>
              <w:autoSpaceDE w:val="0"/>
              <w:autoSpaceDN w:val="0"/>
              <w:adjustRightInd w:val="0"/>
              <w:rPr>
                <w:rFonts w:eastAsia="Calibri"/>
              </w:rPr>
            </w:pPr>
            <w:r w:rsidRPr="00584297">
              <w:rPr>
                <w:rFonts w:eastAsia="Calibri"/>
              </w:rPr>
              <w:t>современных</w:t>
            </w:r>
          </w:p>
          <w:p w:rsidR="00D100EF" w:rsidRPr="00584297" w:rsidRDefault="00D100EF" w:rsidP="00584297">
            <w:pPr>
              <w:autoSpaceDE w:val="0"/>
              <w:autoSpaceDN w:val="0"/>
              <w:adjustRightInd w:val="0"/>
              <w:rPr>
                <w:rFonts w:eastAsia="Calibri"/>
              </w:rPr>
            </w:pPr>
            <w:r w:rsidRPr="00584297">
              <w:rPr>
                <w:rFonts w:eastAsia="Calibri"/>
              </w:rPr>
              <w:t>оздоровительн</w:t>
            </w:r>
          </w:p>
          <w:p w:rsidR="00D100EF" w:rsidRPr="00584297" w:rsidRDefault="00D100EF" w:rsidP="00584297">
            <w:pPr>
              <w:autoSpaceDE w:val="0"/>
              <w:autoSpaceDN w:val="0"/>
              <w:adjustRightInd w:val="0"/>
              <w:rPr>
                <w:rFonts w:eastAsia="Calibri"/>
              </w:rPr>
            </w:pPr>
            <w:r w:rsidRPr="00584297">
              <w:rPr>
                <w:rFonts w:eastAsia="Calibri"/>
              </w:rPr>
              <w:t>ых систем и</w:t>
            </w:r>
          </w:p>
          <w:p w:rsidR="00D100EF" w:rsidRPr="00584297" w:rsidRDefault="00D100EF" w:rsidP="00584297">
            <w:pPr>
              <w:autoSpaceDE w:val="0"/>
              <w:autoSpaceDN w:val="0"/>
              <w:adjustRightInd w:val="0"/>
              <w:rPr>
                <w:rFonts w:eastAsia="Calibri"/>
              </w:rPr>
            </w:pPr>
            <w:r w:rsidRPr="00584297">
              <w:rPr>
                <w:rFonts w:eastAsia="Calibri"/>
              </w:rPr>
              <w:t>навыков</w:t>
            </w:r>
          </w:p>
          <w:p w:rsidR="00D100EF" w:rsidRPr="00584297" w:rsidRDefault="00D100EF" w:rsidP="00584297">
            <w:pPr>
              <w:autoSpaceDE w:val="0"/>
              <w:autoSpaceDN w:val="0"/>
              <w:adjustRightInd w:val="0"/>
              <w:rPr>
                <w:rFonts w:eastAsia="Calibri"/>
              </w:rPr>
            </w:pPr>
            <w:r w:rsidRPr="00584297">
              <w:rPr>
                <w:rFonts w:eastAsia="Calibri"/>
              </w:rPr>
              <w:t>личной</w:t>
            </w:r>
          </w:p>
          <w:p w:rsidR="0063345F" w:rsidRPr="00584297" w:rsidRDefault="00D100EF" w:rsidP="00584297">
            <w:pPr>
              <w:autoSpaceDE w:val="0"/>
              <w:autoSpaceDN w:val="0"/>
              <w:adjustRightInd w:val="0"/>
              <w:rPr>
                <w:rFonts w:eastAsia="Calibri"/>
              </w:rPr>
            </w:pPr>
            <w:r w:rsidRPr="00584297">
              <w:rPr>
                <w:rFonts w:eastAsia="Calibri"/>
              </w:rPr>
              <w:t>гигиены</w:t>
            </w:r>
          </w:p>
        </w:tc>
        <w:tc>
          <w:tcPr>
            <w:tcW w:w="1499" w:type="dxa"/>
            <w:shd w:val="clear" w:color="auto" w:fill="auto"/>
          </w:tcPr>
          <w:p w:rsidR="00D100EF" w:rsidRPr="00584297" w:rsidRDefault="00D100EF" w:rsidP="00584297">
            <w:pPr>
              <w:autoSpaceDE w:val="0"/>
              <w:autoSpaceDN w:val="0"/>
              <w:adjustRightInd w:val="0"/>
              <w:rPr>
                <w:rFonts w:eastAsia="Calibri"/>
              </w:rPr>
            </w:pPr>
            <w:r w:rsidRPr="00584297">
              <w:rPr>
                <w:rFonts w:eastAsia="Calibri"/>
              </w:rPr>
              <w:lastRenderedPageBreak/>
              <w:t>способность</w:t>
            </w:r>
          </w:p>
          <w:p w:rsidR="00D100EF" w:rsidRPr="00584297" w:rsidRDefault="00D100EF" w:rsidP="00584297">
            <w:pPr>
              <w:autoSpaceDE w:val="0"/>
              <w:autoSpaceDN w:val="0"/>
              <w:adjustRightInd w:val="0"/>
              <w:rPr>
                <w:rFonts w:eastAsia="Calibri"/>
              </w:rPr>
            </w:pPr>
            <w:r w:rsidRPr="00584297">
              <w:rPr>
                <w:rFonts w:eastAsia="Calibri"/>
              </w:rPr>
              <w:t>к</w:t>
            </w:r>
          </w:p>
          <w:p w:rsidR="00D100EF" w:rsidRPr="00584297" w:rsidRDefault="00D100EF" w:rsidP="00584297">
            <w:pPr>
              <w:autoSpaceDE w:val="0"/>
              <w:autoSpaceDN w:val="0"/>
              <w:adjustRightInd w:val="0"/>
              <w:rPr>
                <w:rFonts w:eastAsia="Calibri"/>
              </w:rPr>
            </w:pPr>
            <w:r w:rsidRPr="00584297">
              <w:rPr>
                <w:rFonts w:eastAsia="Calibri"/>
              </w:rPr>
              <w:lastRenderedPageBreak/>
              <w:t>самореализа</w:t>
            </w:r>
          </w:p>
          <w:p w:rsidR="00D100EF" w:rsidRPr="00584297" w:rsidRDefault="00D100EF" w:rsidP="00584297">
            <w:pPr>
              <w:autoSpaceDE w:val="0"/>
              <w:autoSpaceDN w:val="0"/>
              <w:adjustRightInd w:val="0"/>
              <w:rPr>
                <w:rFonts w:eastAsia="Calibri"/>
              </w:rPr>
            </w:pPr>
            <w:r w:rsidRPr="00584297">
              <w:rPr>
                <w:rFonts w:eastAsia="Calibri"/>
              </w:rPr>
              <w:t>ции в различных</w:t>
            </w:r>
          </w:p>
          <w:p w:rsidR="00D100EF" w:rsidRPr="00584297" w:rsidRDefault="00D100EF" w:rsidP="00584297">
            <w:pPr>
              <w:autoSpaceDE w:val="0"/>
              <w:autoSpaceDN w:val="0"/>
              <w:adjustRightInd w:val="0"/>
              <w:rPr>
                <w:rFonts w:eastAsia="Calibri"/>
              </w:rPr>
            </w:pPr>
            <w:proofErr w:type="gramStart"/>
            <w:r w:rsidRPr="00584297">
              <w:rPr>
                <w:rFonts w:eastAsia="Calibri"/>
              </w:rPr>
              <w:t>видах</w:t>
            </w:r>
            <w:proofErr w:type="gramEnd"/>
          </w:p>
          <w:p w:rsidR="00D100EF" w:rsidRPr="00584297" w:rsidRDefault="00D100EF" w:rsidP="00584297">
            <w:pPr>
              <w:autoSpaceDE w:val="0"/>
              <w:autoSpaceDN w:val="0"/>
              <w:adjustRightInd w:val="0"/>
              <w:rPr>
                <w:rFonts w:eastAsia="Calibri"/>
              </w:rPr>
            </w:pPr>
            <w:r w:rsidRPr="00584297">
              <w:rPr>
                <w:rFonts w:eastAsia="Calibri"/>
              </w:rPr>
              <w:t>творческой</w:t>
            </w:r>
          </w:p>
          <w:p w:rsidR="00D100EF" w:rsidRPr="00584297" w:rsidRDefault="00D100EF" w:rsidP="00584297">
            <w:pPr>
              <w:autoSpaceDE w:val="0"/>
              <w:autoSpaceDN w:val="0"/>
              <w:adjustRightInd w:val="0"/>
              <w:rPr>
                <w:rFonts w:eastAsia="Calibri"/>
              </w:rPr>
            </w:pPr>
            <w:r w:rsidRPr="00584297">
              <w:rPr>
                <w:rFonts w:eastAsia="Calibri"/>
              </w:rPr>
              <w:t>деятельности</w:t>
            </w:r>
          </w:p>
          <w:p w:rsidR="00D100EF" w:rsidRPr="00584297" w:rsidRDefault="00D100EF" w:rsidP="00584297">
            <w:pPr>
              <w:autoSpaceDE w:val="0"/>
              <w:autoSpaceDN w:val="0"/>
              <w:adjustRightInd w:val="0"/>
              <w:rPr>
                <w:rFonts w:eastAsia="Calibri"/>
              </w:rPr>
            </w:pPr>
            <w:r w:rsidRPr="00584297">
              <w:rPr>
                <w:rFonts w:eastAsia="Calibri"/>
              </w:rPr>
              <w:t>;</w:t>
            </w:r>
          </w:p>
          <w:p w:rsidR="00D100EF" w:rsidRPr="00584297" w:rsidRDefault="00D100EF" w:rsidP="00584297">
            <w:pPr>
              <w:autoSpaceDE w:val="0"/>
              <w:autoSpaceDN w:val="0"/>
              <w:adjustRightInd w:val="0"/>
              <w:rPr>
                <w:rFonts w:eastAsia="Calibri"/>
              </w:rPr>
            </w:pPr>
            <w:r w:rsidRPr="00584297">
              <w:rPr>
                <w:rFonts w:eastAsia="Calibri"/>
              </w:rPr>
              <w:t>устойчивая</w:t>
            </w:r>
          </w:p>
          <w:p w:rsidR="00D100EF" w:rsidRPr="00584297" w:rsidRDefault="00D100EF" w:rsidP="00584297">
            <w:pPr>
              <w:autoSpaceDE w:val="0"/>
              <w:autoSpaceDN w:val="0"/>
              <w:adjustRightInd w:val="0"/>
              <w:rPr>
                <w:rFonts w:eastAsia="Calibri"/>
              </w:rPr>
            </w:pPr>
            <w:r w:rsidRPr="00584297">
              <w:rPr>
                <w:rFonts w:eastAsia="Calibri"/>
              </w:rPr>
              <w:t>потребность</w:t>
            </w:r>
          </w:p>
          <w:p w:rsidR="00D100EF" w:rsidRPr="00584297" w:rsidRDefault="00D100EF" w:rsidP="00584297">
            <w:pPr>
              <w:autoSpaceDE w:val="0"/>
              <w:autoSpaceDN w:val="0"/>
              <w:adjustRightInd w:val="0"/>
              <w:rPr>
                <w:rFonts w:eastAsia="Calibri"/>
              </w:rPr>
            </w:pPr>
            <w:r w:rsidRPr="00584297">
              <w:rPr>
                <w:rFonts w:eastAsia="Calibri"/>
              </w:rPr>
              <w:t>в</w:t>
            </w:r>
          </w:p>
          <w:p w:rsidR="00D100EF" w:rsidRPr="00584297" w:rsidRDefault="00D100EF" w:rsidP="00584297">
            <w:pPr>
              <w:autoSpaceDE w:val="0"/>
              <w:autoSpaceDN w:val="0"/>
              <w:adjustRightInd w:val="0"/>
              <w:rPr>
                <w:rFonts w:eastAsia="Calibri"/>
              </w:rPr>
            </w:pPr>
            <w:r w:rsidRPr="00584297">
              <w:rPr>
                <w:rFonts w:eastAsia="Calibri"/>
              </w:rPr>
              <w:t>самовыраже</w:t>
            </w:r>
          </w:p>
          <w:p w:rsidR="00D100EF" w:rsidRPr="00584297" w:rsidRDefault="00D100EF" w:rsidP="00584297">
            <w:pPr>
              <w:autoSpaceDE w:val="0"/>
              <w:autoSpaceDN w:val="0"/>
              <w:adjustRightInd w:val="0"/>
              <w:rPr>
                <w:rFonts w:eastAsia="Calibri"/>
              </w:rPr>
            </w:pPr>
            <w:r w:rsidRPr="00584297">
              <w:rPr>
                <w:rFonts w:eastAsia="Calibri"/>
              </w:rPr>
              <w:t>нии в</w:t>
            </w:r>
          </w:p>
          <w:p w:rsidR="00D100EF" w:rsidRPr="00584297" w:rsidRDefault="00D100EF" w:rsidP="00584297">
            <w:pPr>
              <w:autoSpaceDE w:val="0"/>
              <w:autoSpaceDN w:val="0"/>
              <w:adjustRightInd w:val="0"/>
              <w:rPr>
                <w:rFonts w:eastAsia="Calibri"/>
              </w:rPr>
            </w:pPr>
            <w:r w:rsidRPr="00584297">
              <w:rPr>
                <w:rFonts w:eastAsia="Calibri"/>
              </w:rPr>
              <w:t>доступных</w:t>
            </w:r>
          </w:p>
          <w:p w:rsidR="00D100EF" w:rsidRPr="00584297" w:rsidRDefault="00D100EF" w:rsidP="00584297">
            <w:pPr>
              <w:autoSpaceDE w:val="0"/>
              <w:autoSpaceDN w:val="0"/>
              <w:adjustRightInd w:val="0"/>
              <w:rPr>
                <w:rFonts w:eastAsia="Calibri"/>
              </w:rPr>
            </w:pPr>
            <w:proofErr w:type="gramStart"/>
            <w:r w:rsidRPr="00584297">
              <w:rPr>
                <w:rFonts w:eastAsia="Calibri"/>
              </w:rPr>
              <w:t>видах</w:t>
            </w:r>
            <w:proofErr w:type="gramEnd"/>
          </w:p>
          <w:p w:rsidR="00D100EF" w:rsidRPr="00584297" w:rsidRDefault="00D100EF" w:rsidP="00584297">
            <w:pPr>
              <w:autoSpaceDE w:val="0"/>
              <w:autoSpaceDN w:val="0"/>
              <w:adjustRightInd w:val="0"/>
              <w:rPr>
                <w:rFonts w:eastAsia="Calibri"/>
              </w:rPr>
            </w:pPr>
            <w:r w:rsidRPr="00584297">
              <w:rPr>
                <w:rFonts w:eastAsia="Calibri"/>
              </w:rPr>
              <w:t>творчества;</w:t>
            </w:r>
          </w:p>
          <w:p w:rsidR="00D100EF" w:rsidRPr="00584297" w:rsidRDefault="00D100EF" w:rsidP="00584297">
            <w:pPr>
              <w:autoSpaceDE w:val="0"/>
              <w:autoSpaceDN w:val="0"/>
              <w:adjustRightInd w:val="0"/>
              <w:rPr>
                <w:rFonts w:eastAsia="Calibri"/>
              </w:rPr>
            </w:pPr>
            <w:r w:rsidRPr="00584297">
              <w:rPr>
                <w:rFonts w:eastAsia="Calibri"/>
              </w:rPr>
              <w:t>самостоятель</w:t>
            </w:r>
          </w:p>
          <w:p w:rsidR="00D100EF" w:rsidRPr="00584297" w:rsidRDefault="00D100EF" w:rsidP="00584297">
            <w:pPr>
              <w:autoSpaceDE w:val="0"/>
              <w:autoSpaceDN w:val="0"/>
              <w:adjustRightInd w:val="0"/>
              <w:rPr>
                <w:rFonts w:eastAsia="Calibri"/>
              </w:rPr>
            </w:pPr>
            <w:r w:rsidRPr="00584297">
              <w:rPr>
                <w:rFonts w:eastAsia="Calibri"/>
              </w:rPr>
              <w:t>ная</w:t>
            </w:r>
          </w:p>
          <w:p w:rsidR="00D100EF" w:rsidRPr="00584297" w:rsidRDefault="00D100EF" w:rsidP="00584297">
            <w:pPr>
              <w:autoSpaceDE w:val="0"/>
              <w:autoSpaceDN w:val="0"/>
              <w:adjustRightInd w:val="0"/>
              <w:rPr>
                <w:rFonts w:eastAsia="Calibri"/>
              </w:rPr>
            </w:pPr>
            <w:r w:rsidRPr="00584297">
              <w:rPr>
                <w:rFonts w:eastAsia="Calibri"/>
              </w:rPr>
              <w:t>реализация</w:t>
            </w:r>
          </w:p>
          <w:p w:rsidR="00D100EF" w:rsidRPr="00584297" w:rsidRDefault="00D100EF" w:rsidP="00584297">
            <w:pPr>
              <w:autoSpaceDE w:val="0"/>
              <w:autoSpaceDN w:val="0"/>
              <w:adjustRightInd w:val="0"/>
              <w:rPr>
                <w:rFonts w:eastAsia="Calibri"/>
              </w:rPr>
            </w:pPr>
            <w:r w:rsidRPr="00584297">
              <w:rPr>
                <w:rFonts w:eastAsia="Calibri"/>
              </w:rPr>
              <w:t>эстетических</w:t>
            </w:r>
          </w:p>
          <w:p w:rsidR="00D100EF" w:rsidRPr="00584297" w:rsidRDefault="00D100EF" w:rsidP="00584297">
            <w:pPr>
              <w:autoSpaceDE w:val="0"/>
              <w:autoSpaceDN w:val="0"/>
              <w:adjustRightInd w:val="0"/>
              <w:rPr>
                <w:rFonts w:eastAsia="Calibri"/>
              </w:rPr>
            </w:pPr>
            <w:r w:rsidRPr="00584297">
              <w:rPr>
                <w:rFonts w:eastAsia="Calibri"/>
              </w:rPr>
              <w:t xml:space="preserve">ценностей </w:t>
            </w:r>
            <w:proofErr w:type="gramStart"/>
            <w:r w:rsidRPr="00584297">
              <w:rPr>
                <w:rFonts w:eastAsia="Calibri"/>
              </w:rPr>
              <w:t>в</w:t>
            </w:r>
            <w:proofErr w:type="gramEnd"/>
          </w:p>
          <w:p w:rsidR="00D100EF" w:rsidRPr="00584297" w:rsidRDefault="00D100EF" w:rsidP="00584297">
            <w:pPr>
              <w:autoSpaceDE w:val="0"/>
              <w:autoSpaceDN w:val="0"/>
              <w:adjustRightInd w:val="0"/>
              <w:rPr>
                <w:rFonts w:eastAsia="Calibri"/>
              </w:rPr>
            </w:pPr>
            <w:proofErr w:type="gramStart"/>
            <w:r w:rsidRPr="00584297">
              <w:rPr>
                <w:rFonts w:eastAsia="Calibri"/>
              </w:rPr>
              <w:t>пространстве</w:t>
            </w:r>
            <w:proofErr w:type="gramEnd"/>
          </w:p>
          <w:p w:rsidR="00D100EF" w:rsidRPr="00584297" w:rsidRDefault="00D100EF" w:rsidP="00584297">
            <w:pPr>
              <w:autoSpaceDE w:val="0"/>
              <w:autoSpaceDN w:val="0"/>
              <w:adjustRightInd w:val="0"/>
              <w:rPr>
                <w:rFonts w:eastAsia="Calibri"/>
              </w:rPr>
            </w:pPr>
            <w:r w:rsidRPr="00584297">
              <w:rPr>
                <w:rFonts w:eastAsia="Calibri"/>
              </w:rPr>
              <w:t>образователь</w:t>
            </w:r>
          </w:p>
          <w:p w:rsidR="00D100EF" w:rsidRPr="00584297" w:rsidRDefault="00D100EF" w:rsidP="00584297">
            <w:pPr>
              <w:autoSpaceDE w:val="0"/>
              <w:autoSpaceDN w:val="0"/>
              <w:adjustRightInd w:val="0"/>
              <w:rPr>
                <w:rFonts w:eastAsia="Calibri"/>
              </w:rPr>
            </w:pPr>
            <w:r w:rsidRPr="00584297">
              <w:rPr>
                <w:rFonts w:eastAsia="Calibri"/>
              </w:rPr>
              <w:t>ного</w:t>
            </w:r>
          </w:p>
          <w:p w:rsidR="00D100EF" w:rsidRPr="00584297" w:rsidRDefault="00D100EF" w:rsidP="00584297">
            <w:pPr>
              <w:autoSpaceDE w:val="0"/>
              <w:autoSpaceDN w:val="0"/>
              <w:adjustRightInd w:val="0"/>
              <w:rPr>
                <w:rFonts w:eastAsia="Calibri"/>
              </w:rPr>
            </w:pPr>
            <w:r w:rsidRPr="00584297">
              <w:rPr>
                <w:rFonts w:eastAsia="Calibri"/>
              </w:rPr>
              <w:t>учреждения</w:t>
            </w:r>
          </w:p>
          <w:p w:rsidR="0063345F" w:rsidRPr="00584297" w:rsidRDefault="00D100EF" w:rsidP="00584297">
            <w:pPr>
              <w:autoSpaceDE w:val="0"/>
              <w:autoSpaceDN w:val="0"/>
              <w:adjustRightInd w:val="0"/>
              <w:rPr>
                <w:rFonts w:eastAsia="Calibri"/>
              </w:rPr>
            </w:pPr>
            <w:r w:rsidRPr="00584297">
              <w:rPr>
                <w:rFonts w:eastAsia="Calibri"/>
              </w:rPr>
              <w:t>и семьи</w:t>
            </w:r>
          </w:p>
        </w:tc>
        <w:tc>
          <w:tcPr>
            <w:tcW w:w="1355" w:type="dxa"/>
            <w:shd w:val="clear" w:color="auto" w:fill="auto"/>
          </w:tcPr>
          <w:p w:rsidR="00D100EF" w:rsidRPr="00584297" w:rsidRDefault="00D100EF" w:rsidP="00584297">
            <w:pPr>
              <w:autoSpaceDE w:val="0"/>
              <w:autoSpaceDN w:val="0"/>
              <w:adjustRightInd w:val="0"/>
              <w:rPr>
                <w:rFonts w:eastAsia="Calibri"/>
              </w:rPr>
            </w:pPr>
            <w:r w:rsidRPr="00584297">
              <w:rPr>
                <w:rFonts w:eastAsia="Calibri"/>
              </w:rPr>
              <w:lastRenderedPageBreak/>
              <w:t>понима</w:t>
            </w:r>
          </w:p>
          <w:p w:rsidR="00D100EF" w:rsidRPr="00584297" w:rsidRDefault="00D100EF" w:rsidP="00584297">
            <w:pPr>
              <w:autoSpaceDE w:val="0"/>
              <w:autoSpaceDN w:val="0"/>
              <w:adjustRightInd w:val="0"/>
              <w:rPr>
                <w:rFonts w:eastAsia="Calibri"/>
              </w:rPr>
            </w:pPr>
            <w:r w:rsidRPr="00584297">
              <w:rPr>
                <w:rFonts w:eastAsia="Calibri"/>
              </w:rPr>
              <w:t>ние своей</w:t>
            </w:r>
          </w:p>
          <w:p w:rsidR="00D100EF" w:rsidRPr="00584297" w:rsidRDefault="00D100EF" w:rsidP="00584297">
            <w:pPr>
              <w:autoSpaceDE w:val="0"/>
              <w:autoSpaceDN w:val="0"/>
              <w:adjustRightInd w:val="0"/>
              <w:rPr>
                <w:rFonts w:eastAsia="Calibri"/>
              </w:rPr>
            </w:pPr>
            <w:r w:rsidRPr="00584297">
              <w:rPr>
                <w:rFonts w:eastAsia="Calibri"/>
              </w:rPr>
              <w:lastRenderedPageBreak/>
              <w:t>причастн</w:t>
            </w:r>
          </w:p>
          <w:p w:rsidR="00D100EF" w:rsidRPr="00584297" w:rsidRDefault="00D100EF" w:rsidP="00584297">
            <w:pPr>
              <w:autoSpaceDE w:val="0"/>
              <w:autoSpaceDN w:val="0"/>
              <w:adjustRightInd w:val="0"/>
              <w:rPr>
                <w:rFonts w:eastAsia="Calibri"/>
              </w:rPr>
            </w:pPr>
            <w:r w:rsidRPr="00584297">
              <w:rPr>
                <w:rFonts w:eastAsia="Calibri"/>
              </w:rPr>
              <w:t xml:space="preserve">ости </w:t>
            </w:r>
            <w:proofErr w:type="gramStart"/>
            <w:r w:rsidRPr="00584297">
              <w:rPr>
                <w:rFonts w:eastAsia="Calibri"/>
              </w:rPr>
              <w:t>к</w:t>
            </w:r>
            <w:proofErr w:type="gramEnd"/>
          </w:p>
          <w:p w:rsidR="00D100EF" w:rsidRPr="00584297" w:rsidRDefault="00D100EF" w:rsidP="00584297">
            <w:pPr>
              <w:autoSpaceDE w:val="0"/>
              <w:autoSpaceDN w:val="0"/>
              <w:adjustRightInd w:val="0"/>
              <w:rPr>
                <w:rFonts w:eastAsia="Calibri"/>
              </w:rPr>
            </w:pPr>
            <w:proofErr w:type="gramStart"/>
            <w:r w:rsidRPr="00584297">
              <w:rPr>
                <w:rFonts w:eastAsia="Calibri"/>
              </w:rPr>
              <w:t>глобальн ым</w:t>
            </w:r>
            <w:proofErr w:type="gramEnd"/>
          </w:p>
          <w:p w:rsidR="00D100EF" w:rsidRPr="00584297" w:rsidRDefault="00D100EF" w:rsidP="00584297">
            <w:pPr>
              <w:autoSpaceDE w:val="0"/>
              <w:autoSpaceDN w:val="0"/>
              <w:adjustRightInd w:val="0"/>
              <w:rPr>
                <w:rFonts w:eastAsia="Calibri"/>
              </w:rPr>
            </w:pPr>
            <w:r w:rsidRPr="00584297">
              <w:rPr>
                <w:rFonts w:eastAsia="Calibri"/>
              </w:rPr>
              <w:t>проблема</w:t>
            </w:r>
          </w:p>
          <w:p w:rsidR="00D100EF" w:rsidRPr="00584297" w:rsidRDefault="00D100EF" w:rsidP="00584297">
            <w:pPr>
              <w:autoSpaceDE w:val="0"/>
              <w:autoSpaceDN w:val="0"/>
              <w:adjustRightInd w:val="0"/>
              <w:rPr>
                <w:rFonts w:eastAsia="Calibri"/>
              </w:rPr>
            </w:pPr>
            <w:r w:rsidRPr="00584297">
              <w:rPr>
                <w:rFonts w:eastAsia="Calibri"/>
              </w:rPr>
              <w:t>м</w:t>
            </w:r>
          </w:p>
          <w:p w:rsidR="00D100EF" w:rsidRPr="00584297" w:rsidRDefault="00D100EF" w:rsidP="00584297">
            <w:pPr>
              <w:autoSpaceDE w:val="0"/>
              <w:autoSpaceDN w:val="0"/>
              <w:adjustRightInd w:val="0"/>
              <w:rPr>
                <w:rFonts w:eastAsia="Calibri"/>
              </w:rPr>
            </w:pPr>
            <w:r w:rsidRPr="00584297">
              <w:rPr>
                <w:rFonts w:eastAsia="Calibri"/>
              </w:rPr>
              <w:t>современ</w:t>
            </w:r>
          </w:p>
          <w:p w:rsidR="00D100EF" w:rsidRPr="00584297" w:rsidRDefault="00D100EF" w:rsidP="00584297">
            <w:pPr>
              <w:autoSpaceDE w:val="0"/>
              <w:autoSpaceDN w:val="0"/>
              <w:adjustRightInd w:val="0"/>
              <w:rPr>
                <w:rFonts w:eastAsia="Calibri"/>
              </w:rPr>
            </w:pPr>
            <w:r w:rsidRPr="00584297">
              <w:rPr>
                <w:rFonts w:eastAsia="Calibri"/>
              </w:rPr>
              <w:t>ности, в</w:t>
            </w:r>
          </w:p>
          <w:p w:rsidR="00D100EF" w:rsidRPr="00584297" w:rsidRDefault="00D100EF" w:rsidP="00584297">
            <w:pPr>
              <w:autoSpaceDE w:val="0"/>
              <w:autoSpaceDN w:val="0"/>
              <w:adjustRightInd w:val="0"/>
              <w:rPr>
                <w:rFonts w:eastAsia="Calibri"/>
              </w:rPr>
            </w:pPr>
            <w:r w:rsidRPr="00584297">
              <w:rPr>
                <w:rFonts w:eastAsia="Calibri"/>
              </w:rPr>
              <w:t>том числе</w:t>
            </w:r>
          </w:p>
          <w:p w:rsidR="00D100EF" w:rsidRPr="00584297" w:rsidRDefault="00D100EF" w:rsidP="00584297">
            <w:pPr>
              <w:autoSpaceDE w:val="0"/>
              <w:autoSpaceDN w:val="0"/>
              <w:adjustRightInd w:val="0"/>
              <w:rPr>
                <w:rFonts w:eastAsia="Calibri"/>
              </w:rPr>
            </w:pPr>
            <w:r w:rsidRPr="00584297">
              <w:rPr>
                <w:rFonts w:eastAsia="Calibri"/>
              </w:rPr>
              <w:t>экологиче</w:t>
            </w:r>
            <w:r w:rsidR="00C81DC0" w:rsidRPr="00584297">
              <w:rPr>
                <w:rFonts w:eastAsia="Calibri"/>
              </w:rPr>
              <w:t xml:space="preserve"> </w:t>
            </w:r>
          </w:p>
          <w:p w:rsidR="00D100EF" w:rsidRPr="00584297" w:rsidRDefault="00D100EF" w:rsidP="00584297">
            <w:pPr>
              <w:autoSpaceDE w:val="0"/>
              <w:autoSpaceDN w:val="0"/>
              <w:adjustRightInd w:val="0"/>
              <w:rPr>
                <w:rFonts w:eastAsia="Calibri"/>
              </w:rPr>
            </w:pPr>
            <w:r w:rsidRPr="00584297">
              <w:rPr>
                <w:rFonts w:eastAsia="Calibri"/>
              </w:rPr>
              <w:t>ского</w:t>
            </w:r>
          </w:p>
          <w:p w:rsidR="00D100EF" w:rsidRPr="00584297" w:rsidRDefault="00D100EF" w:rsidP="00584297">
            <w:pPr>
              <w:autoSpaceDE w:val="0"/>
              <w:autoSpaceDN w:val="0"/>
              <w:adjustRightInd w:val="0"/>
              <w:rPr>
                <w:rFonts w:eastAsia="Calibri"/>
              </w:rPr>
            </w:pPr>
            <w:r w:rsidRPr="00584297">
              <w:rPr>
                <w:rFonts w:eastAsia="Calibri"/>
              </w:rPr>
              <w:t>характера</w:t>
            </w:r>
          </w:p>
          <w:p w:rsidR="00D100EF" w:rsidRPr="00584297" w:rsidRDefault="00D100EF" w:rsidP="00584297">
            <w:pPr>
              <w:autoSpaceDE w:val="0"/>
              <w:autoSpaceDN w:val="0"/>
              <w:adjustRightInd w:val="0"/>
              <w:rPr>
                <w:rFonts w:eastAsia="Calibri"/>
              </w:rPr>
            </w:pPr>
            <w:r w:rsidRPr="00584297">
              <w:rPr>
                <w:rFonts w:eastAsia="Calibri"/>
              </w:rPr>
              <w:t>,</w:t>
            </w:r>
          </w:p>
          <w:p w:rsidR="00D100EF" w:rsidRPr="00584297" w:rsidRDefault="00D100EF" w:rsidP="00584297">
            <w:pPr>
              <w:autoSpaceDE w:val="0"/>
              <w:autoSpaceDN w:val="0"/>
              <w:adjustRightInd w:val="0"/>
              <w:rPr>
                <w:rFonts w:eastAsia="Calibri"/>
              </w:rPr>
            </w:pPr>
            <w:r w:rsidRPr="00584297">
              <w:rPr>
                <w:rFonts w:eastAsia="Calibri"/>
              </w:rPr>
              <w:t>осознание</w:t>
            </w:r>
          </w:p>
          <w:p w:rsidR="00D100EF" w:rsidRPr="00584297" w:rsidRDefault="00D100EF" w:rsidP="00584297">
            <w:pPr>
              <w:autoSpaceDE w:val="0"/>
              <w:autoSpaceDN w:val="0"/>
              <w:adjustRightInd w:val="0"/>
              <w:rPr>
                <w:rFonts w:eastAsia="Calibri"/>
              </w:rPr>
            </w:pPr>
            <w:r w:rsidRPr="00584297">
              <w:rPr>
                <w:rFonts w:eastAsia="Calibri"/>
              </w:rPr>
              <w:t>необходи</w:t>
            </w:r>
          </w:p>
          <w:p w:rsidR="00D100EF" w:rsidRPr="00584297" w:rsidRDefault="00D100EF" w:rsidP="00584297">
            <w:pPr>
              <w:autoSpaceDE w:val="0"/>
              <w:autoSpaceDN w:val="0"/>
              <w:adjustRightInd w:val="0"/>
              <w:rPr>
                <w:rFonts w:eastAsia="Calibri"/>
              </w:rPr>
            </w:pPr>
            <w:r w:rsidRPr="00584297">
              <w:rPr>
                <w:rFonts w:eastAsia="Calibri"/>
              </w:rPr>
              <w:t>мости и</w:t>
            </w:r>
          </w:p>
          <w:p w:rsidR="00D100EF" w:rsidRPr="00584297" w:rsidRDefault="00D100EF" w:rsidP="00584297">
            <w:pPr>
              <w:autoSpaceDE w:val="0"/>
              <w:autoSpaceDN w:val="0"/>
              <w:adjustRightInd w:val="0"/>
              <w:rPr>
                <w:rFonts w:eastAsia="Calibri"/>
              </w:rPr>
            </w:pPr>
            <w:r w:rsidRPr="00584297">
              <w:rPr>
                <w:rFonts w:eastAsia="Calibri"/>
              </w:rPr>
              <w:t>возможно</w:t>
            </w:r>
          </w:p>
          <w:p w:rsidR="00D100EF" w:rsidRPr="00584297" w:rsidRDefault="00D100EF" w:rsidP="00584297">
            <w:pPr>
              <w:autoSpaceDE w:val="0"/>
              <w:autoSpaceDN w:val="0"/>
              <w:adjustRightInd w:val="0"/>
              <w:rPr>
                <w:rFonts w:eastAsia="Calibri"/>
              </w:rPr>
            </w:pPr>
            <w:r w:rsidRPr="00584297">
              <w:rPr>
                <w:rFonts w:eastAsia="Calibri"/>
              </w:rPr>
              <w:t>сти</w:t>
            </w:r>
          </w:p>
          <w:p w:rsidR="00D100EF" w:rsidRPr="00584297" w:rsidRDefault="00D100EF" w:rsidP="00584297">
            <w:pPr>
              <w:autoSpaceDE w:val="0"/>
              <w:autoSpaceDN w:val="0"/>
              <w:adjustRightInd w:val="0"/>
              <w:rPr>
                <w:rFonts w:eastAsia="Calibri"/>
              </w:rPr>
            </w:pPr>
            <w:r w:rsidRPr="00584297">
              <w:rPr>
                <w:rFonts w:eastAsia="Calibri"/>
              </w:rPr>
              <w:t>личного</w:t>
            </w:r>
          </w:p>
          <w:p w:rsidR="00D100EF" w:rsidRPr="00584297" w:rsidRDefault="00D100EF" w:rsidP="00584297">
            <w:pPr>
              <w:autoSpaceDE w:val="0"/>
              <w:autoSpaceDN w:val="0"/>
              <w:adjustRightInd w:val="0"/>
              <w:rPr>
                <w:rFonts w:eastAsia="Calibri"/>
              </w:rPr>
            </w:pPr>
            <w:r w:rsidRPr="00584297">
              <w:rPr>
                <w:rFonts w:eastAsia="Calibri"/>
              </w:rPr>
              <w:t xml:space="preserve">вклада </w:t>
            </w:r>
            <w:proofErr w:type="gramStart"/>
            <w:r w:rsidRPr="00584297">
              <w:rPr>
                <w:rFonts w:eastAsia="Calibri"/>
              </w:rPr>
              <w:t>в</w:t>
            </w:r>
            <w:proofErr w:type="gramEnd"/>
          </w:p>
          <w:p w:rsidR="00D100EF" w:rsidRPr="00584297" w:rsidRDefault="00D100EF" w:rsidP="00584297">
            <w:pPr>
              <w:autoSpaceDE w:val="0"/>
              <w:autoSpaceDN w:val="0"/>
              <w:adjustRightInd w:val="0"/>
              <w:rPr>
                <w:rFonts w:eastAsia="Calibri"/>
              </w:rPr>
            </w:pPr>
            <w:r w:rsidRPr="00584297">
              <w:rPr>
                <w:rFonts w:eastAsia="Calibri"/>
              </w:rPr>
              <w:t>их</w:t>
            </w:r>
          </w:p>
          <w:p w:rsidR="00D100EF" w:rsidRPr="00584297" w:rsidRDefault="00D100EF" w:rsidP="00584297">
            <w:pPr>
              <w:autoSpaceDE w:val="0"/>
              <w:autoSpaceDN w:val="0"/>
              <w:adjustRightInd w:val="0"/>
              <w:rPr>
                <w:rFonts w:eastAsia="Calibri"/>
              </w:rPr>
            </w:pPr>
            <w:r w:rsidRPr="00584297">
              <w:rPr>
                <w:rFonts w:eastAsia="Calibri"/>
              </w:rPr>
              <w:t>решение;</w:t>
            </w:r>
          </w:p>
          <w:p w:rsidR="00D100EF" w:rsidRPr="00584297" w:rsidRDefault="00D100EF" w:rsidP="00584297">
            <w:pPr>
              <w:autoSpaceDE w:val="0"/>
              <w:autoSpaceDN w:val="0"/>
              <w:adjustRightInd w:val="0"/>
              <w:rPr>
                <w:rFonts w:eastAsia="Calibri"/>
              </w:rPr>
            </w:pPr>
            <w:r w:rsidRPr="00584297">
              <w:rPr>
                <w:rFonts w:eastAsia="Calibri"/>
              </w:rPr>
              <w:t>-</w:t>
            </w:r>
          </w:p>
          <w:p w:rsidR="00D100EF" w:rsidRPr="00584297" w:rsidRDefault="00D100EF" w:rsidP="00584297">
            <w:pPr>
              <w:autoSpaceDE w:val="0"/>
              <w:autoSpaceDN w:val="0"/>
              <w:adjustRightInd w:val="0"/>
              <w:rPr>
                <w:rFonts w:eastAsia="Calibri"/>
              </w:rPr>
            </w:pPr>
            <w:r w:rsidRPr="00584297">
              <w:rPr>
                <w:rFonts w:eastAsia="Calibri"/>
              </w:rPr>
              <w:t>готовност</w:t>
            </w:r>
          </w:p>
          <w:p w:rsidR="00D100EF" w:rsidRPr="00584297" w:rsidRDefault="00D100EF" w:rsidP="00584297">
            <w:pPr>
              <w:autoSpaceDE w:val="0"/>
              <w:autoSpaceDN w:val="0"/>
              <w:adjustRightInd w:val="0"/>
              <w:rPr>
                <w:rFonts w:eastAsia="Calibri"/>
              </w:rPr>
            </w:pPr>
            <w:r w:rsidRPr="00584297">
              <w:rPr>
                <w:rFonts w:eastAsia="Calibri"/>
              </w:rPr>
              <w:t>ь</w:t>
            </w:r>
          </w:p>
          <w:p w:rsidR="00D100EF" w:rsidRPr="00584297" w:rsidRDefault="00D100EF" w:rsidP="00584297">
            <w:pPr>
              <w:autoSpaceDE w:val="0"/>
              <w:autoSpaceDN w:val="0"/>
              <w:adjustRightInd w:val="0"/>
              <w:rPr>
                <w:rFonts w:eastAsia="Calibri"/>
              </w:rPr>
            </w:pPr>
            <w:r w:rsidRPr="00584297">
              <w:rPr>
                <w:rFonts w:eastAsia="Calibri"/>
              </w:rPr>
              <w:t>обучающ</w:t>
            </w:r>
          </w:p>
          <w:p w:rsidR="00D100EF" w:rsidRPr="00584297" w:rsidRDefault="00D100EF" w:rsidP="00584297">
            <w:pPr>
              <w:autoSpaceDE w:val="0"/>
              <w:autoSpaceDN w:val="0"/>
              <w:adjustRightInd w:val="0"/>
              <w:rPr>
                <w:rFonts w:eastAsia="Calibri"/>
              </w:rPr>
            </w:pPr>
            <w:r w:rsidRPr="00584297">
              <w:rPr>
                <w:rFonts w:eastAsia="Calibri"/>
              </w:rPr>
              <w:t>ихся к</w:t>
            </w:r>
          </w:p>
          <w:p w:rsidR="00D100EF" w:rsidRPr="00584297" w:rsidRDefault="00D100EF" w:rsidP="00584297">
            <w:pPr>
              <w:autoSpaceDE w:val="0"/>
              <w:autoSpaceDN w:val="0"/>
              <w:adjustRightInd w:val="0"/>
              <w:rPr>
                <w:rFonts w:eastAsia="Calibri"/>
              </w:rPr>
            </w:pPr>
            <w:r w:rsidRPr="00584297">
              <w:rPr>
                <w:rFonts w:eastAsia="Calibri"/>
              </w:rPr>
              <w:t>социальн</w:t>
            </w:r>
          </w:p>
          <w:p w:rsidR="00D100EF" w:rsidRPr="00584297" w:rsidRDefault="00D100EF" w:rsidP="00584297">
            <w:pPr>
              <w:autoSpaceDE w:val="0"/>
              <w:autoSpaceDN w:val="0"/>
              <w:adjustRightInd w:val="0"/>
              <w:rPr>
                <w:rFonts w:eastAsia="Calibri"/>
              </w:rPr>
            </w:pPr>
            <w:r w:rsidRPr="00584297">
              <w:rPr>
                <w:rFonts w:eastAsia="Calibri"/>
              </w:rPr>
              <w:t>ому</w:t>
            </w:r>
          </w:p>
          <w:p w:rsidR="00D100EF" w:rsidRPr="00584297" w:rsidRDefault="00D100EF" w:rsidP="00584297">
            <w:pPr>
              <w:autoSpaceDE w:val="0"/>
              <w:autoSpaceDN w:val="0"/>
              <w:adjustRightInd w:val="0"/>
              <w:rPr>
                <w:rFonts w:eastAsia="Calibri"/>
              </w:rPr>
            </w:pPr>
            <w:r w:rsidRPr="00584297">
              <w:rPr>
                <w:rFonts w:eastAsia="Calibri"/>
              </w:rPr>
              <w:t>взаимоде</w:t>
            </w:r>
          </w:p>
          <w:p w:rsidR="00D100EF" w:rsidRPr="00584297" w:rsidRDefault="00D100EF" w:rsidP="00584297">
            <w:pPr>
              <w:autoSpaceDE w:val="0"/>
              <w:autoSpaceDN w:val="0"/>
              <w:adjustRightInd w:val="0"/>
              <w:rPr>
                <w:rFonts w:eastAsia="Calibri"/>
              </w:rPr>
            </w:pPr>
            <w:r w:rsidRPr="00584297">
              <w:rPr>
                <w:rFonts w:eastAsia="Calibri"/>
              </w:rPr>
              <w:t>йствию</w:t>
            </w:r>
          </w:p>
          <w:p w:rsidR="00D100EF" w:rsidRPr="00584297" w:rsidRDefault="00D100EF" w:rsidP="00584297">
            <w:pPr>
              <w:autoSpaceDE w:val="0"/>
              <w:autoSpaceDN w:val="0"/>
              <w:adjustRightInd w:val="0"/>
              <w:rPr>
                <w:rFonts w:eastAsia="Calibri"/>
              </w:rPr>
            </w:pPr>
            <w:r w:rsidRPr="00584297">
              <w:rPr>
                <w:rFonts w:eastAsia="Calibri"/>
              </w:rPr>
              <w:t>по</w:t>
            </w:r>
          </w:p>
          <w:p w:rsidR="00D100EF" w:rsidRPr="00584297" w:rsidRDefault="00D100EF" w:rsidP="00584297">
            <w:pPr>
              <w:autoSpaceDE w:val="0"/>
              <w:autoSpaceDN w:val="0"/>
              <w:adjustRightInd w:val="0"/>
              <w:rPr>
                <w:rFonts w:eastAsia="Calibri"/>
              </w:rPr>
            </w:pPr>
            <w:r w:rsidRPr="00584297">
              <w:rPr>
                <w:rFonts w:eastAsia="Calibri"/>
              </w:rPr>
              <w:t>вопросам</w:t>
            </w:r>
          </w:p>
          <w:p w:rsidR="00D100EF" w:rsidRPr="00584297" w:rsidRDefault="00D100EF" w:rsidP="00584297">
            <w:pPr>
              <w:autoSpaceDE w:val="0"/>
              <w:autoSpaceDN w:val="0"/>
              <w:adjustRightInd w:val="0"/>
              <w:rPr>
                <w:rFonts w:eastAsia="Calibri"/>
              </w:rPr>
            </w:pPr>
            <w:r w:rsidRPr="00584297">
              <w:rPr>
                <w:rFonts w:eastAsia="Calibri"/>
              </w:rPr>
              <w:t>поддержа</w:t>
            </w:r>
          </w:p>
          <w:p w:rsidR="00D100EF" w:rsidRPr="00584297" w:rsidRDefault="00D100EF" w:rsidP="00584297">
            <w:pPr>
              <w:autoSpaceDE w:val="0"/>
              <w:autoSpaceDN w:val="0"/>
              <w:adjustRightInd w:val="0"/>
              <w:rPr>
                <w:rFonts w:eastAsia="Calibri"/>
              </w:rPr>
            </w:pPr>
            <w:r w:rsidRPr="00584297">
              <w:rPr>
                <w:rFonts w:eastAsia="Calibri"/>
              </w:rPr>
              <w:t>ния и</w:t>
            </w:r>
          </w:p>
          <w:p w:rsidR="00D100EF" w:rsidRPr="00584297" w:rsidRDefault="00D100EF" w:rsidP="00584297">
            <w:pPr>
              <w:autoSpaceDE w:val="0"/>
              <w:autoSpaceDN w:val="0"/>
              <w:adjustRightInd w:val="0"/>
              <w:rPr>
                <w:rFonts w:eastAsia="Calibri"/>
              </w:rPr>
            </w:pPr>
            <w:r w:rsidRPr="00584297">
              <w:rPr>
                <w:rFonts w:eastAsia="Calibri"/>
              </w:rPr>
              <w:t>улучшени</w:t>
            </w:r>
          </w:p>
          <w:p w:rsidR="00D100EF" w:rsidRPr="00584297" w:rsidRDefault="00D100EF" w:rsidP="00584297">
            <w:pPr>
              <w:autoSpaceDE w:val="0"/>
              <w:autoSpaceDN w:val="0"/>
              <w:adjustRightInd w:val="0"/>
              <w:rPr>
                <w:rFonts w:eastAsia="Calibri"/>
              </w:rPr>
            </w:pPr>
            <w:r w:rsidRPr="00584297">
              <w:rPr>
                <w:rFonts w:eastAsia="Calibri"/>
              </w:rPr>
              <w:t>я</w:t>
            </w:r>
          </w:p>
          <w:p w:rsidR="00D100EF" w:rsidRPr="00584297" w:rsidRDefault="00D100EF" w:rsidP="00584297">
            <w:pPr>
              <w:autoSpaceDE w:val="0"/>
              <w:autoSpaceDN w:val="0"/>
              <w:adjustRightInd w:val="0"/>
              <w:rPr>
                <w:rFonts w:eastAsia="Calibri"/>
              </w:rPr>
            </w:pPr>
            <w:r w:rsidRPr="00584297">
              <w:rPr>
                <w:rFonts w:eastAsia="Calibri"/>
              </w:rPr>
              <w:t>экологиче</w:t>
            </w:r>
          </w:p>
          <w:p w:rsidR="00D100EF" w:rsidRPr="00584297" w:rsidRDefault="00D100EF" w:rsidP="00584297">
            <w:pPr>
              <w:autoSpaceDE w:val="0"/>
              <w:autoSpaceDN w:val="0"/>
              <w:adjustRightInd w:val="0"/>
              <w:rPr>
                <w:rFonts w:eastAsia="Calibri"/>
              </w:rPr>
            </w:pPr>
            <w:r w:rsidRPr="00584297">
              <w:rPr>
                <w:rFonts w:eastAsia="Calibri"/>
              </w:rPr>
              <w:t>ского</w:t>
            </w:r>
          </w:p>
          <w:p w:rsidR="00D100EF" w:rsidRPr="00584297" w:rsidRDefault="00D100EF" w:rsidP="00584297">
            <w:pPr>
              <w:autoSpaceDE w:val="0"/>
              <w:autoSpaceDN w:val="0"/>
              <w:adjustRightInd w:val="0"/>
              <w:rPr>
                <w:rFonts w:eastAsia="Calibri"/>
              </w:rPr>
            </w:pPr>
            <w:r w:rsidRPr="00584297">
              <w:rPr>
                <w:rFonts w:eastAsia="Calibri"/>
              </w:rPr>
              <w:t>качества</w:t>
            </w:r>
          </w:p>
          <w:p w:rsidR="00D100EF" w:rsidRPr="00584297" w:rsidRDefault="00D100EF" w:rsidP="00584297">
            <w:pPr>
              <w:autoSpaceDE w:val="0"/>
              <w:autoSpaceDN w:val="0"/>
              <w:adjustRightInd w:val="0"/>
              <w:rPr>
                <w:rFonts w:eastAsia="Calibri"/>
              </w:rPr>
            </w:pPr>
            <w:r w:rsidRPr="00584297">
              <w:rPr>
                <w:rFonts w:eastAsia="Calibri"/>
              </w:rPr>
              <w:t>окружаю</w:t>
            </w:r>
          </w:p>
          <w:p w:rsidR="00D100EF" w:rsidRPr="00584297" w:rsidRDefault="00D100EF" w:rsidP="00584297">
            <w:pPr>
              <w:autoSpaceDE w:val="0"/>
              <w:autoSpaceDN w:val="0"/>
              <w:adjustRightInd w:val="0"/>
              <w:rPr>
                <w:rFonts w:eastAsia="Calibri"/>
              </w:rPr>
            </w:pPr>
            <w:r w:rsidRPr="00584297">
              <w:rPr>
                <w:rFonts w:eastAsia="Calibri"/>
              </w:rPr>
              <w:t>щей</w:t>
            </w:r>
          </w:p>
          <w:p w:rsidR="00D100EF" w:rsidRPr="00584297" w:rsidRDefault="00D100EF" w:rsidP="00584297">
            <w:pPr>
              <w:autoSpaceDE w:val="0"/>
              <w:autoSpaceDN w:val="0"/>
              <w:adjustRightInd w:val="0"/>
              <w:rPr>
                <w:rFonts w:eastAsia="Calibri"/>
              </w:rPr>
            </w:pPr>
            <w:r w:rsidRPr="00584297">
              <w:rPr>
                <w:rFonts w:eastAsia="Calibri"/>
              </w:rPr>
              <w:t xml:space="preserve">среды </w:t>
            </w:r>
            <w:proofErr w:type="gramStart"/>
            <w:r w:rsidRPr="00584297">
              <w:rPr>
                <w:rFonts w:eastAsia="Calibri"/>
              </w:rPr>
              <w:t>в</w:t>
            </w:r>
            <w:proofErr w:type="gramEnd"/>
          </w:p>
          <w:p w:rsidR="00D100EF" w:rsidRPr="00584297" w:rsidRDefault="00D100EF" w:rsidP="00584297">
            <w:pPr>
              <w:autoSpaceDE w:val="0"/>
              <w:autoSpaceDN w:val="0"/>
              <w:adjustRightInd w:val="0"/>
              <w:rPr>
                <w:rFonts w:eastAsia="Calibri"/>
              </w:rPr>
            </w:pPr>
            <w:proofErr w:type="gramStart"/>
            <w:r w:rsidRPr="00584297">
              <w:rPr>
                <w:rFonts w:eastAsia="Calibri"/>
              </w:rPr>
              <w:t>интересах</w:t>
            </w:r>
            <w:proofErr w:type="gramEnd"/>
          </w:p>
          <w:p w:rsidR="00D100EF" w:rsidRPr="00584297" w:rsidRDefault="00D100EF" w:rsidP="00584297">
            <w:pPr>
              <w:autoSpaceDE w:val="0"/>
              <w:autoSpaceDN w:val="0"/>
              <w:adjustRightInd w:val="0"/>
              <w:rPr>
                <w:rFonts w:eastAsia="Calibri"/>
              </w:rPr>
            </w:pPr>
            <w:r w:rsidRPr="00584297">
              <w:rPr>
                <w:rFonts w:eastAsia="Calibri"/>
              </w:rPr>
              <w:t>защиты</w:t>
            </w:r>
          </w:p>
          <w:p w:rsidR="00D100EF" w:rsidRPr="00584297" w:rsidRDefault="00D100EF" w:rsidP="00584297">
            <w:pPr>
              <w:autoSpaceDE w:val="0"/>
              <w:autoSpaceDN w:val="0"/>
              <w:adjustRightInd w:val="0"/>
              <w:rPr>
                <w:rFonts w:eastAsia="Calibri"/>
              </w:rPr>
            </w:pPr>
            <w:r w:rsidRPr="00584297">
              <w:rPr>
                <w:rFonts w:eastAsia="Calibri"/>
              </w:rPr>
              <w:t>здоровья</w:t>
            </w:r>
          </w:p>
          <w:p w:rsidR="00D100EF" w:rsidRPr="00584297" w:rsidRDefault="00D100EF" w:rsidP="00584297">
            <w:pPr>
              <w:autoSpaceDE w:val="0"/>
              <w:autoSpaceDN w:val="0"/>
              <w:adjustRightInd w:val="0"/>
              <w:rPr>
                <w:rFonts w:eastAsia="Calibri"/>
              </w:rPr>
            </w:pPr>
            <w:r w:rsidRPr="00584297">
              <w:rPr>
                <w:rFonts w:eastAsia="Calibri"/>
              </w:rPr>
              <w:t>и</w:t>
            </w:r>
          </w:p>
          <w:p w:rsidR="00D100EF" w:rsidRPr="00584297" w:rsidRDefault="00D100EF" w:rsidP="00584297">
            <w:pPr>
              <w:autoSpaceDE w:val="0"/>
              <w:autoSpaceDN w:val="0"/>
              <w:adjustRightInd w:val="0"/>
              <w:rPr>
                <w:rFonts w:eastAsia="Calibri"/>
              </w:rPr>
            </w:pPr>
            <w:r w:rsidRPr="00584297">
              <w:rPr>
                <w:rFonts w:eastAsia="Calibri"/>
              </w:rPr>
              <w:t>устойчив</w:t>
            </w:r>
          </w:p>
          <w:p w:rsidR="00D100EF" w:rsidRPr="00584297" w:rsidRDefault="00D100EF" w:rsidP="00584297">
            <w:pPr>
              <w:autoSpaceDE w:val="0"/>
              <w:autoSpaceDN w:val="0"/>
              <w:adjustRightInd w:val="0"/>
              <w:rPr>
                <w:rFonts w:eastAsia="Calibri"/>
              </w:rPr>
            </w:pPr>
            <w:proofErr w:type="gramStart"/>
            <w:r w:rsidRPr="00584297">
              <w:rPr>
                <w:rFonts w:eastAsia="Calibri"/>
              </w:rPr>
              <w:t>ого</w:t>
            </w:r>
            <w:proofErr w:type="gramEnd"/>
          </w:p>
          <w:p w:rsidR="00D100EF" w:rsidRPr="00584297" w:rsidRDefault="00D100EF" w:rsidP="00584297">
            <w:pPr>
              <w:autoSpaceDE w:val="0"/>
              <w:autoSpaceDN w:val="0"/>
              <w:adjustRightInd w:val="0"/>
              <w:rPr>
                <w:rFonts w:eastAsia="Calibri"/>
              </w:rPr>
            </w:pPr>
            <w:r w:rsidRPr="00584297">
              <w:rPr>
                <w:rFonts w:eastAsia="Calibri"/>
              </w:rPr>
              <w:t>развития</w:t>
            </w:r>
          </w:p>
          <w:p w:rsidR="00D100EF" w:rsidRPr="00584297" w:rsidRDefault="00D100EF" w:rsidP="00584297">
            <w:pPr>
              <w:autoSpaceDE w:val="0"/>
              <w:autoSpaceDN w:val="0"/>
              <w:adjustRightInd w:val="0"/>
              <w:rPr>
                <w:rFonts w:eastAsia="Calibri"/>
              </w:rPr>
            </w:pPr>
            <w:r w:rsidRPr="00584297">
              <w:rPr>
                <w:rFonts w:eastAsia="Calibri"/>
              </w:rPr>
              <w:t>территори</w:t>
            </w:r>
          </w:p>
          <w:p w:rsidR="00D100EF" w:rsidRPr="00584297" w:rsidRDefault="00D100EF" w:rsidP="00584297">
            <w:pPr>
              <w:autoSpaceDE w:val="0"/>
              <w:autoSpaceDN w:val="0"/>
              <w:adjustRightInd w:val="0"/>
              <w:rPr>
                <w:rFonts w:eastAsia="Calibri"/>
              </w:rPr>
            </w:pPr>
            <w:r w:rsidRPr="00584297">
              <w:rPr>
                <w:rFonts w:eastAsia="Calibri"/>
              </w:rPr>
              <w:t>и,</w:t>
            </w:r>
          </w:p>
          <w:p w:rsidR="00D100EF" w:rsidRPr="00584297" w:rsidRDefault="00D100EF" w:rsidP="00584297">
            <w:pPr>
              <w:autoSpaceDE w:val="0"/>
              <w:autoSpaceDN w:val="0"/>
              <w:adjustRightInd w:val="0"/>
              <w:rPr>
                <w:rFonts w:eastAsia="Calibri"/>
              </w:rPr>
            </w:pPr>
            <w:r w:rsidRPr="00584297">
              <w:rPr>
                <w:rFonts w:eastAsia="Calibri"/>
              </w:rPr>
              <w:lastRenderedPageBreak/>
              <w:t>экологиче</w:t>
            </w:r>
          </w:p>
          <w:p w:rsidR="00D100EF" w:rsidRPr="00584297" w:rsidRDefault="00D100EF" w:rsidP="00584297">
            <w:pPr>
              <w:autoSpaceDE w:val="0"/>
              <w:autoSpaceDN w:val="0"/>
              <w:adjustRightInd w:val="0"/>
              <w:rPr>
                <w:rFonts w:eastAsia="Calibri"/>
              </w:rPr>
            </w:pPr>
            <w:r w:rsidRPr="00584297">
              <w:rPr>
                <w:rFonts w:eastAsia="Calibri"/>
              </w:rPr>
              <w:t>ского</w:t>
            </w:r>
          </w:p>
          <w:p w:rsidR="00D100EF" w:rsidRPr="00584297" w:rsidRDefault="00D100EF" w:rsidP="00584297">
            <w:pPr>
              <w:autoSpaceDE w:val="0"/>
              <w:autoSpaceDN w:val="0"/>
              <w:adjustRightInd w:val="0"/>
              <w:rPr>
                <w:rFonts w:eastAsia="Calibri"/>
              </w:rPr>
            </w:pPr>
            <w:r w:rsidRPr="00584297">
              <w:rPr>
                <w:rFonts w:eastAsia="Calibri"/>
              </w:rPr>
              <w:t>здоровьес</w:t>
            </w:r>
          </w:p>
          <w:p w:rsidR="00C81DC0" w:rsidRPr="00584297" w:rsidRDefault="00D100EF" w:rsidP="00584297">
            <w:pPr>
              <w:autoSpaceDE w:val="0"/>
              <w:autoSpaceDN w:val="0"/>
              <w:adjustRightInd w:val="0"/>
              <w:rPr>
                <w:rFonts w:eastAsia="Calibri"/>
              </w:rPr>
            </w:pPr>
            <w:r w:rsidRPr="00584297">
              <w:rPr>
                <w:rFonts w:eastAsia="Calibri"/>
              </w:rPr>
              <w:t>берегающ</w:t>
            </w:r>
            <w:r w:rsidR="00C81DC0" w:rsidRPr="00584297">
              <w:rPr>
                <w:rFonts w:eastAsia="Calibri"/>
              </w:rPr>
              <w:t xml:space="preserve"> его</w:t>
            </w:r>
          </w:p>
          <w:p w:rsidR="00C81DC0" w:rsidRPr="00584297" w:rsidRDefault="00C81DC0" w:rsidP="00584297">
            <w:pPr>
              <w:autoSpaceDE w:val="0"/>
              <w:autoSpaceDN w:val="0"/>
              <w:adjustRightInd w:val="0"/>
              <w:rPr>
                <w:rFonts w:eastAsia="Calibri"/>
              </w:rPr>
            </w:pPr>
            <w:r w:rsidRPr="00584297">
              <w:rPr>
                <w:rFonts w:eastAsia="Calibri"/>
              </w:rPr>
              <w:t>просвеще</w:t>
            </w:r>
          </w:p>
          <w:p w:rsidR="00C81DC0" w:rsidRPr="00584297" w:rsidRDefault="00C81DC0" w:rsidP="00584297">
            <w:pPr>
              <w:autoSpaceDE w:val="0"/>
              <w:autoSpaceDN w:val="0"/>
              <w:adjustRightInd w:val="0"/>
              <w:rPr>
                <w:rFonts w:eastAsia="Calibri"/>
              </w:rPr>
            </w:pPr>
            <w:r w:rsidRPr="00584297">
              <w:rPr>
                <w:rFonts w:eastAsia="Calibri"/>
              </w:rPr>
              <w:t>ния</w:t>
            </w:r>
          </w:p>
          <w:p w:rsidR="00C81DC0" w:rsidRPr="00584297" w:rsidRDefault="00C81DC0" w:rsidP="00584297">
            <w:pPr>
              <w:autoSpaceDE w:val="0"/>
              <w:autoSpaceDN w:val="0"/>
              <w:adjustRightInd w:val="0"/>
              <w:rPr>
                <w:rFonts w:eastAsia="Calibri"/>
              </w:rPr>
            </w:pPr>
            <w:r w:rsidRPr="00584297">
              <w:rPr>
                <w:rFonts w:eastAsia="Calibri"/>
              </w:rPr>
              <w:t>населения</w:t>
            </w:r>
          </w:p>
          <w:p w:rsidR="00C81DC0" w:rsidRPr="00584297" w:rsidRDefault="00C81DC0" w:rsidP="00584297">
            <w:pPr>
              <w:autoSpaceDE w:val="0"/>
              <w:autoSpaceDN w:val="0"/>
              <w:adjustRightInd w:val="0"/>
              <w:rPr>
                <w:rFonts w:eastAsia="Calibri"/>
              </w:rPr>
            </w:pPr>
            <w:r w:rsidRPr="00584297">
              <w:rPr>
                <w:rFonts w:eastAsia="Calibri"/>
              </w:rPr>
              <w:t>;</w:t>
            </w:r>
          </w:p>
          <w:p w:rsidR="00C81DC0" w:rsidRPr="00584297" w:rsidRDefault="00C81DC0" w:rsidP="00584297">
            <w:pPr>
              <w:autoSpaceDE w:val="0"/>
              <w:autoSpaceDN w:val="0"/>
              <w:adjustRightInd w:val="0"/>
              <w:rPr>
                <w:rFonts w:eastAsia="Calibri"/>
              </w:rPr>
            </w:pPr>
            <w:r w:rsidRPr="00584297">
              <w:rPr>
                <w:rFonts w:eastAsia="Calibri"/>
              </w:rPr>
              <w:t>активное</w:t>
            </w:r>
          </w:p>
          <w:p w:rsidR="00C81DC0" w:rsidRPr="00584297" w:rsidRDefault="00C81DC0" w:rsidP="00584297">
            <w:pPr>
              <w:autoSpaceDE w:val="0"/>
              <w:autoSpaceDN w:val="0"/>
              <w:adjustRightInd w:val="0"/>
              <w:rPr>
                <w:rFonts w:eastAsia="Calibri"/>
              </w:rPr>
            </w:pPr>
            <w:r w:rsidRPr="00584297">
              <w:rPr>
                <w:rFonts w:eastAsia="Calibri"/>
              </w:rPr>
              <w:t xml:space="preserve">участие </w:t>
            </w:r>
            <w:proofErr w:type="gramStart"/>
            <w:r w:rsidRPr="00584297">
              <w:rPr>
                <w:rFonts w:eastAsia="Calibri"/>
              </w:rPr>
              <w:t>в</w:t>
            </w:r>
            <w:proofErr w:type="gramEnd"/>
          </w:p>
          <w:p w:rsidR="00C81DC0" w:rsidRPr="00584297" w:rsidRDefault="00C81DC0" w:rsidP="00584297">
            <w:pPr>
              <w:autoSpaceDE w:val="0"/>
              <w:autoSpaceDN w:val="0"/>
              <w:adjustRightInd w:val="0"/>
              <w:rPr>
                <w:rFonts w:eastAsia="Calibri"/>
              </w:rPr>
            </w:pPr>
            <w:r w:rsidRPr="00584297">
              <w:rPr>
                <w:rFonts w:eastAsia="Calibri"/>
              </w:rPr>
              <w:t>благоустр</w:t>
            </w:r>
          </w:p>
          <w:p w:rsidR="00C81DC0" w:rsidRPr="00584297" w:rsidRDefault="00C81DC0" w:rsidP="00584297">
            <w:pPr>
              <w:autoSpaceDE w:val="0"/>
              <w:autoSpaceDN w:val="0"/>
              <w:adjustRightInd w:val="0"/>
              <w:rPr>
                <w:rFonts w:eastAsia="Calibri"/>
              </w:rPr>
            </w:pPr>
            <w:r w:rsidRPr="00584297">
              <w:rPr>
                <w:rFonts w:eastAsia="Calibri"/>
              </w:rPr>
              <w:t>ойстве</w:t>
            </w:r>
          </w:p>
          <w:p w:rsidR="00C81DC0" w:rsidRPr="00584297" w:rsidRDefault="00C81DC0" w:rsidP="00584297">
            <w:pPr>
              <w:autoSpaceDE w:val="0"/>
              <w:autoSpaceDN w:val="0"/>
              <w:adjustRightInd w:val="0"/>
              <w:rPr>
                <w:rFonts w:eastAsia="Calibri"/>
              </w:rPr>
            </w:pPr>
            <w:r w:rsidRPr="00584297">
              <w:rPr>
                <w:rFonts w:eastAsia="Calibri"/>
              </w:rPr>
              <w:t>окружаю</w:t>
            </w:r>
          </w:p>
          <w:p w:rsidR="00C81DC0" w:rsidRPr="00584297" w:rsidRDefault="00C81DC0" w:rsidP="00584297">
            <w:pPr>
              <w:autoSpaceDE w:val="0"/>
              <w:autoSpaceDN w:val="0"/>
              <w:adjustRightInd w:val="0"/>
              <w:rPr>
                <w:rFonts w:eastAsia="Calibri"/>
              </w:rPr>
            </w:pPr>
            <w:r w:rsidRPr="00584297">
              <w:rPr>
                <w:rFonts w:eastAsia="Calibri"/>
              </w:rPr>
              <w:t>щей</w:t>
            </w:r>
          </w:p>
          <w:p w:rsidR="00C81DC0" w:rsidRPr="00584297" w:rsidRDefault="00C81DC0" w:rsidP="00584297">
            <w:pPr>
              <w:autoSpaceDE w:val="0"/>
              <w:autoSpaceDN w:val="0"/>
              <w:adjustRightInd w:val="0"/>
              <w:rPr>
                <w:rFonts w:eastAsia="Calibri"/>
              </w:rPr>
            </w:pPr>
            <w:r w:rsidRPr="00584297">
              <w:rPr>
                <w:rFonts w:eastAsia="Calibri"/>
              </w:rPr>
              <w:t>среды</w:t>
            </w:r>
          </w:p>
          <w:p w:rsidR="00C81DC0" w:rsidRPr="00584297" w:rsidRDefault="00C81DC0" w:rsidP="00584297">
            <w:pPr>
              <w:autoSpaceDE w:val="0"/>
              <w:autoSpaceDN w:val="0"/>
              <w:adjustRightInd w:val="0"/>
              <w:rPr>
                <w:rFonts w:eastAsia="Calibri"/>
              </w:rPr>
            </w:pPr>
            <w:proofErr w:type="gramStart"/>
            <w:r w:rsidRPr="00584297">
              <w:rPr>
                <w:rFonts w:eastAsia="Calibri"/>
              </w:rPr>
              <w:t>(учебной,</w:t>
            </w:r>
            <w:proofErr w:type="gramEnd"/>
          </w:p>
          <w:p w:rsidR="00C81DC0" w:rsidRPr="00584297" w:rsidRDefault="00C81DC0" w:rsidP="00584297">
            <w:pPr>
              <w:autoSpaceDE w:val="0"/>
              <w:autoSpaceDN w:val="0"/>
              <w:adjustRightInd w:val="0"/>
              <w:rPr>
                <w:rFonts w:eastAsia="Calibri"/>
              </w:rPr>
            </w:pPr>
            <w:r w:rsidRPr="00584297">
              <w:rPr>
                <w:rFonts w:eastAsia="Calibri"/>
              </w:rPr>
              <w:t>ландшафт</w:t>
            </w:r>
          </w:p>
          <w:p w:rsidR="00C81DC0" w:rsidRPr="00584297" w:rsidRDefault="00C81DC0" w:rsidP="00584297">
            <w:pPr>
              <w:autoSpaceDE w:val="0"/>
              <w:autoSpaceDN w:val="0"/>
              <w:adjustRightInd w:val="0"/>
              <w:rPr>
                <w:rFonts w:eastAsia="Calibri"/>
              </w:rPr>
            </w:pPr>
            <w:r w:rsidRPr="00584297">
              <w:rPr>
                <w:rFonts w:eastAsia="Calibri"/>
              </w:rPr>
              <w:t>ной,</w:t>
            </w:r>
          </w:p>
          <w:p w:rsidR="00C81DC0" w:rsidRPr="00584297" w:rsidRDefault="00C81DC0" w:rsidP="00584297">
            <w:pPr>
              <w:autoSpaceDE w:val="0"/>
              <w:autoSpaceDN w:val="0"/>
              <w:adjustRightInd w:val="0"/>
              <w:rPr>
                <w:rFonts w:eastAsia="Calibri"/>
              </w:rPr>
            </w:pPr>
            <w:r w:rsidRPr="00584297">
              <w:rPr>
                <w:rFonts w:eastAsia="Calibri"/>
              </w:rPr>
              <w:t>жилищно</w:t>
            </w:r>
          </w:p>
          <w:p w:rsidR="00C81DC0" w:rsidRPr="00584297" w:rsidRDefault="00C81DC0" w:rsidP="00584297">
            <w:pPr>
              <w:autoSpaceDE w:val="0"/>
              <w:autoSpaceDN w:val="0"/>
              <w:adjustRightInd w:val="0"/>
              <w:rPr>
                <w:rFonts w:eastAsia="Calibri"/>
              </w:rPr>
            </w:pPr>
            <w:r w:rsidRPr="00584297">
              <w:rPr>
                <w:rFonts w:eastAsia="Calibri"/>
              </w:rPr>
              <w:t>й), класса,</w:t>
            </w:r>
          </w:p>
          <w:p w:rsidR="00C81DC0" w:rsidRPr="00584297" w:rsidRDefault="00C81DC0" w:rsidP="00584297">
            <w:pPr>
              <w:autoSpaceDE w:val="0"/>
              <w:autoSpaceDN w:val="0"/>
              <w:adjustRightInd w:val="0"/>
              <w:rPr>
                <w:rFonts w:eastAsia="Calibri"/>
              </w:rPr>
            </w:pPr>
            <w:r w:rsidRPr="00584297">
              <w:rPr>
                <w:rFonts w:eastAsia="Calibri"/>
              </w:rPr>
              <w:t>школы,</w:t>
            </w:r>
          </w:p>
          <w:p w:rsidR="00C81DC0" w:rsidRPr="00584297" w:rsidRDefault="00C81DC0" w:rsidP="00584297">
            <w:pPr>
              <w:autoSpaceDE w:val="0"/>
              <w:autoSpaceDN w:val="0"/>
              <w:adjustRightInd w:val="0"/>
              <w:rPr>
                <w:rFonts w:eastAsia="Calibri"/>
              </w:rPr>
            </w:pPr>
            <w:r w:rsidRPr="00584297">
              <w:rPr>
                <w:rFonts w:eastAsia="Calibri"/>
              </w:rPr>
              <w:t>сельского</w:t>
            </w:r>
          </w:p>
          <w:p w:rsidR="00C81DC0" w:rsidRPr="00584297" w:rsidRDefault="00C81DC0" w:rsidP="00584297">
            <w:pPr>
              <w:autoSpaceDE w:val="0"/>
              <w:autoSpaceDN w:val="0"/>
              <w:adjustRightInd w:val="0"/>
              <w:rPr>
                <w:rFonts w:eastAsia="Calibri"/>
              </w:rPr>
            </w:pPr>
            <w:r w:rsidRPr="00584297">
              <w:rPr>
                <w:rFonts w:eastAsia="Calibri"/>
              </w:rPr>
              <w:t>поселения</w:t>
            </w:r>
          </w:p>
          <w:p w:rsidR="0063345F" w:rsidRPr="00584297" w:rsidRDefault="00C81DC0" w:rsidP="00584297">
            <w:pPr>
              <w:autoSpaceDE w:val="0"/>
              <w:autoSpaceDN w:val="0"/>
              <w:adjustRightInd w:val="0"/>
              <w:rPr>
                <w:rFonts w:eastAsia="Calibri"/>
              </w:rPr>
            </w:pPr>
            <w:r w:rsidRPr="00584297">
              <w:rPr>
                <w:rFonts w:eastAsia="Calibri"/>
              </w:rPr>
              <w:t>, города</w:t>
            </w:r>
          </w:p>
        </w:tc>
      </w:tr>
    </w:tbl>
    <w:p w:rsidR="00A3455B" w:rsidRPr="00A3455B" w:rsidRDefault="00A3455B" w:rsidP="00A3455B">
      <w:pPr>
        <w:autoSpaceDE w:val="0"/>
        <w:autoSpaceDN w:val="0"/>
        <w:adjustRightInd w:val="0"/>
        <w:rPr>
          <w:rFonts w:eastAsia="Calibri"/>
          <w:b/>
          <w:bCs/>
        </w:rPr>
      </w:pPr>
      <w:r>
        <w:rPr>
          <w:rFonts w:eastAsia="Calibri"/>
          <w:b/>
          <w:bCs/>
        </w:rPr>
        <w:lastRenderedPageBreak/>
        <w:t xml:space="preserve">                                                          </w:t>
      </w:r>
      <w:r w:rsidRPr="00A3455B">
        <w:rPr>
          <w:rFonts w:eastAsia="Calibri"/>
          <w:b/>
          <w:bCs/>
        </w:rPr>
        <w:t>Заключение</w:t>
      </w:r>
    </w:p>
    <w:p w:rsidR="00A3455B" w:rsidRPr="00A3455B" w:rsidRDefault="00A3455B" w:rsidP="00A3455B">
      <w:pPr>
        <w:autoSpaceDE w:val="0"/>
        <w:autoSpaceDN w:val="0"/>
        <w:adjustRightInd w:val="0"/>
        <w:rPr>
          <w:rFonts w:eastAsia="Calibri"/>
        </w:rPr>
      </w:pPr>
      <w:r w:rsidRPr="00A3455B">
        <w:rPr>
          <w:rFonts w:eastAsia="Calibri"/>
        </w:rPr>
        <w:t>Воспитание гражданина России является ключевым фактором развития страны,</w:t>
      </w:r>
    </w:p>
    <w:p w:rsidR="00A3455B" w:rsidRPr="00A3455B" w:rsidRDefault="00A3455B" w:rsidP="00A3455B">
      <w:pPr>
        <w:autoSpaceDE w:val="0"/>
        <w:autoSpaceDN w:val="0"/>
        <w:adjustRightInd w:val="0"/>
        <w:rPr>
          <w:rFonts w:eastAsia="Calibri"/>
        </w:rPr>
      </w:pPr>
      <w:r w:rsidRPr="00A3455B">
        <w:rPr>
          <w:rFonts w:eastAsia="Calibri"/>
        </w:rPr>
        <w:t>обеспечения духовного единства народа и объединяющих его моральных ценностей,</w:t>
      </w:r>
    </w:p>
    <w:p w:rsidR="00A3455B" w:rsidRPr="00A3455B" w:rsidRDefault="00A3455B" w:rsidP="00A3455B">
      <w:pPr>
        <w:autoSpaceDE w:val="0"/>
        <w:autoSpaceDN w:val="0"/>
        <w:adjustRightInd w:val="0"/>
        <w:rPr>
          <w:rFonts w:eastAsia="Calibri"/>
        </w:rPr>
      </w:pPr>
      <w:r w:rsidRPr="00A3455B">
        <w:rPr>
          <w:rFonts w:eastAsia="Calibri"/>
        </w:rPr>
        <w:t xml:space="preserve">политической и экономической стабильности. Невозможно создать </w:t>
      </w:r>
      <w:proofErr w:type="gramStart"/>
      <w:r w:rsidRPr="00A3455B">
        <w:rPr>
          <w:rFonts w:eastAsia="Calibri"/>
        </w:rPr>
        <w:t>современную</w:t>
      </w:r>
      <w:proofErr w:type="gramEnd"/>
    </w:p>
    <w:p w:rsidR="00A3455B" w:rsidRPr="00A3455B" w:rsidRDefault="00A3455B" w:rsidP="00A3455B">
      <w:pPr>
        <w:autoSpaceDE w:val="0"/>
        <w:autoSpaceDN w:val="0"/>
        <w:adjustRightInd w:val="0"/>
        <w:rPr>
          <w:rFonts w:eastAsia="Calibri"/>
        </w:rPr>
      </w:pPr>
      <w:r w:rsidRPr="00A3455B">
        <w:rPr>
          <w:rFonts w:eastAsia="Calibri"/>
        </w:rPr>
        <w:t>инновационную экономику, минуя человека, состояние и качество его внутренней жизни.</w:t>
      </w:r>
    </w:p>
    <w:p w:rsidR="00A3455B" w:rsidRPr="00A3455B" w:rsidRDefault="00A3455B" w:rsidP="00A3455B">
      <w:pPr>
        <w:autoSpaceDE w:val="0"/>
        <w:autoSpaceDN w:val="0"/>
        <w:adjustRightInd w:val="0"/>
        <w:rPr>
          <w:rFonts w:eastAsia="Calibri"/>
        </w:rPr>
      </w:pPr>
      <w:r w:rsidRPr="00A3455B">
        <w:rPr>
          <w:rFonts w:eastAsia="Calibri"/>
        </w:rPr>
        <w:t xml:space="preserve">Темпы и характер развития общества непосредственным образом зависят от </w:t>
      </w:r>
      <w:proofErr w:type="gramStart"/>
      <w:r w:rsidRPr="00A3455B">
        <w:rPr>
          <w:rFonts w:eastAsia="Calibri"/>
        </w:rPr>
        <w:t>гражданской</w:t>
      </w:r>
      <w:proofErr w:type="gramEnd"/>
    </w:p>
    <w:p w:rsidR="00A3455B" w:rsidRPr="00A3455B" w:rsidRDefault="00A3455B" w:rsidP="00A3455B">
      <w:pPr>
        <w:autoSpaceDE w:val="0"/>
        <w:autoSpaceDN w:val="0"/>
        <w:adjustRightInd w:val="0"/>
        <w:rPr>
          <w:rFonts w:eastAsia="Calibri"/>
        </w:rPr>
      </w:pPr>
      <w:r w:rsidRPr="00A3455B">
        <w:rPr>
          <w:rFonts w:eastAsia="Calibri"/>
        </w:rPr>
        <w:t>позиции человека, его мотивационно-волевой сферы, жизненных приоритетов,</w:t>
      </w:r>
    </w:p>
    <w:p w:rsidR="00A3455B" w:rsidRPr="00A3455B" w:rsidRDefault="00A3455B" w:rsidP="00A3455B">
      <w:pPr>
        <w:autoSpaceDE w:val="0"/>
        <w:autoSpaceDN w:val="0"/>
        <w:adjustRightInd w:val="0"/>
        <w:rPr>
          <w:rFonts w:eastAsia="Calibri"/>
        </w:rPr>
      </w:pPr>
      <w:r w:rsidRPr="00A3455B">
        <w:rPr>
          <w:rFonts w:eastAsia="Calibri"/>
        </w:rPr>
        <w:t>нравственных убеждений, моральных норм и духовных ценностей.</w:t>
      </w:r>
    </w:p>
    <w:p w:rsidR="00A3455B" w:rsidRPr="00A3455B" w:rsidRDefault="00A3455B" w:rsidP="00A3455B">
      <w:pPr>
        <w:autoSpaceDE w:val="0"/>
        <w:autoSpaceDN w:val="0"/>
        <w:adjustRightInd w:val="0"/>
        <w:rPr>
          <w:rFonts w:eastAsia="Calibri"/>
        </w:rPr>
      </w:pPr>
      <w:r w:rsidRPr="00A3455B">
        <w:rPr>
          <w:rFonts w:eastAsia="Calibri"/>
        </w:rPr>
        <w:t xml:space="preserve">Воспитание человека, формирование свойств духовно развитой личности, любви </w:t>
      </w:r>
      <w:proofErr w:type="gramStart"/>
      <w:r w:rsidRPr="00A3455B">
        <w:rPr>
          <w:rFonts w:eastAsia="Calibri"/>
        </w:rPr>
        <w:t>к</w:t>
      </w:r>
      <w:proofErr w:type="gramEnd"/>
      <w:r w:rsidRPr="00A3455B">
        <w:rPr>
          <w:rFonts w:eastAsia="Calibri"/>
        </w:rPr>
        <w:t xml:space="preserve"> своей</w:t>
      </w:r>
    </w:p>
    <w:p w:rsidR="001D0C34" w:rsidRPr="00A3455B" w:rsidRDefault="00A3455B" w:rsidP="00A3455B">
      <w:pPr>
        <w:pStyle w:val="114"/>
        <w:keepNext/>
        <w:keepLines/>
        <w:shd w:val="clear" w:color="auto" w:fill="auto"/>
        <w:spacing w:after="0" w:line="360" w:lineRule="auto"/>
        <w:jc w:val="both"/>
        <w:rPr>
          <w:rStyle w:val="190"/>
          <w:rFonts w:ascii="Times New Roman" w:hAnsi="Times New Roman" w:cs="Times New Roman"/>
          <w:b/>
          <w:sz w:val="24"/>
          <w:szCs w:val="24"/>
        </w:rPr>
      </w:pPr>
      <w:r w:rsidRPr="00A3455B">
        <w:rPr>
          <w:rFonts w:ascii="Times New Roman" w:hAnsi="Times New Roman"/>
          <w:sz w:val="24"/>
          <w:szCs w:val="24"/>
        </w:rPr>
        <w:t>стране, потребности творить и</w:t>
      </w:r>
    </w:p>
    <w:p w:rsidR="001E01CC" w:rsidRPr="00621A9B" w:rsidRDefault="001E01CC" w:rsidP="0093754D">
      <w:pPr>
        <w:pStyle w:val="114"/>
        <w:keepNext/>
        <w:keepLines/>
        <w:shd w:val="clear" w:color="auto" w:fill="auto"/>
        <w:spacing w:after="0" w:line="360" w:lineRule="auto"/>
        <w:ind w:firstLine="454"/>
        <w:jc w:val="both"/>
        <w:rPr>
          <w:rStyle w:val="190"/>
          <w:rFonts w:ascii="Times New Roman" w:hAnsi="Times New Roman" w:cs="Times New Roman"/>
          <w:sz w:val="24"/>
          <w:szCs w:val="24"/>
        </w:rPr>
      </w:pPr>
      <w:r w:rsidRPr="00621A9B">
        <w:rPr>
          <w:rStyle w:val="190"/>
          <w:rFonts w:ascii="Times New Roman" w:hAnsi="Times New Roman" w:cs="Times New Roman"/>
          <w:sz w:val="24"/>
          <w:szCs w:val="24"/>
        </w:rPr>
        <w:t>2.4</w:t>
      </w:r>
      <w:r w:rsidRPr="00A3455B">
        <w:rPr>
          <w:rStyle w:val="190"/>
          <w:rFonts w:ascii="Times New Roman" w:hAnsi="Times New Roman" w:cs="Times New Roman"/>
          <w:b/>
          <w:sz w:val="24"/>
          <w:szCs w:val="24"/>
        </w:rPr>
        <w:t>. Программа коррекционной работы</w:t>
      </w:r>
      <w:bookmarkEnd w:id="270"/>
    </w:p>
    <w:p w:rsidR="00ED54C4" w:rsidRPr="00621A9B" w:rsidRDefault="00ED54C4" w:rsidP="00ED54C4">
      <w:pPr>
        <w:autoSpaceDE w:val="0"/>
        <w:autoSpaceDN w:val="0"/>
        <w:adjustRightInd w:val="0"/>
        <w:rPr>
          <w:rFonts w:eastAsia="Calibri"/>
        </w:rPr>
      </w:pPr>
      <w:r w:rsidRPr="00621A9B">
        <w:rPr>
          <w:rFonts w:eastAsia="Calibri"/>
        </w:rPr>
        <w:t xml:space="preserve">Программа коррекционной работы МАОУ «Боровихинская СОШ» разработана в соответствии с требованиями Федерального закона «Об образовании </w:t>
      </w:r>
      <w:proofErr w:type="gramStart"/>
      <w:r w:rsidRPr="00621A9B">
        <w:rPr>
          <w:rFonts w:eastAsia="Calibri"/>
        </w:rPr>
        <w:t>в</w:t>
      </w:r>
      <w:proofErr w:type="gramEnd"/>
    </w:p>
    <w:p w:rsidR="00ED54C4" w:rsidRPr="00621A9B" w:rsidRDefault="00ED54C4" w:rsidP="00ED54C4">
      <w:pPr>
        <w:autoSpaceDE w:val="0"/>
        <w:autoSpaceDN w:val="0"/>
        <w:adjustRightInd w:val="0"/>
        <w:rPr>
          <w:rFonts w:eastAsia="Calibri"/>
        </w:rPr>
      </w:pPr>
      <w:r w:rsidRPr="00621A9B">
        <w:rPr>
          <w:rFonts w:eastAsia="Calibri"/>
        </w:rPr>
        <w:t>РФ», Федерального государственного образовательного стандарта основного общего</w:t>
      </w:r>
    </w:p>
    <w:p w:rsidR="00ED54C4" w:rsidRPr="00621A9B" w:rsidRDefault="00ED54C4" w:rsidP="00ED54C4">
      <w:pPr>
        <w:autoSpaceDE w:val="0"/>
        <w:autoSpaceDN w:val="0"/>
        <w:adjustRightInd w:val="0"/>
        <w:rPr>
          <w:rFonts w:eastAsia="Calibri"/>
        </w:rPr>
      </w:pPr>
      <w:r w:rsidRPr="00621A9B">
        <w:rPr>
          <w:rFonts w:eastAsia="Calibri"/>
        </w:rPr>
        <w:t>образования.</w:t>
      </w:r>
    </w:p>
    <w:p w:rsidR="00ED54C4" w:rsidRPr="00621A9B" w:rsidRDefault="00ED54C4" w:rsidP="00ED54C4">
      <w:pPr>
        <w:autoSpaceDE w:val="0"/>
        <w:autoSpaceDN w:val="0"/>
        <w:adjustRightInd w:val="0"/>
        <w:rPr>
          <w:rFonts w:eastAsia="Calibri"/>
        </w:rPr>
      </w:pPr>
      <w:r w:rsidRPr="00621A9B">
        <w:rPr>
          <w:rFonts w:eastAsia="Calibri"/>
        </w:rPr>
        <w:t xml:space="preserve">Программа коррекционной работы направлена </w:t>
      </w:r>
      <w:proofErr w:type="gramStart"/>
      <w:r w:rsidRPr="00621A9B">
        <w:rPr>
          <w:rFonts w:eastAsia="Calibri"/>
        </w:rPr>
        <w:t>на</w:t>
      </w:r>
      <w:proofErr w:type="gramEnd"/>
      <w:r w:rsidRPr="00621A9B">
        <w:rPr>
          <w:rFonts w:eastAsia="Calibri"/>
        </w:rPr>
        <w:t>:</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преодоление затруднений учащихся в учебной деятельности;</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овладение навыками адаптации учащихся к социуму;</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 xml:space="preserve">психолого-педагогическое сопровождение учащихся, имеющих проблемы </w:t>
      </w:r>
      <w:proofErr w:type="gramStart"/>
      <w:r w:rsidRPr="00621A9B">
        <w:rPr>
          <w:rFonts w:eastAsia="Calibri"/>
        </w:rPr>
        <w:t>в</w:t>
      </w:r>
      <w:proofErr w:type="gramEnd"/>
    </w:p>
    <w:p w:rsidR="00ED54C4" w:rsidRPr="00621A9B" w:rsidRDefault="00ED54C4" w:rsidP="00ED54C4">
      <w:pPr>
        <w:autoSpaceDE w:val="0"/>
        <w:autoSpaceDN w:val="0"/>
        <w:adjustRightInd w:val="0"/>
        <w:rPr>
          <w:rFonts w:eastAsia="Calibri"/>
        </w:rPr>
      </w:pPr>
      <w:proofErr w:type="gramStart"/>
      <w:r w:rsidRPr="00621A9B">
        <w:rPr>
          <w:rFonts w:eastAsia="Calibri"/>
        </w:rPr>
        <w:t>обучении</w:t>
      </w:r>
      <w:proofErr w:type="gramEnd"/>
      <w:r w:rsidRPr="00621A9B">
        <w:rPr>
          <w:rFonts w:eastAsia="Calibri"/>
        </w:rPr>
        <w:t>;</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развитие творческого потенциала учащихся (одаренных детей);</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развитие потенциала учащихся с ограниченными возможностями.</w:t>
      </w:r>
    </w:p>
    <w:p w:rsidR="00ED54C4" w:rsidRPr="00621A9B" w:rsidRDefault="00ED54C4" w:rsidP="00ED54C4">
      <w:pPr>
        <w:autoSpaceDE w:val="0"/>
        <w:autoSpaceDN w:val="0"/>
        <w:adjustRightInd w:val="0"/>
        <w:rPr>
          <w:rFonts w:eastAsia="Calibri"/>
        </w:rPr>
      </w:pPr>
      <w:r w:rsidRPr="00621A9B">
        <w:rPr>
          <w:rFonts w:eastAsia="Calibri"/>
        </w:rPr>
        <w:t>Основные направления деятельности психологической службы:</w:t>
      </w:r>
    </w:p>
    <w:p w:rsidR="00ED54C4" w:rsidRPr="00621A9B" w:rsidRDefault="00ED54C4" w:rsidP="00ED54C4">
      <w:pPr>
        <w:autoSpaceDE w:val="0"/>
        <w:autoSpaceDN w:val="0"/>
        <w:adjustRightInd w:val="0"/>
        <w:rPr>
          <w:rFonts w:eastAsia="Calibri"/>
        </w:rPr>
      </w:pPr>
      <w:r w:rsidRPr="00621A9B">
        <w:rPr>
          <w:rFonts w:eastAsia="Calibri"/>
        </w:rPr>
        <w:t>Диагностико - коррекционная (развивающая) работа - выявление особенностей</w:t>
      </w:r>
    </w:p>
    <w:p w:rsidR="00ED54C4" w:rsidRPr="00621A9B" w:rsidRDefault="00ED54C4" w:rsidP="00ED54C4">
      <w:pPr>
        <w:autoSpaceDE w:val="0"/>
        <w:autoSpaceDN w:val="0"/>
        <w:adjustRightInd w:val="0"/>
        <w:rPr>
          <w:rFonts w:eastAsia="Calibri"/>
        </w:rPr>
      </w:pPr>
      <w:r w:rsidRPr="00621A9B">
        <w:rPr>
          <w:rFonts w:eastAsia="Calibri"/>
        </w:rPr>
        <w:t xml:space="preserve">психического развития ребенка, сформированности </w:t>
      </w:r>
      <w:proofErr w:type="gramStart"/>
      <w:r w:rsidRPr="00621A9B">
        <w:rPr>
          <w:rFonts w:eastAsia="Calibri"/>
        </w:rPr>
        <w:t>определенных</w:t>
      </w:r>
      <w:proofErr w:type="gramEnd"/>
      <w:r w:rsidRPr="00621A9B">
        <w:rPr>
          <w:rFonts w:eastAsia="Calibri"/>
        </w:rPr>
        <w:t xml:space="preserve"> психологических</w:t>
      </w:r>
    </w:p>
    <w:p w:rsidR="00ED54C4" w:rsidRPr="00621A9B" w:rsidRDefault="00ED54C4" w:rsidP="00ED54C4">
      <w:pPr>
        <w:autoSpaceDE w:val="0"/>
        <w:autoSpaceDN w:val="0"/>
        <w:adjustRightInd w:val="0"/>
        <w:rPr>
          <w:rFonts w:eastAsia="Calibri"/>
        </w:rPr>
      </w:pPr>
      <w:r w:rsidRPr="00621A9B">
        <w:rPr>
          <w:rFonts w:eastAsia="Calibri"/>
        </w:rPr>
        <w:t>новообразований, соответствия уровня развития умений, знаний, навыков, личностных и</w:t>
      </w:r>
    </w:p>
    <w:p w:rsidR="00ED54C4" w:rsidRPr="00621A9B" w:rsidRDefault="00ED54C4" w:rsidP="00ED54C4">
      <w:pPr>
        <w:autoSpaceDE w:val="0"/>
        <w:autoSpaceDN w:val="0"/>
        <w:adjustRightInd w:val="0"/>
        <w:rPr>
          <w:rFonts w:eastAsia="Calibri"/>
        </w:rPr>
      </w:pPr>
      <w:r w:rsidRPr="00621A9B">
        <w:rPr>
          <w:rFonts w:eastAsia="Calibri"/>
        </w:rPr>
        <w:t>межличностных образований по возрастным ориентирам и требованиям общества:</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изучение обращений к психологу, поступающих от педагогов, родителей, учащихся</w:t>
      </w:r>
    </w:p>
    <w:p w:rsidR="00ED54C4" w:rsidRPr="00621A9B" w:rsidRDefault="00ED54C4" w:rsidP="00ED54C4">
      <w:pPr>
        <w:autoSpaceDE w:val="0"/>
        <w:autoSpaceDN w:val="0"/>
        <w:adjustRightInd w:val="0"/>
        <w:rPr>
          <w:rFonts w:eastAsia="Calibri"/>
        </w:rPr>
      </w:pPr>
      <w:r w:rsidRPr="00621A9B">
        <w:rPr>
          <w:rFonts w:eastAsia="Calibri"/>
        </w:rPr>
        <w:t>(определение проблемы);</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формулировка заключения об основных характеристиках изучавшихся компонентов</w:t>
      </w:r>
    </w:p>
    <w:p w:rsidR="00ED54C4" w:rsidRPr="00621A9B" w:rsidRDefault="00ED54C4" w:rsidP="00ED54C4">
      <w:pPr>
        <w:autoSpaceDE w:val="0"/>
        <w:autoSpaceDN w:val="0"/>
        <w:adjustRightInd w:val="0"/>
        <w:rPr>
          <w:rFonts w:eastAsia="Calibri"/>
        </w:rPr>
      </w:pPr>
      <w:proofErr w:type="gramStart"/>
      <w:r w:rsidRPr="00621A9B">
        <w:rPr>
          <w:rFonts w:eastAsia="Calibri"/>
        </w:rPr>
        <w:t>психического развития и формирования личности учащегося (постановка</w:t>
      </w:r>
      <w:proofErr w:type="gramEnd"/>
    </w:p>
    <w:p w:rsidR="00ED54C4" w:rsidRPr="00621A9B" w:rsidRDefault="00ED54C4" w:rsidP="00ED54C4">
      <w:pPr>
        <w:autoSpaceDE w:val="0"/>
        <w:autoSpaceDN w:val="0"/>
        <w:adjustRightInd w:val="0"/>
        <w:rPr>
          <w:rFonts w:eastAsia="Calibri"/>
        </w:rPr>
      </w:pPr>
      <w:r w:rsidRPr="00621A9B">
        <w:rPr>
          <w:rFonts w:eastAsia="Calibri"/>
        </w:rPr>
        <w:lastRenderedPageBreak/>
        <w:t>психологического диагноза);</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разработка рекомендаций, программы психокоррекционной работы с учащимися,</w:t>
      </w:r>
    </w:p>
    <w:p w:rsidR="00ED54C4" w:rsidRPr="00621A9B" w:rsidRDefault="00ED54C4" w:rsidP="00ED54C4">
      <w:pPr>
        <w:autoSpaceDE w:val="0"/>
        <w:autoSpaceDN w:val="0"/>
        <w:adjustRightInd w:val="0"/>
        <w:rPr>
          <w:rFonts w:eastAsia="Calibri"/>
        </w:rPr>
      </w:pPr>
      <w:r w:rsidRPr="00621A9B">
        <w:rPr>
          <w:rFonts w:eastAsia="Calibri"/>
        </w:rPr>
        <w:t>составление долговременного плана развития способностей.</w:t>
      </w:r>
    </w:p>
    <w:p w:rsidR="00ED54C4" w:rsidRPr="00621A9B" w:rsidRDefault="00ED54C4" w:rsidP="00ED54C4">
      <w:pPr>
        <w:autoSpaceDE w:val="0"/>
        <w:autoSpaceDN w:val="0"/>
        <w:adjustRightInd w:val="0"/>
        <w:rPr>
          <w:rFonts w:eastAsia="Calibri"/>
        </w:rPr>
      </w:pPr>
      <w:r w:rsidRPr="00621A9B">
        <w:rPr>
          <w:rFonts w:eastAsia="Calibri"/>
        </w:rPr>
        <w:t>Психопрофилактическая работа направлена на обеспечение решения проблем,</w:t>
      </w:r>
    </w:p>
    <w:p w:rsidR="00ED54C4" w:rsidRPr="00621A9B" w:rsidRDefault="00ED54C4" w:rsidP="00ED54C4">
      <w:pPr>
        <w:autoSpaceDE w:val="0"/>
        <w:autoSpaceDN w:val="0"/>
        <w:adjustRightInd w:val="0"/>
        <w:rPr>
          <w:rFonts w:eastAsia="Calibri"/>
        </w:rPr>
      </w:pPr>
      <w:r w:rsidRPr="00621A9B">
        <w:rPr>
          <w:rFonts w:eastAsia="Calibri"/>
        </w:rPr>
        <w:t xml:space="preserve">связанных с обучением, воспитанием, психическим здоровьем детей и включает </w:t>
      </w:r>
      <w:proofErr w:type="gramStart"/>
      <w:r w:rsidRPr="00621A9B">
        <w:rPr>
          <w:rFonts w:eastAsia="Calibri"/>
        </w:rPr>
        <w:t>в</w:t>
      </w:r>
      <w:proofErr w:type="gramEnd"/>
    </w:p>
    <w:p w:rsidR="00ED54C4" w:rsidRPr="00621A9B" w:rsidRDefault="00ED54C4" w:rsidP="00ED54C4">
      <w:pPr>
        <w:autoSpaceDE w:val="0"/>
        <w:autoSpaceDN w:val="0"/>
        <w:adjustRightInd w:val="0"/>
        <w:rPr>
          <w:rFonts w:eastAsia="Calibri"/>
        </w:rPr>
      </w:pPr>
      <w:r w:rsidRPr="00621A9B">
        <w:rPr>
          <w:rFonts w:eastAsia="Calibri"/>
        </w:rPr>
        <w:t>себя:</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обеспечение психологической безопасности учащегося;</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разработку и внедрение развивающих программ для учащихся с учетом задач</w:t>
      </w:r>
    </w:p>
    <w:p w:rsidR="00ED54C4" w:rsidRPr="00621A9B" w:rsidRDefault="00ED54C4" w:rsidP="00ED54C4">
      <w:pPr>
        <w:autoSpaceDE w:val="0"/>
        <w:autoSpaceDN w:val="0"/>
        <w:adjustRightInd w:val="0"/>
        <w:rPr>
          <w:rFonts w:eastAsia="Calibri"/>
        </w:rPr>
      </w:pPr>
      <w:r w:rsidRPr="00621A9B">
        <w:rPr>
          <w:rFonts w:eastAsia="Calibri"/>
        </w:rPr>
        <w:t>каждого возрастного этапа;</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выявление психологических особенностей учащегося, которые в дальнейшем могут</w:t>
      </w:r>
    </w:p>
    <w:p w:rsidR="00ED54C4" w:rsidRPr="00621A9B" w:rsidRDefault="00ED54C4" w:rsidP="00ED54C4">
      <w:pPr>
        <w:autoSpaceDE w:val="0"/>
        <w:autoSpaceDN w:val="0"/>
        <w:adjustRightInd w:val="0"/>
        <w:rPr>
          <w:rFonts w:eastAsia="Calibri"/>
        </w:rPr>
      </w:pPr>
      <w:r w:rsidRPr="00621A9B">
        <w:rPr>
          <w:rFonts w:eastAsia="Calibri"/>
        </w:rPr>
        <w:t>обусловить отклонения в интеллектуальном или личностном развитии;</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 xml:space="preserve">предупреждение возможных осложнений в связи с переходом учащихся </w:t>
      </w:r>
      <w:proofErr w:type="gramStart"/>
      <w:r w:rsidRPr="00621A9B">
        <w:rPr>
          <w:rFonts w:eastAsia="Calibri"/>
        </w:rPr>
        <w:t>на</w:t>
      </w:r>
      <w:proofErr w:type="gramEnd"/>
    </w:p>
    <w:p w:rsidR="00ED54C4" w:rsidRPr="00621A9B" w:rsidRDefault="00ED54C4" w:rsidP="00ED54C4">
      <w:pPr>
        <w:autoSpaceDE w:val="0"/>
        <w:autoSpaceDN w:val="0"/>
        <w:adjustRightInd w:val="0"/>
        <w:rPr>
          <w:rFonts w:eastAsia="Calibri"/>
        </w:rPr>
      </w:pPr>
      <w:r w:rsidRPr="00621A9B">
        <w:rPr>
          <w:rFonts w:eastAsia="Calibri"/>
        </w:rPr>
        <w:t>следующую возрастную ступень.</w:t>
      </w:r>
    </w:p>
    <w:p w:rsidR="00ED54C4" w:rsidRPr="00621A9B" w:rsidRDefault="00ED54C4" w:rsidP="00ED54C4">
      <w:pPr>
        <w:autoSpaceDE w:val="0"/>
        <w:autoSpaceDN w:val="0"/>
        <w:adjustRightInd w:val="0"/>
        <w:rPr>
          <w:rFonts w:eastAsia="Calibri"/>
        </w:rPr>
      </w:pPr>
      <w:r w:rsidRPr="00621A9B">
        <w:rPr>
          <w:rFonts w:eastAsia="Calibri"/>
        </w:rPr>
        <w:t xml:space="preserve">Психологическое консультирование – помощь в решении тех проблем, с которыми </w:t>
      </w:r>
      <w:proofErr w:type="gramStart"/>
      <w:r w:rsidRPr="00621A9B">
        <w:rPr>
          <w:rFonts w:eastAsia="Calibri"/>
        </w:rPr>
        <w:t>к</w:t>
      </w:r>
      <w:proofErr w:type="gramEnd"/>
    </w:p>
    <w:p w:rsidR="00ED54C4" w:rsidRPr="00621A9B" w:rsidRDefault="00ED54C4" w:rsidP="00ED54C4">
      <w:pPr>
        <w:autoSpaceDE w:val="0"/>
        <w:autoSpaceDN w:val="0"/>
        <w:adjustRightInd w:val="0"/>
        <w:rPr>
          <w:rFonts w:eastAsia="Calibri"/>
        </w:rPr>
      </w:pPr>
      <w:r w:rsidRPr="00621A9B">
        <w:rPr>
          <w:rFonts w:eastAsia="Calibri"/>
        </w:rPr>
        <w:t>психологу обращаются педагоги, учащиеся, родители.</w:t>
      </w:r>
    </w:p>
    <w:p w:rsidR="00ED54C4" w:rsidRPr="00621A9B" w:rsidRDefault="00ED54C4" w:rsidP="00ED54C4">
      <w:pPr>
        <w:autoSpaceDE w:val="0"/>
        <w:autoSpaceDN w:val="0"/>
        <w:adjustRightInd w:val="0"/>
        <w:rPr>
          <w:rFonts w:eastAsia="Calibri"/>
        </w:rPr>
      </w:pPr>
      <w:r w:rsidRPr="00621A9B">
        <w:rPr>
          <w:rFonts w:eastAsia="Calibri"/>
        </w:rPr>
        <w:t xml:space="preserve">Психологическое просвещение направлено на приобщение </w:t>
      </w:r>
      <w:proofErr w:type="gramStart"/>
      <w:r w:rsidRPr="00621A9B">
        <w:rPr>
          <w:rFonts w:eastAsia="Calibri"/>
        </w:rPr>
        <w:t>педагогического</w:t>
      </w:r>
      <w:proofErr w:type="gramEnd"/>
    </w:p>
    <w:p w:rsidR="00ED54C4" w:rsidRPr="00621A9B" w:rsidRDefault="00ED54C4" w:rsidP="00ED54C4">
      <w:pPr>
        <w:autoSpaceDE w:val="0"/>
        <w:autoSpaceDN w:val="0"/>
        <w:adjustRightInd w:val="0"/>
        <w:rPr>
          <w:rFonts w:eastAsia="Calibri"/>
        </w:rPr>
      </w:pPr>
      <w:r w:rsidRPr="00621A9B">
        <w:rPr>
          <w:rFonts w:eastAsia="Calibri"/>
        </w:rPr>
        <w:t>коллектива, учащихся и родителей к психологической культуре. Образовательные</w:t>
      </w:r>
    </w:p>
    <w:p w:rsidR="00ED54C4" w:rsidRPr="00621A9B" w:rsidRDefault="00ED54C4" w:rsidP="00ED54C4">
      <w:pPr>
        <w:autoSpaceDE w:val="0"/>
        <w:autoSpaceDN w:val="0"/>
        <w:adjustRightInd w:val="0"/>
        <w:rPr>
          <w:rFonts w:eastAsia="Calibri"/>
        </w:rPr>
      </w:pPr>
      <w:r w:rsidRPr="00621A9B">
        <w:rPr>
          <w:rFonts w:eastAsia="Calibri"/>
        </w:rPr>
        <w:t>стандарты второго поколения дополняют традиционное содержание образование и</w:t>
      </w:r>
    </w:p>
    <w:p w:rsidR="00ED54C4" w:rsidRPr="00621A9B" w:rsidRDefault="00ED54C4" w:rsidP="00ED54C4">
      <w:pPr>
        <w:autoSpaceDE w:val="0"/>
        <w:autoSpaceDN w:val="0"/>
        <w:adjustRightInd w:val="0"/>
        <w:rPr>
          <w:rFonts w:eastAsia="Calibri"/>
        </w:rPr>
      </w:pPr>
      <w:proofErr w:type="gramStart"/>
      <w:r w:rsidRPr="00621A9B">
        <w:rPr>
          <w:rFonts w:eastAsia="Calibri"/>
        </w:rPr>
        <w:t>обеспечивают преемственность образовательного процесса (дошкольное</w:t>
      </w:r>
      <w:proofErr w:type="gramEnd"/>
    </w:p>
    <w:p w:rsidR="00ED54C4" w:rsidRPr="00621A9B" w:rsidRDefault="00ED54C4" w:rsidP="00ED54C4">
      <w:pPr>
        <w:autoSpaceDE w:val="0"/>
        <w:autoSpaceDN w:val="0"/>
        <w:adjustRightInd w:val="0"/>
        <w:rPr>
          <w:rFonts w:eastAsia="Calibri"/>
        </w:rPr>
      </w:pPr>
      <w:r w:rsidRPr="00621A9B">
        <w:rPr>
          <w:rFonts w:eastAsia="Calibri"/>
        </w:rPr>
        <w:t>образование, начальная школа, средняя школа и после школьное образование).</w:t>
      </w:r>
    </w:p>
    <w:p w:rsidR="00ED54C4" w:rsidRPr="00621A9B" w:rsidRDefault="00ED54C4" w:rsidP="00ED54C4">
      <w:pPr>
        <w:autoSpaceDE w:val="0"/>
        <w:autoSpaceDN w:val="0"/>
        <w:adjustRightInd w:val="0"/>
        <w:rPr>
          <w:rFonts w:eastAsia="Calibri"/>
        </w:rPr>
      </w:pPr>
      <w:r w:rsidRPr="00621A9B">
        <w:rPr>
          <w:rFonts w:eastAsia="Calibri"/>
        </w:rPr>
        <w:t xml:space="preserve">Программа обеспечивает сформированность универсальных учебных действий </w:t>
      </w:r>
      <w:proofErr w:type="gramStart"/>
      <w:r w:rsidRPr="00621A9B">
        <w:rPr>
          <w:rFonts w:eastAsia="Calibri"/>
        </w:rPr>
        <w:t>на</w:t>
      </w:r>
      <w:proofErr w:type="gramEnd"/>
    </w:p>
    <w:p w:rsidR="00ED54C4" w:rsidRPr="00621A9B" w:rsidRDefault="00ED54C4" w:rsidP="00ED54C4">
      <w:pPr>
        <w:autoSpaceDE w:val="0"/>
        <w:autoSpaceDN w:val="0"/>
        <w:adjustRightInd w:val="0"/>
        <w:rPr>
          <w:rFonts w:eastAsia="Calibri"/>
        </w:rPr>
      </w:pPr>
      <w:proofErr w:type="gramStart"/>
      <w:r w:rsidRPr="00621A9B">
        <w:rPr>
          <w:rFonts w:eastAsia="Calibri"/>
        </w:rPr>
        <w:t>каждом</w:t>
      </w:r>
      <w:proofErr w:type="gramEnd"/>
      <w:r w:rsidRPr="00621A9B">
        <w:rPr>
          <w:rFonts w:eastAsia="Calibri"/>
        </w:rPr>
        <w:t xml:space="preserve"> возрастном этапе.</w:t>
      </w:r>
    </w:p>
    <w:p w:rsidR="00ED54C4" w:rsidRPr="00621A9B" w:rsidRDefault="00ED54C4" w:rsidP="00ED54C4">
      <w:pPr>
        <w:autoSpaceDE w:val="0"/>
        <w:autoSpaceDN w:val="0"/>
        <w:adjustRightInd w:val="0"/>
        <w:rPr>
          <w:rFonts w:eastAsia="Calibri"/>
        </w:rPr>
      </w:pPr>
      <w:r w:rsidRPr="00621A9B">
        <w:rPr>
          <w:rFonts w:eastAsia="Calibri"/>
          <w:b/>
          <w:bCs/>
        </w:rPr>
        <w:t xml:space="preserve">Цель: </w:t>
      </w:r>
      <w:r w:rsidRPr="00621A9B">
        <w:rPr>
          <w:rFonts w:eastAsia="Calibri"/>
        </w:rPr>
        <w:t xml:space="preserve">создание системы психолого-педагогического сопровождения детей </w:t>
      </w:r>
      <w:proofErr w:type="gramStart"/>
      <w:r w:rsidRPr="00621A9B">
        <w:rPr>
          <w:rFonts w:eastAsia="Calibri"/>
        </w:rPr>
        <w:t>с</w:t>
      </w:r>
      <w:proofErr w:type="gramEnd"/>
    </w:p>
    <w:p w:rsidR="00ED54C4" w:rsidRPr="00621A9B" w:rsidRDefault="00ED54C4" w:rsidP="00ED54C4">
      <w:pPr>
        <w:autoSpaceDE w:val="0"/>
        <w:autoSpaceDN w:val="0"/>
        <w:adjustRightInd w:val="0"/>
        <w:rPr>
          <w:rFonts w:eastAsia="Calibri"/>
        </w:rPr>
      </w:pPr>
      <w:r w:rsidRPr="00621A9B">
        <w:rPr>
          <w:rFonts w:eastAsia="Calibri"/>
        </w:rPr>
        <w:t xml:space="preserve">ограниченными возможностями здоровья, детей-инвалидов, детей </w:t>
      </w:r>
      <w:proofErr w:type="gramStart"/>
      <w:r w:rsidRPr="00621A9B">
        <w:rPr>
          <w:rFonts w:eastAsia="Calibri"/>
        </w:rPr>
        <w:t>с</w:t>
      </w:r>
      <w:proofErr w:type="gramEnd"/>
      <w:r w:rsidRPr="00621A9B">
        <w:rPr>
          <w:rFonts w:eastAsia="Calibri"/>
        </w:rPr>
        <w:t xml:space="preserve"> особыми</w:t>
      </w:r>
    </w:p>
    <w:p w:rsidR="00ED54C4" w:rsidRPr="00621A9B" w:rsidRDefault="00ED54C4" w:rsidP="00ED54C4">
      <w:pPr>
        <w:autoSpaceDE w:val="0"/>
        <w:autoSpaceDN w:val="0"/>
        <w:adjustRightInd w:val="0"/>
        <w:rPr>
          <w:rFonts w:eastAsia="Calibri"/>
        </w:rPr>
      </w:pPr>
      <w:r w:rsidRPr="00621A9B">
        <w:rPr>
          <w:rFonts w:eastAsia="Calibri"/>
        </w:rPr>
        <w:t>образовательными потребностями.</w:t>
      </w:r>
    </w:p>
    <w:p w:rsidR="00ED54C4" w:rsidRPr="00621A9B" w:rsidRDefault="00ED54C4" w:rsidP="00ED54C4">
      <w:pPr>
        <w:autoSpaceDE w:val="0"/>
        <w:autoSpaceDN w:val="0"/>
        <w:adjustRightInd w:val="0"/>
        <w:rPr>
          <w:rFonts w:eastAsia="Calibri"/>
          <w:b/>
          <w:bCs/>
        </w:rPr>
      </w:pPr>
      <w:r w:rsidRPr="00621A9B">
        <w:rPr>
          <w:rFonts w:eastAsia="Calibri"/>
          <w:b/>
          <w:bCs/>
        </w:rPr>
        <w:t>Задачи:</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своевременное выявление детей с трудностями в обучении, обусловленными</w:t>
      </w:r>
    </w:p>
    <w:p w:rsidR="00ED54C4" w:rsidRPr="00621A9B" w:rsidRDefault="00ED54C4" w:rsidP="00ED54C4">
      <w:pPr>
        <w:autoSpaceDE w:val="0"/>
        <w:autoSpaceDN w:val="0"/>
        <w:adjustRightInd w:val="0"/>
        <w:rPr>
          <w:rFonts w:eastAsia="Calibri"/>
        </w:rPr>
      </w:pPr>
      <w:r w:rsidRPr="00621A9B">
        <w:rPr>
          <w:rFonts w:eastAsia="Calibri"/>
        </w:rPr>
        <w:t>ограниченными возможностями здоровья;</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 xml:space="preserve">определение особых образовательных потребностей детей с </w:t>
      </w:r>
      <w:proofErr w:type="gramStart"/>
      <w:r w:rsidRPr="00621A9B">
        <w:rPr>
          <w:rFonts w:eastAsia="Calibri"/>
        </w:rPr>
        <w:t>ограниченными</w:t>
      </w:r>
      <w:proofErr w:type="gramEnd"/>
    </w:p>
    <w:p w:rsidR="00ED54C4" w:rsidRPr="00621A9B" w:rsidRDefault="00ED54C4" w:rsidP="00ED54C4">
      <w:pPr>
        <w:autoSpaceDE w:val="0"/>
        <w:autoSpaceDN w:val="0"/>
        <w:adjustRightInd w:val="0"/>
        <w:rPr>
          <w:rFonts w:eastAsia="Calibri"/>
        </w:rPr>
      </w:pPr>
      <w:r w:rsidRPr="00621A9B">
        <w:rPr>
          <w:rFonts w:eastAsia="Calibri"/>
        </w:rPr>
        <w:t>возможностями здоровья, детей-инвалидов;</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 xml:space="preserve">создание условий, способствующих освоению детьми </w:t>
      </w:r>
      <w:proofErr w:type="gramStart"/>
      <w:r w:rsidRPr="00621A9B">
        <w:rPr>
          <w:rFonts w:eastAsia="Calibri"/>
        </w:rPr>
        <w:t>с</w:t>
      </w:r>
      <w:proofErr w:type="gramEnd"/>
      <w:r w:rsidRPr="00621A9B">
        <w:rPr>
          <w:rFonts w:eastAsia="Calibri"/>
        </w:rPr>
        <w:t xml:space="preserve"> ограниченными</w:t>
      </w:r>
    </w:p>
    <w:p w:rsidR="00ED54C4" w:rsidRPr="00621A9B" w:rsidRDefault="00ED54C4" w:rsidP="00ED54C4">
      <w:pPr>
        <w:autoSpaceDE w:val="0"/>
        <w:autoSpaceDN w:val="0"/>
        <w:adjustRightInd w:val="0"/>
        <w:rPr>
          <w:rFonts w:eastAsia="Calibri"/>
        </w:rPr>
      </w:pPr>
      <w:r w:rsidRPr="00621A9B">
        <w:rPr>
          <w:rFonts w:eastAsia="Calibri"/>
        </w:rPr>
        <w:t>возможностями здоровья основной образовательной программы начального и</w:t>
      </w:r>
    </w:p>
    <w:p w:rsidR="00ED54C4" w:rsidRPr="00621A9B" w:rsidRDefault="00ED54C4" w:rsidP="00ED54C4">
      <w:pPr>
        <w:autoSpaceDE w:val="0"/>
        <w:autoSpaceDN w:val="0"/>
        <w:adjustRightInd w:val="0"/>
        <w:rPr>
          <w:rFonts w:eastAsia="Calibri"/>
        </w:rPr>
      </w:pPr>
      <w:r w:rsidRPr="00621A9B">
        <w:rPr>
          <w:rFonts w:eastAsia="Calibri"/>
        </w:rPr>
        <w:t>основного общего образования и их интеграции в образовательном учреждении;</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 xml:space="preserve">осуществление индивидуально </w:t>
      </w:r>
      <w:proofErr w:type="gramStart"/>
      <w:r w:rsidRPr="00621A9B">
        <w:rPr>
          <w:rFonts w:eastAsia="Calibri"/>
        </w:rPr>
        <w:t>ориентированной</w:t>
      </w:r>
      <w:proofErr w:type="gramEnd"/>
      <w:r w:rsidRPr="00621A9B">
        <w:rPr>
          <w:rFonts w:eastAsia="Calibri"/>
        </w:rPr>
        <w:t xml:space="preserve"> психолого-медико-педагогической</w:t>
      </w:r>
    </w:p>
    <w:p w:rsidR="00ED54C4" w:rsidRPr="00621A9B" w:rsidRDefault="00ED54C4" w:rsidP="00ED54C4">
      <w:pPr>
        <w:autoSpaceDE w:val="0"/>
        <w:autoSpaceDN w:val="0"/>
        <w:adjustRightInd w:val="0"/>
        <w:rPr>
          <w:rFonts w:eastAsia="Calibri"/>
        </w:rPr>
      </w:pPr>
      <w:r w:rsidRPr="00621A9B">
        <w:rPr>
          <w:rFonts w:eastAsia="Calibri"/>
        </w:rPr>
        <w:t>помощи детям с ограниченными возможностями здоровья с учѐтом особенностей</w:t>
      </w:r>
    </w:p>
    <w:p w:rsidR="00ED54C4" w:rsidRPr="00621A9B" w:rsidRDefault="00ED54C4" w:rsidP="00ED54C4">
      <w:pPr>
        <w:autoSpaceDE w:val="0"/>
        <w:autoSpaceDN w:val="0"/>
        <w:adjustRightInd w:val="0"/>
        <w:rPr>
          <w:rFonts w:eastAsia="Calibri"/>
        </w:rPr>
      </w:pPr>
      <w:proofErr w:type="gramStart"/>
      <w:r w:rsidRPr="00621A9B">
        <w:rPr>
          <w:rFonts w:eastAsia="Calibri"/>
        </w:rPr>
        <w:t>психического и (или) физического развития, индивидуальных возможностей детей (в</w:t>
      </w:r>
      <w:proofErr w:type="gramEnd"/>
    </w:p>
    <w:p w:rsidR="00ED54C4" w:rsidRPr="00621A9B" w:rsidRDefault="00ED54C4" w:rsidP="00ED54C4">
      <w:pPr>
        <w:autoSpaceDE w:val="0"/>
        <w:autoSpaceDN w:val="0"/>
        <w:adjustRightInd w:val="0"/>
        <w:rPr>
          <w:rFonts w:eastAsia="Calibri"/>
        </w:rPr>
      </w:pPr>
      <w:proofErr w:type="gramStart"/>
      <w:r w:rsidRPr="00621A9B">
        <w:rPr>
          <w:rFonts w:eastAsia="Calibri"/>
        </w:rPr>
        <w:t>соответствии</w:t>
      </w:r>
      <w:proofErr w:type="gramEnd"/>
      <w:r w:rsidRPr="00621A9B">
        <w:rPr>
          <w:rFonts w:eastAsia="Calibri"/>
        </w:rPr>
        <w:t xml:space="preserve"> с рекомендациями психолого-медико-педагогической комиссии);</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разработка и реализация индивидуальных учебных планов, организация</w:t>
      </w:r>
    </w:p>
    <w:p w:rsidR="00ED54C4" w:rsidRPr="00621A9B" w:rsidRDefault="00ED54C4" w:rsidP="00ED54C4">
      <w:pPr>
        <w:autoSpaceDE w:val="0"/>
        <w:autoSpaceDN w:val="0"/>
        <w:adjustRightInd w:val="0"/>
        <w:rPr>
          <w:rFonts w:eastAsia="Calibri"/>
        </w:rPr>
      </w:pPr>
      <w:r w:rsidRPr="00621A9B">
        <w:rPr>
          <w:rFonts w:eastAsia="Calibri"/>
        </w:rPr>
        <w:t xml:space="preserve">индивидуальных и (или) групповых занятий для детей с выраженным нарушением </w:t>
      </w:r>
      <w:proofErr w:type="gramStart"/>
      <w:r w:rsidRPr="00621A9B">
        <w:rPr>
          <w:rFonts w:eastAsia="Calibri"/>
        </w:rPr>
        <w:t>в</w:t>
      </w:r>
      <w:proofErr w:type="gramEnd"/>
    </w:p>
    <w:p w:rsidR="00ED54C4" w:rsidRPr="00621A9B" w:rsidRDefault="00ED54C4" w:rsidP="00ED54C4">
      <w:pPr>
        <w:autoSpaceDE w:val="0"/>
        <w:autoSpaceDN w:val="0"/>
        <w:adjustRightInd w:val="0"/>
        <w:rPr>
          <w:rFonts w:eastAsia="Calibri"/>
        </w:rPr>
      </w:pPr>
      <w:r w:rsidRPr="00621A9B">
        <w:rPr>
          <w:rFonts w:eastAsia="Calibri"/>
        </w:rPr>
        <w:t xml:space="preserve">физическом и (или) психическом </w:t>
      </w:r>
      <w:proofErr w:type="gramStart"/>
      <w:r w:rsidRPr="00621A9B">
        <w:rPr>
          <w:rFonts w:eastAsia="Calibri"/>
        </w:rPr>
        <w:t>развитии</w:t>
      </w:r>
      <w:proofErr w:type="gramEnd"/>
      <w:r w:rsidRPr="00621A9B">
        <w:rPr>
          <w:rFonts w:eastAsia="Calibri"/>
        </w:rPr>
        <w:t>;</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 xml:space="preserve">обеспечение возможности обучения и воспитания по </w:t>
      </w:r>
      <w:proofErr w:type="gramStart"/>
      <w:r w:rsidRPr="00621A9B">
        <w:rPr>
          <w:rFonts w:eastAsia="Calibri"/>
        </w:rPr>
        <w:t>дополнительным</w:t>
      </w:r>
      <w:proofErr w:type="gramEnd"/>
    </w:p>
    <w:p w:rsidR="00ED54C4" w:rsidRPr="00621A9B" w:rsidRDefault="00ED54C4" w:rsidP="00ED54C4">
      <w:pPr>
        <w:autoSpaceDE w:val="0"/>
        <w:autoSpaceDN w:val="0"/>
        <w:adjustRightInd w:val="0"/>
        <w:rPr>
          <w:rFonts w:eastAsia="Calibri"/>
        </w:rPr>
      </w:pPr>
      <w:r w:rsidRPr="00621A9B">
        <w:rPr>
          <w:rFonts w:eastAsia="Calibri"/>
        </w:rPr>
        <w:t xml:space="preserve">образовательным программам и получения </w:t>
      </w:r>
      <w:proofErr w:type="gramStart"/>
      <w:r w:rsidRPr="00621A9B">
        <w:rPr>
          <w:rFonts w:eastAsia="Calibri"/>
        </w:rPr>
        <w:t>дополнительных</w:t>
      </w:r>
      <w:proofErr w:type="gramEnd"/>
      <w:r w:rsidRPr="00621A9B">
        <w:rPr>
          <w:rFonts w:eastAsia="Calibri"/>
        </w:rPr>
        <w:t xml:space="preserve"> образовательных</w:t>
      </w:r>
    </w:p>
    <w:p w:rsidR="00ED54C4" w:rsidRPr="00621A9B" w:rsidRDefault="00ED54C4" w:rsidP="00ED54C4">
      <w:pPr>
        <w:autoSpaceDE w:val="0"/>
        <w:autoSpaceDN w:val="0"/>
        <w:adjustRightInd w:val="0"/>
        <w:rPr>
          <w:rFonts w:eastAsia="Calibri"/>
        </w:rPr>
      </w:pPr>
      <w:r w:rsidRPr="00621A9B">
        <w:rPr>
          <w:rFonts w:eastAsia="Calibri"/>
        </w:rPr>
        <w:t>коррекционных услуг;</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 xml:space="preserve">реализация системы мероприятий по социальной адаптации детей с </w:t>
      </w:r>
      <w:proofErr w:type="gramStart"/>
      <w:r w:rsidRPr="00621A9B">
        <w:rPr>
          <w:rFonts w:eastAsia="Calibri"/>
        </w:rPr>
        <w:t>ограниченными</w:t>
      </w:r>
      <w:proofErr w:type="gramEnd"/>
    </w:p>
    <w:p w:rsidR="00ED54C4" w:rsidRPr="00621A9B" w:rsidRDefault="00ED54C4" w:rsidP="00ED54C4">
      <w:pPr>
        <w:autoSpaceDE w:val="0"/>
        <w:autoSpaceDN w:val="0"/>
        <w:adjustRightInd w:val="0"/>
        <w:rPr>
          <w:rFonts w:eastAsia="Calibri"/>
        </w:rPr>
      </w:pPr>
      <w:r w:rsidRPr="00621A9B">
        <w:rPr>
          <w:rFonts w:eastAsia="Calibri"/>
        </w:rPr>
        <w:t>возможностями здоровья и формирования здорового образа жизни;</w:t>
      </w:r>
    </w:p>
    <w:p w:rsidR="00ED54C4" w:rsidRPr="00621A9B" w:rsidRDefault="00ED54C4" w:rsidP="00ED54C4">
      <w:pPr>
        <w:autoSpaceDE w:val="0"/>
        <w:autoSpaceDN w:val="0"/>
        <w:adjustRightInd w:val="0"/>
        <w:rPr>
          <w:rFonts w:eastAsia="Calibri"/>
        </w:rPr>
      </w:pPr>
      <w:proofErr w:type="gramStart"/>
      <w:r w:rsidRPr="00621A9B">
        <w:rPr>
          <w:rFonts w:eastAsia="Calibri"/>
        </w:rPr>
        <w:t></w:t>
      </w:r>
      <w:r w:rsidRPr="00621A9B">
        <w:rPr>
          <w:rFonts w:eastAsia="Calibri"/>
        </w:rPr>
        <w:t>оказание консультативной и методической помощи родителям (законным</w:t>
      </w:r>
      <w:proofErr w:type="gramEnd"/>
    </w:p>
    <w:p w:rsidR="00ED54C4" w:rsidRPr="00621A9B" w:rsidRDefault="00ED54C4" w:rsidP="00ED54C4">
      <w:pPr>
        <w:autoSpaceDE w:val="0"/>
        <w:autoSpaceDN w:val="0"/>
        <w:adjustRightInd w:val="0"/>
        <w:rPr>
          <w:rFonts w:eastAsia="Calibri"/>
        </w:rPr>
      </w:pPr>
      <w:r w:rsidRPr="00621A9B">
        <w:rPr>
          <w:rFonts w:eastAsia="Calibri"/>
        </w:rPr>
        <w:t xml:space="preserve">представителям) детей с ограниченными возможностями здоровья </w:t>
      </w:r>
      <w:proofErr w:type="gramStart"/>
      <w:r w:rsidRPr="00621A9B">
        <w:rPr>
          <w:rFonts w:eastAsia="Calibri"/>
        </w:rPr>
        <w:t>по</w:t>
      </w:r>
      <w:proofErr w:type="gramEnd"/>
      <w:r w:rsidRPr="00621A9B">
        <w:rPr>
          <w:rFonts w:eastAsia="Calibri"/>
        </w:rPr>
        <w:t xml:space="preserve"> медицинским,</w:t>
      </w:r>
    </w:p>
    <w:p w:rsidR="00ED54C4" w:rsidRPr="00621A9B" w:rsidRDefault="00ED54C4" w:rsidP="00ED54C4">
      <w:pPr>
        <w:autoSpaceDE w:val="0"/>
        <w:autoSpaceDN w:val="0"/>
        <w:adjustRightInd w:val="0"/>
        <w:rPr>
          <w:rFonts w:eastAsia="Calibri"/>
        </w:rPr>
      </w:pPr>
      <w:r w:rsidRPr="00621A9B">
        <w:rPr>
          <w:rFonts w:eastAsia="Calibri"/>
        </w:rPr>
        <w:t>социальным, правовым и другим вопросам.</w:t>
      </w:r>
    </w:p>
    <w:p w:rsidR="00ED54C4" w:rsidRPr="00621A9B" w:rsidRDefault="00ED54C4" w:rsidP="00ED54C4">
      <w:pPr>
        <w:autoSpaceDE w:val="0"/>
        <w:autoSpaceDN w:val="0"/>
        <w:adjustRightInd w:val="0"/>
        <w:rPr>
          <w:rFonts w:eastAsia="Calibri"/>
        </w:rPr>
      </w:pPr>
      <w:r w:rsidRPr="00621A9B">
        <w:rPr>
          <w:rFonts w:eastAsia="Calibri"/>
        </w:rPr>
        <w:t>Программа коррекционной работы на ступени основного общего образования включает</w:t>
      </w:r>
    </w:p>
    <w:p w:rsidR="00ED54C4" w:rsidRPr="00621A9B" w:rsidRDefault="00ED54C4" w:rsidP="00ED54C4">
      <w:pPr>
        <w:autoSpaceDE w:val="0"/>
        <w:autoSpaceDN w:val="0"/>
        <w:adjustRightInd w:val="0"/>
        <w:rPr>
          <w:rFonts w:eastAsia="Calibri"/>
        </w:rPr>
      </w:pPr>
      <w:r w:rsidRPr="00621A9B">
        <w:rPr>
          <w:rFonts w:eastAsia="Calibri"/>
        </w:rPr>
        <w:t>в себя взаимосвязанные направления, которые отражают еѐ основное содержание:</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 xml:space="preserve">диагностическая работа обеспечивает своевременное выявление детей </w:t>
      </w:r>
      <w:proofErr w:type="gramStart"/>
      <w:r w:rsidRPr="00621A9B">
        <w:rPr>
          <w:rFonts w:eastAsia="Calibri"/>
        </w:rPr>
        <w:t>с</w:t>
      </w:r>
      <w:proofErr w:type="gramEnd"/>
    </w:p>
    <w:p w:rsidR="00ED54C4" w:rsidRPr="00621A9B" w:rsidRDefault="00ED54C4" w:rsidP="00ED54C4">
      <w:pPr>
        <w:autoSpaceDE w:val="0"/>
        <w:autoSpaceDN w:val="0"/>
        <w:adjustRightInd w:val="0"/>
        <w:rPr>
          <w:rFonts w:eastAsia="Calibri"/>
        </w:rPr>
      </w:pPr>
      <w:r w:rsidRPr="00621A9B">
        <w:rPr>
          <w:rFonts w:eastAsia="Calibri"/>
        </w:rPr>
        <w:t>ограниченными возможностями здоровья, проведение их комплексного</w:t>
      </w:r>
    </w:p>
    <w:p w:rsidR="00ED54C4" w:rsidRPr="00621A9B" w:rsidRDefault="00ED54C4" w:rsidP="00ED54C4">
      <w:pPr>
        <w:autoSpaceDE w:val="0"/>
        <w:autoSpaceDN w:val="0"/>
        <w:adjustRightInd w:val="0"/>
        <w:rPr>
          <w:rFonts w:eastAsia="Calibri"/>
        </w:rPr>
      </w:pPr>
      <w:r w:rsidRPr="00621A9B">
        <w:rPr>
          <w:rFonts w:eastAsia="Calibri"/>
        </w:rPr>
        <w:lastRenderedPageBreak/>
        <w:t xml:space="preserve">обследования и подготовку рекомендаций по оказанию им </w:t>
      </w:r>
      <w:proofErr w:type="gramStart"/>
      <w:r w:rsidRPr="00621A9B">
        <w:rPr>
          <w:rFonts w:eastAsia="Calibri"/>
        </w:rPr>
        <w:t>психолого-медико</w:t>
      </w:r>
      <w:proofErr w:type="gramEnd"/>
      <w:r w:rsidRPr="00621A9B">
        <w:rPr>
          <w:rFonts w:eastAsia="Calibri"/>
        </w:rPr>
        <w:t>-</w:t>
      </w:r>
    </w:p>
    <w:p w:rsidR="00ED54C4" w:rsidRPr="00621A9B" w:rsidRDefault="00ED54C4" w:rsidP="00ED54C4">
      <w:pPr>
        <w:autoSpaceDE w:val="0"/>
        <w:autoSpaceDN w:val="0"/>
        <w:adjustRightInd w:val="0"/>
        <w:rPr>
          <w:rFonts w:eastAsia="Calibri"/>
        </w:rPr>
      </w:pPr>
      <w:r w:rsidRPr="00621A9B">
        <w:rPr>
          <w:rFonts w:eastAsia="Calibri"/>
        </w:rPr>
        <w:t>педагогической помощи в условиях образовательного учреждения;</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 xml:space="preserve">коррекционно-развивающая работа обеспечивает </w:t>
      </w:r>
      <w:proofErr w:type="gramStart"/>
      <w:r w:rsidRPr="00621A9B">
        <w:rPr>
          <w:rFonts w:eastAsia="Calibri"/>
        </w:rPr>
        <w:t>своевременную</w:t>
      </w:r>
      <w:proofErr w:type="gramEnd"/>
    </w:p>
    <w:p w:rsidR="00ED54C4" w:rsidRPr="00621A9B" w:rsidRDefault="00ED54C4" w:rsidP="00ED54C4">
      <w:pPr>
        <w:autoSpaceDE w:val="0"/>
        <w:autoSpaceDN w:val="0"/>
        <w:adjustRightInd w:val="0"/>
        <w:rPr>
          <w:rFonts w:eastAsia="Calibri"/>
        </w:rPr>
      </w:pPr>
      <w:r w:rsidRPr="00621A9B">
        <w:rPr>
          <w:rFonts w:eastAsia="Calibri"/>
        </w:rPr>
        <w:t>специализированную помощь в освоении содержания образования и коррекцию</w:t>
      </w:r>
    </w:p>
    <w:p w:rsidR="00ED54C4" w:rsidRPr="00621A9B" w:rsidRDefault="00ED54C4" w:rsidP="00ED54C4">
      <w:pPr>
        <w:autoSpaceDE w:val="0"/>
        <w:autoSpaceDN w:val="0"/>
        <w:adjustRightInd w:val="0"/>
        <w:rPr>
          <w:rFonts w:eastAsia="Calibri"/>
        </w:rPr>
      </w:pPr>
      <w:r w:rsidRPr="00621A9B">
        <w:rPr>
          <w:rFonts w:eastAsia="Calibri"/>
        </w:rPr>
        <w:t xml:space="preserve">недостатков в физическом и (или) психическом развитии детей с </w:t>
      </w:r>
      <w:proofErr w:type="gramStart"/>
      <w:r w:rsidRPr="00621A9B">
        <w:rPr>
          <w:rFonts w:eastAsia="Calibri"/>
        </w:rPr>
        <w:t>ограниченными</w:t>
      </w:r>
      <w:proofErr w:type="gramEnd"/>
    </w:p>
    <w:p w:rsidR="00ED54C4" w:rsidRPr="00621A9B" w:rsidRDefault="00ED54C4" w:rsidP="00ED54C4">
      <w:pPr>
        <w:autoSpaceDE w:val="0"/>
        <w:autoSpaceDN w:val="0"/>
        <w:adjustRightInd w:val="0"/>
        <w:rPr>
          <w:rFonts w:eastAsia="Calibri"/>
        </w:rPr>
      </w:pPr>
      <w:r w:rsidRPr="00621A9B">
        <w:rPr>
          <w:rFonts w:eastAsia="Calibri"/>
        </w:rPr>
        <w:t>возможностями здоровья в условиях общеобразовательного учреждения;</w:t>
      </w:r>
    </w:p>
    <w:p w:rsidR="00ED54C4" w:rsidRPr="00621A9B" w:rsidRDefault="00ED54C4" w:rsidP="00ED54C4">
      <w:pPr>
        <w:autoSpaceDE w:val="0"/>
        <w:autoSpaceDN w:val="0"/>
        <w:adjustRightInd w:val="0"/>
        <w:rPr>
          <w:rFonts w:eastAsia="Calibri"/>
        </w:rPr>
      </w:pPr>
      <w:r w:rsidRPr="00621A9B">
        <w:rPr>
          <w:rFonts w:eastAsia="Calibri"/>
        </w:rPr>
        <w:t>способствует формированию универсальных учебных действий обучающихся</w:t>
      </w:r>
    </w:p>
    <w:p w:rsidR="00ED54C4" w:rsidRPr="00621A9B" w:rsidRDefault="00ED54C4" w:rsidP="00ED54C4">
      <w:pPr>
        <w:autoSpaceDE w:val="0"/>
        <w:autoSpaceDN w:val="0"/>
        <w:adjustRightInd w:val="0"/>
        <w:rPr>
          <w:rFonts w:eastAsia="Calibri"/>
        </w:rPr>
      </w:pPr>
      <w:r w:rsidRPr="00621A9B">
        <w:rPr>
          <w:rFonts w:eastAsia="Calibri"/>
        </w:rPr>
        <w:t>(личностных, регулятивных, познавательных, коммуникативных);</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консультативная работа обеспечивает непрерывность специального сопровождения</w:t>
      </w:r>
    </w:p>
    <w:p w:rsidR="00ED54C4" w:rsidRPr="00621A9B" w:rsidRDefault="00ED54C4" w:rsidP="00ED54C4">
      <w:pPr>
        <w:autoSpaceDE w:val="0"/>
        <w:autoSpaceDN w:val="0"/>
        <w:adjustRightInd w:val="0"/>
        <w:rPr>
          <w:rFonts w:eastAsia="Calibri"/>
        </w:rPr>
      </w:pPr>
      <w:r w:rsidRPr="00621A9B">
        <w:rPr>
          <w:rFonts w:eastAsia="Calibri"/>
        </w:rPr>
        <w:t>детей с ограниченными возможностями здоровья и их семей по вопросам</w:t>
      </w:r>
    </w:p>
    <w:p w:rsidR="00ED54C4" w:rsidRPr="00621A9B" w:rsidRDefault="00ED54C4" w:rsidP="00ED54C4">
      <w:pPr>
        <w:autoSpaceDE w:val="0"/>
        <w:autoSpaceDN w:val="0"/>
        <w:adjustRightInd w:val="0"/>
        <w:rPr>
          <w:rFonts w:eastAsia="Calibri"/>
        </w:rPr>
      </w:pPr>
      <w:r w:rsidRPr="00621A9B">
        <w:rPr>
          <w:rFonts w:eastAsia="Calibri"/>
        </w:rPr>
        <w:t>реализации дифференцированных психолого-педагогических условий обучения,</w:t>
      </w:r>
    </w:p>
    <w:p w:rsidR="00ED54C4" w:rsidRPr="00621A9B" w:rsidRDefault="00ED54C4" w:rsidP="00ED54C4">
      <w:pPr>
        <w:autoSpaceDE w:val="0"/>
        <w:autoSpaceDN w:val="0"/>
        <w:adjustRightInd w:val="0"/>
        <w:rPr>
          <w:rFonts w:eastAsia="Calibri"/>
        </w:rPr>
      </w:pPr>
      <w:r w:rsidRPr="00621A9B">
        <w:rPr>
          <w:rFonts w:eastAsia="Calibri"/>
        </w:rPr>
        <w:t xml:space="preserve">воспитания, коррекции, развития и социализации </w:t>
      </w:r>
      <w:proofErr w:type="gramStart"/>
      <w:r w:rsidRPr="00621A9B">
        <w:rPr>
          <w:rFonts w:eastAsia="Calibri"/>
        </w:rPr>
        <w:t>обучающихся</w:t>
      </w:r>
      <w:proofErr w:type="gramEnd"/>
      <w:r w:rsidRPr="00621A9B">
        <w:rPr>
          <w:rFonts w:eastAsia="Calibri"/>
        </w:rPr>
        <w:t>;</w:t>
      </w:r>
    </w:p>
    <w:p w:rsidR="00ED54C4" w:rsidRPr="00621A9B" w:rsidRDefault="00ED54C4" w:rsidP="00ED54C4">
      <w:pPr>
        <w:autoSpaceDE w:val="0"/>
        <w:autoSpaceDN w:val="0"/>
        <w:adjustRightInd w:val="0"/>
        <w:rPr>
          <w:rFonts w:eastAsia="Calibri"/>
        </w:rPr>
      </w:pPr>
      <w:r w:rsidRPr="00621A9B">
        <w:rPr>
          <w:rFonts w:eastAsia="Calibri"/>
        </w:rPr>
        <w:t></w:t>
      </w:r>
      <w:r w:rsidRPr="00621A9B">
        <w:rPr>
          <w:rFonts w:eastAsia="Calibri"/>
        </w:rPr>
        <w:t xml:space="preserve">информационно-просветительская работа направлена на </w:t>
      </w:r>
      <w:proofErr w:type="gramStart"/>
      <w:r w:rsidRPr="00621A9B">
        <w:rPr>
          <w:rFonts w:eastAsia="Calibri"/>
        </w:rPr>
        <w:t>разъяснительную</w:t>
      </w:r>
      <w:proofErr w:type="gramEnd"/>
    </w:p>
    <w:p w:rsidR="00ED54C4" w:rsidRPr="00621A9B" w:rsidRDefault="00ED54C4" w:rsidP="00ED54C4">
      <w:pPr>
        <w:autoSpaceDE w:val="0"/>
        <w:autoSpaceDN w:val="0"/>
        <w:adjustRightInd w:val="0"/>
        <w:rPr>
          <w:rFonts w:eastAsia="Calibri"/>
        </w:rPr>
      </w:pPr>
      <w:r w:rsidRPr="00621A9B">
        <w:rPr>
          <w:rFonts w:eastAsia="Calibri"/>
        </w:rPr>
        <w:t>деятельность по вопросам, связанным с особенностями образовательного процесса</w:t>
      </w:r>
    </w:p>
    <w:p w:rsidR="00ED54C4" w:rsidRPr="00621A9B" w:rsidRDefault="00ED54C4" w:rsidP="00ED54C4">
      <w:pPr>
        <w:autoSpaceDE w:val="0"/>
        <w:autoSpaceDN w:val="0"/>
        <w:adjustRightInd w:val="0"/>
        <w:rPr>
          <w:rFonts w:eastAsia="Calibri"/>
        </w:rPr>
      </w:pPr>
      <w:r w:rsidRPr="00621A9B">
        <w:rPr>
          <w:rFonts w:eastAsia="Calibri"/>
        </w:rPr>
        <w:t>для данной категории детей, со всеми участниками образовательного процесса —</w:t>
      </w:r>
    </w:p>
    <w:p w:rsidR="00ED54C4" w:rsidRPr="00621A9B" w:rsidRDefault="00ED54C4" w:rsidP="00ED54C4">
      <w:pPr>
        <w:autoSpaceDE w:val="0"/>
        <w:autoSpaceDN w:val="0"/>
        <w:adjustRightInd w:val="0"/>
        <w:rPr>
          <w:rFonts w:eastAsia="Calibri"/>
        </w:rPr>
      </w:pPr>
      <w:proofErr w:type="gramStart"/>
      <w:r w:rsidRPr="00621A9B">
        <w:rPr>
          <w:rFonts w:eastAsia="Calibri"/>
        </w:rPr>
        <w:t>обучающимися</w:t>
      </w:r>
      <w:proofErr w:type="gramEnd"/>
      <w:r w:rsidRPr="00621A9B">
        <w:rPr>
          <w:rFonts w:eastAsia="Calibri"/>
        </w:rPr>
        <w:t xml:space="preserve"> (как имеющими, так и не имеющими недостатки в развитии), их</w:t>
      </w:r>
    </w:p>
    <w:p w:rsidR="00ED54C4" w:rsidRPr="00621A9B" w:rsidRDefault="00ED54C4" w:rsidP="00ED54C4">
      <w:pPr>
        <w:autoSpaceDE w:val="0"/>
        <w:autoSpaceDN w:val="0"/>
        <w:adjustRightInd w:val="0"/>
        <w:rPr>
          <w:rFonts w:eastAsia="Calibri"/>
        </w:rPr>
      </w:pPr>
      <w:r w:rsidRPr="00621A9B">
        <w:rPr>
          <w:rFonts w:eastAsia="Calibri"/>
        </w:rPr>
        <w:t>родителями (законными представителями), педагогическими работниками.</w:t>
      </w:r>
    </w:p>
    <w:p w:rsidR="00ED54C4" w:rsidRPr="00621A9B" w:rsidRDefault="00ED54C4" w:rsidP="00ED54C4">
      <w:pPr>
        <w:autoSpaceDE w:val="0"/>
        <w:autoSpaceDN w:val="0"/>
        <w:adjustRightInd w:val="0"/>
        <w:rPr>
          <w:rFonts w:eastAsia="Calibri"/>
          <w:b/>
          <w:bCs/>
        </w:rPr>
      </w:pPr>
      <w:r w:rsidRPr="00621A9B">
        <w:rPr>
          <w:rFonts w:eastAsia="Calibri"/>
          <w:b/>
          <w:bCs/>
        </w:rPr>
        <w:t xml:space="preserve">СИСТЕМА </w:t>
      </w:r>
      <w:proofErr w:type="gramStart"/>
      <w:r w:rsidRPr="00621A9B">
        <w:rPr>
          <w:rFonts w:eastAsia="Calibri"/>
          <w:b/>
          <w:bCs/>
        </w:rPr>
        <w:t>КОМПЛЕКСНОГО</w:t>
      </w:r>
      <w:proofErr w:type="gramEnd"/>
      <w:r w:rsidRPr="00621A9B">
        <w:rPr>
          <w:rFonts w:eastAsia="Calibri"/>
          <w:b/>
          <w:bCs/>
        </w:rPr>
        <w:t xml:space="preserve"> ПСИХОЛОГО-МЕДИКО-СОЦИАЛЬНОГО</w:t>
      </w:r>
    </w:p>
    <w:p w:rsidR="00ED54C4" w:rsidRPr="00621A9B" w:rsidRDefault="00ED54C4" w:rsidP="00ED54C4">
      <w:pPr>
        <w:autoSpaceDE w:val="0"/>
        <w:autoSpaceDN w:val="0"/>
        <w:adjustRightInd w:val="0"/>
        <w:rPr>
          <w:rFonts w:eastAsia="Calibri"/>
          <w:b/>
          <w:bCs/>
        </w:rPr>
      </w:pPr>
      <w:r w:rsidRPr="00621A9B">
        <w:rPr>
          <w:rFonts w:eastAsia="Calibri"/>
          <w:b/>
          <w:bCs/>
        </w:rPr>
        <w:t xml:space="preserve">СОПРОВОЖДЕНИЯ И ПОДДЕРЖКИ </w:t>
      </w:r>
      <w:proofErr w:type="gramStart"/>
      <w:r w:rsidRPr="00621A9B">
        <w:rPr>
          <w:rFonts w:eastAsia="Calibri"/>
          <w:b/>
          <w:bCs/>
        </w:rPr>
        <w:t>ОБУЧАЮЩИХСЯ</w:t>
      </w:r>
      <w:proofErr w:type="gramEnd"/>
      <w:r w:rsidRPr="00621A9B">
        <w:rPr>
          <w:rFonts w:eastAsia="Calibri"/>
          <w:b/>
          <w:bCs/>
        </w:rPr>
        <w:t xml:space="preserve"> С ОВЗ</w:t>
      </w:r>
    </w:p>
    <w:p w:rsidR="00ED54C4" w:rsidRPr="00621A9B" w:rsidRDefault="00ED54C4" w:rsidP="00ED54C4">
      <w:pPr>
        <w:autoSpaceDE w:val="0"/>
        <w:autoSpaceDN w:val="0"/>
        <w:adjustRightInd w:val="0"/>
        <w:rPr>
          <w:rFonts w:eastAsia="Calibri"/>
        </w:rPr>
      </w:pPr>
      <w:r w:rsidRPr="00621A9B">
        <w:rPr>
          <w:rFonts w:eastAsia="Calibri"/>
        </w:rPr>
        <w:t xml:space="preserve">Коррекционная работа должна строиться как целостная система мер, направленных </w:t>
      </w:r>
      <w:proofErr w:type="gramStart"/>
      <w:r w:rsidRPr="00621A9B">
        <w:rPr>
          <w:rFonts w:eastAsia="Calibri"/>
        </w:rPr>
        <w:t>на</w:t>
      </w:r>
      <w:proofErr w:type="gramEnd"/>
    </w:p>
    <w:p w:rsidR="00ED54C4" w:rsidRPr="00621A9B" w:rsidRDefault="00ED54C4" w:rsidP="00ED54C4">
      <w:pPr>
        <w:autoSpaceDE w:val="0"/>
        <w:autoSpaceDN w:val="0"/>
        <w:adjustRightInd w:val="0"/>
        <w:rPr>
          <w:rFonts w:eastAsia="Calibri"/>
        </w:rPr>
      </w:pPr>
      <w:r w:rsidRPr="00621A9B">
        <w:rPr>
          <w:rFonts w:eastAsia="Calibri"/>
        </w:rPr>
        <w:t xml:space="preserve">создание необходимых условий обучения школьников. Программа включает </w:t>
      </w:r>
      <w:proofErr w:type="gramStart"/>
      <w:r w:rsidRPr="00621A9B">
        <w:rPr>
          <w:rFonts w:eastAsia="Calibri"/>
        </w:rPr>
        <w:t>основные</w:t>
      </w:r>
      <w:proofErr w:type="gramEnd"/>
    </w:p>
    <w:p w:rsidR="00ED54C4" w:rsidRPr="00621A9B" w:rsidRDefault="00ED54C4" w:rsidP="00ED54C4">
      <w:pPr>
        <w:autoSpaceDE w:val="0"/>
        <w:autoSpaceDN w:val="0"/>
        <w:adjustRightInd w:val="0"/>
        <w:rPr>
          <w:rFonts w:eastAsia="Calibri"/>
        </w:rPr>
      </w:pPr>
      <w:r w:rsidRPr="00621A9B">
        <w:rPr>
          <w:rFonts w:eastAsia="Calibri"/>
        </w:rPr>
        <w:t>направления комплексного психолого-медико-социального сопровождения и поддержки</w:t>
      </w:r>
    </w:p>
    <w:p w:rsidR="00ED54C4" w:rsidRPr="00621A9B" w:rsidRDefault="00ED54C4" w:rsidP="00ED54C4">
      <w:pPr>
        <w:autoSpaceDE w:val="0"/>
        <w:autoSpaceDN w:val="0"/>
        <w:adjustRightInd w:val="0"/>
        <w:rPr>
          <w:rFonts w:eastAsia="Calibri"/>
        </w:rPr>
      </w:pPr>
      <w:r w:rsidRPr="00621A9B">
        <w:rPr>
          <w:rFonts w:eastAsia="Calibri"/>
        </w:rPr>
        <w:t>обучающихся с ОВЗ: диагностическую, коррекционно-развивающую, консультативную,</w:t>
      </w:r>
    </w:p>
    <w:p w:rsidR="00ED54C4" w:rsidRPr="00621A9B" w:rsidRDefault="00ED54C4" w:rsidP="00ED54C4">
      <w:pPr>
        <w:autoSpaceDE w:val="0"/>
        <w:autoSpaceDN w:val="0"/>
        <w:adjustRightInd w:val="0"/>
        <w:rPr>
          <w:rFonts w:eastAsia="Calibri"/>
        </w:rPr>
      </w:pPr>
      <w:r w:rsidRPr="00621A9B">
        <w:rPr>
          <w:rFonts w:eastAsia="Calibri"/>
        </w:rPr>
        <w:t>информационно-просветительскую работу.</w:t>
      </w:r>
    </w:p>
    <w:p w:rsidR="00ED54C4" w:rsidRPr="00621A9B" w:rsidRDefault="00ED54C4" w:rsidP="00ED54C4">
      <w:pPr>
        <w:autoSpaceDE w:val="0"/>
        <w:autoSpaceDN w:val="0"/>
        <w:adjustRightInd w:val="0"/>
        <w:rPr>
          <w:rFonts w:eastAsia="Calibri"/>
          <w:b/>
          <w:bCs/>
        </w:rPr>
      </w:pPr>
      <w:r w:rsidRPr="00621A9B">
        <w:rPr>
          <w:rFonts w:eastAsia="Calibri"/>
          <w:b/>
          <w:bCs/>
        </w:rPr>
        <w:t>Диагностическое направление</w:t>
      </w:r>
    </w:p>
    <w:p w:rsidR="00ED54C4" w:rsidRPr="00621A9B" w:rsidRDefault="00ED54C4" w:rsidP="00ED54C4">
      <w:pPr>
        <w:autoSpaceDE w:val="0"/>
        <w:autoSpaceDN w:val="0"/>
        <w:adjustRightInd w:val="0"/>
        <w:rPr>
          <w:rFonts w:eastAsia="Calibri"/>
        </w:rPr>
      </w:pPr>
      <w:r w:rsidRPr="00621A9B">
        <w:rPr>
          <w:rFonts w:eastAsia="Calibri"/>
          <w:b/>
          <w:bCs/>
        </w:rPr>
        <w:t xml:space="preserve">Цель: </w:t>
      </w:r>
      <w:r w:rsidRPr="00621A9B">
        <w:rPr>
          <w:rFonts w:eastAsia="Calibri"/>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w:t>
      </w:r>
    </w:p>
    <w:p w:rsidR="00ED54C4" w:rsidRPr="00621A9B" w:rsidRDefault="00ED54C4" w:rsidP="00ED54C4">
      <w:pPr>
        <w:pStyle w:val="114"/>
        <w:keepNext/>
        <w:keepLines/>
        <w:shd w:val="clear" w:color="auto" w:fill="auto"/>
        <w:spacing w:after="0" w:line="360" w:lineRule="auto"/>
        <w:ind w:firstLine="454"/>
        <w:jc w:val="both"/>
        <w:rPr>
          <w:rFonts w:ascii="Times New Roman" w:hAnsi="Times New Roman"/>
          <w:sz w:val="24"/>
          <w:szCs w:val="24"/>
        </w:rPr>
      </w:pPr>
      <w:r w:rsidRPr="00621A9B">
        <w:rPr>
          <w:rFonts w:ascii="Times New Roman" w:hAnsi="Times New Roman"/>
          <w:sz w:val="24"/>
          <w:szCs w:val="24"/>
        </w:rPr>
        <w:t>рекомендаций по оказанию им психолого-медико-педагогической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
        <w:gridCol w:w="2307"/>
        <w:gridCol w:w="1922"/>
        <w:gridCol w:w="194"/>
        <w:gridCol w:w="1748"/>
        <w:gridCol w:w="1618"/>
      </w:tblGrid>
      <w:tr w:rsidR="00F047A4" w:rsidRPr="00621A9B" w:rsidTr="00F047A4">
        <w:tc>
          <w:tcPr>
            <w:tcW w:w="1781" w:type="dxa"/>
            <w:gridSpan w:val="2"/>
            <w:shd w:val="clear" w:color="auto" w:fill="auto"/>
          </w:tcPr>
          <w:p w:rsidR="00ED54C4" w:rsidRPr="00621A9B" w:rsidRDefault="00ED54C4" w:rsidP="00F047A4">
            <w:pPr>
              <w:autoSpaceDE w:val="0"/>
              <w:autoSpaceDN w:val="0"/>
              <w:adjustRightInd w:val="0"/>
              <w:rPr>
                <w:rFonts w:eastAsia="Calibri"/>
                <w:b/>
                <w:bCs/>
              </w:rPr>
            </w:pPr>
            <w:r w:rsidRPr="00621A9B">
              <w:rPr>
                <w:rFonts w:eastAsia="Calibri"/>
                <w:b/>
                <w:bCs/>
              </w:rPr>
              <w:t>Задачи</w:t>
            </w:r>
          </w:p>
          <w:p w:rsidR="00ED54C4" w:rsidRPr="00621A9B" w:rsidRDefault="00ED54C4" w:rsidP="00F047A4">
            <w:pPr>
              <w:autoSpaceDE w:val="0"/>
              <w:autoSpaceDN w:val="0"/>
              <w:adjustRightInd w:val="0"/>
              <w:rPr>
                <w:rFonts w:eastAsia="Calibri"/>
                <w:b/>
                <w:bCs/>
              </w:rPr>
            </w:pPr>
            <w:proofErr w:type="gramStart"/>
            <w:r w:rsidRPr="00621A9B">
              <w:rPr>
                <w:rFonts w:eastAsia="Calibri"/>
                <w:b/>
                <w:bCs/>
              </w:rPr>
              <w:t>(направления</w:t>
            </w:r>
            <w:proofErr w:type="gramEnd"/>
          </w:p>
          <w:p w:rsidR="00ED54C4" w:rsidRPr="00621A9B" w:rsidRDefault="00ED54C4"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b/>
                <w:bCs/>
                <w:sz w:val="24"/>
                <w:szCs w:val="24"/>
              </w:rPr>
              <w:t>деятельности)</w:t>
            </w:r>
          </w:p>
        </w:tc>
        <w:tc>
          <w:tcPr>
            <w:tcW w:w="2307" w:type="dxa"/>
            <w:shd w:val="clear" w:color="auto" w:fill="auto"/>
          </w:tcPr>
          <w:p w:rsidR="00ED54C4" w:rsidRPr="00621A9B" w:rsidRDefault="00ED54C4" w:rsidP="00F047A4">
            <w:pPr>
              <w:autoSpaceDE w:val="0"/>
              <w:autoSpaceDN w:val="0"/>
              <w:adjustRightInd w:val="0"/>
              <w:rPr>
                <w:rFonts w:eastAsia="Calibri"/>
                <w:b/>
                <w:bCs/>
              </w:rPr>
            </w:pPr>
            <w:r w:rsidRPr="00621A9B">
              <w:rPr>
                <w:rFonts w:eastAsia="Calibri"/>
                <w:b/>
                <w:bCs/>
              </w:rPr>
              <w:t>Планируемые</w:t>
            </w:r>
          </w:p>
          <w:p w:rsidR="00ED54C4" w:rsidRPr="00621A9B" w:rsidRDefault="00ED54C4"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b/>
                <w:bCs/>
                <w:sz w:val="24"/>
                <w:szCs w:val="24"/>
              </w:rPr>
              <w:t>результаты</w:t>
            </w:r>
          </w:p>
        </w:tc>
        <w:tc>
          <w:tcPr>
            <w:tcW w:w="1922" w:type="dxa"/>
            <w:shd w:val="clear" w:color="auto" w:fill="auto"/>
          </w:tcPr>
          <w:p w:rsidR="00ED54C4" w:rsidRPr="00621A9B" w:rsidRDefault="00ED54C4" w:rsidP="00F047A4">
            <w:pPr>
              <w:autoSpaceDE w:val="0"/>
              <w:autoSpaceDN w:val="0"/>
              <w:adjustRightInd w:val="0"/>
              <w:rPr>
                <w:rFonts w:eastAsia="Calibri"/>
                <w:b/>
                <w:bCs/>
              </w:rPr>
            </w:pPr>
            <w:r w:rsidRPr="00621A9B">
              <w:rPr>
                <w:rFonts w:eastAsia="Calibri"/>
                <w:b/>
                <w:bCs/>
              </w:rPr>
              <w:t>Виды и формы</w:t>
            </w:r>
          </w:p>
          <w:p w:rsidR="00ED54C4" w:rsidRPr="00621A9B" w:rsidRDefault="00ED54C4" w:rsidP="00F047A4">
            <w:pPr>
              <w:autoSpaceDE w:val="0"/>
              <w:autoSpaceDN w:val="0"/>
              <w:adjustRightInd w:val="0"/>
              <w:rPr>
                <w:rFonts w:eastAsia="Calibri"/>
                <w:b/>
                <w:bCs/>
              </w:rPr>
            </w:pPr>
            <w:r w:rsidRPr="00621A9B">
              <w:rPr>
                <w:rFonts w:eastAsia="Calibri"/>
                <w:b/>
                <w:bCs/>
              </w:rPr>
              <w:t>деятельности,</w:t>
            </w:r>
          </w:p>
          <w:p w:rsidR="00ED54C4" w:rsidRPr="00621A9B" w:rsidRDefault="00ED54C4"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b/>
                <w:bCs/>
                <w:sz w:val="24"/>
                <w:szCs w:val="24"/>
              </w:rPr>
              <w:t>мероприятия</w:t>
            </w:r>
          </w:p>
        </w:tc>
        <w:tc>
          <w:tcPr>
            <w:tcW w:w="1942" w:type="dxa"/>
            <w:gridSpan w:val="2"/>
            <w:shd w:val="clear" w:color="auto" w:fill="auto"/>
          </w:tcPr>
          <w:p w:rsidR="00ED54C4" w:rsidRPr="00621A9B" w:rsidRDefault="00ED54C4" w:rsidP="00F047A4">
            <w:pPr>
              <w:autoSpaceDE w:val="0"/>
              <w:autoSpaceDN w:val="0"/>
              <w:adjustRightInd w:val="0"/>
              <w:rPr>
                <w:rFonts w:eastAsia="Calibri"/>
                <w:b/>
                <w:bCs/>
              </w:rPr>
            </w:pPr>
            <w:r w:rsidRPr="00621A9B">
              <w:rPr>
                <w:rFonts w:eastAsia="Calibri"/>
                <w:b/>
                <w:bCs/>
              </w:rPr>
              <w:t>Сроки</w:t>
            </w:r>
          </w:p>
          <w:p w:rsidR="00ED54C4" w:rsidRPr="00621A9B" w:rsidRDefault="00ED54C4" w:rsidP="00F047A4">
            <w:pPr>
              <w:autoSpaceDE w:val="0"/>
              <w:autoSpaceDN w:val="0"/>
              <w:adjustRightInd w:val="0"/>
              <w:rPr>
                <w:rFonts w:eastAsia="Calibri"/>
                <w:b/>
                <w:bCs/>
              </w:rPr>
            </w:pPr>
            <w:proofErr w:type="gramStart"/>
            <w:r w:rsidRPr="00621A9B">
              <w:rPr>
                <w:rFonts w:eastAsia="Calibri"/>
                <w:b/>
                <w:bCs/>
              </w:rPr>
              <w:t>(периодичность</w:t>
            </w:r>
            <w:proofErr w:type="gramEnd"/>
          </w:p>
          <w:p w:rsidR="00ED54C4" w:rsidRPr="00621A9B" w:rsidRDefault="00ED54C4"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b/>
                <w:bCs/>
                <w:sz w:val="24"/>
                <w:szCs w:val="24"/>
              </w:rPr>
              <w:t>в течение года)</w:t>
            </w:r>
          </w:p>
        </w:tc>
        <w:tc>
          <w:tcPr>
            <w:tcW w:w="1618" w:type="dxa"/>
            <w:shd w:val="clear" w:color="auto" w:fill="auto"/>
          </w:tcPr>
          <w:p w:rsidR="00ED54C4" w:rsidRPr="00621A9B" w:rsidRDefault="00ED54C4" w:rsidP="00F047A4">
            <w:pPr>
              <w:autoSpaceDE w:val="0"/>
              <w:autoSpaceDN w:val="0"/>
              <w:adjustRightInd w:val="0"/>
              <w:rPr>
                <w:rFonts w:eastAsia="Calibri"/>
                <w:b/>
                <w:bCs/>
              </w:rPr>
            </w:pPr>
            <w:r w:rsidRPr="00621A9B">
              <w:rPr>
                <w:rFonts w:eastAsia="Calibri"/>
                <w:b/>
                <w:bCs/>
              </w:rPr>
              <w:t>Ответствен-</w:t>
            </w:r>
          </w:p>
          <w:p w:rsidR="00ED54C4" w:rsidRPr="00621A9B" w:rsidRDefault="00ED54C4"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b/>
                <w:bCs/>
                <w:sz w:val="24"/>
                <w:szCs w:val="24"/>
              </w:rPr>
              <w:t>ные</w:t>
            </w:r>
          </w:p>
        </w:tc>
      </w:tr>
      <w:tr w:rsidR="00F3616A" w:rsidRPr="00621A9B" w:rsidTr="00F047A4">
        <w:tc>
          <w:tcPr>
            <w:tcW w:w="9570" w:type="dxa"/>
            <w:gridSpan w:val="7"/>
            <w:shd w:val="clear" w:color="auto" w:fill="auto"/>
          </w:tcPr>
          <w:p w:rsidR="00F3616A" w:rsidRPr="00621A9B" w:rsidRDefault="00F3616A"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b/>
                <w:bCs/>
                <w:sz w:val="24"/>
                <w:szCs w:val="24"/>
              </w:rPr>
              <w:t>Медицинская диагностика</w:t>
            </w:r>
          </w:p>
        </w:tc>
      </w:tr>
      <w:tr w:rsidR="00F047A4" w:rsidRPr="00621A9B" w:rsidTr="00F047A4">
        <w:tc>
          <w:tcPr>
            <w:tcW w:w="1668" w:type="dxa"/>
            <w:shd w:val="clear" w:color="auto" w:fill="auto"/>
          </w:tcPr>
          <w:p w:rsidR="00F3616A" w:rsidRPr="00621A9B" w:rsidRDefault="00F3616A" w:rsidP="00F047A4">
            <w:pPr>
              <w:autoSpaceDE w:val="0"/>
              <w:autoSpaceDN w:val="0"/>
              <w:adjustRightInd w:val="0"/>
              <w:rPr>
                <w:rFonts w:eastAsia="Calibri"/>
              </w:rPr>
            </w:pPr>
            <w:r w:rsidRPr="00621A9B">
              <w:rPr>
                <w:rFonts w:eastAsia="Calibri"/>
              </w:rPr>
              <w:t>Определить</w:t>
            </w:r>
          </w:p>
          <w:p w:rsidR="00F3616A" w:rsidRPr="00621A9B" w:rsidRDefault="00F3616A" w:rsidP="00F047A4">
            <w:pPr>
              <w:autoSpaceDE w:val="0"/>
              <w:autoSpaceDN w:val="0"/>
              <w:adjustRightInd w:val="0"/>
              <w:rPr>
                <w:rFonts w:eastAsia="Calibri"/>
              </w:rPr>
            </w:pPr>
            <w:r w:rsidRPr="00621A9B">
              <w:rPr>
                <w:rFonts w:eastAsia="Calibri"/>
              </w:rPr>
              <w:t>состояние</w:t>
            </w:r>
          </w:p>
          <w:p w:rsidR="00F3616A" w:rsidRPr="00621A9B" w:rsidRDefault="00F3616A" w:rsidP="00F047A4">
            <w:pPr>
              <w:autoSpaceDE w:val="0"/>
              <w:autoSpaceDN w:val="0"/>
              <w:adjustRightInd w:val="0"/>
              <w:rPr>
                <w:rFonts w:eastAsia="Calibri"/>
              </w:rPr>
            </w:pPr>
            <w:r w:rsidRPr="00621A9B">
              <w:rPr>
                <w:rFonts w:eastAsia="Calibri"/>
              </w:rPr>
              <w:t>физического и</w:t>
            </w:r>
          </w:p>
          <w:p w:rsidR="00F3616A" w:rsidRPr="00621A9B" w:rsidRDefault="00F3616A" w:rsidP="00F047A4">
            <w:pPr>
              <w:autoSpaceDE w:val="0"/>
              <w:autoSpaceDN w:val="0"/>
              <w:adjustRightInd w:val="0"/>
              <w:rPr>
                <w:rFonts w:eastAsia="Calibri"/>
              </w:rPr>
            </w:pPr>
            <w:r w:rsidRPr="00621A9B">
              <w:rPr>
                <w:rFonts w:eastAsia="Calibri"/>
              </w:rPr>
              <w:t>психического</w:t>
            </w:r>
          </w:p>
          <w:p w:rsidR="00ED54C4" w:rsidRPr="00621A9B" w:rsidRDefault="00F3616A"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sz w:val="24"/>
                <w:szCs w:val="24"/>
              </w:rPr>
              <w:t>здоровья детей.</w:t>
            </w:r>
          </w:p>
        </w:tc>
        <w:tc>
          <w:tcPr>
            <w:tcW w:w="2420" w:type="dxa"/>
            <w:gridSpan w:val="2"/>
            <w:shd w:val="clear" w:color="auto" w:fill="auto"/>
          </w:tcPr>
          <w:p w:rsidR="00F3616A" w:rsidRPr="00621A9B" w:rsidRDefault="00F3616A" w:rsidP="00F047A4">
            <w:pPr>
              <w:autoSpaceDE w:val="0"/>
              <w:autoSpaceDN w:val="0"/>
              <w:adjustRightInd w:val="0"/>
              <w:rPr>
                <w:rFonts w:eastAsia="Calibri"/>
              </w:rPr>
            </w:pPr>
            <w:r w:rsidRPr="00621A9B">
              <w:rPr>
                <w:rFonts w:eastAsia="Calibri"/>
              </w:rPr>
              <w:t>Выявление</w:t>
            </w:r>
          </w:p>
          <w:p w:rsidR="00F3616A" w:rsidRPr="00621A9B" w:rsidRDefault="00F3616A" w:rsidP="00F047A4">
            <w:pPr>
              <w:autoSpaceDE w:val="0"/>
              <w:autoSpaceDN w:val="0"/>
              <w:adjustRightInd w:val="0"/>
              <w:rPr>
                <w:rFonts w:eastAsia="Calibri"/>
              </w:rPr>
            </w:pPr>
            <w:r w:rsidRPr="00621A9B">
              <w:rPr>
                <w:rFonts w:eastAsia="Calibri"/>
              </w:rPr>
              <w:t>состояния</w:t>
            </w:r>
          </w:p>
          <w:p w:rsidR="00F3616A" w:rsidRPr="00621A9B" w:rsidRDefault="00F3616A" w:rsidP="00F047A4">
            <w:pPr>
              <w:autoSpaceDE w:val="0"/>
              <w:autoSpaceDN w:val="0"/>
              <w:adjustRightInd w:val="0"/>
              <w:rPr>
                <w:rFonts w:eastAsia="Calibri"/>
              </w:rPr>
            </w:pPr>
            <w:r w:rsidRPr="00621A9B">
              <w:rPr>
                <w:rFonts w:eastAsia="Calibri"/>
              </w:rPr>
              <w:t>физического и</w:t>
            </w:r>
          </w:p>
          <w:p w:rsidR="00F3616A" w:rsidRPr="00621A9B" w:rsidRDefault="00F3616A" w:rsidP="00F047A4">
            <w:pPr>
              <w:autoSpaceDE w:val="0"/>
              <w:autoSpaceDN w:val="0"/>
              <w:adjustRightInd w:val="0"/>
              <w:rPr>
                <w:rFonts w:eastAsia="Calibri"/>
              </w:rPr>
            </w:pPr>
            <w:r w:rsidRPr="00621A9B">
              <w:rPr>
                <w:rFonts w:eastAsia="Calibri"/>
              </w:rPr>
              <w:t>психического</w:t>
            </w:r>
          </w:p>
          <w:p w:rsidR="00ED54C4" w:rsidRPr="00621A9B" w:rsidRDefault="00F3616A"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sz w:val="24"/>
                <w:szCs w:val="24"/>
              </w:rPr>
              <w:t>здоровья детей.</w:t>
            </w:r>
          </w:p>
        </w:tc>
        <w:tc>
          <w:tcPr>
            <w:tcW w:w="2116" w:type="dxa"/>
            <w:gridSpan w:val="2"/>
            <w:shd w:val="clear" w:color="auto" w:fill="auto"/>
          </w:tcPr>
          <w:p w:rsidR="00F3616A" w:rsidRPr="00621A9B" w:rsidRDefault="00F3616A" w:rsidP="00F047A4">
            <w:pPr>
              <w:autoSpaceDE w:val="0"/>
              <w:autoSpaceDN w:val="0"/>
              <w:adjustRightInd w:val="0"/>
              <w:rPr>
                <w:rFonts w:eastAsia="Calibri"/>
              </w:rPr>
            </w:pPr>
            <w:r w:rsidRPr="00621A9B">
              <w:rPr>
                <w:rFonts w:eastAsia="Calibri"/>
              </w:rPr>
              <w:t>Изучение</w:t>
            </w:r>
          </w:p>
          <w:p w:rsidR="00F3616A" w:rsidRPr="00621A9B" w:rsidRDefault="00F3616A" w:rsidP="00F047A4">
            <w:pPr>
              <w:autoSpaceDE w:val="0"/>
              <w:autoSpaceDN w:val="0"/>
              <w:adjustRightInd w:val="0"/>
              <w:rPr>
                <w:rFonts w:eastAsia="Calibri"/>
              </w:rPr>
            </w:pPr>
            <w:r w:rsidRPr="00621A9B">
              <w:rPr>
                <w:rFonts w:eastAsia="Calibri"/>
              </w:rPr>
              <w:t>истории развития</w:t>
            </w:r>
          </w:p>
          <w:p w:rsidR="00F3616A" w:rsidRPr="00621A9B" w:rsidRDefault="00F3616A" w:rsidP="00F047A4">
            <w:pPr>
              <w:autoSpaceDE w:val="0"/>
              <w:autoSpaceDN w:val="0"/>
              <w:adjustRightInd w:val="0"/>
              <w:rPr>
                <w:rFonts w:eastAsia="Calibri"/>
              </w:rPr>
            </w:pPr>
            <w:r w:rsidRPr="00621A9B">
              <w:rPr>
                <w:rFonts w:eastAsia="Calibri"/>
              </w:rPr>
              <w:t>ребенка, беседа с родителями,</w:t>
            </w:r>
          </w:p>
          <w:p w:rsidR="00F3616A" w:rsidRPr="00621A9B" w:rsidRDefault="00F3616A" w:rsidP="00F047A4">
            <w:pPr>
              <w:autoSpaceDE w:val="0"/>
              <w:autoSpaceDN w:val="0"/>
              <w:adjustRightInd w:val="0"/>
              <w:rPr>
                <w:rFonts w:eastAsia="Calibri"/>
              </w:rPr>
            </w:pPr>
            <w:r w:rsidRPr="00621A9B">
              <w:rPr>
                <w:rFonts w:eastAsia="Calibri"/>
              </w:rPr>
              <w:t>наблюдение</w:t>
            </w:r>
          </w:p>
          <w:p w:rsidR="00F3616A" w:rsidRPr="00621A9B" w:rsidRDefault="00F3616A" w:rsidP="00F047A4">
            <w:pPr>
              <w:autoSpaceDE w:val="0"/>
              <w:autoSpaceDN w:val="0"/>
              <w:adjustRightInd w:val="0"/>
              <w:rPr>
                <w:rFonts w:eastAsia="Calibri"/>
              </w:rPr>
            </w:pPr>
            <w:r w:rsidRPr="00621A9B">
              <w:rPr>
                <w:rFonts w:eastAsia="Calibri"/>
              </w:rPr>
              <w:t>классного</w:t>
            </w:r>
          </w:p>
          <w:p w:rsidR="00F3616A" w:rsidRPr="00621A9B" w:rsidRDefault="00F3616A" w:rsidP="00F047A4">
            <w:pPr>
              <w:autoSpaceDE w:val="0"/>
              <w:autoSpaceDN w:val="0"/>
              <w:adjustRightInd w:val="0"/>
              <w:rPr>
                <w:rFonts w:eastAsia="Calibri"/>
              </w:rPr>
            </w:pPr>
            <w:r w:rsidRPr="00621A9B">
              <w:rPr>
                <w:rFonts w:eastAsia="Calibri"/>
              </w:rPr>
              <w:t>руководителя,</w:t>
            </w:r>
          </w:p>
          <w:p w:rsidR="00F3616A" w:rsidRPr="00621A9B" w:rsidRDefault="00F3616A" w:rsidP="00F047A4">
            <w:pPr>
              <w:autoSpaceDE w:val="0"/>
              <w:autoSpaceDN w:val="0"/>
              <w:adjustRightInd w:val="0"/>
              <w:rPr>
                <w:rFonts w:eastAsia="Calibri"/>
              </w:rPr>
            </w:pPr>
            <w:r w:rsidRPr="00621A9B">
              <w:rPr>
                <w:rFonts w:eastAsia="Calibri"/>
              </w:rPr>
              <w:t>анализ работ</w:t>
            </w:r>
          </w:p>
          <w:p w:rsidR="00ED54C4" w:rsidRPr="00621A9B" w:rsidRDefault="00F3616A"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sz w:val="24"/>
                <w:szCs w:val="24"/>
              </w:rPr>
              <w:t>обучающихся</w:t>
            </w:r>
          </w:p>
        </w:tc>
        <w:tc>
          <w:tcPr>
            <w:tcW w:w="1748" w:type="dxa"/>
            <w:shd w:val="clear" w:color="auto" w:fill="auto"/>
          </w:tcPr>
          <w:p w:rsidR="00ED54C4" w:rsidRPr="00621A9B" w:rsidRDefault="00F3616A"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sz w:val="24"/>
                <w:szCs w:val="24"/>
              </w:rPr>
              <w:t>сентябрь</w:t>
            </w:r>
          </w:p>
        </w:tc>
        <w:tc>
          <w:tcPr>
            <w:tcW w:w="1618" w:type="dxa"/>
            <w:shd w:val="clear" w:color="auto" w:fill="auto"/>
          </w:tcPr>
          <w:p w:rsidR="00F3616A" w:rsidRPr="00621A9B" w:rsidRDefault="00F3616A" w:rsidP="00F047A4">
            <w:pPr>
              <w:autoSpaceDE w:val="0"/>
              <w:autoSpaceDN w:val="0"/>
              <w:adjustRightInd w:val="0"/>
              <w:rPr>
                <w:rFonts w:eastAsia="Calibri"/>
              </w:rPr>
            </w:pPr>
            <w:r w:rsidRPr="00621A9B">
              <w:rPr>
                <w:rFonts w:eastAsia="Calibri"/>
              </w:rPr>
              <w:t>Классный</w:t>
            </w:r>
          </w:p>
          <w:p w:rsidR="00F3616A" w:rsidRPr="00621A9B" w:rsidRDefault="00F3616A" w:rsidP="00F047A4">
            <w:pPr>
              <w:autoSpaceDE w:val="0"/>
              <w:autoSpaceDN w:val="0"/>
              <w:adjustRightInd w:val="0"/>
              <w:rPr>
                <w:rFonts w:eastAsia="Calibri"/>
              </w:rPr>
            </w:pPr>
            <w:r w:rsidRPr="00621A9B">
              <w:rPr>
                <w:rFonts w:eastAsia="Calibri"/>
              </w:rPr>
              <w:t>руководитель</w:t>
            </w:r>
          </w:p>
          <w:p w:rsidR="00F3616A" w:rsidRPr="00621A9B" w:rsidRDefault="00F3616A" w:rsidP="00F047A4">
            <w:pPr>
              <w:autoSpaceDE w:val="0"/>
              <w:autoSpaceDN w:val="0"/>
              <w:adjustRightInd w:val="0"/>
              <w:rPr>
                <w:rFonts w:eastAsia="Calibri"/>
              </w:rPr>
            </w:pPr>
            <w:r w:rsidRPr="00621A9B">
              <w:rPr>
                <w:rFonts w:eastAsia="Calibri"/>
              </w:rPr>
              <w:t>Медицинский</w:t>
            </w:r>
          </w:p>
          <w:p w:rsidR="00ED54C4" w:rsidRPr="00621A9B" w:rsidRDefault="00F3616A"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sz w:val="24"/>
                <w:szCs w:val="24"/>
              </w:rPr>
              <w:t>работник</w:t>
            </w:r>
          </w:p>
        </w:tc>
      </w:tr>
      <w:tr w:rsidR="00F3616A" w:rsidRPr="00621A9B" w:rsidTr="00F047A4">
        <w:tc>
          <w:tcPr>
            <w:tcW w:w="9570" w:type="dxa"/>
            <w:gridSpan w:val="7"/>
            <w:shd w:val="clear" w:color="auto" w:fill="auto"/>
          </w:tcPr>
          <w:p w:rsidR="00F3616A" w:rsidRPr="00621A9B" w:rsidRDefault="00F3616A" w:rsidP="00F047A4">
            <w:pPr>
              <w:autoSpaceDE w:val="0"/>
              <w:autoSpaceDN w:val="0"/>
              <w:adjustRightInd w:val="0"/>
              <w:rPr>
                <w:rFonts w:eastAsia="Calibri"/>
              </w:rPr>
            </w:pPr>
            <w:r w:rsidRPr="00621A9B">
              <w:rPr>
                <w:rFonts w:eastAsia="Calibri"/>
                <w:b/>
                <w:bCs/>
              </w:rPr>
              <w:t>Психолого-педагогическая диагностика</w:t>
            </w:r>
          </w:p>
        </w:tc>
      </w:tr>
      <w:tr w:rsidR="00F047A4" w:rsidRPr="00621A9B" w:rsidTr="00F047A4">
        <w:tc>
          <w:tcPr>
            <w:tcW w:w="1668" w:type="dxa"/>
            <w:shd w:val="clear" w:color="auto" w:fill="auto"/>
          </w:tcPr>
          <w:p w:rsidR="00F3616A" w:rsidRPr="00621A9B" w:rsidRDefault="00F3616A" w:rsidP="00F047A4">
            <w:pPr>
              <w:autoSpaceDE w:val="0"/>
              <w:autoSpaceDN w:val="0"/>
              <w:adjustRightInd w:val="0"/>
              <w:rPr>
                <w:rFonts w:eastAsia="Calibri"/>
              </w:rPr>
            </w:pPr>
            <w:r w:rsidRPr="00621A9B">
              <w:rPr>
                <w:rFonts w:eastAsia="Calibri"/>
              </w:rPr>
              <w:t>Первичная</w:t>
            </w:r>
          </w:p>
          <w:p w:rsidR="00F3616A" w:rsidRPr="00621A9B" w:rsidRDefault="00F3616A" w:rsidP="00F047A4">
            <w:pPr>
              <w:autoSpaceDE w:val="0"/>
              <w:autoSpaceDN w:val="0"/>
              <w:adjustRightInd w:val="0"/>
              <w:rPr>
                <w:rFonts w:eastAsia="Calibri"/>
              </w:rPr>
            </w:pPr>
            <w:r w:rsidRPr="00621A9B">
              <w:rPr>
                <w:rFonts w:eastAsia="Calibri"/>
              </w:rPr>
              <w:t xml:space="preserve">диагностика </w:t>
            </w:r>
            <w:proofErr w:type="gramStart"/>
            <w:r w:rsidRPr="00621A9B">
              <w:rPr>
                <w:rFonts w:eastAsia="Calibri"/>
              </w:rPr>
              <w:t>для</w:t>
            </w:r>
            <w:proofErr w:type="gramEnd"/>
          </w:p>
          <w:p w:rsidR="00F3616A" w:rsidRPr="00621A9B" w:rsidRDefault="00F3616A" w:rsidP="00F047A4">
            <w:pPr>
              <w:autoSpaceDE w:val="0"/>
              <w:autoSpaceDN w:val="0"/>
              <w:adjustRightInd w:val="0"/>
              <w:rPr>
                <w:rFonts w:eastAsia="Calibri"/>
              </w:rPr>
            </w:pPr>
            <w:r w:rsidRPr="00621A9B">
              <w:rPr>
                <w:rFonts w:eastAsia="Calibri"/>
              </w:rPr>
              <w:t>выявления группы</w:t>
            </w:r>
          </w:p>
          <w:p w:rsidR="00F3616A" w:rsidRPr="00621A9B" w:rsidRDefault="00F3616A" w:rsidP="00F047A4">
            <w:pPr>
              <w:autoSpaceDE w:val="0"/>
              <w:autoSpaceDN w:val="0"/>
              <w:adjustRightInd w:val="0"/>
              <w:rPr>
                <w:rFonts w:eastAsia="Calibri"/>
              </w:rPr>
            </w:pPr>
            <w:r w:rsidRPr="00621A9B">
              <w:rPr>
                <w:rFonts w:eastAsia="Calibri"/>
              </w:rPr>
              <w:t>«риска»</w:t>
            </w:r>
          </w:p>
        </w:tc>
        <w:tc>
          <w:tcPr>
            <w:tcW w:w="2420" w:type="dxa"/>
            <w:gridSpan w:val="2"/>
            <w:shd w:val="clear" w:color="auto" w:fill="auto"/>
          </w:tcPr>
          <w:p w:rsidR="00F3616A" w:rsidRPr="00621A9B" w:rsidRDefault="00F3616A" w:rsidP="00F047A4">
            <w:pPr>
              <w:autoSpaceDE w:val="0"/>
              <w:autoSpaceDN w:val="0"/>
              <w:adjustRightInd w:val="0"/>
              <w:rPr>
                <w:rFonts w:eastAsia="Calibri"/>
              </w:rPr>
            </w:pPr>
            <w:r w:rsidRPr="00621A9B">
              <w:rPr>
                <w:rFonts w:eastAsia="Calibri"/>
              </w:rPr>
              <w:t>Создание банка</w:t>
            </w:r>
          </w:p>
          <w:p w:rsidR="00F3616A" w:rsidRPr="00621A9B" w:rsidRDefault="00F3616A" w:rsidP="00F047A4">
            <w:pPr>
              <w:autoSpaceDE w:val="0"/>
              <w:autoSpaceDN w:val="0"/>
              <w:adjustRightInd w:val="0"/>
              <w:rPr>
                <w:rFonts w:eastAsia="Calibri"/>
              </w:rPr>
            </w:pPr>
            <w:r w:rsidRPr="00621A9B">
              <w:rPr>
                <w:rFonts w:eastAsia="Calibri"/>
              </w:rPr>
              <w:t>данных</w:t>
            </w:r>
          </w:p>
          <w:p w:rsidR="00F3616A" w:rsidRPr="00621A9B" w:rsidRDefault="00F3616A" w:rsidP="00F047A4">
            <w:pPr>
              <w:autoSpaceDE w:val="0"/>
              <w:autoSpaceDN w:val="0"/>
              <w:adjustRightInd w:val="0"/>
              <w:rPr>
                <w:rFonts w:eastAsia="Calibri"/>
              </w:rPr>
            </w:pPr>
            <w:r w:rsidRPr="00621A9B">
              <w:rPr>
                <w:rFonts w:eastAsia="Calibri"/>
              </w:rPr>
              <w:t>обучающихся,</w:t>
            </w:r>
          </w:p>
          <w:p w:rsidR="00F3616A" w:rsidRPr="00621A9B" w:rsidRDefault="00F3616A" w:rsidP="00F047A4">
            <w:pPr>
              <w:autoSpaceDE w:val="0"/>
              <w:autoSpaceDN w:val="0"/>
              <w:adjustRightInd w:val="0"/>
              <w:rPr>
                <w:rFonts w:eastAsia="Calibri"/>
              </w:rPr>
            </w:pPr>
            <w:r w:rsidRPr="00621A9B">
              <w:rPr>
                <w:rFonts w:eastAsia="Calibri"/>
              </w:rPr>
              <w:t>нуждающихся в</w:t>
            </w:r>
          </w:p>
          <w:p w:rsidR="00F3616A" w:rsidRPr="00621A9B" w:rsidRDefault="00F3616A" w:rsidP="00F047A4">
            <w:pPr>
              <w:autoSpaceDE w:val="0"/>
              <w:autoSpaceDN w:val="0"/>
              <w:adjustRightInd w:val="0"/>
              <w:rPr>
                <w:rFonts w:eastAsia="Calibri"/>
              </w:rPr>
            </w:pPr>
            <w:r w:rsidRPr="00621A9B">
              <w:rPr>
                <w:rFonts w:eastAsia="Calibri"/>
              </w:rPr>
              <w:t>специализированной помощи</w:t>
            </w:r>
          </w:p>
          <w:p w:rsidR="00F3616A" w:rsidRPr="00621A9B" w:rsidRDefault="00F3616A" w:rsidP="00F047A4">
            <w:pPr>
              <w:autoSpaceDE w:val="0"/>
              <w:autoSpaceDN w:val="0"/>
              <w:adjustRightInd w:val="0"/>
              <w:rPr>
                <w:rFonts w:eastAsia="Calibri"/>
              </w:rPr>
            </w:pPr>
            <w:r w:rsidRPr="00621A9B">
              <w:rPr>
                <w:rFonts w:eastAsia="Calibri"/>
              </w:rPr>
              <w:t>Формирование</w:t>
            </w:r>
          </w:p>
          <w:p w:rsidR="00F3616A" w:rsidRPr="00621A9B" w:rsidRDefault="00F3616A" w:rsidP="00F047A4">
            <w:pPr>
              <w:autoSpaceDE w:val="0"/>
              <w:autoSpaceDN w:val="0"/>
              <w:adjustRightInd w:val="0"/>
              <w:rPr>
                <w:rFonts w:eastAsia="Calibri"/>
              </w:rPr>
            </w:pPr>
            <w:r w:rsidRPr="00621A9B">
              <w:rPr>
                <w:rFonts w:eastAsia="Calibri"/>
              </w:rPr>
              <w:t>характеристики</w:t>
            </w:r>
          </w:p>
          <w:p w:rsidR="00F3616A" w:rsidRPr="00621A9B" w:rsidRDefault="00F3616A" w:rsidP="00F047A4">
            <w:pPr>
              <w:autoSpaceDE w:val="0"/>
              <w:autoSpaceDN w:val="0"/>
              <w:adjustRightInd w:val="0"/>
              <w:rPr>
                <w:rFonts w:eastAsia="Calibri"/>
              </w:rPr>
            </w:pPr>
            <w:r w:rsidRPr="00621A9B">
              <w:rPr>
                <w:rFonts w:eastAsia="Calibri"/>
              </w:rPr>
              <w:lastRenderedPageBreak/>
              <w:t>образовательной</w:t>
            </w:r>
          </w:p>
          <w:p w:rsidR="00F3616A" w:rsidRPr="00621A9B" w:rsidRDefault="00F3616A" w:rsidP="00F047A4">
            <w:pPr>
              <w:autoSpaceDE w:val="0"/>
              <w:autoSpaceDN w:val="0"/>
              <w:adjustRightInd w:val="0"/>
              <w:rPr>
                <w:rFonts w:eastAsia="Calibri"/>
              </w:rPr>
            </w:pPr>
            <w:r w:rsidRPr="00621A9B">
              <w:rPr>
                <w:rFonts w:eastAsia="Calibri"/>
              </w:rPr>
              <w:t>ситуации в ОУ</w:t>
            </w:r>
          </w:p>
        </w:tc>
        <w:tc>
          <w:tcPr>
            <w:tcW w:w="2116" w:type="dxa"/>
            <w:gridSpan w:val="2"/>
            <w:shd w:val="clear" w:color="auto" w:fill="auto"/>
          </w:tcPr>
          <w:p w:rsidR="00F3616A" w:rsidRPr="00621A9B" w:rsidRDefault="00F3616A" w:rsidP="00F047A4">
            <w:pPr>
              <w:autoSpaceDE w:val="0"/>
              <w:autoSpaceDN w:val="0"/>
              <w:adjustRightInd w:val="0"/>
              <w:rPr>
                <w:rFonts w:eastAsia="Calibri"/>
              </w:rPr>
            </w:pPr>
            <w:r w:rsidRPr="00621A9B">
              <w:rPr>
                <w:rFonts w:eastAsia="Calibri"/>
              </w:rPr>
              <w:lastRenderedPageBreak/>
              <w:t>Наблюдение,</w:t>
            </w:r>
          </w:p>
          <w:p w:rsidR="00F3616A" w:rsidRPr="00621A9B" w:rsidRDefault="00F3616A" w:rsidP="00F047A4">
            <w:pPr>
              <w:autoSpaceDE w:val="0"/>
              <w:autoSpaceDN w:val="0"/>
              <w:adjustRightInd w:val="0"/>
              <w:rPr>
                <w:rFonts w:eastAsia="Calibri"/>
              </w:rPr>
            </w:pPr>
            <w:r w:rsidRPr="00621A9B">
              <w:rPr>
                <w:rFonts w:eastAsia="Calibri"/>
              </w:rPr>
              <w:t>логопедическое и психологическое</w:t>
            </w:r>
          </w:p>
          <w:p w:rsidR="00F3616A" w:rsidRPr="00621A9B" w:rsidRDefault="00F3616A" w:rsidP="00F047A4">
            <w:pPr>
              <w:autoSpaceDE w:val="0"/>
              <w:autoSpaceDN w:val="0"/>
              <w:adjustRightInd w:val="0"/>
              <w:rPr>
                <w:rFonts w:eastAsia="Calibri"/>
              </w:rPr>
            </w:pPr>
            <w:r w:rsidRPr="00621A9B">
              <w:rPr>
                <w:rFonts w:eastAsia="Calibri"/>
              </w:rPr>
              <w:t>обследование;</w:t>
            </w:r>
          </w:p>
          <w:p w:rsidR="00F3616A" w:rsidRPr="00621A9B" w:rsidRDefault="00F3616A" w:rsidP="00F047A4">
            <w:pPr>
              <w:autoSpaceDE w:val="0"/>
              <w:autoSpaceDN w:val="0"/>
              <w:adjustRightInd w:val="0"/>
              <w:rPr>
                <w:rFonts w:eastAsia="Calibri"/>
              </w:rPr>
            </w:pPr>
            <w:r w:rsidRPr="00621A9B">
              <w:rPr>
                <w:rFonts w:eastAsia="Calibri"/>
              </w:rPr>
              <w:t>анкетирование</w:t>
            </w:r>
          </w:p>
          <w:p w:rsidR="00F3616A" w:rsidRPr="00621A9B" w:rsidRDefault="00F3616A" w:rsidP="00F047A4">
            <w:pPr>
              <w:autoSpaceDE w:val="0"/>
              <w:autoSpaceDN w:val="0"/>
              <w:adjustRightInd w:val="0"/>
              <w:rPr>
                <w:rFonts w:eastAsia="Calibri"/>
              </w:rPr>
            </w:pPr>
            <w:r w:rsidRPr="00621A9B">
              <w:rPr>
                <w:rFonts w:eastAsia="Calibri"/>
              </w:rPr>
              <w:t>родителей,</w:t>
            </w:r>
          </w:p>
          <w:p w:rsidR="00F3616A" w:rsidRPr="00621A9B" w:rsidRDefault="00F3616A" w:rsidP="00F047A4">
            <w:pPr>
              <w:autoSpaceDE w:val="0"/>
              <w:autoSpaceDN w:val="0"/>
              <w:adjustRightInd w:val="0"/>
              <w:rPr>
                <w:rFonts w:eastAsia="Calibri"/>
              </w:rPr>
            </w:pPr>
            <w:r w:rsidRPr="00621A9B">
              <w:rPr>
                <w:rFonts w:eastAsia="Calibri"/>
              </w:rPr>
              <w:t xml:space="preserve">беседы </w:t>
            </w:r>
            <w:proofErr w:type="gramStart"/>
            <w:r w:rsidRPr="00621A9B">
              <w:rPr>
                <w:rFonts w:eastAsia="Calibri"/>
              </w:rPr>
              <w:t>с</w:t>
            </w:r>
            <w:proofErr w:type="gramEnd"/>
          </w:p>
          <w:p w:rsidR="00F3616A" w:rsidRPr="00621A9B" w:rsidRDefault="00F3616A" w:rsidP="00F047A4">
            <w:pPr>
              <w:autoSpaceDE w:val="0"/>
              <w:autoSpaceDN w:val="0"/>
              <w:adjustRightInd w:val="0"/>
              <w:rPr>
                <w:rFonts w:eastAsia="Calibri"/>
              </w:rPr>
            </w:pPr>
            <w:r w:rsidRPr="00621A9B">
              <w:rPr>
                <w:rFonts w:eastAsia="Calibri"/>
              </w:rPr>
              <w:t>педагогами</w:t>
            </w:r>
          </w:p>
        </w:tc>
        <w:tc>
          <w:tcPr>
            <w:tcW w:w="1748" w:type="dxa"/>
            <w:shd w:val="clear" w:color="auto" w:fill="auto"/>
          </w:tcPr>
          <w:p w:rsidR="00F3616A" w:rsidRPr="00621A9B" w:rsidRDefault="00F3616A"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sz w:val="24"/>
                <w:szCs w:val="24"/>
              </w:rPr>
              <w:t>сентябрь</w:t>
            </w:r>
          </w:p>
        </w:tc>
        <w:tc>
          <w:tcPr>
            <w:tcW w:w="1618" w:type="dxa"/>
            <w:shd w:val="clear" w:color="auto" w:fill="auto"/>
          </w:tcPr>
          <w:p w:rsidR="00F3616A" w:rsidRPr="00621A9B" w:rsidRDefault="00F3616A" w:rsidP="00F047A4">
            <w:pPr>
              <w:autoSpaceDE w:val="0"/>
              <w:autoSpaceDN w:val="0"/>
              <w:adjustRightInd w:val="0"/>
              <w:rPr>
                <w:rFonts w:eastAsia="Calibri"/>
              </w:rPr>
            </w:pPr>
            <w:r w:rsidRPr="00621A9B">
              <w:rPr>
                <w:rFonts w:eastAsia="Calibri"/>
              </w:rPr>
              <w:t>Классный</w:t>
            </w:r>
          </w:p>
          <w:p w:rsidR="00F3616A" w:rsidRPr="00621A9B" w:rsidRDefault="00F3616A" w:rsidP="00F047A4">
            <w:pPr>
              <w:autoSpaceDE w:val="0"/>
              <w:autoSpaceDN w:val="0"/>
              <w:adjustRightInd w:val="0"/>
              <w:rPr>
                <w:rFonts w:eastAsia="Calibri"/>
              </w:rPr>
            </w:pPr>
            <w:r w:rsidRPr="00621A9B">
              <w:rPr>
                <w:rFonts w:eastAsia="Calibri"/>
              </w:rPr>
              <w:t>руководительПедагог-</w:t>
            </w:r>
          </w:p>
          <w:p w:rsidR="00F3616A" w:rsidRPr="00621A9B" w:rsidRDefault="00F3616A" w:rsidP="00F047A4">
            <w:pPr>
              <w:autoSpaceDE w:val="0"/>
              <w:autoSpaceDN w:val="0"/>
              <w:adjustRightInd w:val="0"/>
              <w:rPr>
                <w:rFonts w:eastAsia="Calibri"/>
              </w:rPr>
            </w:pPr>
            <w:r w:rsidRPr="00621A9B">
              <w:rPr>
                <w:rFonts w:eastAsia="Calibri"/>
              </w:rPr>
              <w:t>психолог</w:t>
            </w:r>
          </w:p>
        </w:tc>
      </w:tr>
      <w:tr w:rsidR="00F047A4" w:rsidRPr="00621A9B" w:rsidTr="00F047A4">
        <w:tc>
          <w:tcPr>
            <w:tcW w:w="1668" w:type="dxa"/>
            <w:shd w:val="clear" w:color="auto" w:fill="auto"/>
          </w:tcPr>
          <w:p w:rsidR="00F3616A" w:rsidRPr="00621A9B" w:rsidRDefault="00F3616A" w:rsidP="00F047A4">
            <w:pPr>
              <w:autoSpaceDE w:val="0"/>
              <w:autoSpaceDN w:val="0"/>
              <w:adjustRightInd w:val="0"/>
              <w:rPr>
                <w:rFonts w:eastAsia="Calibri"/>
              </w:rPr>
            </w:pPr>
            <w:r w:rsidRPr="00621A9B">
              <w:rPr>
                <w:rFonts w:eastAsia="Calibri"/>
              </w:rPr>
              <w:lastRenderedPageBreak/>
              <w:t>Углубленная</w:t>
            </w:r>
          </w:p>
          <w:p w:rsidR="00F3616A" w:rsidRPr="00621A9B" w:rsidRDefault="00F3616A" w:rsidP="00F047A4">
            <w:pPr>
              <w:autoSpaceDE w:val="0"/>
              <w:autoSpaceDN w:val="0"/>
              <w:adjustRightInd w:val="0"/>
              <w:rPr>
                <w:rFonts w:eastAsia="Calibri"/>
              </w:rPr>
            </w:pPr>
            <w:r w:rsidRPr="00621A9B">
              <w:rPr>
                <w:rFonts w:eastAsia="Calibri"/>
              </w:rPr>
              <w:t>диагностика детей</w:t>
            </w:r>
          </w:p>
          <w:p w:rsidR="00F3616A" w:rsidRPr="00621A9B" w:rsidRDefault="00F3616A" w:rsidP="00F047A4">
            <w:pPr>
              <w:autoSpaceDE w:val="0"/>
              <w:autoSpaceDN w:val="0"/>
              <w:adjustRightInd w:val="0"/>
              <w:rPr>
                <w:rFonts w:eastAsia="Calibri"/>
              </w:rPr>
            </w:pPr>
            <w:r w:rsidRPr="00621A9B">
              <w:rPr>
                <w:rFonts w:eastAsia="Calibri"/>
              </w:rPr>
              <w:t>с ЗПР, детей-</w:t>
            </w:r>
          </w:p>
          <w:p w:rsidR="00F3616A" w:rsidRPr="00621A9B" w:rsidRDefault="00F3616A" w:rsidP="00F047A4">
            <w:pPr>
              <w:autoSpaceDE w:val="0"/>
              <w:autoSpaceDN w:val="0"/>
              <w:adjustRightInd w:val="0"/>
              <w:rPr>
                <w:rFonts w:eastAsia="Calibri"/>
              </w:rPr>
            </w:pPr>
            <w:r w:rsidRPr="00621A9B">
              <w:rPr>
                <w:rFonts w:eastAsia="Calibri"/>
              </w:rPr>
              <w:t>инвалидов</w:t>
            </w:r>
          </w:p>
        </w:tc>
        <w:tc>
          <w:tcPr>
            <w:tcW w:w="2420" w:type="dxa"/>
            <w:gridSpan w:val="2"/>
            <w:shd w:val="clear" w:color="auto" w:fill="auto"/>
          </w:tcPr>
          <w:p w:rsidR="00F3616A" w:rsidRPr="00621A9B" w:rsidRDefault="00F3616A" w:rsidP="00F047A4">
            <w:pPr>
              <w:autoSpaceDE w:val="0"/>
              <w:autoSpaceDN w:val="0"/>
              <w:adjustRightInd w:val="0"/>
              <w:rPr>
                <w:rFonts w:eastAsia="Calibri"/>
              </w:rPr>
            </w:pPr>
            <w:r w:rsidRPr="00621A9B">
              <w:rPr>
                <w:rFonts w:eastAsia="Calibri"/>
              </w:rPr>
              <w:t>Получение</w:t>
            </w:r>
          </w:p>
          <w:p w:rsidR="00F3616A" w:rsidRPr="00621A9B" w:rsidRDefault="00F3616A" w:rsidP="00F047A4">
            <w:pPr>
              <w:autoSpaceDE w:val="0"/>
              <w:autoSpaceDN w:val="0"/>
              <w:adjustRightInd w:val="0"/>
              <w:rPr>
                <w:rFonts w:eastAsia="Calibri"/>
              </w:rPr>
            </w:pPr>
            <w:r w:rsidRPr="00621A9B">
              <w:rPr>
                <w:rFonts w:eastAsia="Calibri"/>
              </w:rPr>
              <w:t>объективных</w:t>
            </w:r>
          </w:p>
          <w:p w:rsidR="00F3616A" w:rsidRPr="00621A9B" w:rsidRDefault="00F3616A" w:rsidP="00F047A4">
            <w:pPr>
              <w:autoSpaceDE w:val="0"/>
              <w:autoSpaceDN w:val="0"/>
              <w:adjustRightInd w:val="0"/>
              <w:rPr>
                <w:rFonts w:eastAsia="Calibri"/>
              </w:rPr>
            </w:pPr>
            <w:r w:rsidRPr="00621A9B">
              <w:rPr>
                <w:rFonts w:eastAsia="Calibri"/>
              </w:rPr>
              <w:t xml:space="preserve">сведений </w:t>
            </w:r>
            <w:proofErr w:type="gramStart"/>
            <w:r w:rsidRPr="00621A9B">
              <w:rPr>
                <w:rFonts w:eastAsia="Calibri"/>
              </w:rPr>
              <w:t>об</w:t>
            </w:r>
            <w:proofErr w:type="gramEnd"/>
          </w:p>
          <w:p w:rsidR="00F3616A" w:rsidRPr="00621A9B" w:rsidRDefault="00F3616A" w:rsidP="00F047A4">
            <w:pPr>
              <w:autoSpaceDE w:val="0"/>
              <w:autoSpaceDN w:val="0"/>
              <w:adjustRightInd w:val="0"/>
              <w:rPr>
                <w:rFonts w:eastAsia="Calibri"/>
              </w:rPr>
            </w:pPr>
            <w:r w:rsidRPr="00621A9B">
              <w:rPr>
                <w:rFonts w:eastAsia="Calibri"/>
              </w:rPr>
              <w:t>обучающемся на</w:t>
            </w:r>
          </w:p>
          <w:p w:rsidR="00F3616A" w:rsidRPr="00621A9B" w:rsidRDefault="00F3616A" w:rsidP="00F047A4">
            <w:pPr>
              <w:autoSpaceDE w:val="0"/>
              <w:autoSpaceDN w:val="0"/>
              <w:adjustRightInd w:val="0"/>
              <w:rPr>
                <w:rFonts w:eastAsia="Calibri"/>
              </w:rPr>
            </w:pPr>
            <w:proofErr w:type="gramStart"/>
            <w:r w:rsidRPr="00621A9B">
              <w:rPr>
                <w:rFonts w:eastAsia="Calibri"/>
              </w:rPr>
              <w:t>основании</w:t>
            </w:r>
            <w:proofErr w:type="gramEnd"/>
          </w:p>
          <w:p w:rsidR="00F3616A" w:rsidRPr="00621A9B" w:rsidRDefault="00F3616A" w:rsidP="00F047A4">
            <w:pPr>
              <w:autoSpaceDE w:val="0"/>
              <w:autoSpaceDN w:val="0"/>
              <w:adjustRightInd w:val="0"/>
              <w:rPr>
                <w:rFonts w:eastAsia="Calibri"/>
              </w:rPr>
            </w:pPr>
            <w:r w:rsidRPr="00621A9B">
              <w:rPr>
                <w:rFonts w:eastAsia="Calibri"/>
              </w:rPr>
              <w:t>диагностической</w:t>
            </w:r>
          </w:p>
          <w:p w:rsidR="00F3616A" w:rsidRPr="00621A9B" w:rsidRDefault="00F3616A" w:rsidP="00F047A4">
            <w:pPr>
              <w:autoSpaceDE w:val="0"/>
              <w:autoSpaceDN w:val="0"/>
              <w:adjustRightInd w:val="0"/>
              <w:rPr>
                <w:rFonts w:eastAsia="Calibri"/>
              </w:rPr>
            </w:pPr>
            <w:r w:rsidRPr="00621A9B">
              <w:rPr>
                <w:rFonts w:eastAsia="Calibri"/>
              </w:rPr>
              <w:t>информации</w:t>
            </w:r>
          </w:p>
          <w:p w:rsidR="00F3616A" w:rsidRPr="00621A9B" w:rsidRDefault="00F3616A" w:rsidP="00F047A4">
            <w:pPr>
              <w:autoSpaceDE w:val="0"/>
              <w:autoSpaceDN w:val="0"/>
              <w:adjustRightInd w:val="0"/>
              <w:rPr>
                <w:rFonts w:eastAsia="Calibri"/>
              </w:rPr>
            </w:pPr>
            <w:r w:rsidRPr="00621A9B">
              <w:rPr>
                <w:rFonts w:eastAsia="Calibri"/>
              </w:rPr>
              <w:t>специалистов</w:t>
            </w:r>
          </w:p>
          <w:p w:rsidR="00F3616A" w:rsidRPr="00621A9B" w:rsidRDefault="00F3616A" w:rsidP="00F047A4">
            <w:pPr>
              <w:autoSpaceDE w:val="0"/>
              <w:autoSpaceDN w:val="0"/>
              <w:adjustRightInd w:val="0"/>
              <w:rPr>
                <w:rFonts w:eastAsia="Calibri"/>
              </w:rPr>
            </w:pPr>
            <w:r w:rsidRPr="00621A9B">
              <w:rPr>
                <w:rFonts w:eastAsia="Calibri"/>
              </w:rPr>
              <w:t>разного профиля,</w:t>
            </w:r>
          </w:p>
          <w:p w:rsidR="00F3616A" w:rsidRPr="00621A9B" w:rsidRDefault="00F3616A" w:rsidP="00F047A4">
            <w:pPr>
              <w:autoSpaceDE w:val="0"/>
              <w:autoSpaceDN w:val="0"/>
              <w:adjustRightInd w:val="0"/>
              <w:rPr>
                <w:rFonts w:eastAsia="Calibri"/>
              </w:rPr>
            </w:pPr>
            <w:r w:rsidRPr="00621A9B">
              <w:rPr>
                <w:rFonts w:eastAsia="Calibri"/>
              </w:rPr>
              <w:t>создание</w:t>
            </w:r>
          </w:p>
          <w:p w:rsidR="00F3616A" w:rsidRPr="00621A9B" w:rsidRDefault="00F3616A" w:rsidP="00F047A4">
            <w:pPr>
              <w:autoSpaceDE w:val="0"/>
              <w:autoSpaceDN w:val="0"/>
              <w:adjustRightInd w:val="0"/>
              <w:rPr>
                <w:rFonts w:eastAsia="Calibri"/>
              </w:rPr>
            </w:pPr>
            <w:r w:rsidRPr="00621A9B">
              <w:rPr>
                <w:rFonts w:eastAsia="Calibri"/>
              </w:rPr>
              <w:t>диагностических</w:t>
            </w:r>
          </w:p>
          <w:p w:rsidR="00F3616A" w:rsidRPr="00621A9B" w:rsidRDefault="00F3616A" w:rsidP="00F047A4">
            <w:pPr>
              <w:autoSpaceDE w:val="0"/>
              <w:autoSpaceDN w:val="0"/>
              <w:adjustRightInd w:val="0"/>
              <w:rPr>
                <w:rFonts w:eastAsia="Calibri"/>
              </w:rPr>
            </w:pPr>
            <w:r w:rsidRPr="00621A9B">
              <w:rPr>
                <w:rFonts w:eastAsia="Calibri"/>
              </w:rPr>
              <w:t>"портретов" детей</w:t>
            </w:r>
          </w:p>
        </w:tc>
        <w:tc>
          <w:tcPr>
            <w:tcW w:w="2116" w:type="dxa"/>
            <w:gridSpan w:val="2"/>
            <w:shd w:val="clear" w:color="auto" w:fill="auto"/>
          </w:tcPr>
          <w:p w:rsidR="00F3616A" w:rsidRPr="00621A9B" w:rsidRDefault="00F3616A" w:rsidP="00F047A4">
            <w:pPr>
              <w:autoSpaceDE w:val="0"/>
              <w:autoSpaceDN w:val="0"/>
              <w:adjustRightInd w:val="0"/>
              <w:rPr>
                <w:rFonts w:eastAsia="Calibri"/>
              </w:rPr>
            </w:pPr>
            <w:r w:rsidRPr="00621A9B">
              <w:rPr>
                <w:rFonts w:eastAsia="Calibri"/>
              </w:rPr>
              <w:t>Диагностировани</w:t>
            </w:r>
          </w:p>
          <w:p w:rsidR="00F3616A" w:rsidRPr="00621A9B" w:rsidRDefault="00F3616A" w:rsidP="00F047A4">
            <w:pPr>
              <w:autoSpaceDE w:val="0"/>
              <w:autoSpaceDN w:val="0"/>
              <w:adjustRightInd w:val="0"/>
              <w:rPr>
                <w:rFonts w:eastAsia="Calibri"/>
              </w:rPr>
            </w:pPr>
            <w:r w:rsidRPr="00621A9B">
              <w:rPr>
                <w:rFonts w:eastAsia="Calibri"/>
              </w:rPr>
              <w:t>е. Заполнение</w:t>
            </w:r>
          </w:p>
          <w:p w:rsidR="00F3616A" w:rsidRPr="00621A9B" w:rsidRDefault="00F3616A" w:rsidP="00F047A4">
            <w:pPr>
              <w:autoSpaceDE w:val="0"/>
              <w:autoSpaceDN w:val="0"/>
              <w:adjustRightInd w:val="0"/>
              <w:rPr>
                <w:rFonts w:eastAsia="Calibri"/>
              </w:rPr>
            </w:pPr>
            <w:r w:rsidRPr="00621A9B">
              <w:rPr>
                <w:rFonts w:eastAsia="Calibri"/>
              </w:rPr>
              <w:t>диагностических</w:t>
            </w:r>
          </w:p>
          <w:p w:rsidR="00F3616A" w:rsidRPr="00621A9B" w:rsidRDefault="00F3616A" w:rsidP="00F047A4">
            <w:pPr>
              <w:autoSpaceDE w:val="0"/>
              <w:autoSpaceDN w:val="0"/>
              <w:adjustRightInd w:val="0"/>
              <w:rPr>
                <w:rFonts w:eastAsia="Calibri"/>
              </w:rPr>
            </w:pPr>
            <w:r w:rsidRPr="00621A9B">
              <w:rPr>
                <w:rFonts w:eastAsia="Calibri"/>
              </w:rPr>
              <w:t>документов</w:t>
            </w:r>
          </w:p>
          <w:p w:rsidR="00F3616A" w:rsidRPr="00621A9B" w:rsidRDefault="00F3616A" w:rsidP="00F047A4">
            <w:pPr>
              <w:autoSpaceDE w:val="0"/>
              <w:autoSpaceDN w:val="0"/>
              <w:adjustRightInd w:val="0"/>
              <w:rPr>
                <w:rFonts w:eastAsia="Calibri"/>
              </w:rPr>
            </w:pPr>
            <w:r w:rsidRPr="00621A9B">
              <w:rPr>
                <w:rFonts w:eastAsia="Calibri"/>
              </w:rPr>
              <w:t>специалистами</w:t>
            </w:r>
          </w:p>
          <w:p w:rsidR="00F3616A" w:rsidRPr="00621A9B" w:rsidRDefault="00F3616A" w:rsidP="00F047A4">
            <w:pPr>
              <w:autoSpaceDE w:val="0"/>
              <w:autoSpaceDN w:val="0"/>
              <w:adjustRightInd w:val="0"/>
              <w:rPr>
                <w:rFonts w:eastAsia="Calibri"/>
              </w:rPr>
            </w:pPr>
            <w:proofErr w:type="gramStart"/>
            <w:r w:rsidRPr="00621A9B">
              <w:rPr>
                <w:rFonts w:eastAsia="Calibri"/>
              </w:rPr>
              <w:t>(Речевой карты,</w:t>
            </w:r>
            <w:proofErr w:type="gramEnd"/>
          </w:p>
          <w:p w:rsidR="00F3616A" w:rsidRPr="00621A9B" w:rsidRDefault="00F3616A" w:rsidP="00F047A4">
            <w:pPr>
              <w:autoSpaceDE w:val="0"/>
              <w:autoSpaceDN w:val="0"/>
              <w:adjustRightInd w:val="0"/>
              <w:rPr>
                <w:rFonts w:eastAsia="Calibri"/>
              </w:rPr>
            </w:pPr>
            <w:r w:rsidRPr="00621A9B">
              <w:rPr>
                <w:rFonts w:eastAsia="Calibri"/>
              </w:rPr>
              <w:t>протокола</w:t>
            </w:r>
          </w:p>
          <w:p w:rsidR="00F3616A" w:rsidRPr="00621A9B" w:rsidRDefault="00F3616A" w:rsidP="00F047A4">
            <w:pPr>
              <w:autoSpaceDE w:val="0"/>
              <w:autoSpaceDN w:val="0"/>
              <w:adjustRightInd w:val="0"/>
              <w:rPr>
                <w:rFonts w:eastAsia="Calibri"/>
              </w:rPr>
            </w:pPr>
            <w:r w:rsidRPr="00621A9B">
              <w:rPr>
                <w:rFonts w:eastAsia="Calibri"/>
              </w:rPr>
              <w:t>обследования)</w:t>
            </w:r>
          </w:p>
        </w:tc>
        <w:tc>
          <w:tcPr>
            <w:tcW w:w="1748" w:type="dxa"/>
            <w:shd w:val="clear" w:color="auto" w:fill="auto"/>
          </w:tcPr>
          <w:p w:rsidR="00F3616A" w:rsidRPr="00621A9B" w:rsidRDefault="00F3616A"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sz w:val="24"/>
                <w:szCs w:val="24"/>
              </w:rPr>
              <w:t>сентябрь</w:t>
            </w:r>
          </w:p>
        </w:tc>
        <w:tc>
          <w:tcPr>
            <w:tcW w:w="1618" w:type="dxa"/>
            <w:shd w:val="clear" w:color="auto" w:fill="auto"/>
          </w:tcPr>
          <w:p w:rsidR="003458AD" w:rsidRPr="00621A9B" w:rsidRDefault="003458AD" w:rsidP="00F047A4">
            <w:pPr>
              <w:autoSpaceDE w:val="0"/>
              <w:autoSpaceDN w:val="0"/>
              <w:adjustRightInd w:val="0"/>
              <w:rPr>
                <w:rFonts w:eastAsia="Calibri"/>
              </w:rPr>
            </w:pPr>
            <w:r w:rsidRPr="00621A9B">
              <w:rPr>
                <w:rFonts w:eastAsia="Calibri"/>
              </w:rPr>
              <w:t>Педагог-</w:t>
            </w:r>
          </w:p>
          <w:p w:rsidR="00F3616A" w:rsidRPr="00621A9B" w:rsidRDefault="003458AD" w:rsidP="00F047A4">
            <w:pPr>
              <w:autoSpaceDE w:val="0"/>
              <w:autoSpaceDN w:val="0"/>
              <w:adjustRightInd w:val="0"/>
              <w:rPr>
                <w:rFonts w:eastAsia="Calibri"/>
              </w:rPr>
            </w:pPr>
            <w:r w:rsidRPr="00621A9B">
              <w:rPr>
                <w:rFonts w:eastAsia="Calibri"/>
              </w:rPr>
              <w:t>психолог</w:t>
            </w:r>
          </w:p>
        </w:tc>
      </w:tr>
      <w:tr w:rsidR="00F047A4" w:rsidRPr="00621A9B" w:rsidTr="00F047A4">
        <w:tc>
          <w:tcPr>
            <w:tcW w:w="1668" w:type="dxa"/>
            <w:shd w:val="clear" w:color="auto" w:fill="auto"/>
          </w:tcPr>
          <w:p w:rsidR="003458AD" w:rsidRPr="00621A9B" w:rsidRDefault="003458AD" w:rsidP="00F047A4">
            <w:pPr>
              <w:autoSpaceDE w:val="0"/>
              <w:autoSpaceDN w:val="0"/>
              <w:adjustRightInd w:val="0"/>
              <w:rPr>
                <w:rFonts w:eastAsia="Calibri"/>
              </w:rPr>
            </w:pPr>
            <w:r w:rsidRPr="00621A9B">
              <w:rPr>
                <w:rFonts w:eastAsia="Calibri"/>
              </w:rPr>
              <w:t>Проанализировать</w:t>
            </w:r>
          </w:p>
          <w:p w:rsidR="003458AD" w:rsidRPr="00621A9B" w:rsidRDefault="003458AD" w:rsidP="00F047A4">
            <w:pPr>
              <w:autoSpaceDE w:val="0"/>
              <w:autoSpaceDN w:val="0"/>
              <w:adjustRightInd w:val="0"/>
              <w:rPr>
                <w:rFonts w:eastAsia="Calibri"/>
              </w:rPr>
            </w:pPr>
            <w:r w:rsidRPr="00621A9B">
              <w:rPr>
                <w:rFonts w:eastAsia="Calibri"/>
              </w:rPr>
              <w:t>причины</w:t>
            </w:r>
          </w:p>
          <w:p w:rsidR="003458AD" w:rsidRPr="00621A9B" w:rsidRDefault="003458AD" w:rsidP="00F047A4">
            <w:pPr>
              <w:autoSpaceDE w:val="0"/>
              <w:autoSpaceDN w:val="0"/>
              <w:adjustRightInd w:val="0"/>
              <w:rPr>
                <w:rFonts w:eastAsia="Calibri"/>
              </w:rPr>
            </w:pPr>
            <w:r w:rsidRPr="00621A9B">
              <w:rPr>
                <w:rFonts w:eastAsia="Calibri"/>
              </w:rPr>
              <w:t>возникновения</w:t>
            </w:r>
          </w:p>
          <w:p w:rsidR="003458AD" w:rsidRPr="00621A9B" w:rsidRDefault="003458AD" w:rsidP="00F047A4">
            <w:pPr>
              <w:autoSpaceDE w:val="0"/>
              <w:autoSpaceDN w:val="0"/>
              <w:adjustRightInd w:val="0"/>
              <w:rPr>
                <w:rFonts w:eastAsia="Calibri"/>
              </w:rPr>
            </w:pPr>
            <w:r w:rsidRPr="00621A9B">
              <w:rPr>
                <w:rFonts w:eastAsia="Calibri"/>
              </w:rPr>
              <w:t xml:space="preserve">трудностей </w:t>
            </w:r>
            <w:proofErr w:type="gramStart"/>
            <w:r w:rsidRPr="00621A9B">
              <w:rPr>
                <w:rFonts w:eastAsia="Calibri"/>
              </w:rPr>
              <w:t>в</w:t>
            </w:r>
            <w:proofErr w:type="gramEnd"/>
          </w:p>
          <w:p w:rsidR="003458AD" w:rsidRPr="00621A9B" w:rsidRDefault="003458AD" w:rsidP="00F047A4">
            <w:pPr>
              <w:autoSpaceDE w:val="0"/>
              <w:autoSpaceDN w:val="0"/>
              <w:adjustRightInd w:val="0"/>
              <w:rPr>
                <w:rFonts w:eastAsia="Calibri"/>
              </w:rPr>
            </w:pPr>
            <w:proofErr w:type="gramStart"/>
            <w:r w:rsidRPr="00621A9B">
              <w:rPr>
                <w:rFonts w:eastAsia="Calibri"/>
              </w:rPr>
              <w:t>обучении</w:t>
            </w:r>
            <w:proofErr w:type="gramEnd"/>
            <w:r w:rsidRPr="00621A9B">
              <w:rPr>
                <w:rFonts w:eastAsia="Calibri"/>
              </w:rPr>
              <w:t>.</w:t>
            </w:r>
          </w:p>
          <w:p w:rsidR="003458AD" w:rsidRPr="00621A9B" w:rsidRDefault="003458AD" w:rsidP="00F047A4">
            <w:pPr>
              <w:autoSpaceDE w:val="0"/>
              <w:autoSpaceDN w:val="0"/>
              <w:adjustRightInd w:val="0"/>
              <w:rPr>
                <w:rFonts w:eastAsia="Calibri"/>
              </w:rPr>
            </w:pPr>
            <w:r w:rsidRPr="00621A9B">
              <w:rPr>
                <w:rFonts w:eastAsia="Calibri"/>
              </w:rPr>
              <w:t>Выявить</w:t>
            </w:r>
          </w:p>
          <w:p w:rsidR="003458AD" w:rsidRPr="00621A9B" w:rsidRDefault="003458AD" w:rsidP="00F047A4">
            <w:pPr>
              <w:autoSpaceDE w:val="0"/>
              <w:autoSpaceDN w:val="0"/>
              <w:adjustRightInd w:val="0"/>
              <w:rPr>
                <w:rFonts w:eastAsia="Calibri"/>
              </w:rPr>
            </w:pPr>
            <w:r w:rsidRPr="00621A9B">
              <w:rPr>
                <w:rFonts w:eastAsia="Calibri"/>
              </w:rPr>
              <w:t>резервные</w:t>
            </w:r>
          </w:p>
          <w:p w:rsidR="003458AD" w:rsidRPr="00621A9B" w:rsidRDefault="003458AD" w:rsidP="00F047A4">
            <w:pPr>
              <w:autoSpaceDE w:val="0"/>
              <w:autoSpaceDN w:val="0"/>
              <w:adjustRightInd w:val="0"/>
              <w:rPr>
                <w:rFonts w:eastAsia="Calibri"/>
              </w:rPr>
            </w:pPr>
            <w:r w:rsidRPr="00621A9B">
              <w:rPr>
                <w:rFonts w:eastAsia="Calibri"/>
              </w:rPr>
              <w:t>возможности</w:t>
            </w:r>
          </w:p>
        </w:tc>
        <w:tc>
          <w:tcPr>
            <w:tcW w:w="2420" w:type="dxa"/>
            <w:gridSpan w:val="2"/>
            <w:shd w:val="clear" w:color="auto" w:fill="auto"/>
          </w:tcPr>
          <w:p w:rsidR="003458AD" w:rsidRPr="00621A9B" w:rsidRDefault="003458AD" w:rsidP="00F047A4">
            <w:pPr>
              <w:autoSpaceDE w:val="0"/>
              <w:autoSpaceDN w:val="0"/>
              <w:adjustRightInd w:val="0"/>
              <w:rPr>
                <w:rFonts w:eastAsia="Calibri"/>
              </w:rPr>
            </w:pPr>
            <w:r w:rsidRPr="00621A9B">
              <w:rPr>
                <w:rFonts w:eastAsia="Calibri"/>
              </w:rPr>
              <w:t>Индивидуальная</w:t>
            </w:r>
          </w:p>
          <w:p w:rsidR="003458AD" w:rsidRPr="00621A9B" w:rsidRDefault="003458AD" w:rsidP="00F047A4">
            <w:pPr>
              <w:autoSpaceDE w:val="0"/>
              <w:autoSpaceDN w:val="0"/>
              <w:adjustRightInd w:val="0"/>
              <w:rPr>
                <w:rFonts w:eastAsia="Calibri"/>
              </w:rPr>
            </w:pPr>
            <w:r w:rsidRPr="00621A9B">
              <w:rPr>
                <w:rFonts w:eastAsia="Calibri"/>
              </w:rPr>
              <w:t>коррекционная</w:t>
            </w:r>
          </w:p>
          <w:p w:rsidR="003458AD" w:rsidRPr="00621A9B" w:rsidRDefault="003458AD" w:rsidP="00F047A4">
            <w:pPr>
              <w:autoSpaceDE w:val="0"/>
              <w:autoSpaceDN w:val="0"/>
              <w:adjustRightInd w:val="0"/>
              <w:rPr>
                <w:rFonts w:eastAsia="Calibri"/>
              </w:rPr>
            </w:pPr>
            <w:r w:rsidRPr="00621A9B">
              <w:rPr>
                <w:rFonts w:eastAsia="Calibri"/>
              </w:rPr>
              <w:t>программа,</w:t>
            </w:r>
          </w:p>
          <w:p w:rsidR="003458AD" w:rsidRPr="00621A9B" w:rsidRDefault="003458AD" w:rsidP="00F047A4">
            <w:pPr>
              <w:autoSpaceDE w:val="0"/>
              <w:autoSpaceDN w:val="0"/>
              <w:adjustRightInd w:val="0"/>
              <w:rPr>
                <w:rFonts w:eastAsia="Calibri"/>
              </w:rPr>
            </w:pPr>
            <w:r w:rsidRPr="00621A9B">
              <w:rPr>
                <w:rFonts w:eastAsia="Calibri"/>
              </w:rPr>
              <w:t>соответствующая</w:t>
            </w:r>
          </w:p>
          <w:p w:rsidR="003458AD" w:rsidRPr="00621A9B" w:rsidRDefault="003458AD" w:rsidP="00F047A4">
            <w:pPr>
              <w:autoSpaceDE w:val="0"/>
              <w:autoSpaceDN w:val="0"/>
              <w:adjustRightInd w:val="0"/>
              <w:rPr>
                <w:rFonts w:eastAsia="Calibri"/>
              </w:rPr>
            </w:pPr>
            <w:r w:rsidRPr="00621A9B">
              <w:rPr>
                <w:rFonts w:eastAsia="Calibri"/>
              </w:rPr>
              <w:t>выявленному</w:t>
            </w:r>
          </w:p>
          <w:p w:rsidR="003458AD" w:rsidRPr="00621A9B" w:rsidRDefault="003458AD" w:rsidP="00F047A4">
            <w:pPr>
              <w:autoSpaceDE w:val="0"/>
              <w:autoSpaceDN w:val="0"/>
              <w:adjustRightInd w:val="0"/>
              <w:rPr>
                <w:rFonts w:eastAsia="Calibri"/>
              </w:rPr>
            </w:pPr>
            <w:r w:rsidRPr="00621A9B">
              <w:rPr>
                <w:rFonts w:eastAsia="Calibri"/>
              </w:rPr>
              <w:t>уровню развития обучающегося</w:t>
            </w:r>
          </w:p>
        </w:tc>
        <w:tc>
          <w:tcPr>
            <w:tcW w:w="2116" w:type="dxa"/>
            <w:gridSpan w:val="2"/>
            <w:shd w:val="clear" w:color="auto" w:fill="auto"/>
          </w:tcPr>
          <w:p w:rsidR="003458AD" w:rsidRPr="00621A9B" w:rsidRDefault="003458AD" w:rsidP="00F047A4">
            <w:pPr>
              <w:autoSpaceDE w:val="0"/>
              <w:autoSpaceDN w:val="0"/>
              <w:adjustRightInd w:val="0"/>
              <w:rPr>
                <w:rFonts w:eastAsia="Calibri"/>
              </w:rPr>
            </w:pPr>
            <w:r w:rsidRPr="00621A9B">
              <w:rPr>
                <w:rFonts w:eastAsia="Calibri"/>
              </w:rPr>
              <w:t>Разработка</w:t>
            </w:r>
          </w:p>
          <w:p w:rsidR="003458AD" w:rsidRPr="00621A9B" w:rsidRDefault="003458AD" w:rsidP="00F047A4">
            <w:pPr>
              <w:autoSpaceDE w:val="0"/>
              <w:autoSpaceDN w:val="0"/>
              <w:adjustRightInd w:val="0"/>
              <w:rPr>
                <w:rFonts w:eastAsia="Calibri"/>
              </w:rPr>
            </w:pPr>
            <w:r w:rsidRPr="00621A9B">
              <w:rPr>
                <w:rFonts w:eastAsia="Calibri"/>
              </w:rPr>
              <w:t>коррекционной</w:t>
            </w:r>
          </w:p>
          <w:p w:rsidR="003458AD" w:rsidRPr="00621A9B" w:rsidRDefault="003458AD" w:rsidP="00F047A4">
            <w:pPr>
              <w:autoSpaceDE w:val="0"/>
              <w:autoSpaceDN w:val="0"/>
              <w:adjustRightInd w:val="0"/>
              <w:rPr>
                <w:rFonts w:eastAsia="Calibri"/>
              </w:rPr>
            </w:pPr>
            <w:r w:rsidRPr="00621A9B">
              <w:rPr>
                <w:rFonts w:eastAsia="Calibri"/>
              </w:rPr>
              <w:t>программы</w:t>
            </w:r>
          </w:p>
        </w:tc>
        <w:tc>
          <w:tcPr>
            <w:tcW w:w="1748" w:type="dxa"/>
            <w:shd w:val="clear" w:color="auto" w:fill="auto"/>
          </w:tcPr>
          <w:p w:rsidR="003458AD" w:rsidRPr="00621A9B" w:rsidRDefault="003458AD"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sz w:val="24"/>
                <w:szCs w:val="24"/>
              </w:rPr>
              <w:t>сентябрь</w:t>
            </w:r>
          </w:p>
        </w:tc>
        <w:tc>
          <w:tcPr>
            <w:tcW w:w="1618" w:type="dxa"/>
            <w:shd w:val="clear" w:color="auto" w:fill="auto"/>
          </w:tcPr>
          <w:p w:rsidR="003458AD" w:rsidRPr="00621A9B" w:rsidRDefault="003458AD" w:rsidP="00F047A4">
            <w:pPr>
              <w:autoSpaceDE w:val="0"/>
              <w:autoSpaceDN w:val="0"/>
              <w:adjustRightInd w:val="0"/>
              <w:rPr>
                <w:rFonts w:eastAsia="Calibri"/>
              </w:rPr>
            </w:pPr>
            <w:r w:rsidRPr="00621A9B">
              <w:rPr>
                <w:rFonts w:eastAsia="Calibri"/>
              </w:rPr>
              <w:t>Педагог-</w:t>
            </w:r>
          </w:p>
          <w:p w:rsidR="003458AD" w:rsidRPr="00621A9B" w:rsidRDefault="003458AD" w:rsidP="00F047A4">
            <w:pPr>
              <w:autoSpaceDE w:val="0"/>
              <w:autoSpaceDN w:val="0"/>
              <w:adjustRightInd w:val="0"/>
              <w:rPr>
                <w:rFonts w:eastAsia="Calibri"/>
              </w:rPr>
            </w:pPr>
            <w:r w:rsidRPr="00621A9B">
              <w:rPr>
                <w:rFonts w:eastAsia="Calibri"/>
              </w:rPr>
              <w:t>психолог</w:t>
            </w:r>
          </w:p>
        </w:tc>
      </w:tr>
      <w:tr w:rsidR="003458AD" w:rsidRPr="00621A9B" w:rsidTr="00F047A4">
        <w:tc>
          <w:tcPr>
            <w:tcW w:w="9570" w:type="dxa"/>
            <w:gridSpan w:val="7"/>
            <w:shd w:val="clear" w:color="auto" w:fill="auto"/>
          </w:tcPr>
          <w:p w:rsidR="003458AD" w:rsidRPr="00621A9B" w:rsidRDefault="003458AD" w:rsidP="00F047A4">
            <w:pPr>
              <w:autoSpaceDE w:val="0"/>
              <w:autoSpaceDN w:val="0"/>
              <w:adjustRightInd w:val="0"/>
              <w:rPr>
                <w:rFonts w:eastAsia="Calibri"/>
              </w:rPr>
            </w:pPr>
            <w:r w:rsidRPr="00621A9B">
              <w:rPr>
                <w:rFonts w:eastAsia="Calibri"/>
                <w:b/>
                <w:bCs/>
              </w:rPr>
              <w:t>Социально – педагогическая диагностика</w:t>
            </w:r>
          </w:p>
        </w:tc>
      </w:tr>
      <w:tr w:rsidR="00F047A4" w:rsidRPr="00621A9B" w:rsidTr="00F047A4">
        <w:tc>
          <w:tcPr>
            <w:tcW w:w="1668" w:type="dxa"/>
            <w:shd w:val="clear" w:color="auto" w:fill="auto"/>
          </w:tcPr>
          <w:p w:rsidR="003458AD" w:rsidRPr="00621A9B" w:rsidRDefault="003458AD" w:rsidP="00F047A4">
            <w:pPr>
              <w:autoSpaceDE w:val="0"/>
              <w:autoSpaceDN w:val="0"/>
              <w:adjustRightInd w:val="0"/>
              <w:rPr>
                <w:rFonts w:eastAsia="Calibri"/>
              </w:rPr>
            </w:pPr>
            <w:r w:rsidRPr="00621A9B">
              <w:rPr>
                <w:rFonts w:eastAsia="Calibri"/>
              </w:rPr>
              <w:t>Определить</w:t>
            </w:r>
          </w:p>
          <w:p w:rsidR="003458AD" w:rsidRPr="00621A9B" w:rsidRDefault="003458AD" w:rsidP="00F047A4">
            <w:pPr>
              <w:autoSpaceDE w:val="0"/>
              <w:autoSpaceDN w:val="0"/>
              <w:adjustRightInd w:val="0"/>
              <w:rPr>
                <w:rFonts w:eastAsia="Calibri"/>
              </w:rPr>
            </w:pPr>
            <w:r w:rsidRPr="00621A9B">
              <w:rPr>
                <w:rFonts w:eastAsia="Calibri"/>
              </w:rPr>
              <w:t>уровень</w:t>
            </w:r>
          </w:p>
          <w:p w:rsidR="003458AD" w:rsidRPr="00621A9B" w:rsidRDefault="003458AD" w:rsidP="00F047A4">
            <w:pPr>
              <w:autoSpaceDE w:val="0"/>
              <w:autoSpaceDN w:val="0"/>
              <w:adjustRightInd w:val="0"/>
              <w:rPr>
                <w:rFonts w:eastAsia="Calibri"/>
              </w:rPr>
            </w:pPr>
            <w:r w:rsidRPr="00621A9B">
              <w:rPr>
                <w:rFonts w:eastAsia="Calibri"/>
              </w:rPr>
              <w:t>организованности</w:t>
            </w:r>
          </w:p>
          <w:p w:rsidR="003458AD" w:rsidRPr="00621A9B" w:rsidRDefault="003458AD" w:rsidP="00F047A4">
            <w:pPr>
              <w:autoSpaceDE w:val="0"/>
              <w:autoSpaceDN w:val="0"/>
              <w:adjustRightInd w:val="0"/>
              <w:rPr>
                <w:rFonts w:eastAsia="Calibri"/>
              </w:rPr>
            </w:pPr>
            <w:r w:rsidRPr="00621A9B">
              <w:rPr>
                <w:rFonts w:eastAsia="Calibri"/>
              </w:rPr>
              <w:t>ребенка,</w:t>
            </w:r>
          </w:p>
          <w:p w:rsidR="003458AD" w:rsidRPr="00621A9B" w:rsidRDefault="003458AD" w:rsidP="00F047A4">
            <w:pPr>
              <w:autoSpaceDE w:val="0"/>
              <w:autoSpaceDN w:val="0"/>
              <w:adjustRightInd w:val="0"/>
              <w:rPr>
                <w:rFonts w:eastAsia="Calibri"/>
              </w:rPr>
            </w:pPr>
            <w:r w:rsidRPr="00621A9B">
              <w:rPr>
                <w:rFonts w:eastAsia="Calibri"/>
              </w:rPr>
              <w:t>особенности</w:t>
            </w:r>
          </w:p>
          <w:p w:rsidR="003458AD" w:rsidRPr="00621A9B" w:rsidRDefault="003458AD" w:rsidP="00F047A4">
            <w:pPr>
              <w:autoSpaceDE w:val="0"/>
              <w:autoSpaceDN w:val="0"/>
              <w:adjustRightInd w:val="0"/>
              <w:rPr>
                <w:rFonts w:eastAsia="Calibri"/>
              </w:rPr>
            </w:pPr>
            <w:r w:rsidRPr="00621A9B">
              <w:rPr>
                <w:rFonts w:eastAsia="Calibri"/>
              </w:rPr>
              <w:t>эмоционально-</w:t>
            </w:r>
          </w:p>
          <w:p w:rsidR="003458AD" w:rsidRPr="00621A9B" w:rsidRDefault="003458AD" w:rsidP="00F047A4">
            <w:pPr>
              <w:autoSpaceDE w:val="0"/>
              <w:autoSpaceDN w:val="0"/>
              <w:adjustRightInd w:val="0"/>
              <w:rPr>
                <w:rFonts w:eastAsia="Calibri"/>
              </w:rPr>
            </w:pPr>
            <w:r w:rsidRPr="00621A9B">
              <w:rPr>
                <w:rFonts w:eastAsia="Calibri"/>
              </w:rPr>
              <w:t>волевой и</w:t>
            </w:r>
          </w:p>
          <w:p w:rsidR="003458AD" w:rsidRPr="00621A9B" w:rsidRDefault="003458AD" w:rsidP="00F047A4">
            <w:pPr>
              <w:autoSpaceDE w:val="0"/>
              <w:autoSpaceDN w:val="0"/>
              <w:adjustRightInd w:val="0"/>
              <w:rPr>
                <w:rFonts w:eastAsia="Calibri"/>
              </w:rPr>
            </w:pPr>
            <w:r w:rsidRPr="00621A9B">
              <w:rPr>
                <w:rFonts w:eastAsia="Calibri"/>
              </w:rPr>
              <w:t>личностной сферы;</w:t>
            </w:r>
          </w:p>
          <w:p w:rsidR="003458AD" w:rsidRPr="00621A9B" w:rsidRDefault="003458AD" w:rsidP="00F047A4">
            <w:pPr>
              <w:autoSpaceDE w:val="0"/>
              <w:autoSpaceDN w:val="0"/>
              <w:adjustRightInd w:val="0"/>
              <w:rPr>
                <w:rFonts w:eastAsia="Calibri"/>
              </w:rPr>
            </w:pPr>
            <w:r w:rsidRPr="00621A9B">
              <w:rPr>
                <w:rFonts w:eastAsia="Calibri"/>
              </w:rPr>
              <w:t xml:space="preserve">уровень знаний </w:t>
            </w:r>
            <w:proofErr w:type="gramStart"/>
            <w:r w:rsidRPr="00621A9B">
              <w:rPr>
                <w:rFonts w:eastAsia="Calibri"/>
              </w:rPr>
              <w:t>по</w:t>
            </w:r>
            <w:proofErr w:type="gramEnd"/>
          </w:p>
          <w:p w:rsidR="003458AD" w:rsidRPr="00621A9B" w:rsidRDefault="003458AD" w:rsidP="00F047A4">
            <w:pPr>
              <w:autoSpaceDE w:val="0"/>
              <w:autoSpaceDN w:val="0"/>
              <w:adjustRightInd w:val="0"/>
              <w:rPr>
                <w:rFonts w:eastAsia="Calibri"/>
              </w:rPr>
            </w:pPr>
            <w:r w:rsidRPr="00621A9B">
              <w:rPr>
                <w:rFonts w:eastAsia="Calibri"/>
              </w:rPr>
              <w:t>предметам</w:t>
            </w:r>
          </w:p>
        </w:tc>
        <w:tc>
          <w:tcPr>
            <w:tcW w:w="2420" w:type="dxa"/>
            <w:gridSpan w:val="2"/>
            <w:shd w:val="clear" w:color="auto" w:fill="auto"/>
          </w:tcPr>
          <w:p w:rsidR="003458AD" w:rsidRPr="00621A9B" w:rsidRDefault="003458AD" w:rsidP="00F047A4">
            <w:pPr>
              <w:autoSpaceDE w:val="0"/>
              <w:autoSpaceDN w:val="0"/>
              <w:adjustRightInd w:val="0"/>
              <w:rPr>
                <w:rFonts w:eastAsia="Calibri"/>
              </w:rPr>
            </w:pPr>
            <w:r w:rsidRPr="00621A9B">
              <w:rPr>
                <w:rFonts w:eastAsia="Calibri"/>
              </w:rPr>
              <w:t>Получение</w:t>
            </w:r>
          </w:p>
          <w:p w:rsidR="003458AD" w:rsidRPr="00621A9B" w:rsidRDefault="003458AD" w:rsidP="00F047A4">
            <w:pPr>
              <w:autoSpaceDE w:val="0"/>
              <w:autoSpaceDN w:val="0"/>
              <w:adjustRightInd w:val="0"/>
              <w:rPr>
                <w:rFonts w:eastAsia="Calibri"/>
              </w:rPr>
            </w:pPr>
            <w:r w:rsidRPr="00621A9B">
              <w:rPr>
                <w:rFonts w:eastAsia="Calibri"/>
              </w:rPr>
              <w:t>объективной</w:t>
            </w:r>
          </w:p>
          <w:p w:rsidR="003458AD" w:rsidRPr="00621A9B" w:rsidRDefault="003458AD" w:rsidP="00F047A4">
            <w:pPr>
              <w:autoSpaceDE w:val="0"/>
              <w:autoSpaceDN w:val="0"/>
              <w:adjustRightInd w:val="0"/>
              <w:rPr>
                <w:rFonts w:eastAsia="Calibri"/>
              </w:rPr>
            </w:pPr>
            <w:r w:rsidRPr="00621A9B">
              <w:rPr>
                <w:rFonts w:eastAsia="Calibri"/>
              </w:rPr>
              <w:t xml:space="preserve">информации </w:t>
            </w:r>
            <w:proofErr w:type="gramStart"/>
            <w:r w:rsidRPr="00621A9B">
              <w:rPr>
                <w:rFonts w:eastAsia="Calibri"/>
              </w:rPr>
              <w:t>об</w:t>
            </w:r>
            <w:proofErr w:type="gramEnd"/>
          </w:p>
          <w:p w:rsidR="003458AD" w:rsidRPr="00621A9B" w:rsidRDefault="003458AD" w:rsidP="00F047A4">
            <w:pPr>
              <w:autoSpaceDE w:val="0"/>
              <w:autoSpaceDN w:val="0"/>
              <w:adjustRightInd w:val="0"/>
              <w:rPr>
                <w:rFonts w:eastAsia="Calibri"/>
              </w:rPr>
            </w:pPr>
            <w:r w:rsidRPr="00621A9B">
              <w:rPr>
                <w:rFonts w:eastAsia="Calibri"/>
              </w:rPr>
              <w:t>организованности</w:t>
            </w:r>
          </w:p>
          <w:p w:rsidR="003458AD" w:rsidRPr="00621A9B" w:rsidRDefault="003458AD" w:rsidP="00F047A4">
            <w:pPr>
              <w:autoSpaceDE w:val="0"/>
              <w:autoSpaceDN w:val="0"/>
              <w:adjustRightInd w:val="0"/>
              <w:rPr>
                <w:rFonts w:eastAsia="Calibri"/>
              </w:rPr>
            </w:pPr>
            <w:r w:rsidRPr="00621A9B">
              <w:rPr>
                <w:rFonts w:eastAsia="Calibri"/>
              </w:rPr>
              <w:t xml:space="preserve">ребенка, </w:t>
            </w:r>
            <w:proofErr w:type="gramStart"/>
            <w:r w:rsidRPr="00621A9B">
              <w:rPr>
                <w:rFonts w:eastAsia="Calibri"/>
              </w:rPr>
              <w:t>умении</w:t>
            </w:r>
            <w:proofErr w:type="gramEnd"/>
          </w:p>
          <w:p w:rsidR="003458AD" w:rsidRPr="00621A9B" w:rsidRDefault="003458AD" w:rsidP="00F047A4">
            <w:pPr>
              <w:autoSpaceDE w:val="0"/>
              <w:autoSpaceDN w:val="0"/>
              <w:adjustRightInd w:val="0"/>
              <w:rPr>
                <w:rFonts w:eastAsia="Calibri"/>
              </w:rPr>
            </w:pPr>
            <w:r w:rsidRPr="00621A9B">
              <w:rPr>
                <w:rFonts w:eastAsia="Calibri"/>
              </w:rPr>
              <w:t>учиться,</w:t>
            </w:r>
          </w:p>
          <w:p w:rsidR="003458AD" w:rsidRPr="00621A9B" w:rsidRDefault="003458AD" w:rsidP="00F047A4">
            <w:pPr>
              <w:autoSpaceDE w:val="0"/>
              <w:autoSpaceDN w:val="0"/>
              <w:adjustRightInd w:val="0"/>
              <w:rPr>
                <w:rFonts w:eastAsia="Calibri"/>
              </w:rPr>
            </w:pPr>
            <w:r w:rsidRPr="00621A9B">
              <w:rPr>
                <w:rFonts w:eastAsia="Calibri"/>
              </w:rPr>
              <w:t>особенности</w:t>
            </w:r>
          </w:p>
          <w:p w:rsidR="003458AD" w:rsidRPr="00621A9B" w:rsidRDefault="003458AD" w:rsidP="00F047A4">
            <w:pPr>
              <w:autoSpaceDE w:val="0"/>
              <w:autoSpaceDN w:val="0"/>
              <w:adjustRightInd w:val="0"/>
              <w:rPr>
                <w:rFonts w:eastAsia="Calibri"/>
              </w:rPr>
            </w:pPr>
            <w:r w:rsidRPr="00621A9B">
              <w:rPr>
                <w:rFonts w:eastAsia="Calibri"/>
              </w:rPr>
              <w:t>личности, уровню</w:t>
            </w:r>
          </w:p>
          <w:p w:rsidR="003458AD" w:rsidRPr="00621A9B" w:rsidRDefault="003458AD" w:rsidP="00F047A4">
            <w:pPr>
              <w:autoSpaceDE w:val="0"/>
              <w:autoSpaceDN w:val="0"/>
              <w:adjustRightInd w:val="0"/>
              <w:rPr>
                <w:rFonts w:eastAsia="Calibri"/>
              </w:rPr>
            </w:pPr>
            <w:r w:rsidRPr="00621A9B">
              <w:rPr>
                <w:rFonts w:eastAsia="Calibri"/>
              </w:rPr>
              <w:t xml:space="preserve">знаний </w:t>
            </w:r>
            <w:proofErr w:type="gramStart"/>
            <w:r w:rsidRPr="00621A9B">
              <w:rPr>
                <w:rFonts w:eastAsia="Calibri"/>
              </w:rPr>
              <w:t>по</w:t>
            </w:r>
            <w:proofErr w:type="gramEnd"/>
          </w:p>
          <w:p w:rsidR="003458AD" w:rsidRPr="00621A9B" w:rsidRDefault="003458AD" w:rsidP="00F047A4">
            <w:pPr>
              <w:autoSpaceDE w:val="0"/>
              <w:autoSpaceDN w:val="0"/>
              <w:adjustRightInd w:val="0"/>
              <w:rPr>
                <w:rFonts w:eastAsia="Calibri"/>
              </w:rPr>
            </w:pPr>
            <w:r w:rsidRPr="00621A9B">
              <w:rPr>
                <w:rFonts w:eastAsia="Calibri"/>
              </w:rPr>
              <w:t>предметам.</w:t>
            </w:r>
          </w:p>
          <w:p w:rsidR="003458AD" w:rsidRPr="00621A9B" w:rsidRDefault="003458AD" w:rsidP="00F047A4">
            <w:pPr>
              <w:autoSpaceDE w:val="0"/>
              <w:autoSpaceDN w:val="0"/>
              <w:adjustRightInd w:val="0"/>
              <w:rPr>
                <w:rFonts w:eastAsia="Calibri"/>
              </w:rPr>
            </w:pPr>
            <w:r w:rsidRPr="00621A9B">
              <w:rPr>
                <w:rFonts w:eastAsia="Calibri"/>
              </w:rPr>
              <w:t>Выявление</w:t>
            </w:r>
          </w:p>
          <w:p w:rsidR="003458AD" w:rsidRPr="00621A9B" w:rsidRDefault="003458AD" w:rsidP="00F047A4">
            <w:pPr>
              <w:autoSpaceDE w:val="0"/>
              <w:autoSpaceDN w:val="0"/>
              <w:adjustRightInd w:val="0"/>
              <w:rPr>
                <w:rFonts w:eastAsia="Calibri"/>
              </w:rPr>
            </w:pPr>
            <w:r w:rsidRPr="00621A9B">
              <w:rPr>
                <w:rFonts w:eastAsia="Calibri"/>
              </w:rPr>
              <w:t xml:space="preserve">нарушений </w:t>
            </w:r>
            <w:proofErr w:type="gramStart"/>
            <w:r w:rsidRPr="00621A9B">
              <w:rPr>
                <w:rFonts w:eastAsia="Calibri"/>
              </w:rPr>
              <w:t>в</w:t>
            </w:r>
            <w:proofErr w:type="gramEnd"/>
          </w:p>
          <w:p w:rsidR="003458AD" w:rsidRPr="00621A9B" w:rsidRDefault="003458AD" w:rsidP="00F047A4">
            <w:pPr>
              <w:autoSpaceDE w:val="0"/>
              <w:autoSpaceDN w:val="0"/>
              <w:adjustRightInd w:val="0"/>
              <w:rPr>
                <w:rFonts w:eastAsia="Calibri"/>
              </w:rPr>
            </w:pPr>
            <w:proofErr w:type="gramStart"/>
            <w:r w:rsidRPr="00621A9B">
              <w:rPr>
                <w:rFonts w:eastAsia="Calibri"/>
              </w:rPr>
              <w:t>поведении</w:t>
            </w:r>
            <w:proofErr w:type="gramEnd"/>
          </w:p>
          <w:p w:rsidR="003458AD" w:rsidRPr="00621A9B" w:rsidRDefault="003458AD" w:rsidP="00F047A4">
            <w:pPr>
              <w:autoSpaceDE w:val="0"/>
              <w:autoSpaceDN w:val="0"/>
              <w:adjustRightInd w:val="0"/>
              <w:rPr>
                <w:rFonts w:eastAsia="Calibri"/>
              </w:rPr>
            </w:pPr>
            <w:proofErr w:type="gramStart"/>
            <w:r w:rsidRPr="00621A9B">
              <w:rPr>
                <w:rFonts w:eastAsia="Calibri"/>
              </w:rPr>
              <w:t>(гиперактивность,</w:t>
            </w:r>
            <w:proofErr w:type="gramEnd"/>
          </w:p>
          <w:p w:rsidR="003458AD" w:rsidRPr="00621A9B" w:rsidRDefault="003458AD" w:rsidP="00F047A4">
            <w:pPr>
              <w:autoSpaceDE w:val="0"/>
              <w:autoSpaceDN w:val="0"/>
              <w:adjustRightInd w:val="0"/>
              <w:rPr>
                <w:rFonts w:eastAsia="Calibri"/>
              </w:rPr>
            </w:pPr>
            <w:r w:rsidRPr="00621A9B">
              <w:rPr>
                <w:rFonts w:eastAsia="Calibri"/>
              </w:rPr>
              <w:t>замкнутость,</w:t>
            </w:r>
          </w:p>
          <w:p w:rsidR="003458AD" w:rsidRPr="00621A9B" w:rsidRDefault="003458AD" w:rsidP="00F047A4">
            <w:pPr>
              <w:autoSpaceDE w:val="0"/>
              <w:autoSpaceDN w:val="0"/>
              <w:adjustRightInd w:val="0"/>
              <w:rPr>
                <w:rFonts w:eastAsia="Calibri"/>
              </w:rPr>
            </w:pPr>
            <w:r w:rsidRPr="00621A9B">
              <w:rPr>
                <w:rFonts w:eastAsia="Calibri"/>
              </w:rPr>
              <w:t>обидчивость и т.д.)</w:t>
            </w:r>
          </w:p>
        </w:tc>
        <w:tc>
          <w:tcPr>
            <w:tcW w:w="2116" w:type="dxa"/>
            <w:gridSpan w:val="2"/>
            <w:shd w:val="clear" w:color="auto" w:fill="auto"/>
          </w:tcPr>
          <w:p w:rsidR="003458AD" w:rsidRPr="00621A9B" w:rsidRDefault="003458AD" w:rsidP="00F047A4">
            <w:pPr>
              <w:autoSpaceDE w:val="0"/>
              <w:autoSpaceDN w:val="0"/>
              <w:adjustRightInd w:val="0"/>
              <w:rPr>
                <w:rFonts w:eastAsia="Calibri"/>
              </w:rPr>
            </w:pPr>
            <w:r w:rsidRPr="00621A9B">
              <w:rPr>
                <w:rFonts w:eastAsia="Calibri"/>
              </w:rPr>
              <w:t>Анкетирование,</w:t>
            </w:r>
          </w:p>
          <w:p w:rsidR="003458AD" w:rsidRPr="00621A9B" w:rsidRDefault="003458AD" w:rsidP="00F047A4">
            <w:pPr>
              <w:autoSpaceDE w:val="0"/>
              <w:autoSpaceDN w:val="0"/>
              <w:adjustRightInd w:val="0"/>
              <w:rPr>
                <w:rFonts w:eastAsia="Calibri"/>
              </w:rPr>
            </w:pPr>
            <w:r w:rsidRPr="00621A9B">
              <w:rPr>
                <w:rFonts w:eastAsia="Calibri"/>
              </w:rPr>
              <w:t xml:space="preserve">наблюдение </w:t>
            </w:r>
            <w:proofErr w:type="gramStart"/>
            <w:r w:rsidRPr="00621A9B">
              <w:rPr>
                <w:rFonts w:eastAsia="Calibri"/>
              </w:rPr>
              <w:t>во</w:t>
            </w:r>
            <w:proofErr w:type="gramEnd"/>
          </w:p>
          <w:p w:rsidR="003458AD" w:rsidRPr="00621A9B" w:rsidRDefault="003458AD" w:rsidP="00F047A4">
            <w:pPr>
              <w:autoSpaceDE w:val="0"/>
              <w:autoSpaceDN w:val="0"/>
              <w:adjustRightInd w:val="0"/>
              <w:rPr>
                <w:rFonts w:eastAsia="Calibri"/>
              </w:rPr>
            </w:pPr>
            <w:r w:rsidRPr="00621A9B">
              <w:rPr>
                <w:rFonts w:eastAsia="Calibri"/>
              </w:rPr>
              <w:t>время занятий,</w:t>
            </w:r>
          </w:p>
          <w:p w:rsidR="003458AD" w:rsidRPr="00621A9B" w:rsidRDefault="003458AD" w:rsidP="00F047A4">
            <w:pPr>
              <w:autoSpaceDE w:val="0"/>
              <w:autoSpaceDN w:val="0"/>
              <w:adjustRightInd w:val="0"/>
              <w:rPr>
                <w:rFonts w:eastAsia="Calibri"/>
              </w:rPr>
            </w:pPr>
            <w:r w:rsidRPr="00621A9B">
              <w:rPr>
                <w:rFonts w:eastAsia="Calibri"/>
              </w:rPr>
              <w:t xml:space="preserve">беседа </w:t>
            </w:r>
            <w:proofErr w:type="gramStart"/>
            <w:r w:rsidRPr="00621A9B">
              <w:rPr>
                <w:rFonts w:eastAsia="Calibri"/>
              </w:rPr>
              <w:t>с</w:t>
            </w:r>
            <w:proofErr w:type="gramEnd"/>
          </w:p>
          <w:p w:rsidR="003458AD" w:rsidRPr="00621A9B" w:rsidRDefault="003458AD" w:rsidP="00F047A4">
            <w:pPr>
              <w:autoSpaceDE w:val="0"/>
              <w:autoSpaceDN w:val="0"/>
              <w:adjustRightInd w:val="0"/>
              <w:rPr>
                <w:rFonts w:eastAsia="Calibri"/>
              </w:rPr>
            </w:pPr>
            <w:r w:rsidRPr="00621A9B">
              <w:rPr>
                <w:rFonts w:eastAsia="Calibri"/>
              </w:rPr>
              <w:t>родителями,</w:t>
            </w:r>
          </w:p>
          <w:p w:rsidR="003458AD" w:rsidRPr="00621A9B" w:rsidRDefault="003458AD" w:rsidP="00F047A4">
            <w:pPr>
              <w:autoSpaceDE w:val="0"/>
              <w:autoSpaceDN w:val="0"/>
              <w:adjustRightInd w:val="0"/>
              <w:rPr>
                <w:rFonts w:eastAsia="Calibri"/>
              </w:rPr>
            </w:pPr>
            <w:r w:rsidRPr="00621A9B">
              <w:rPr>
                <w:rFonts w:eastAsia="Calibri"/>
              </w:rPr>
              <w:t>посещение</w:t>
            </w:r>
          </w:p>
          <w:p w:rsidR="003458AD" w:rsidRPr="00621A9B" w:rsidRDefault="003458AD" w:rsidP="00F047A4">
            <w:pPr>
              <w:autoSpaceDE w:val="0"/>
              <w:autoSpaceDN w:val="0"/>
              <w:adjustRightInd w:val="0"/>
              <w:rPr>
                <w:rFonts w:eastAsia="Calibri"/>
              </w:rPr>
            </w:pPr>
            <w:r w:rsidRPr="00621A9B">
              <w:rPr>
                <w:rFonts w:eastAsia="Calibri"/>
              </w:rPr>
              <w:t>семьи.</w:t>
            </w:r>
          </w:p>
          <w:p w:rsidR="003458AD" w:rsidRPr="00621A9B" w:rsidRDefault="003458AD" w:rsidP="00F047A4">
            <w:pPr>
              <w:autoSpaceDE w:val="0"/>
              <w:autoSpaceDN w:val="0"/>
              <w:adjustRightInd w:val="0"/>
              <w:rPr>
                <w:rFonts w:eastAsia="Calibri"/>
              </w:rPr>
            </w:pPr>
            <w:r w:rsidRPr="00621A9B">
              <w:rPr>
                <w:rFonts w:eastAsia="Calibri"/>
              </w:rPr>
              <w:t>Составление</w:t>
            </w:r>
          </w:p>
          <w:p w:rsidR="003458AD" w:rsidRPr="00621A9B" w:rsidRDefault="003458AD" w:rsidP="00F047A4">
            <w:pPr>
              <w:autoSpaceDE w:val="0"/>
              <w:autoSpaceDN w:val="0"/>
              <w:adjustRightInd w:val="0"/>
              <w:rPr>
                <w:rFonts w:eastAsia="Calibri"/>
              </w:rPr>
            </w:pPr>
            <w:r w:rsidRPr="00621A9B">
              <w:rPr>
                <w:rFonts w:eastAsia="Calibri"/>
              </w:rPr>
              <w:t>характеристики.</w:t>
            </w:r>
          </w:p>
        </w:tc>
        <w:tc>
          <w:tcPr>
            <w:tcW w:w="1748" w:type="dxa"/>
            <w:shd w:val="clear" w:color="auto" w:fill="auto"/>
          </w:tcPr>
          <w:p w:rsidR="003458AD" w:rsidRPr="00621A9B" w:rsidRDefault="003458AD" w:rsidP="00F047A4">
            <w:pPr>
              <w:autoSpaceDE w:val="0"/>
              <w:autoSpaceDN w:val="0"/>
              <w:adjustRightInd w:val="0"/>
              <w:rPr>
                <w:rFonts w:eastAsia="Calibri"/>
              </w:rPr>
            </w:pPr>
            <w:r w:rsidRPr="00621A9B">
              <w:rPr>
                <w:rFonts w:eastAsia="Calibri"/>
              </w:rPr>
              <w:t>Сентябрь -</w:t>
            </w:r>
          </w:p>
          <w:p w:rsidR="003458AD" w:rsidRPr="00621A9B" w:rsidRDefault="003458AD"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sz w:val="24"/>
                <w:szCs w:val="24"/>
              </w:rPr>
              <w:t>октябрь</w:t>
            </w:r>
          </w:p>
        </w:tc>
        <w:tc>
          <w:tcPr>
            <w:tcW w:w="1618" w:type="dxa"/>
            <w:shd w:val="clear" w:color="auto" w:fill="auto"/>
          </w:tcPr>
          <w:p w:rsidR="001D2FCF" w:rsidRPr="00621A9B" w:rsidRDefault="001D2FCF" w:rsidP="00F047A4">
            <w:pPr>
              <w:autoSpaceDE w:val="0"/>
              <w:autoSpaceDN w:val="0"/>
              <w:adjustRightInd w:val="0"/>
              <w:rPr>
                <w:rFonts w:eastAsia="Calibri"/>
              </w:rPr>
            </w:pPr>
            <w:r w:rsidRPr="00621A9B">
              <w:rPr>
                <w:rFonts w:eastAsia="Calibri"/>
              </w:rPr>
              <w:t>Классный</w:t>
            </w:r>
          </w:p>
          <w:p w:rsidR="001D2FCF" w:rsidRPr="00621A9B" w:rsidRDefault="001D2FCF" w:rsidP="00F047A4">
            <w:pPr>
              <w:autoSpaceDE w:val="0"/>
              <w:autoSpaceDN w:val="0"/>
              <w:adjustRightInd w:val="0"/>
              <w:rPr>
                <w:rFonts w:eastAsia="Calibri"/>
              </w:rPr>
            </w:pPr>
            <w:r w:rsidRPr="00621A9B">
              <w:rPr>
                <w:rFonts w:eastAsia="Calibri"/>
              </w:rPr>
              <w:t>руководитель</w:t>
            </w:r>
          </w:p>
          <w:p w:rsidR="001D2FCF" w:rsidRPr="00621A9B" w:rsidRDefault="001D2FCF" w:rsidP="00F047A4">
            <w:pPr>
              <w:autoSpaceDE w:val="0"/>
              <w:autoSpaceDN w:val="0"/>
              <w:adjustRightInd w:val="0"/>
              <w:rPr>
                <w:rFonts w:eastAsia="Calibri"/>
              </w:rPr>
            </w:pPr>
            <w:r w:rsidRPr="00621A9B">
              <w:rPr>
                <w:rFonts w:eastAsia="Calibri"/>
              </w:rPr>
              <w:t>Педагог-</w:t>
            </w:r>
          </w:p>
          <w:p w:rsidR="001D2FCF" w:rsidRPr="00621A9B" w:rsidRDefault="001D2FCF" w:rsidP="00F047A4">
            <w:pPr>
              <w:autoSpaceDE w:val="0"/>
              <w:autoSpaceDN w:val="0"/>
              <w:adjustRightInd w:val="0"/>
              <w:rPr>
                <w:rFonts w:eastAsia="Calibri"/>
              </w:rPr>
            </w:pPr>
            <w:r w:rsidRPr="00621A9B">
              <w:rPr>
                <w:rFonts w:eastAsia="Calibri"/>
              </w:rPr>
              <w:t>психолог</w:t>
            </w:r>
          </w:p>
          <w:p w:rsidR="001D2FCF" w:rsidRPr="00621A9B" w:rsidRDefault="001D2FCF" w:rsidP="00F047A4">
            <w:pPr>
              <w:autoSpaceDE w:val="0"/>
              <w:autoSpaceDN w:val="0"/>
              <w:adjustRightInd w:val="0"/>
              <w:rPr>
                <w:rFonts w:eastAsia="Calibri"/>
              </w:rPr>
            </w:pPr>
            <w:r w:rsidRPr="00621A9B">
              <w:rPr>
                <w:rFonts w:eastAsia="Calibri"/>
              </w:rPr>
              <w:t>Социальный</w:t>
            </w:r>
          </w:p>
          <w:p w:rsidR="003458AD" w:rsidRPr="00621A9B" w:rsidRDefault="001D2FCF" w:rsidP="00F047A4">
            <w:pPr>
              <w:autoSpaceDE w:val="0"/>
              <w:autoSpaceDN w:val="0"/>
              <w:adjustRightInd w:val="0"/>
              <w:rPr>
                <w:rFonts w:eastAsia="Calibri"/>
              </w:rPr>
            </w:pPr>
            <w:r w:rsidRPr="00621A9B">
              <w:rPr>
                <w:rFonts w:eastAsia="Calibri"/>
              </w:rPr>
              <w:t>педагог</w:t>
            </w:r>
          </w:p>
        </w:tc>
      </w:tr>
    </w:tbl>
    <w:p w:rsidR="001D2FCF" w:rsidRPr="00621A9B" w:rsidRDefault="001D2FCF" w:rsidP="001D2FCF">
      <w:pPr>
        <w:autoSpaceDE w:val="0"/>
        <w:autoSpaceDN w:val="0"/>
        <w:adjustRightInd w:val="0"/>
        <w:rPr>
          <w:rFonts w:eastAsia="Calibri"/>
          <w:b/>
          <w:bCs/>
        </w:rPr>
      </w:pPr>
    </w:p>
    <w:p w:rsidR="001D2FCF" w:rsidRPr="00621A9B" w:rsidRDefault="001D2FCF" w:rsidP="001D2FCF">
      <w:pPr>
        <w:autoSpaceDE w:val="0"/>
        <w:autoSpaceDN w:val="0"/>
        <w:adjustRightInd w:val="0"/>
        <w:rPr>
          <w:rFonts w:eastAsia="Calibri"/>
          <w:b/>
          <w:bCs/>
        </w:rPr>
      </w:pPr>
      <w:r w:rsidRPr="00621A9B">
        <w:rPr>
          <w:rFonts w:eastAsia="Calibri"/>
          <w:b/>
          <w:bCs/>
        </w:rPr>
        <w:t>Коррекционно-развивающее направление</w:t>
      </w:r>
    </w:p>
    <w:p w:rsidR="001D2FCF" w:rsidRPr="00621A9B" w:rsidRDefault="001D2FCF" w:rsidP="001D2FCF">
      <w:pPr>
        <w:autoSpaceDE w:val="0"/>
        <w:autoSpaceDN w:val="0"/>
        <w:adjustRightInd w:val="0"/>
        <w:rPr>
          <w:rFonts w:eastAsia="Calibri"/>
        </w:rPr>
      </w:pPr>
      <w:r w:rsidRPr="00621A9B">
        <w:rPr>
          <w:rFonts w:eastAsia="Calibri"/>
          <w:b/>
          <w:bCs/>
        </w:rPr>
        <w:t xml:space="preserve">Цель: </w:t>
      </w:r>
      <w:r w:rsidRPr="00621A9B">
        <w:rPr>
          <w:rFonts w:eastAsia="Calibri"/>
        </w:rPr>
        <w:t>обеспечение своевременной специализированной помощи в освоении содержания</w:t>
      </w:r>
    </w:p>
    <w:p w:rsidR="001D2FCF" w:rsidRPr="00621A9B" w:rsidRDefault="001D2FCF" w:rsidP="001D2FCF">
      <w:pPr>
        <w:autoSpaceDE w:val="0"/>
        <w:autoSpaceDN w:val="0"/>
        <w:adjustRightInd w:val="0"/>
        <w:rPr>
          <w:rFonts w:eastAsia="Calibri"/>
        </w:rPr>
      </w:pPr>
      <w:r w:rsidRPr="00621A9B">
        <w:rPr>
          <w:rFonts w:eastAsia="Calibri"/>
        </w:rPr>
        <w:t>образования и коррекции недостатков в познавательной и эмоционально-личностной сфере</w:t>
      </w:r>
    </w:p>
    <w:p w:rsidR="00ED54C4" w:rsidRPr="00621A9B" w:rsidRDefault="001D2FCF" w:rsidP="001D2FCF">
      <w:pPr>
        <w:pStyle w:val="114"/>
        <w:keepNext/>
        <w:keepLines/>
        <w:shd w:val="clear" w:color="auto" w:fill="auto"/>
        <w:spacing w:after="0" w:line="360" w:lineRule="auto"/>
        <w:ind w:firstLine="454"/>
        <w:jc w:val="both"/>
        <w:rPr>
          <w:rFonts w:ascii="Times New Roman" w:hAnsi="Times New Roman"/>
          <w:sz w:val="24"/>
          <w:szCs w:val="24"/>
        </w:rPr>
      </w:pPr>
      <w:r w:rsidRPr="00621A9B">
        <w:rPr>
          <w:rFonts w:ascii="Times New Roman" w:hAnsi="Times New Roman"/>
          <w:sz w:val="24"/>
          <w:szCs w:val="24"/>
        </w:rPr>
        <w:t>детей «группы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717"/>
        <w:gridCol w:w="2449"/>
        <w:gridCol w:w="1898"/>
        <w:gridCol w:w="1867"/>
      </w:tblGrid>
      <w:tr w:rsidR="00F047A4" w:rsidRPr="00621A9B" w:rsidTr="00F047A4">
        <w:tc>
          <w:tcPr>
            <w:tcW w:w="1859" w:type="dxa"/>
            <w:shd w:val="clear" w:color="auto" w:fill="auto"/>
          </w:tcPr>
          <w:p w:rsidR="001D2FCF" w:rsidRPr="00621A9B" w:rsidRDefault="001D2FCF" w:rsidP="00F047A4">
            <w:pPr>
              <w:autoSpaceDE w:val="0"/>
              <w:autoSpaceDN w:val="0"/>
              <w:adjustRightInd w:val="0"/>
              <w:rPr>
                <w:rFonts w:eastAsia="Calibri"/>
                <w:b/>
                <w:bCs/>
              </w:rPr>
            </w:pPr>
            <w:r w:rsidRPr="00621A9B">
              <w:rPr>
                <w:rFonts w:eastAsia="Calibri"/>
                <w:b/>
                <w:bCs/>
              </w:rPr>
              <w:t>Задачи</w:t>
            </w:r>
          </w:p>
          <w:p w:rsidR="001D2FCF" w:rsidRPr="00621A9B" w:rsidRDefault="001D2FCF" w:rsidP="00F047A4">
            <w:pPr>
              <w:autoSpaceDE w:val="0"/>
              <w:autoSpaceDN w:val="0"/>
              <w:adjustRightInd w:val="0"/>
              <w:rPr>
                <w:rFonts w:eastAsia="Calibri"/>
                <w:b/>
                <w:bCs/>
              </w:rPr>
            </w:pPr>
            <w:r w:rsidRPr="00621A9B">
              <w:rPr>
                <w:rFonts w:eastAsia="Calibri"/>
                <w:b/>
                <w:bCs/>
              </w:rPr>
              <w:t>(направления)</w:t>
            </w:r>
          </w:p>
          <w:p w:rsidR="001D2FCF" w:rsidRPr="00621A9B" w:rsidRDefault="001D2FCF"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b/>
                <w:bCs/>
                <w:sz w:val="24"/>
                <w:szCs w:val="24"/>
              </w:rPr>
              <w:t>деятельности</w:t>
            </w:r>
          </w:p>
        </w:tc>
        <w:tc>
          <w:tcPr>
            <w:tcW w:w="1796" w:type="dxa"/>
            <w:shd w:val="clear" w:color="auto" w:fill="auto"/>
          </w:tcPr>
          <w:p w:rsidR="001D2FCF" w:rsidRPr="00621A9B" w:rsidRDefault="001D2FCF" w:rsidP="00F047A4">
            <w:pPr>
              <w:autoSpaceDE w:val="0"/>
              <w:autoSpaceDN w:val="0"/>
              <w:adjustRightInd w:val="0"/>
              <w:rPr>
                <w:rFonts w:eastAsia="Calibri"/>
                <w:b/>
                <w:bCs/>
              </w:rPr>
            </w:pPr>
            <w:r w:rsidRPr="00621A9B">
              <w:rPr>
                <w:rFonts w:eastAsia="Calibri"/>
                <w:b/>
                <w:bCs/>
              </w:rPr>
              <w:t>Планируемые</w:t>
            </w:r>
          </w:p>
          <w:p w:rsidR="001D2FCF" w:rsidRPr="00621A9B" w:rsidRDefault="001D2FCF"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b/>
                <w:bCs/>
                <w:sz w:val="24"/>
                <w:szCs w:val="24"/>
              </w:rPr>
              <w:t>результаты.</w:t>
            </w:r>
          </w:p>
        </w:tc>
        <w:tc>
          <w:tcPr>
            <w:tcW w:w="1918" w:type="dxa"/>
            <w:shd w:val="clear" w:color="auto" w:fill="auto"/>
          </w:tcPr>
          <w:p w:rsidR="001D2FCF" w:rsidRPr="00621A9B" w:rsidRDefault="001D2FCF" w:rsidP="00F047A4">
            <w:pPr>
              <w:autoSpaceDE w:val="0"/>
              <w:autoSpaceDN w:val="0"/>
              <w:adjustRightInd w:val="0"/>
              <w:rPr>
                <w:rFonts w:eastAsia="Calibri"/>
                <w:b/>
                <w:bCs/>
              </w:rPr>
            </w:pPr>
            <w:r w:rsidRPr="00621A9B">
              <w:rPr>
                <w:rFonts w:eastAsia="Calibri"/>
                <w:b/>
                <w:bCs/>
              </w:rPr>
              <w:t>Виды и формы</w:t>
            </w:r>
          </w:p>
          <w:p w:rsidR="001D2FCF" w:rsidRPr="00621A9B" w:rsidRDefault="001D2FCF" w:rsidP="00F047A4">
            <w:pPr>
              <w:autoSpaceDE w:val="0"/>
              <w:autoSpaceDN w:val="0"/>
              <w:adjustRightInd w:val="0"/>
              <w:rPr>
                <w:rFonts w:eastAsia="Calibri"/>
                <w:b/>
                <w:bCs/>
              </w:rPr>
            </w:pPr>
            <w:r w:rsidRPr="00621A9B">
              <w:rPr>
                <w:rFonts w:eastAsia="Calibri"/>
                <w:b/>
                <w:bCs/>
              </w:rPr>
              <w:t>деятельности,</w:t>
            </w:r>
          </w:p>
          <w:p w:rsidR="001D2FCF" w:rsidRPr="00621A9B" w:rsidRDefault="001D2FCF"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b/>
                <w:bCs/>
                <w:sz w:val="24"/>
                <w:szCs w:val="24"/>
              </w:rPr>
              <w:t>мероприятия.</w:t>
            </w:r>
          </w:p>
        </w:tc>
        <w:tc>
          <w:tcPr>
            <w:tcW w:w="2029" w:type="dxa"/>
            <w:shd w:val="clear" w:color="auto" w:fill="auto"/>
          </w:tcPr>
          <w:p w:rsidR="001D2FCF" w:rsidRPr="00621A9B" w:rsidRDefault="001D2FCF" w:rsidP="00F047A4">
            <w:pPr>
              <w:autoSpaceDE w:val="0"/>
              <w:autoSpaceDN w:val="0"/>
              <w:adjustRightInd w:val="0"/>
              <w:rPr>
                <w:rFonts w:eastAsia="Calibri"/>
                <w:b/>
                <w:bCs/>
              </w:rPr>
            </w:pPr>
            <w:r w:rsidRPr="00621A9B">
              <w:rPr>
                <w:rFonts w:eastAsia="Calibri"/>
                <w:b/>
                <w:bCs/>
              </w:rPr>
              <w:t>Сроки</w:t>
            </w:r>
          </w:p>
          <w:p w:rsidR="001D2FCF" w:rsidRPr="00621A9B" w:rsidRDefault="001D2FCF" w:rsidP="00F047A4">
            <w:pPr>
              <w:autoSpaceDE w:val="0"/>
              <w:autoSpaceDN w:val="0"/>
              <w:adjustRightInd w:val="0"/>
              <w:rPr>
                <w:rFonts w:eastAsia="Calibri"/>
                <w:b/>
                <w:bCs/>
              </w:rPr>
            </w:pPr>
            <w:proofErr w:type="gramStart"/>
            <w:r w:rsidRPr="00621A9B">
              <w:rPr>
                <w:rFonts w:eastAsia="Calibri"/>
                <w:b/>
                <w:bCs/>
              </w:rPr>
              <w:t>(периодичность</w:t>
            </w:r>
            <w:proofErr w:type="gramEnd"/>
          </w:p>
          <w:p w:rsidR="001D2FCF" w:rsidRPr="00621A9B" w:rsidRDefault="001D2FCF"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b/>
                <w:bCs/>
                <w:sz w:val="24"/>
                <w:szCs w:val="24"/>
              </w:rPr>
              <w:t>в течение года)</w:t>
            </w:r>
          </w:p>
        </w:tc>
        <w:tc>
          <w:tcPr>
            <w:tcW w:w="1968" w:type="dxa"/>
            <w:shd w:val="clear" w:color="auto" w:fill="auto"/>
          </w:tcPr>
          <w:p w:rsidR="001D2FCF" w:rsidRPr="00621A9B" w:rsidRDefault="001D2FCF"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b/>
                <w:bCs/>
                <w:sz w:val="24"/>
                <w:szCs w:val="24"/>
              </w:rPr>
              <w:t>Ответственные</w:t>
            </w:r>
          </w:p>
        </w:tc>
      </w:tr>
      <w:tr w:rsidR="001D2FCF" w:rsidRPr="00621A9B" w:rsidTr="00F047A4">
        <w:tc>
          <w:tcPr>
            <w:tcW w:w="9570" w:type="dxa"/>
            <w:gridSpan w:val="5"/>
            <w:shd w:val="clear" w:color="auto" w:fill="auto"/>
          </w:tcPr>
          <w:p w:rsidR="001D2FCF" w:rsidRPr="00621A9B" w:rsidRDefault="001D2FCF"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b/>
                <w:bCs/>
                <w:sz w:val="24"/>
                <w:szCs w:val="24"/>
              </w:rPr>
              <w:lastRenderedPageBreak/>
              <w:t>Психолого-педагогическая работа</w:t>
            </w:r>
          </w:p>
        </w:tc>
      </w:tr>
      <w:tr w:rsidR="00F047A4" w:rsidRPr="00621A9B" w:rsidTr="00F047A4">
        <w:tc>
          <w:tcPr>
            <w:tcW w:w="1859" w:type="dxa"/>
            <w:shd w:val="clear" w:color="auto" w:fill="auto"/>
          </w:tcPr>
          <w:p w:rsidR="001D2FCF" w:rsidRPr="00621A9B" w:rsidRDefault="001D2FCF" w:rsidP="00F047A4">
            <w:pPr>
              <w:autoSpaceDE w:val="0"/>
              <w:autoSpaceDN w:val="0"/>
              <w:adjustRightInd w:val="0"/>
              <w:rPr>
                <w:rFonts w:eastAsia="Calibri"/>
              </w:rPr>
            </w:pPr>
            <w:r w:rsidRPr="00621A9B">
              <w:rPr>
                <w:rFonts w:eastAsia="Calibri"/>
              </w:rPr>
              <w:t>Обеспечить</w:t>
            </w:r>
          </w:p>
          <w:p w:rsidR="001D2FCF" w:rsidRPr="00621A9B" w:rsidRDefault="001D2FCF" w:rsidP="00F047A4">
            <w:pPr>
              <w:autoSpaceDE w:val="0"/>
              <w:autoSpaceDN w:val="0"/>
              <w:adjustRightInd w:val="0"/>
              <w:rPr>
                <w:rFonts w:eastAsia="Calibri"/>
              </w:rPr>
            </w:pPr>
            <w:r w:rsidRPr="00621A9B">
              <w:rPr>
                <w:rFonts w:eastAsia="Calibri"/>
              </w:rPr>
              <w:t>педагогическое</w:t>
            </w:r>
          </w:p>
          <w:p w:rsidR="001D2FCF" w:rsidRPr="00621A9B" w:rsidRDefault="001D2FCF" w:rsidP="00F047A4">
            <w:pPr>
              <w:autoSpaceDE w:val="0"/>
              <w:autoSpaceDN w:val="0"/>
              <w:adjustRightInd w:val="0"/>
              <w:rPr>
                <w:rFonts w:eastAsia="Calibri"/>
              </w:rPr>
            </w:pPr>
            <w:r w:rsidRPr="00621A9B">
              <w:rPr>
                <w:rFonts w:eastAsia="Calibri"/>
              </w:rPr>
              <w:t>сопровождение</w:t>
            </w:r>
          </w:p>
          <w:p w:rsidR="001D2FCF" w:rsidRPr="00621A9B" w:rsidRDefault="001D2FCF" w:rsidP="00F047A4">
            <w:pPr>
              <w:autoSpaceDE w:val="0"/>
              <w:autoSpaceDN w:val="0"/>
              <w:adjustRightInd w:val="0"/>
              <w:rPr>
                <w:rFonts w:eastAsia="Calibri"/>
              </w:rPr>
            </w:pPr>
            <w:r w:rsidRPr="00621A9B">
              <w:rPr>
                <w:rFonts w:eastAsia="Calibri"/>
              </w:rPr>
              <w:t>детей «группы</w:t>
            </w:r>
          </w:p>
          <w:p w:rsidR="001D2FCF" w:rsidRPr="00621A9B" w:rsidRDefault="001D2FCF"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sz w:val="24"/>
                <w:szCs w:val="24"/>
              </w:rPr>
              <w:t>риска»</w:t>
            </w:r>
          </w:p>
        </w:tc>
        <w:tc>
          <w:tcPr>
            <w:tcW w:w="1796" w:type="dxa"/>
            <w:shd w:val="clear" w:color="auto" w:fill="auto"/>
          </w:tcPr>
          <w:p w:rsidR="001D2FCF" w:rsidRPr="00621A9B" w:rsidRDefault="001D2FCF" w:rsidP="00F047A4">
            <w:pPr>
              <w:autoSpaceDE w:val="0"/>
              <w:autoSpaceDN w:val="0"/>
              <w:adjustRightInd w:val="0"/>
              <w:rPr>
                <w:rFonts w:eastAsia="Calibri"/>
              </w:rPr>
            </w:pPr>
            <w:r w:rsidRPr="00621A9B">
              <w:rPr>
                <w:rFonts w:eastAsia="Calibri"/>
              </w:rPr>
              <w:t>Планы,</w:t>
            </w:r>
          </w:p>
          <w:p w:rsidR="001D2FCF" w:rsidRPr="00621A9B" w:rsidRDefault="001D2FCF"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sz w:val="24"/>
                <w:szCs w:val="24"/>
              </w:rPr>
              <w:t>программы</w:t>
            </w:r>
          </w:p>
        </w:tc>
        <w:tc>
          <w:tcPr>
            <w:tcW w:w="1918" w:type="dxa"/>
            <w:shd w:val="clear" w:color="auto" w:fill="auto"/>
          </w:tcPr>
          <w:p w:rsidR="001D2FCF" w:rsidRPr="00621A9B" w:rsidRDefault="001D2FCF" w:rsidP="00F047A4">
            <w:pPr>
              <w:autoSpaceDE w:val="0"/>
              <w:autoSpaceDN w:val="0"/>
              <w:adjustRightInd w:val="0"/>
              <w:rPr>
                <w:rFonts w:eastAsia="Calibri"/>
              </w:rPr>
            </w:pPr>
            <w:r w:rsidRPr="00621A9B">
              <w:rPr>
                <w:rFonts w:eastAsia="Calibri"/>
              </w:rPr>
              <w:t>Разработать</w:t>
            </w:r>
          </w:p>
          <w:p w:rsidR="001D2FCF" w:rsidRPr="00621A9B" w:rsidRDefault="001D2FCF" w:rsidP="00F047A4">
            <w:pPr>
              <w:autoSpaceDE w:val="0"/>
              <w:autoSpaceDN w:val="0"/>
              <w:adjustRightInd w:val="0"/>
              <w:rPr>
                <w:rFonts w:eastAsia="Calibri"/>
              </w:rPr>
            </w:pPr>
            <w:r w:rsidRPr="00621A9B">
              <w:rPr>
                <w:rFonts w:eastAsia="Calibri"/>
              </w:rPr>
              <w:t>индивидуальную</w:t>
            </w:r>
          </w:p>
          <w:p w:rsidR="001D2FCF" w:rsidRPr="00621A9B" w:rsidRDefault="001D2FCF" w:rsidP="00F047A4">
            <w:pPr>
              <w:autoSpaceDE w:val="0"/>
              <w:autoSpaceDN w:val="0"/>
              <w:adjustRightInd w:val="0"/>
              <w:rPr>
                <w:rFonts w:eastAsia="Calibri"/>
              </w:rPr>
            </w:pPr>
            <w:r w:rsidRPr="00621A9B">
              <w:rPr>
                <w:rFonts w:eastAsia="Calibri"/>
              </w:rPr>
              <w:t xml:space="preserve">программу </w:t>
            </w:r>
            <w:proofErr w:type="gramStart"/>
            <w:r w:rsidRPr="00621A9B">
              <w:rPr>
                <w:rFonts w:eastAsia="Calibri"/>
              </w:rPr>
              <w:t>по</w:t>
            </w:r>
            <w:proofErr w:type="gramEnd"/>
          </w:p>
          <w:p w:rsidR="001D2FCF" w:rsidRPr="00621A9B" w:rsidRDefault="001D2FCF" w:rsidP="00F047A4">
            <w:pPr>
              <w:autoSpaceDE w:val="0"/>
              <w:autoSpaceDN w:val="0"/>
              <w:adjustRightInd w:val="0"/>
              <w:rPr>
                <w:rFonts w:eastAsia="Calibri"/>
              </w:rPr>
            </w:pPr>
            <w:r w:rsidRPr="00621A9B">
              <w:rPr>
                <w:rFonts w:eastAsia="Calibri"/>
              </w:rPr>
              <w:t>предмету.</w:t>
            </w:r>
          </w:p>
          <w:p w:rsidR="001D2FCF" w:rsidRPr="00621A9B" w:rsidRDefault="001D2FCF" w:rsidP="00F047A4">
            <w:pPr>
              <w:autoSpaceDE w:val="0"/>
              <w:autoSpaceDN w:val="0"/>
              <w:adjustRightInd w:val="0"/>
              <w:rPr>
                <w:rFonts w:eastAsia="Calibri"/>
              </w:rPr>
            </w:pPr>
            <w:r w:rsidRPr="00621A9B">
              <w:rPr>
                <w:rFonts w:eastAsia="Calibri"/>
              </w:rPr>
              <w:t>Разработать</w:t>
            </w:r>
          </w:p>
          <w:p w:rsidR="001D2FCF" w:rsidRPr="00621A9B" w:rsidRDefault="001D2FCF" w:rsidP="00F047A4">
            <w:pPr>
              <w:autoSpaceDE w:val="0"/>
              <w:autoSpaceDN w:val="0"/>
              <w:adjustRightInd w:val="0"/>
              <w:rPr>
                <w:rFonts w:eastAsia="Calibri"/>
              </w:rPr>
            </w:pPr>
            <w:r w:rsidRPr="00621A9B">
              <w:rPr>
                <w:rFonts w:eastAsia="Calibri"/>
              </w:rPr>
              <w:t>воспитательную</w:t>
            </w:r>
          </w:p>
          <w:p w:rsidR="001D2FCF" w:rsidRPr="00621A9B" w:rsidRDefault="001D2FCF" w:rsidP="00F047A4">
            <w:pPr>
              <w:autoSpaceDE w:val="0"/>
              <w:autoSpaceDN w:val="0"/>
              <w:adjustRightInd w:val="0"/>
              <w:rPr>
                <w:rFonts w:eastAsia="Calibri"/>
              </w:rPr>
            </w:pPr>
            <w:r w:rsidRPr="00621A9B">
              <w:rPr>
                <w:rFonts w:eastAsia="Calibri"/>
              </w:rPr>
              <w:t xml:space="preserve">программу работы </w:t>
            </w:r>
            <w:proofErr w:type="gramStart"/>
            <w:r w:rsidRPr="00621A9B">
              <w:rPr>
                <w:rFonts w:eastAsia="Calibri"/>
              </w:rPr>
              <w:t>с</w:t>
            </w:r>
            <w:proofErr w:type="gramEnd"/>
          </w:p>
          <w:p w:rsidR="001D2FCF" w:rsidRPr="00621A9B" w:rsidRDefault="001D2FCF" w:rsidP="00F047A4">
            <w:pPr>
              <w:autoSpaceDE w:val="0"/>
              <w:autoSpaceDN w:val="0"/>
              <w:adjustRightInd w:val="0"/>
              <w:rPr>
                <w:rFonts w:eastAsia="Calibri"/>
              </w:rPr>
            </w:pPr>
            <w:r w:rsidRPr="00621A9B">
              <w:rPr>
                <w:rFonts w:eastAsia="Calibri"/>
              </w:rPr>
              <w:t>классом и</w:t>
            </w:r>
          </w:p>
          <w:p w:rsidR="001D2FCF" w:rsidRPr="00621A9B" w:rsidRDefault="001D2FCF" w:rsidP="00F047A4">
            <w:pPr>
              <w:autoSpaceDE w:val="0"/>
              <w:autoSpaceDN w:val="0"/>
              <w:adjustRightInd w:val="0"/>
              <w:rPr>
                <w:rFonts w:eastAsia="Calibri"/>
              </w:rPr>
            </w:pPr>
            <w:r w:rsidRPr="00621A9B">
              <w:rPr>
                <w:rFonts w:eastAsia="Calibri"/>
              </w:rPr>
              <w:t>индивидуальную</w:t>
            </w:r>
          </w:p>
          <w:p w:rsidR="001D2FCF" w:rsidRPr="00621A9B" w:rsidRDefault="001D2FCF" w:rsidP="00F047A4">
            <w:pPr>
              <w:autoSpaceDE w:val="0"/>
              <w:autoSpaceDN w:val="0"/>
              <w:adjustRightInd w:val="0"/>
              <w:rPr>
                <w:rFonts w:eastAsia="Calibri"/>
              </w:rPr>
            </w:pPr>
            <w:r w:rsidRPr="00621A9B">
              <w:rPr>
                <w:rFonts w:eastAsia="Calibri"/>
              </w:rPr>
              <w:t>воспитательную</w:t>
            </w:r>
          </w:p>
          <w:p w:rsidR="001D2FCF" w:rsidRPr="00621A9B" w:rsidRDefault="001D2FCF" w:rsidP="00F047A4">
            <w:pPr>
              <w:autoSpaceDE w:val="0"/>
              <w:autoSpaceDN w:val="0"/>
              <w:adjustRightInd w:val="0"/>
              <w:rPr>
                <w:rFonts w:eastAsia="Calibri"/>
              </w:rPr>
            </w:pPr>
            <w:r w:rsidRPr="00621A9B">
              <w:rPr>
                <w:rFonts w:eastAsia="Calibri"/>
              </w:rPr>
              <w:t>программу для детей</w:t>
            </w:r>
          </w:p>
          <w:p w:rsidR="001D2FCF" w:rsidRPr="00621A9B" w:rsidRDefault="001D2FCF" w:rsidP="00F047A4">
            <w:pPr>
              <w:autoSpaceDE w:val="0"/>
              <w:autoSpaceDN w:val="0"/>
              <w:adjustRightInd w:val="0"/>
              <w:rPr>
                <w:rFonts w:eastAsia="Calibri"/>
              </w:rPr>
            </w:pPr>
            <w:r w:rsidRPr="00621A9B">
              <w:rPr>
                <w:rFonts w:eastAsia="Calibri"/>
              </w:rPr>
              <w:t>«группы риска»</w:t>
            </w:r>
          </w:p>
          <w:p w:rsidR="001D2FCF" w:rsidRPr="00621A9B" w:rsidRDefault="001D2FCF" w:rsidP="00F047A4">
            <w:pPr>
              <w:autoSpaceDE w:val="0"/>
              <w:autoSpaceDN w:val="0"/>
              <w:adjustRightInd w:val="0"/>
              <w:rPr>
                <w:rFonts w:eastAsia="Calibri"/>
              </w:rPr>
            </w:pPr>
            <w:r w:rsidRPr="00621A9B">
              <w:rPr>
                <w:rFonts w:eastAsia="Calibri"/>
              </w:rPr>
              <w:t>Разработать план</w:t>
            </w:r>
          </w:p>
          <w:p w:rsidR="001D2FCF" w:rsidRPr="00621A9B" w:rsidRDefault="001D2FCF" w:rsidP="00F047A4">
            <w:pPr>
              <w:autoSpaceDE w:val="0"/>
              <w:autoSpaceDN w:val="0"/>
              <w:adjustRightInd w:val="0"/>
              <w:rPr>
                <w:rFonts w:eastAsia="Calibri"/>
              </w:rPr>
            </w:pPr>
            <w:r w:rsidRPr="00621A9B">
              <w:rPr>
                <w:rFonts w:eastAsia="Calibri"/>
              </w:rPr>
              <w:t>работы с родителями</w:t>
            </w:r>
          </w:p>
          <w:p w:rsidR="001D2FCF" w:rsidRPr="00621A9B" w:rsidRDefault="001D2FCF" w:rsidP="00F047A4">
            <w:pPr>
              <w:autoSpaceDE w:val="0"/>
              <w:autoSpaceDN w:val="0"/>
              <w:adjustRightInd w:val="0"/>
              <w:rPr>
                <w:rFonts w:eastAsia="Calibri"/>
              </w:rPr>
            </w:pPr>
            <w:r w:rsidRPr="00621A9B">
              <w:rPr>
                <w:rFonts w:eastAsia="Calibri"/>
              </w:rPr>
              <w:t>по формированию</w:t>
            </w:r>
          </w:p>
          <w:p w:rsidR="001D2FCF" w:rsidRPr="00621A9B" w:rsidRDefault="001D2FCF" w:rsidP="00F047A4">
            <w:pPr>
              <w:autoSpaceDE w:val="0"/>
              <w:autoSpaceDN w:val="0"/>
              <w:adjustRightInd w:val="0"/>
              <w:rPr>
                <w:rFonts w:eastAsia="Calibri"/>
              </w:rPr>
            </w:pPr>
            <w:r w:rsidRPr="00621A9B">
              <w:rPr>
                <w:rFonts w:eastAsia="Calibri"/>
              </w:rPr>
              <w:t>толерантных</w:t>
            </w:r>
          </w:p>
          <w:p w:rsidR="001D2FCF" w:rsidRPr="00621A9B" w:rsidRDefault="001D2FCF" w:rsidP="00F047A4">
            <w:pPr>
              <w:autoSpaceDE w:val="0"/>
              <w:autoSpaceDN w:val="0"/>
              <w:adjustRightInd w:val="0"/>
              <w:rPr>
                <w:rFonts w:eastAsia="Calibri"/>
              </w:rPr>
            </w:pPr>
            <w:r w:rsidRPr="00621A9B">
              <w:rPr>
                <w:rFonts w:eastAsia="Calibri"/>
              </w:rPr>
              <w:t xml:space="preserve">отношений </w:t>
            </w:r>
            <w:proofErr w:type="gramStart"/>
            <w:r w:rsidRPr="00621A9B">
              <w:rPr>
                <w:rFonts w:eastAsia="Calibri"/>
              </w:rPr>
              <w:t>между</w:t>
            </w:r>
            <w:proofErr w:type="gramEnd"/>
          </w:p>
          <w:p w:rsidR="001D2FCF" w:rsidRPr="00621A9B" w:rsidRDefault="001D2FCF" w:rsidP="00F047A4">
            <w:pPr>
              <w:autoSpaceDE w:val="0"/>
              <w:autoSpaceDN w:val="0"/>
              <w:adjustRightInd w:val="0"/>
              <w:rPr>
                <w:rFonts w:eastAsia="Calibri"/>
              </w:rPr>
            </w:pPr>
            <w:r w:rsidRPr="00621A9B">
              <w:rPr>
                <w:rFonts w:eastAsia="Calibri"/>
              </w:rPr>
              <w:t>участниками</w:t>
            </w:r>
          </w:p>
          <w:p w:rsidR="001D2FCF" w:rsidRPr="00621A9B" w:rsidRDefault="001D2FCF" w:rsidP="00F047A4">
            <w:pPr>
              <w:autoSpaceDE w:val="0"/>
              <w:autoSpaceDN w:val="0"/>
              <w:adjustRightInd w:val="0"/>
              <w:rPr>
                <w:rFonts w:eastAsia="Calibri"/>
              </w:rPr>
            </w:pPr>
            <w:r w:rsidRPr="00621A9B">
              <w:rPr>
                <w:rFonts w:eastAsia="Calibri"/>
              </w:rPr>
              <w:t>инклюзивного</w:t>
            </w:r>
          </w:p>
          <w:p w:rsidR="002C6CE1" w:rsidRPr="00621A9B" w:rsidRDefault="001D2FCF" w:rsidP="00F047A4">
            <w:pPr>
              <w:autoSpaceDE w:val="0"/>
              <w:autoSpaceDN w:val="0"/>
              <w:adjustRightInd w:val="0"/>
              <w:rPr>
                <w:rFonts w:eastAsia="Calibri"/>
              </w:rPr>
            </w:pPr>
            <w:r w:rsidRPr="00621A9B">
              <w:rPr>
                <w:rFonts w:eastAsia="Calibri"/>
              </w:rPr>
              <w:t>образовательного</w:t>
            </w:r>
            <w:r w:rsidR="002C6CE1" w:rsidRPr="00621A9B">
              <w:t xml:space="preserve"> </w:t>
            </w:r>
            <w:r w:rsidR="002C6CE1" w:rsidRPr="00621A9B">
              <w:rPr>
                <w:rFonts w:eastAsia="Calibri"/>
              </w:rPr>
              <w:t>процесса.</w:t>
            </w:r>
          </w:p>
          <w:p w:rsidR="002C6CE1" w:rsidRPr="00621A9B" w:rsidRDefault="002C6CE1" w:rsidP="00F047A4">
            <w:pPr>
              <w:autoSpaceDE w:val="0"/>
              <w:autoSpaceDN w:val="0"/>
              <w:adjustRightInd w:val="0"/>
              <w:rPr>
                <w:rFonts w:eastAsia="Calibri"/>
              </w:rPr>
            </w:pPr>
            <w:r w:rsidRPr="00621A9B">
              <w:rPr>
                <w:rFonts w:eastAsia="Calibri"/>
              </w:rPr>
              <w:t>Осуществление</w:t>
            </w:r>
          </w:p>
          <w:p w:rsidR="002C6CE1" w:rsidRPr="00621A9B" w:rsidRDefault="002C6CE1" w:rsidP="00F047A4">
            <w:pPr>
              <w:autoSpaceDE w:val="0"/>
              <w:autoSpaceDN w:val="0"/>
              <w:adjustRightInd w:val="0"/>
              <w:rPr>
                <w:rFonts w:eastAsia="Calibri"/>
              </w:rPr>
            </w:pPr>
            <w:r w:rsidRPr="00621A9B">
              <w:rPr>
                <w:rFonts w:eastAsia="Calibri"/>
              </w:rPr>
              <w:t>педагогического</w:t>
            </w:r>
          </w:p>
          <w:p w:rsidR="002C6CE1" w:rsidRPr="00621A9B" w:rsidRDefault="002C6CE1" w:rsidP="00F047A4">
            <w:pPr>
              <w:autoSpaceDE w:val="0"/>
              <w:autoSpaceDN w:val="0"/>
              <w:adjustRightInd w:val="0"/>
              <w:rPr>
                <w:rFonts w:eastAsia="Calibri"/>
              </w:rPr>
            </w:pPr>
            <w:r w:rsidRPr="00621A9B">
              <w:rPr>
                <w:rFonts w:eastAsia="Calibri"/>
              </w:rPr>
              <w:t>мониторинга</w:t>
            </w:r>
          </w:p>
          <w:p w:rsidR="002C6CE1" w:rsidRPr="00621A9B" w:rsidRDefault="002C6CE1" w:rsidP="00F047A4">
            <w:pPr>
              <w:autoSpaceDE w:val="0"/>
              <w:autoSpaceDN w:val="0"/>
              <w:adjustRightInd w:val="0"/>
              <w:rPr>
                <w:rFonts w:eastAsia="Calibri"/>
              </w:rPr>
            </w:pPr>
            <w:r w:rsidRPr="00621A9B">
              <w:rPr>
                <w:rFonts w:eastAsia="Calibri"/>
              </w:rPr>
              <w:t>достижений</w:t>
            </w:r>
          </w:p>
          <w:p w:rsidR="001D2FCF" w:rsidRPr="00621A9B" w:rsidRDefault="002C6CE1"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sz w:val="24"/>
                <w:szCs w:val="24"/>
              </w:rPr>
              <w:t>школьника.</w:t>
            </w:r>
          </w:p>
        </w:tc>
        <w:tc>
          <w:tcPr>
            <w:tcW w:w="2029" w:type="dxa"/>
            <w:shd w:val="clear" w:color="auto" w:fill="auto"/>
          </w:tcPr>
          <w:p w:rsidR="001D2FCF" w:rsidRPr="00621A9B" w:rsidRDefault="001D2FCF"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sz w:val="24"/>
                <w:szCs w:val="24"/>
              </w:rPr>
              <w:t>сентябрь</w:t>
            </w:r>
          </w:p>
        </w:tc>
        <w:tc>
          <w:tcPr>
            <w:tcW w:w="1968" w:type="dxa"/>
            <w:shd w:val="clear" w:color="auto" w:fill="auto"/>
          </w:tcPr>
          <w:p w:rsidR="001D2FCF" w:rsidRPr="00621A9B" w:rsidRDefault="001D2FCF" w:rsidP="00F047A4">
            <w:pPr>
              <w:autoSpaceDE w:val="0"/>
              <w:autoSpaceDN w:val="0"/>
              <w:adjustRightInd w:val="0"/>
              <w:rPr>
                <w:rFonts w:eastAsia="Calibri"/>
              </w:rPr>
            </w:pPr>
            <w:r w:rsidRPr="00621A9B">
              <w:rPr>
                <w:rFonts w:eastAsia="Calibri"/>
              </w:rPr>
              <w:t>Заместитель</w:t>
            </w:r>
          </w:p>
          <w:p w:rsidR="001D2FCF" w:rsidRPr="00621A9B" w:rsidRDefault="001D2FCF" w:rsidP="00F047A4">
            <w:pPr>
              <w:autoSpaceDE w:val="0"/>
              <w:autoSpaceDN w:val="0"/>
              <w:adjustRightInd w:val="0"/>
              <w:rPr>
                <w:rFonts w:eastAsia="Calibri"/>
              </w:rPr>
            </w:pPr>
            <w:r w:rsidRPr="00621A9B">
              <w:rPr>
                <w:rFonts w:eastAsia="Calibri"/>
              </w:rPr>
              <w:t xml:space="preserve">директора </w:t>
            </w:r>
            <w:proofErr w:type="gramStart"/>
            <w:r w:rsidRPr="00621A9B">
              <w:rPr>
                <w:rFonts w:eastAsia="Calibri"/>
              </w:rPr>
              <w:t>по</w:t>
            </w:r>
            <w:proofErr w:type="gramEnd"/>
          </w:p>
          <w:p w:rsidR="001D2FCF" w:rsidRPr="00621A9B" w:rsidRDefault="001D2FCF" w:rsidP="00F047A4">
            <w:pPr>
              <w:autoSpaceDE w:val="0"/>
              <w:autoSpaceDN w:val="0"/>
              <w:adjustRightInd w:val="0"/>
              <w:rPr>
                <w:rFonts w:eastAsia="Calibri"/>
              </w:rPr>
            </w:pPr>
            <w:r w:rsidRPr="00621A9B">
              <w:rPr>
                <w:rFonts w:eastAsia="Calibri"/>
              </w:rPr>
              <w:t>УВР</w:t>
            </w:r>
          </w:p>
          <w:p w:rsidR="001D2FCF" w:rsidRPr="00621A9B" w:rsidRDefault="001D2FCF" w:rsidP="00F047A4">
            <w:pPr>
              <w:autoSpaceDE w:val="0"/>
              <w:autoSpaceDN w:val="0"/>
              <w:adjustRightInd w:val="0"/>
              <w:rPr>
                <w:rFonts w:eastAsia="Calibri"/>
              </w:rPr>
            </w:pPr>
            <w:r w:rsidRPr="00621A9B">
              <w:rPr>
                <w:rFonts w:eastAsia="Calibri"/>
              </w:rPr>
              <w:t>Учителя-</w:t>
            </w:r>
          </w:p>
          <w:p w:rsidR="001D2FCF" w:rsidRPr="00621A9B" w:rsidRDefault="001D2FCF" w:rsidP="00F047A4">
            <w:pPr>
              <w:autoSpaceDE w:val="0"/>
              <w:autoSpaceDN w:val="0"/>
              <w:adjustRightInd w:val="0"/>
              <w:rPr>
                <w:rFonts w:eastAsia="Calibri"/>
              </w:rPr>
            </w:pPr>
            <w:r w:rsidRPr="00621A9B">
              <w:rPr>
                <w:rFonts w:eastAsia="Calibri"/>
              </w:rPr>
              <w:t>предметники,</w:t>
            </w:r>
          </w:p>
          <w:p w:rsidR="001D2FCF" w:rsidRPr="00621A9B" w:rsidRDefault="001D2FCF" w:rsidP="00F047A4">
            <w:pPr>
              <w:autoSpaceDE w:val="0"/>
              <w:autoSpaceDN w:val="0"/>
              <w:adjustRightInd w:val="0"/>
              <w:rPr>
                <w:rFonts w:eastAsia="Calibri"/>
              </w:rPr>
            </w:pPr>
            <w:r w:rsidRPr="00621A9B">
              <w:rPr>
                <w:rFonts w:eastAsia="Calibri"/>
              </w:rPr>
              <w:t>классный</w:t>
            </w:r>
          </w:p>
          <w:p w:rsidR="001D2FCF" w:rsidRPr="00621A9B" w:rsidRDefault="001D2FCF" w:rsidP="00F047A4">
            <w:pPr>
              <w:autoSpaceDE w:val="0"/>
              <w:autoSpaceDN w:val="0"/>
              <w:adjustRightInd w:val="0"/>
              <w:rPr>
                <w:rFonts w:eastAsia="Calibri"/>
              </w:rPr>
            </w:pPr>
            <w:r w:rsidRPr="00621A9B">
              <w:rPr>
                <w:rFonts w:eastAsia="Calibri"/>
              </w:rPr>
              <w:t>руководитель,</w:t>
            </w:r>
          </w:p>
          <w:p w:rsidR="001D2FCF" w:rsidRPr="00621A9B" w:rsidRDefault="001D2FCF" w:rsidP="00F047A4">
            <w:pPr>
              <w:autoSpaceDE w:val="0"/>
              <w:autoSpaceDN w:val="0"/>
              <w:adjustRightInd w:val="0"/>
              <w:rPr>
                <w:rFonts w:eastAsia="Calibri"/>
              </w:rPr>
            </w:pPr>
            <w:r w:rsidRPr="00621A9B">
              <w:rPr>
                <w:rFonts w:eastAsia="Calibri"/>
              </w:rPr>
              <w:t>социальный</w:t>
            </w:r>
          </w:p>
          <w:p w:rsidR="001D2FCF" w:rsidRPr="00621A9B" w:rsidRDefault="001D2FCF" w:rsidP="00F047A4">
            <w:pPr>
              <w:pStyle w:val="114"/>
              <w:keepNext/>
              <w:keepLines/>
              <w:shd w:val="clear" w:color="auto" w:fill="auto"/>
              <w:spacing w:after="0" w:line="360" w:lineRule="auto"/>
              <w:jc w:val="both"/>
              <w:rPr>
                <w:rFonts w:ascii="Times New Roman" w:hAnsi="Times New Roman"/>
                <w:sz w:val="24"/>
                <w:szCs w:val="24"/>
              </w:rPr>
            </w:pPr>
            <w:r w:rsidRPr="00621A9B">
              <w:rPr>
                <w:rFonts w:ascii="Times New Roman" w:hAnsi="Times New Roman"/>
                <w:sz w:val="24"/>
                <w:szCs w:val="24"/>
              </w:rPr>
              <w:t>педагог</w:t>
            </w:r>
            <w:r w:rsidR="00AA528B" w:rsidRPr="00621A9B">
              <w:rPr>
                <w:rFonts w:ascii="Times New Roman" w:hAnsi="Times New Roman"/>
                <w:sz w:val="24"/>
                <w:szCs w:val="24"/>
              </w:rPr>
              <w:t xml:space="preserve">            </w:t>
            </w:r>
          </w:p>
        </w:tc>
      </w:tr>
      <w:tr w:rsidR="00F047A4" w:rsidTr="00F047A4">
        <w:tc>
          <w:tcPr>
            <w:tcW w:w="1859" w:type="dxa"/>
            <w:shd w:val="clear" w:color="auto" w:fill="auto"/>
          </w:tcPr>
          <w:p w:rsidR="002C6CE1" w:rsidRPr="00F047A4" w:rsidRDefault="002C6CE1" w:rsidP="00F047A4">
            <w:pPr>
              <w:autoSpaceDE w:val="0"/>
              <w:autoSpaceDN w:val="0"/>
              <w:adjustRightInd w:val="0"/>
              <w:rPr>
                <w:rFonts w:eastAsia="Calibri"/>
              </w:rPr>
            </w:pPr>
            <w:r w:rsidRPr="00F047A4">
              <w:rPr>
                <w:rFonts w:eastAsia="Calibri"/>
              </w:rPr>
              <w:t>Обеспечить</w:t>
            </w:r>
          </w:p>
          <w:p w:rsidR="002C6CE1" w:rsidRPr="00F047A4" w:rsidRDefault="002C6CE1" w:rsidP="00F047A4">
            <w:pPr>
              <w:autoSpaceDE w:val="0"/>
              <w:autoSpaceDN w:val="0"/>
              <w:adjustRightInd w:val="0"/>
              <w:rPr>
                <w:rFonts w:eastAsia="Calibri"/>
              </w:rPr>
            </w:pPr>
            <w:r w:rsidRPr="00F047A4">
              <w:rPr>
                <w:rFonts w:eastAsia="Calibri"/>
              </w:rPr>
              <w:t>психологическое</w:t>
            </w:r>
          </w:p>
          <w:p w:rsidR="002C6CE1" w:rsidRPr="00F047A4" w:rsidRDefault="002C6CE1" w:rsidP="00F047A4">
            <w:pPr>
              <w:autoSpaceDE w:val="0"/>
              <w:autoSpaceDN w:val="0"/>
              <w:adjustRightInd w:val="0"/>
              <w:rPr>
                <w:rFonts w:eastAsia="Calibri"/>
              </w:rPr>
            </w:pPr>
            <w:r w:rsidRPr="00F047A4">
              <w:rPr>
                <w:rFonts w:eastAsia="Calibri"/>
              </w:rPr>
              <w:t>и логопедическое</w:t>
            </w:r>
          </w:p>
          <w:p w:rsidR="002C6CE1" w:rsidRPr="00F047A4" w:rsidRDefault="002C6CE1" w:rsidP="00F047A4">
            <w:pPr>
              <w:autoSpaceDE w:val="0"/>
              <w:autoSpaceDN w:val="0"/>
              <w:adjustRightInd w:val="0"/>
              <w:rPr>
                <w:rFonts w:eastAsia="Calibri"/>
              </w:rPr>
            </w:pPr>
            <w:r w:rsidRPr="00F047A4">
              <w:rPr>
                <w:rFonts w:eastAsia="Calibri"/>
              </w:rPr>
              <w:t>сопровождение</w:t>
            </w:r>
          </w:p>
          <w:p w:rsidR="002C6CE1" w:rsidRPr="00F047A4" w:rsidRDefault="002C6CE1" w:rsidP="00F047A4">
            <w:pPr>
              <w:autoSpaceDE w:val="0"/>
              <w:autoSpaceDN w:val="0"/>
              <w:adjustRightInd w:val="0"/>
              <w:rPr>
                <w:rFonts w:eastAsia="Calibri"/>
              </w:rPr>
            </w:pPr>
            <w:r w:rsidRPr="00F047A4">
              <w:rPr>
                <w:rFonts w:eastAsia="Calibri"/>
              </w:rPr>
              <w:t>детей «группы</w:t>
            </w:r>
          </w:p>
          <w:p w:rsidR="001D2FCF" w:rsidRPr="00F047A4" w:rsidRDefault="002C6CE1" w:rsidP="00F047A4">
            <w:pPr>
              <w:pStyle w:val="114"/>
              <w:keepNext/>
              <w:keepLines/>
              <w:shd w:val="clear" w:color="auto" w:fill="auto"/>
              <w:spacing w:after="0" w:line="360" w:lineRule="auto"/>
              <w:jc w:val="both"/>
              <w:rPr>
                <w:rFonts w:ascii="Times New Roman" w:hAnsi="Times New Roman"/>
                <w:sz w:val="24"/>
                <w:szCs w:val="24"/>
              </w:rPr>
            </w:pPr>
            <w:r w:rsidRPr="00F047A4">
              <w:rPr>
                <w:rFonts w:ascii="Times New Roman" w:hAnsi="Times New Roman"/>
                <w:sz w:val="24"/>
                <w:szCs w:val="24"/>
              </w:rPr>
              <w:t>риска»</w:t>
            </w:r>
          </w:p>
        </w:tc>
        <w:tc>
          <w:tcPr>
            <w:tcW w:w="1796" w:type="dxa"/>
            <w:shd w:val="clear" w:color="auto" w:fill="auto"/>
          </w:tcPr>
          <w:p w:rsidR="002C6CE1" w:rsidRPr="00F047A4" w:rsidRDefault="002C6CE1" w:rsidP="00F047A4">
            <w:pPr>
              <w:autoSpaceDE w:val="0"/>
              <w:autoSpaceDN w:val="0"/>
              <w:adjustRightInd w:val="0"/>
              <w:rPr>
                <w:rFonts w:eastAsia="Calibri"/>
              </w:rPr>
            </w:pPr>
            <w:r w:rsidRPr="00F047A4">
              <w:rPr>
                <w:rFonts w:eastAsia="Calibri"/>
              </w:rPr>
              <w:t>Позитивная</w:t>
            </w:r>
          </w:p>
          <w:p w:rsidR="002C6CE1" w:rsidRPr="00F047A4" w:rsidRDefault="002C6CE1" w:rsidP="00F047A4">
            <w:pPr>
              <w:autoSpaceDE w:val="0"/>
              <w:autoSpaceDN w:val="0"/>
              <w:adjustRightInd w:val="0"/>
              <w:rPr>
                <w:rFonts w:eastAsia="Calibri"/>
              </w:rPr>
            </w:pPr>
            <w:r w:rsidRPr="00F047A4">
              <w:rPr>
                <w:rFonts w:eastAsia="Calibri"/>
              </w:rPr>
              <w:t>динамика</w:t>
            </w:r>
          </w:p>
          <w:p w:rsidR="002C6CE1" w:rsidRPr="00F047A4" w:rsidRDefault="002C6CE1" w:rsidP="00F047A4">
            <w:pPr>
              <w:autoSpaceDE w:val="0"/>
              <w:autoSpaceDN w:val="0"/>
              <w:adjustRightInd w:val="0"/>
              <w:rPr>
                <w:rFonts w:eastAsia="Calibri"/>
              </w:rPr>
            </w:pPr>
            <w:r w:rsidRPr="00F047A4">
              <w:rPr>
                <w:rFonts w:eastAsia="Calibri"/>
              </w:rPr>
              <w:t>развиваемых</w:t>
            </w:r>
          </w:p>
          <w:p w:rsidR="001D2FCF" w:rsidRPr="00F047A4" w:rsidRDefault="002C6CE1" w:rsidP="00F047A4">
            <w:pPr>
              <w:pStyle w:val="114"/>
              <w:keepNext/>
              <w:keepLines/>
              <w:shd w:val="clear" w:color="auto" w:fill="auto"/>
              <w:spacing w:after="0" w:line="360" w:lineRule="auto"/>
              <w:jc w:val="both"/>
              <w:rPr>
                <w:rFonts w:ascii="Times New Roman" w:hAnsi="Times New Roman"/>
                <w:sz w:val="24"/>
                <w:szCs w:val="24"/>
              </w:rPr>
            </w:pPr>
            <w:r w:rsidRPr="00F047A4">
              <w:rPr>
                <w:rFonts w:ascii="Times New Roman" w:hAnsi="Times New Roman"/>
                <w:sz w:val="24"/>
                <w:szCs w:val="24"/>
              </w:rPr>
              <w:t>параметров</w:t>
            </w:r>
          </w:p>
        </w:tc>
        <w:tc>
          <w:tcPr>
            <w:tcW w:w="1918" w:type="dxa"/>
            <w:shd w:val="clear" w:color="auto" w:fill="auto"/>
          </w:tcPr>
          <w:p w:rsidR="002C6CE1" w:rsidRPr="00F047A4" w:rsidRDefault="002C6CE1" w:rsidP="00F047A4">
            <w:pPr>
              <w:autoSpaceDE w:val="0"/>
              <w:autoSpaceDN w:val="0"/>
              <w:adjustRightInd w:val="0"/>
              <w:rPr>
                <w:rFonts w:eastAsia="Calibri"/>
              </w:rPr>
            </w:pPr>
            <w:r w:rsidRPr="00F047A4">
              <w:rPr>
                <w:rFonts w:eastAsia="Calibri"/>
              </w:rPr>
              <w:t>1.Формирование</w:t>
            </w:r>
          </w:p>
          <w:p w:rsidR="002C6CE1" w:rsidRPr="00F047A4" w:rsidRDefault="002C6CE1" w:rsidP="00F047A4">
            <w:pPr>
              <w:autoSpaceDE w:val="0"/>
              <w:autoSpaceDN w:val="0"/>
              <w:adjustRightInd w:val="0"/>
              <w:rPr>
                <w:rFonts w:eastAsia="Calibri"/>
              </w:rPr>
            </w:pPr>
            <w:r w:rsidRPr="00F047A4">
              <w:rPr>
                <w:rFonts w:eastAsia="Calibri"/>
              </w:rPr>
              <w:t xml:space="preserve">групп </w:t>
            </w:r>
            <w:proofErr w:type="gramStart"/>
            <w:r w:rsidRPr="00F047A4">
              <w:rPr>
                <w:rFonts w:eastAsia="Calibri"/>
              </w:rPr>
              <w:t>для</w:t>
            </w:r>
            <w:proofErr w:type="gramEnd"/>
          </w:p>
          <w:p w:rsidR="002C6CE1" w:rsidRPr="00F047A4" w:rsidRDefault="002C6CE1" w:rsidP="00F047A4">
            <w:pPr>
              <w:autoSpaceDE w:val="0"/>
              <w:autoSpaceDN w:val="0"/>
              <w:adjustRightInd w:val="0"/>
              <w:rPr>
                <w:rFonts w:eastAsia="Calibri"/>
              </w:rPr>
            </w:pPr>
            <w:r w:rsidRPr="00F047A4">
              <w:rPr>
                <w:rFonts w:eastAsia="Calibri"/>
              </w:rPr>
              <w:t>коррекционной</w:t>
            </w:r>
          </w:p>
          <w:p w:rsidR="002C6CE1" w:rsidRPr="00F047A4" w:rsidRDefault="002C6CE1" w:rsidP="00F047A4">
            <w:pPr>
              <w:autoSpaceDE w:val="0"/>
              <w:autoSpaceDN w:val="0"/>
              <w:adjustRightInd w:val="0"/>
              <w:rPr>
                <w:rFonts w:eastAsia="Calibri"/>
              </w:rPr>
            </w:pPr>
            <w:r w:rsidRPr="00F047A4">
              <w:rPr>
                <w:rFonts w:eastAsia="Calibri"/>
              </w:rPr>
              <w:t>работы.</w:t>
            </w:r>
          </w:p>
          <w:p w:rsidR="002C6CE1" w:rsidRPr="00F047A4" w:rsidRDefault="002C6CE1" w:rsidP="00F047A4">
            <w:pPr>
              <w:autoSpaceDE w:val="0"/>
              <w:autoSpaceDN w:val="0"/>
              <w:adjustRightInd w:val="0"/>
              <w:rPr>
                <w:rFonts w:eastAsia="Calibri"/>
              </w:rPr>
            </w:pPr>
            <w:r w:rsidRPr="00F047A4">
              <w:rPr>
                <w:rFonts w:eastAsia="Calibri"/>
              </w:rPr>
              <w:t>2.Составление</w:t>
            </w:r>
          </w:p>
          <w:p w:rsidR="002C6CE1" w:rsidRPr="00F047A4" w:rsidRDefault="002C6CE1" w:rsidP="00F047A4">
            <w:pPr>
              <w:autoSpaceDE w:val="0"/>
              <w:autoSpaceDN w:val="0"/>
              <w:adjustRightInd w:val="0"/>
              <w:rPr>
                <w:rFonts w:eastAsia="Calibri"/>
              </w:rPr>
            </w:pPr>
            <w:r w:rsidRPr="00F047A4">
              <w:rPr>
                <w:rFonts w:eastAsia="Calibri"/>
              </w:rPr>
              <w:t>расписания занятий.</w:t>
            </w:r>
          </w:p>
          <w:p w:rsidR="002C6CE1" w:rsidRPr="00F047A4" w:rsidRDefault="002C6CE1" w:rsidP="00F047A4">
            <w:pPr>
              <w:autoSpaceDE w:val="0"/>
              <w:autoSpaceDN w:val="0"/>
              <w:adjustRightInd w:val="0"/>
              <w:rPr>
                <w:rFonts w:eastAsia="Calibri"/>
              </w:rPr>
            </w:pPr>
            <w:r w:rsidRPr="00F047A4">
              <w:rPr>
                <w:rFonts w:eastAsia="Calibri"/>
              </w:rPr>
              <w:t>3. Проведение</w:t>
            </w:r>
          </w:p>
          <w:p w:rsidR="002C6CE1" w:rsidRPr="00F047A4" w:rsidRDefault="002C6CE1" w:rsidP="00F047A4">
            <w:pPr>
              <w:autoSpaceDE w:val="0"/>
              <w:autoSpaceDN w:val="0"/>
              <w:adjustRightInd w:val="0"/>
              <w:rPr>
                <w:rFonts w:eastAsia="Calibri"/>
              </w:rPr>
            </w:pPr>
            <w:r w:rsidRPr="00F047A4">
              <w:rPr>
                <w:rFonts w:eastAsia="Calibri"/>
              </w:rPr>
              <w:t>коррекционных</w:t>
            </w:r>
          </w:p>
          <w:p w:rsidR="002C6CE1" w:rsidRPr="00F047A4" w:rsidRDefault="002C6CE1" w:rsidP="00F047A4">
            <w:pPr>
              <w:autoSpaceDE w:val="0"/>
              <w:autoSpaceDN w:val="0"/>
              <w:adjustRightInd w:val="0"/>
              <w:rPr>
                <w:rFonts w:eastAsia="Calibri"/>
              </w:rPr>
            </w:pPr>
            <w:r w:rsidRPr="00F047A4">
              <w:rPr>
                <w:rFonts w:eastAsia="Calibri"/>
              </w:rPr>
              <w:t>занятий.</w:t>
            </w:r>
          </w:p>
          <w:p w:rsidR="002C6CE1" w:rsidRPr="00F047A4" w:rsidRDefault="002C6CE1" w:rsidP="00F047A4">
            <w:pPr>
              <w:autoSpaceDE w:val="0"/>
              <w:autoSpaceDN w:val="0"/>
              <w:adjustRightInd w:val="0"/>
              <w:rPr>
                <w:rFonts w:eastAsia="Calibri"/>
              </w:rPr>
            </w:pPr>
            <w:r w:rsidRPr="00F047A4">
              <w:rPr>
                <w:rFonts w:eastAsia="Calibri"/>
              </w:rPr>
              <w:t>4. Отслеживание</w:t>
            </w:r>
          </w:p>
          <w:p w:rsidR="002C6CE1" w:rsidRPr="00F047A4" w:rsidRDefault="002C6CE1" w:rsidP="00F047A4">
            <w:pPr>
              <w:autoSpaceDE w:val="0"/>
              <w:autoSpaceDN w:val="0"/>
              <w:adjustRightInd w:val="0"/>
              <w:rPr>
                <w:rFonts w:eastAsia="Calibri"/>
              </w:rPr>
            </w:pPr>
            <w:r w:rsidRPr="00F047A4">
              <w:rPr>
                <w:rFonts w:eastAsia="Calibri"/>
              </w:rPr>
              <w:t>динамики развития</w:t>
            </w:r>
          </w:p>
          <w:p w:rsidR="001D2FCF" w:rsidRPr="00F047A4" w:rsidRDefault="002C6CE1" w:rsidP="00F047A4">
            <w:pPr>
              <w:pStyle w:val="114"/>
              <w:keepNext/>
              <w:keepLines/>
              <w:shd w:val="clear" w:color="auto" w:fill="auto"/>
              <w:spacing w:after="0" w:line="360" w:lineRule="auto"/>
              <w:jc w:val="both"/>
              <w:rPr>
                <w:rFonts w:ascii="Times New Roman" w:hAnsi="Times New Roman"/>
                <w:sz w:val="24"/>
                <w:szCs w:val="24"/>
              </w:rPr>
            </w:pPr>
            <w:r w:rsidRPr="00F047A4">
              <w:rPr>
                <w:rFonts w:ascii="Times New Roman" w:hAnsi="Times New Roman"/>
                <w:sz w:val="24"/>
                <w:szCs w:val="24"/>
              </w:rPr>
              <w:t>ребенка</w:t>
            </w:r>
          </w:p>
        </w:tc>
        <w:tc>
          <w:tcPr>
            <w:tcW w:w="2029" w:type="dxa"/>
            <w:shd w:val="clear" w:color="auto" w:fill="auto"/>
          </w:tcPr>
          <w:p w:rsidR="002C6CE1" w:rsidRPr="00F047A4" w:rsidRDefault="002C6CE1" w:rsidP="00F047A4">
            <w:pPr>
              <w:autoSpaceDE w:val="0"/>
              <w:autoSpaceDN w:val="0"/>
              <w:adjustRightInd w:val="0"/>
              <w:rPr>
                <w:rFonts w:eastAsia="Calibri"/>
              </w:rPr>
            </w:pPr>
            <w:r w:rsidRPr="00F047A4">
              <w:rPr>
                <w:rFonts w:eastAsia="Calibri"/>
              </w:rPr>
              <w:t>Сентябрь</w:t>
            </w:r>
          </w:p>
          <w:p w:rsidR="002C6CE1" w:rsidRPr="00F047A4" w:rsidRDefault="002C6CE1" w:rsidP="00F047A4">
            <w:pPr>
              <w:autoSpaceDE w:val="0"/>
              <w:autoSpaceDN w:val="0"/>
              <w:adjustRightInd w:val="0"/>
              <w:rPr>
                <w:rFonts w:eastAsia="Calibri"/>
              </w:rPr>
            </w:pPr>
          </w:p>
          <w:p w:rsidR="002C6CE1" w:rsidRPr="00F047A4" w:rsidRDefault="002C6CE1" w:rsidP="00F047A4">
            <w:pPr>
              <w:autoSpaceDE w:val="0"/>
              <w:autoSpaceDN w:val="0"/>
              <w:adjustRightInd w:val="0"/>
              <w:rPr>
                <w:rFonts w:eastAsia="Calibri"/>
              </w:rPr>
            </w:pPr>
          </w:p>
          <w:p w:rsidR="002C6CE1" w:rsidRPr="00F047A4" w:rsidRDefault="002C6CE1" w:rsidP="00F047A4">
            <w:pPr>
              <w:autoSpaceDE w:val="0"/>
              <w:autoSpaceDN w:val="0"/>
              <w:adjustRightInd w:val="0"/>
              <w:rPr>
                <w:rFonts w:eastAsia="Calibri"/>
              </w:rPr>
            </w:pPr>
          </w:p>
          <w:p w:rsidR="002C6CE1" w:rsidRPr="00F047A4" w:rsidRDefault="002C6CE1" w:rsidP="00F047A4">
            <w:pPr>
              <w:autoSpaceDE w:val="0"/>
              <w:autoSpaceDN w:val="0"/>
              <w:adjustRightInd w:val="0"/>
              <w:rPr>
                <w:rFonts w:eastAsia="Calibri"/>
              </w:rPr>
            </w:pPr>
          </w:p>
          <w:p w:rsidR="001D2FCF" w:rsidRPr="00F047A4" w:rsidRDefault="002C6CE1" w:rsidP="00F047A4">
            <w:pPr>
              <w:pStyle w:val="114"/>
              <w:keepNext/>
              <w:keepLines/>
              <w:shd w:val="clear" w:color="auto" w:fill="auto"/>
              <w:spacing w:after="0" w:line="360" w:lineRule="auto"/>
              <w:jc w:val="both"/>
              <w:rPr>
                <w:rFonts w:ascii="Times New Roman" w:hAnsi="Times New Roman"/>
                <w:sz w:val="24"/>
                <w:szCs w:val="24"/>
              </w:rPr>
            </w:pPr>
            <w:r w:rsidRPr="00F047A4">
              <w:rPr>
                <w:rFonts w:ascii="Times New Roman" w:hAnsi="Times New Roman"/>
                <w:sz w:val="24"/>
                <w:szCs w:val="24"/>
              </w:rPr>
              <w:t>сентябрь-май</w:t>
            </w:r>
          </w:p>
        </w:tc>
        <w:tc>
          <w:tcPr>
            <w:tcW w:w="1968" w:type="dxa"/>
            <w:shd w:val="clear" w:color="auto" w:fill="auto"/>
          </w:tcPr>
          <w:p w:rsidR="002C6CE1" w:rsidRPr="00F047A4" w:rsidRDefault="002C6CE1" w:rsidP="00F047A4">
            <w:pPr>
              <w:autoSpaceDE w:val="0"/>
              <w:autoSpaceDN w:val="0"/>
              <w:adjustRightInd w:val="0"/>
              <w:rPr>
                <w:rFonts w:eastAsia="Calibri"/>
              </w:rPr>
            </w:pPr>
            <w:r w:rsidRPr="00F047A4">
              <w:rPr>
                <w:rFonts w:eastAsia="Calibri"/>
              </w:rPr>
              <w:t>Педагог-</w:t>
            </w:r>
          </w:p>
          <w:p w:rsidR="001D2FCF" w:rsidRPr="00F047A4" w:rsidRDefault="002C6CE1" w:rsidP="00F047A4">
            <w:pPr>
              <w:pStyle w:val="114"/>
              <w:keepNext/>
              <w:keepLines/>
              <w:shd w:val="clear" w:color="auto" w:fill="auto"/>
              <w:spacing w:after="0" w:line="360" w:lineRule="auto"/>
              <w:jc w:val="both"/>
              <w:rPr>
                <w:rFonts w:ascii="Times New Roman" w:hAnsi="Times New Roman"/>
                <w:sz w:val="24"/>
                <w:szCs w:val="24"/>
              </w:rPr>
            </w:pPr>
            <w:r w:rsidRPr="00F047A4">
              <w:rPr>
                <w:rFonts w:ascii="Times New Roman" w:hAnsi="Times New Roman"/>
                <w:sz w:val="24"/>
                <w:szCs w:val="24"/>
              </w:rPr>
              <w:t>психолог</w:t>
            </w:r>
          </w:p>
        </w:tc>
      </w:tr>
      <w:tr w:rsidR="002C6CE1" w:rsidTr="00F047A4">
        <w:tc>
          <w:tcPr>
            <w:tcW w:w="9570" w:type="dxa"/>
            <w:gridSpan w:val="5"/>
            <w:shd w:val="clear" w:color="auto" w:fill="auto"/>
          </w:tcPr>
          <w:p w:rsidR="002C6CE1" w:rsidRPr="00F047A4" w:rsidRDefault="002C6CE1" w:rsidP="00F047A4">
            <w:pPr>
              <w:pStyle w:val="114"/>
              <w:keepNext/>
              <w:keepLines/>
              <w:shd w:val="clear" w:color="auto" w:fill="auto"/>
              <w:spacing w:after="0" w:line="360" w:lineRule="auto"/>
              <w:jc w:val="both"/>
              <w:rPr>
                <w:rFonts w:ascii="Times New Roman" w:hAnsi="Times New Roman"/>
                <w:sz w:val="24"/>
                <w:szCs w:val="24"/>
              </w:rPr>
            </w:pPr>
            <w:r w:rsidRPr="00F047A4">
              <w:rPr>
                <w:rFonts w:ascii="Times New Roman,Bold" w:hAnsi="Times New Roman,Bold" w:cs="Times New Roman,Bold"/>
                <w:b/>
                <w:bCs/>
              </w:rPr>
              <w:t>Лечебно – профилактическая работа</w:t>
            </w:r>
          </w:p>
        </w:tc>
      </w:tr>
      <w:tr w:rsidR="00F047A4" w:rsidTr="00F047A4">
        <w:tc>
          <w:tcPr>
            <w:tcW w:w="1859" w:type="dxa"/>
            <w:shd w:val="clear" w:color="auto" w:fill="auto"/>
          </w:tcPr>
          <w:p w:rsidR="002C6CE1" w:rsidRPr="00F047A4" w:rsidRDefault="002C6CE1" w:rsidP="00F047A4">
            <w:pPr>
              <w:autoSpaceDE w:val="0"/>
              <w:autoSpaceDN w:val="0"/>
              <w:adjustRightInd w:val="0"/>
              <w:rPr>
                <w:rFonts w:eastAsia="Calibri"/>
              </w:rPr>
            </w:pPr>
            <w:r w:rsidRPr="00F047A4">
              <w:rPr>
                <w:rFonts w:eastAsia="Calibri"/>
              </w:rPr>
              <w:t>Создание</w:t>
            </w:r>
          </w:p>
          <w:p w:rsidR="002C6CE1" w:rsidRPr="00F047A4" w:rsidRDefault="002C6CE1" w:rsidP="00F047A4">
            <w:pPr>
              <w:autoSpaceDE w:val="0"/>
              <w:autoSpaceDN w:val="0"/>
              <w:adjustRightInd w:val="0"/>
              <w:rPr>
                <w:rFonts w:eastAsia="Calibri"/>
              </w:rPr>
            </w:pPr>
            <w:r w:rsidRPr="00F047A4">
              <w:rPr>
                <w:rFonts w:eastAsia="Calibri"/>
              </w:rPr>
              <w:t xml:space="preserve">условий </w:t>
            </w:r>
            <w:proofErr w:type="gramStart"/>
            <w:r w:rsidRPr="00F047A4">
              <w:rPr>
                <w:rFonts w:eastAsia="Calibri"/>
              </w:rPr>
              <w:t>для</w:t>
            </w:r>
            <w:proofErr w:type="gramEnd"/>
          </w:p>
          <w:p w:rsidR="002C6CE1" w:rsidRPr="00F047A4" w:rsidRDefault="002C6CE1" w:rsidP="00F047A4">
            <w:pPr>
              <w:autoSpaceDE w:val="0"/>
              <w:autoSpaceDN w:val="0"/>
              <w:adjustRightInd w:val="0"/>
              <w:rPr>
                <w:rFonts w:eastAsia="Calibri"/>
              </w:rPr>
            </w:pPr>
            <w:r w:rsidRPr="00F047A4">
              <w:rPr>
                <w:rFonts w:eastAsia="Calibri"/>
              </w:rPr>
              <w:t>сохранения и</w:t>
            </w:r>
          </w:p>
          <w:p w:rsidR="002C6CE1" w:rsidRPr="00F047A4" w:rsidRDefault="002C6CE1" w:rsidP="00F047A4">
            <w:pPr>
              <w:autoSpaceDE w:val="0"/>
              <w:autoSpaceDN w:val="0"/>
              <w:adjustRightInd w:val="0"/>
              <w:rPr>
                <w:rFonts w:eastAsia="Calibri"/>
              </w:rPr>
            </w:pPr>
            <w:r w:rsidRPr="00F047A4">
              <w:rPr>
                <w:rFonts w:eastAsia="Calibri"/>
              </w:rPr>
              <w:t>укрепления</w:t>
            </w:r>
          </w:p>
          <w:p w:rsidR="002C6CE1" w:rsidRPr="00F047A4" w:rsidRDefault="002C6CE1" w:rsidP="00F047A4">
            <w:pPr>
              <w:autoSpaceDE w:val="0"/>
              <w:autoSpaceDN w:val="0"/>
              <w:adjustRightInd w:val="0"/>
              <w:rPr>
                <w:rFonts w:eastAsia="Calibri"/>
              </w:rPr>
            </w:pPr>
            <w:r w:rsidRPr="00F047A4">
              <w:rPr>
                <w:rFonts w:eastAsia="Calibri"/>
              </w:rPr>
              <w:t>здоровья</w:t>
            </w:r>
          </w:p>
          <w:p w:rsidR="002C6CE1" w:rsidRPr="00F047A4" w:rsidRDefault="002C6CE1" w:rsidP="00F047A4">
            <w:pPr>
              <w:autoSpaceDE w:val="0"/>
              <w:autoSpaceDN w:val="0"/>
              <w:adjustRightInd w:val="0"/>
              <w:rPr>
                <w:rFonts w:eastAsia="Calibri"/>
              </w:rPr>
            </w:pPr>
            <w:r w:rsidRPr="00F047A4">
              <w:rPr>
                <w:rFonts w:eastAsia="Calibri"/>
              </w:rPr>
              <w:t>обучающихся</w:t>
            </w:r>
          </w:p>
          <w:p w:rsidR="002C6CE1" w:rsidRPr="00F047A4" w:rsidRDefault="002C6CE1" w:rsidP="00F047A4">
            <w:pPr>
              <w:pStyle w:val="114"/>
              <w:keepNext/>
              <w:keepLines/>
              <w:shd w:val="clear" w:color="auto" w:fill="auto"/>
              <w:spacing w:after="0" w:line="360" w:lineRule="auto"/>
              <w:jc w:val="both"/>
              <w:rPr>
                <w:rFonts w:ascii="Times New Roman" w:hAnsi="Times New Roman"/>
                <w:sz w:val="24"/>
                <w:szCs w:val="24"/>
              </w:rPr>
            </w:pPr>
            <w:r w:rsidRPr="00F047A4">
              <w:rPr>
                <w:rFonts w:ascii="Times New Roman" w:hAnsi="Times New Roman"/>
                <w:sz w:val="24"/>
                <w:szCs w:val="24"/>
              </w:rPr>
              <w:t>«группы риска»</w:t>
            </w:r>
          </w:p>
        </w:tc>
        <w:tc>
          <w:tcPr>
            <w:tcW w:w="1796" w:type="dxa"/>
            <w:shd w:val="clear" w:color="auto" w:fill="auto"/>
          </w:tcPr>
          <w:p w:rsidR="002C6CE1" w:rsidRPr="00F047A4" w:rsidRDefault="002C6CE1" w:rsidP="00F047A4">
            <w:pPr>
              <w:pStyle w:val="114"/>
              <w:keepNext/>
              <w:keepLines/>
              <w:shd w:val="clear" w:color="auto" w:fill="auto"/>
              <w:spacing w:after="0" w:line="360" w:lineRule="auto"/>
              <w:jc w:val="both"/>
              <w:rPr>
                <w:rFonts w:ascii="Times New Roman" w:hAnsi="Times New Roman"/>
                <w:sz w:val="24"/>
                <w:szCs w:val="24"/>
              </w:rPr>
            </w:pPr>
          </w:p>
        </w:tc>
        <w:tc>
          <w:tcPr>
            <w:tcW w:w="1918" w:type="dxa"/>
            <w:shd w:val="clear" w:color="auto" w:fill="auto"/>
          </w:tcPr>
          <w:p w:rsidR="002C6CE1" w:rsidRPr="00F047A4" w:rsidRDefault="002C6CE1" w:rsidP="00F047A4">
            <w:pPr>
              <w:autoSpaceDE w:val="0"/>
              <w:autoSpaceDN w:val="0"/>
              <w:adjustRightInd w:val="0"/>
              <w:rPr>
                <w:rFonts w:eastAsia="Calibri"/>
              </w:rPr>
            </w:pPr>
            <w:r w:rsidRPr="00F047A4">
              <w:rPr>
                <w:rFonts w:eastAsia="Calibri"/>
              </w:rPr>
              <w:t>Разработка</w:t>
            </w:r>
          </w:p>
          <w:p w:rsidR="002C6CE1" w:rsidRPr="00F047A4" w:rsidRDefault="002C6CE1" w:rsidP="00F047A4">
            <w:pPr>
              <w:autoSpaceDE w:val="0"/>
              <w:autoSpaceDN w:val="0"/>
              <w:adjustRightInd w:val="0"/>
              <w:rPr>
                <w:rFonts w:eastAsia="Calibri"/>
              </w:rPr>
            </w:pPr>
            <w:r w:rsidRPr="00F047A4">
              <w:rPr>
                <w:rFonts w:eastAsia="Calibri"/>
              </w:rPr>
              <w:t xml:space="preserve">рекомендаций </w:t>
            </w:r>
            <w:proofErr w:type="gramStart"/>
            <w:r w:rsidRPr="00F047A4">
              <w:rPr>
                <w:rFonts w:eastAsia="Calibri"/>
              </w:rPr>
              <w:t>для</w:t>
            </w:r>
            <w:proofErr w:type="gramEnd"/>
          </w:p>
          <w:p w:rsidR="002C6CE1" w:rsidRPr="00F047A4" w:rsidRDefault="002C6CE1" w:rsidP="00F047A4">
            <w:pPr>
              <w:autoSpaceDE w:val="0"/>
              <w:autoSpaceDN w:val="0"/>
              <w:adjustRightInd w:val="0"/>
              <w:rPr>
                <w:rFonts w:eastAsia="Calibri"/>
              </w:rPr>
            </w:pPr>
            <w:r w:rsidRPr="00F047A4">
              <w:rPr>
                <w:rFonts w:eastAsia="Calibri"/>
              </w:rPr>
              <w:t>педагогов, учителя, и</w:t>
            </w:r>
          </w:p>
          <w:p w:rsidR="002C6CE1" w:rsidRPr="00F047A4" w:rsidRDefault="002C6CE1" w:rsidP="00F047A4">
            <w:pPr>
              <w:autoSpaceDE w:val="0"/>
              <w:autoSpaceDN w:val="0"/>
              <w:adjustRightInd w:val="0"/>
              <w:rPr>
                <w:rFonts w:eastAsia="Calibri"/>
              </w:rPr>
            </w:pPr>
            <w:r w:rsidRPr="00F047A4">
              <w:rPr>
                <w:rFonts w:eastAsia="Calibri"/>
              </w:rPr>
              <w:t xml:space="preserve">родителей по работе </w:t>
            </w:r>
            <w:proofErr w:type="gramStart"/>
            <w:r w:rsidRPr="00F047A4">
              <w:rPr>
                <w:rFonts w:eastAsia="Calibri"/>
              </w:rPr>
              <w:t>с</w:t>
            </w:r>
            <w:proofErr w:type="gramEnd"/>
          </w:p>
          <w:p w:rsidR="002C6CE1" w:rsidRPr="00F047A4" w:rsidRDefault="002C6CE1" w:rsidP="00F047A4">
            <w:pPr>
              <w:autoSpaceDE w:val="0"/>
              <w:autoSpaceDN w:val="0"/>
              <w:adjustRightInd w:val="0"/>
              <w:rPr>
                <w:rFonts w:eastAsia="Calibri"/>
              </w:rPr>
            </w:pPr>
            <w:r w:rsidRPr="00F047A4">
              <w:rPr>
                <w:rFonts w:eastAsia="Calibri"/>
              </w:rPr>
              <w:t>детьми с ЗПР.</w:t>
            </w:r>
          </w:p>
          <w:p w:rsidR="002C6CE1" w:rsidRPr="00F047A4" w:rsidRDefault="002C6CE1" w:rsidP="00F047A4">
            <w:pPr>
              <w:autoSpaceDE w:val="0"/>
              <w:autoSpaceDN w:val="0"/>
              <w:adjustRightInd w:val="0"/>
              <w:rPr>
                <w:rFonts w:eastAsia="Calibri"/>
              </w:rPr>
            </w:pPr>
            <w:r w:rsidRPr="00F047A4">
              <w:rPr>
                <w:rFonts w:eastAsia="Calibri"/>
              </w:rPr>
              <w:t>Внедрение</w:t>
            </w:r>
          </w:p>
          <w:p w:rsidR="002C6CE1" w:rsidRPr="00F047A4" w:rsidRDefault="002C6CE1" w:rsidP="00F047A4">
            <w:pPr>
              <w:autoSpaceDE w:val="0"/>
              <w:autoSpaceDN w:val="0"/>
              <w:adjustRightInd w:val="0"/>
              <w:rPr>
                <w:rFonts w:eastAsia="Calibri"/>
              </w:rPr>
            </w:pPr>
            <w:r w:rsidRPr="00F047A4">
              <w:rPr>
                <w:rFonts w:eastAsia="Calibri"/>
              </w:rPr>
              <w:t>здоровьесберегающих</w:t>
            </w:r>
          </w:p>
          <w:p w:rsidR="002C6CE1" w:rsidRPr="00F047A4" w:rsidRDefault="002C6CE1" w:rsidP="00F047A4">
            <w:pPr>
              <w:autoSpaceDE w:val="0"/>
              <w:autoSpaceDN w:val="0"/>
              <w:adjustRightInd w:val="0"/>
              <w:rPr>
                <w:rFonts w:eastAsia="Calibri"/>
              </w:rPr>
            </w:pPr>
            <w:r w:rsidRPr="00F047A4">
              <w:rPr>
                <w:rFonts w:eastAsia="Calibri"/>
              </w:rPr>
              <w:lastRenderedPageBreak/>
              <w:t xml:space="preserve">технологий </w:t>
            </w:r>
            <w:proofErr w:type="gramStart"/>
            <w:r w:rsidRPr="00F047A4">
              <w:rPr>
                <w:rFonts w:eastAsia="Calibri"/>
              </w:rPr>
              <w:t>в</w:t>
            </w:r>
            <w:proofErr w:type="gramEnd"/>
          </w:p>
          <w:p w:rsidR="002C6CE1" w:rsidRPr="00F047A4" w:rsidRDefault="002C6CE1" w:rsidP="00F047A4">
            <w:pPr>
              <w:autoSpaceDE w:val="0"/>
              <w:autoSpaceDN w:val="0"/>
              <w:adjustRightInd w:val="0"/>
              <w:rPr>
                <w:rFonts w:eastAsia="Calibri"/>
              </w:rPr>
            </w:pPr>
            <w:r w:rsidRPr="00F047A4">
              <w:rPr>
                <w:rFonts w:eastAsia="Calibri"/>
              </w:rPr>
              <w:t>образовательный</w:t>
            </w:r>
          </w:p>
          <w:p w:rsidR="002C6CE1" w:rsidRPr="00F047A4" w:rsidRDefault="002C6CE1" w:rsidP="00F047A4">
            <w:pPr>
              <w:autoSpaceDE w:val="0"/>
              <w:autoSpaceDN w:val="0"/>
              <w:adjustRightInd w:val="0"/>
              <w:rPr>
                <w:rFonts w:eastAsia="Calibri"/>
              </w:rPr>
            </w:pPr>
            <w:r w:rsidRPr="00F047A4">
              <w:rPr>
                <w:rFonts w:eastAsia="Calibri"/>
              </w:rPr>
              <w:t>процесс Организация</w:t>
            </w:r>
          </w:p>
          <w:p w:rsidR="002C6CE1" w:rsidRPr="00F047A4" w:rsidRDefault="002C6CE1" w:rsidP="00F047A4">
            <w:pPr>
              <w:autoSpaceDE w:val="0"/>
              <w:autoSpaceDN w:val="0"/>
              <w:adjustRightInd w:val="0"/>
              <w:rPr>
                <w:rFonts w:eastAsia="Calibri"/>
              </w:rPr>
            </w:pPr>
            <w:r w:rsidRPr="00F047A4">
              <w:rPr>
                <w:rFonts w:eastAsia="Calibri"/>
              </w:rPr>
              <w:t>и проведение</w:t>
            </w:r>
          </w:p>
          <w:p w:rsidR="002C6CE1" w:rsidRPr="00F047A4" w:rsidRDefault="002C6CE1" w:rsidP="00F047A4">
            <w:pPr>
              <w:autoSpaceDE w:val="0"/>
              <w:autoSpaceDN w:val="0"/>
              <w:adjustRightInd w:val="0"/>
              <w:rPr>
                <w:rFonts w:eastAsia="Calibri"/>
              </w:rPr>
            </w:pPr>
            <w:r w:rsidRPr="00F047A4">
              <w:rPr>
                <w:rFonts w:eastAsia="Calibri"/>
              </w:rPr>
              <w:t>мероприятий,</w:t>
            </w:r>
          </w:p>
          <w:p w:rsidR="002C6CE1" w:rsidRPr="00F047A4" w:rsidRDefault="002C6CE1" w:rsidP="00F047A4">
            <w:pPr>
              <w:autoSpaceDE w:val="0"/>
              <w:autoSpaceDN w:val="0"/>
              <w:adjustRightInd w:val="0"/>
              <w:rPr>
                <w:rFonts w:eastAsia="Calibri"/>
              </w:rPr>
            </w:pPr>
            <w:r w:rsidRPr="00F047A4">
              <w:rPr>
                <w:rFonts w:eastAsia="Calibri"/>
              </w:rPr>
              <w:t>направленных на</w:t>
            </w:r>
          </w:p>
          <w:p w:rsidR="002C6CE1" w:rsidRPr="00F047A4" w:rsidRDefault="002C6CE1" w:rsidP="00F047A4">
            <w:pPr>
              <w:autoSpaceDE w:val="0"/>
              <w:autoSpaceDN w:val="0"/>
              <w:adjustRightInd w:val="0"/>
              <w:rPr>
                <w:rFonts w:eastAsia="Calibri"/>
              </w:rPr>
            </w:pPr>
            <w:r w:rsidRPr="00F047A4">
              <w:rPr>
                <w:rFonts w:eastAsia="Calibri"/>
              </w:rPr>
              <w:t>сохранение,</w:t>
            </w:r>
          </w:p>
          <w:p w:rsidR="002C6CE1" w:rsidRPr="00F047A4" w:rsidRDefault="002C6CE1" w:rsidP="00F047A4">
            <w:pPr>
              <w:autoSpaceDE w:val="0"/>
              <w:autoSpaceDN w:val="0"/>
              <w:adjustRightInd w:val="0"/>
              <w:rPr>
                <w:rFonts w:eastAsia="Calibri"/>
              </w:rPr>
            </w:pPr>
            <w:r w:rsidRPr="00F047A4">
              <w:rPr>
                <w:rFonts w:eastAsia="Calibri"/>
              </w:rPr>
              <w:t>профилактику</w:t>
            </w:r>
          </w:p>
          <w:p w:rsidR="002C6CE1" w:rsidRPr="00F047A4" w:rsidRDefault="002C6CE1" w:rsidP="00F047A4">
            <w:pPr>
              <w:autoSpaceDE w:val="0"/>
              <w:autoSpaceDN w:val="0"/>
              <w:adjustRightInd w:val="0"/>
              <w:rPr>
                <w:rFonts w:eastAsia="Calibri"/>
              </w:rPr>
            </w:pPr>
            <w:r w:rsidRPr="00F047A4">
              <w:rPr>
                <w:rFonts w:eastAsia="Calibri"/>
              </w:rPr>
              <w:t>здоровья и</w:t>
            </w:r>
          </w:p>
          <w:p w:rsidR="002C6CE1" w:rsidRPr="00F047A4" w:rsidRDefault="002C6CE1" w:rsidP="00F047A4">
            <w:pPr>
              <w:autoSpaceDE w:val="0"/>
              <w:autoSpaceDN w:val="0"/>
              <w:adjustRightInd w:val="0"/>
              <w:rPr>
                <w:rFonts w:eastAsia="Calibri"/>
              </w:rPr>
            </w:pPr>
            <w:r w:rsidRPr="00F047A4">
              <w:rPr>
                <w:rFonts w:eastAsia="Calibri"/>
              </w:rPr>
              <w:t>формирование</w:t>
            </w:r>
          </w:p>
          <w:p w:rsidR="002C6CE1" w:rsidRPr="00F047A4" w:rsidRDefault="002C6CE1" w:rsidP="00F047A4">
            <w:pPr>
              <w:autoSpaceDE w:val="0"/>
              <w:autoSpaceDN w:val="0"/>
              <w:adjustRightInd w:val="0"/>
              <w:rPr>
                <w:rFonts w:eastAsia="Calibri"/>
              </w:rPr>
            </w:pPr>
            <w:r w:rsidRPr="00F047A4">
              <w:rPr>
                <w:rFonts w:eastAsia="Calibri"/>
              </w:rPr>
              <w:t xml:space="preserve">навыков </w:t>
            </w:r>
            <w:proofErr w:type="gramStart"/>
            <w:r w:rsidRPr="00F047A4">
              <w:rPr>
                <w:rFonts w:eastAsia="Calibri"/>
              </w:rPr>
              <w:t>здорового</w:t>
            </w:r>
            <w:proofErr w:type="gramEnd"/>
            <w:r w:rsidRPr="00F047A4">
              <w:rPr>
                <w:rFonts w:eastAsia="Calibri"/>
              </w:rPr>
              <w:t xml:space="preserve"> и</w:t>
            </w:r>
          </w:p>
          <w:p w:rsidR="002C6CE1" w:rsidRPr="00F047A4" w:rsidRDefault="002C6CE1" w:rsidP="00F047A4">
            <w:pPr>
              <w:autoSpaceDE w:val="0"/>
              <w:autoSpaceDN w:val="0"/>
              <w:adjustRightInd w:val="0"/>
              <w:rPr>
                <w:rFonts w:eastAsia="Calibri"/>
              </w:rPr>
            </w:pPr>
            <w:r w:rsidRPr="00F047A4">
              <w:rPr>
                <w:rFonts w:eastAsia="Calibri"/>
              </w:rPr>
              <w:t>безопасного образа</w:t>
            </w:r>
          </w:p>
          <w:p w:rsidR="002C6CE1" w:rsidRPr="00F047A4" w:rsidRDefault="002C6CE1" w:rsidP="00F047A4">
            <w:pPr>
              <w:autoSpaceDE w:val="0"/>
              <w:autoSpaceDN w:val="0"/>
              <w:adjustRightInd w:val="0"/>
              <w:rPr>
                <w:rFonts w:eastAsia="Calibri"/>
              </w:rPr>
            </w:pPr>
            <w:r w:rsidRPr="00F047A4">
              <w:rPr>
                <w:rFonts w:eastAsia="Calibri"/>
              </w:rPr>
              <w:t>жизни.</w:t>
            </w:r>
          </w:p>
          <w:p w:rsidR="002C6CE1" w:rsidRPr="00F047A4" w:rsidRDefault="002C6CE1" w:rsidP="00F047A4">
            <w:pPr>
              <w:autoSpaceDE w:val="0"/>
              <w:autoSpaceDN w:val="0"/>
              <w:adjustRightInd w:val="0"/>
              <w:rPr>
                <w:rFonts w:eastAsia="Calibri"/>
              </w:rPr>
            </w:pPr>
            <w:r w:rsidRPr="00F047A4">
              <w:rPr>
                <w:rFonts w:eastAsia="Calibri"/>
              </w:rPr>
              <w:t>Реализация</w:t>
            </w:r>
          </w:p>
          <w:p w:rsidR="002C6CE1" w:rsidRPr="00F047A4" w:rsidRDefault="002C6CE1" w:rsidP="00F047A4">
            <w:pPr>
              <w:autoSpaceDE w:val="0"/>
              <w:autoSpaceDN w:val="0"/>
              <w:adjustRightInd w:val="0"/>
              <w:rPr>
                <w:rFonts w:eastAsia="Calibri"/>
              </w:rPr>
            </w:pPr>
            <w:r w:rsidRPr="00F047A4">
              <w:rPr>
                <w:rFonts w:eastAsia="Calibri"/>
              </w:rPr>
              <w:t>профилактических</w:t>
            </w:r>
          </w:p>
          <w:p w:rsidR="002C6CE1" w:rsidRPr="00F047A4" w:rsidRDefault="002C6CE1" w:rsidP="00F047A4">
            <w:pPr>
              <w:pStyle w:val="114"/>
              <w:keepNext/>
              <w:keepLines/>
              <w:shd w:val="clear" w:color="auto" w:fill="auto"/>
              <w:spacing w:after="0" w:line="360" w:lineRule="auto"/>
              <w:jc w:val="both"/>
              <w:rPr>
                <w:rFonts w:ascii="Times New Roman" w:hAnsi="Times New Roman"/>
                <w:sz w:val="24"/>
                <w:szCs w:val="24"/>
              </w:rPr>
            </w:pPr>
            <w:r w:rsidRPr="00F047A4">
              <w:rPr>
                <w:rFonts w:ascii="Times New Roman" w:hAnsi="Times New Roman"/>
                <w:sz w:val="24"/>
                <w:szCs w:val="24"/>
              </w:rPr>
              <w:t>образовательных</w:t>
            </w:r>
          </w:p>
        </w:tc>
        <w:tc>
          <w:tcPr>
            <w:tcW w:w="2029" w:type="dxa"/>
            <w:shd w:val="clear" w:color="auto" w:fill="auto"/>
          </w:tcPr>
          <w:p w:rsidR="002C6CE1" w:rsidRPr="00F047A4" w:rsidRDefault="002C6CE1" w:rsidP="00F047A4">
            <w:pPr>
              <w:pStyle w:val="114"/>
              <w:keepNext/>
              <w:keepLines/>
              <w:shd w:val="clear" w:color="auto" w:fill="auto"/>
              <w:spacing w:after="0" w:line="360" w:lineRule="auto"/>
              <w:jc w:val="both"/>
              <w:rPr>
                <w:rFonts w:ascii="Times New Roman" w:hAnsi="Times New Roman"/>
                <w:sz w:val="24"/>
                <w:szCs w:val="24"/>
              </w:rPr>
            </w:pPr>
            <w:r w:rsidRPr="00F047A4">
              <w:rPr>
                <w:rFonts w:ascii="Times New Roman" w:hAnsi="Times New Roman"/>
                <w:sz w:val="24"/>
                <w:szCs w:val="24"/>
              </w:rPr>
              <w:lastRenderedPageBreak/>
              <w:t>В течение года</w:t>
            </w:r>
          </w:p>
        </w:tc>
        <w:tc>
          <w:tcPr>
            <w:tcW w:w="1968" w:type="dxa"/>
            <w:shd w:val="clear" w:color="auto" w:fill="auto"/>
          </w:tcPr>
          <w:p w:rsidR="002C6CE1" w:rsidRPr="00F047A4" w:rsidRDefault="002C6CE1" w:rsidP="00F047A4">
            <w:pPr>
              <w:autoSpaceDE w:val="0"/>
              <w:autoSpaceDN w:val="0"/>
              <w:adjustRightInd w:val="0"/>
              <w:rPr>
                <w:rFonts w:eastAsia="Calibri"/>
              </w:rPr>
            </w:pPr>
            <w:r w:rsidRPr="00F047A4">
              <w:rPr>
                <w:rFonts w:eastAsia="Calibri"/>
              </w:rPr>
              <w:t>Заместитель</w:t>
            </w:r>
          </w:p>
          <w:p w:rsidR="002C6CE1" w:rsidRPr="00F047A4" w:rsidRDefault="002C6CE1" w:rsidP="00F047A4">
            <w:pPr>
              <w:autoSpaceDE w:val="0"/>
              <w:autoSpaceDN w:val="0"/>
              <w:adjustRightInd w:val="0"/>
              <w:rPr>
                <w:rFonts w:eastAsia="Calibri"/>
              </w:rPr>
            </w:pPr>
            <w:r w:rsidRPr="00F047A4">
              <w:rPr>
                <w:rFonts w:eastAsia="Calibri"/>
              </w:rPr>
              <w:t xml:space="preserve">директора </w:t>
            </w:r>
            <w:proofErr w:type="gramStart"/>
            <w:r w:rsidRPr="00F047A4">
              <w:rPr>
                <w:rFonts w:eastAsia="Calibri"/>
              </w:rPr>
              <w:t>по</w:t>
            </w:r>
            <w:proofErr w:type="gramEnd"/>
          </w:p>
          <w:p w:rsidR="002C6CE1" w:rsidRPr="00F047A4" w:rsidRDefault="002C6CE1" w:rsidP="00F047A4">
            <w:pPr>
              <w:autoSpaceDE w:val="0"/>
              <w:autoSpaceDN w:val="0"/>
              <w:adjustRightInd w:val="0"/>
              <w:rPr>
                <w:rFonts w:eastAsia="Calibri"/>
              </w:rPr>
            </w:pPr>
            <w:r w:rsidRPr="00F047A4">
              <w:rPr>
                <w:rFonts w:eastAsia="Calibri"/>
              </w:rPr>
              <w:t>УВР</w:t>
            </w:r>
          </w:p>
          <w:p w:rsidR="002C6CE1" w:rsidRPr="00F047A4" w:rsidRDefault="002C6CE1" w:rsidP="00F047A4">
            <w:pPr>
              <w:autoSpaceDE w:val="0"/>
              <w:autoSpaceDN w:val="0"/>
              <w:adjustRightInd w:val="0"/>
              <w:rPr>
                <w:rFonts w:eastAsia="Calibri"/>
              </w:rPr>
            </w:pPr>
            <w:r w:rsidRPr="00F047A4">
              <w:rPr>
                <w:rFonts w:eastAsia="Calibri"/>
              </w:rPr>
              <w:t>Классный</w:t>
            </w:r>
          </w:p>
          <w:p w:rsidR="002C6CE1" w:rsidRPr="00F047A4" w:rsidRDefault="002C6CE1" w:rsidP="00F047A4">
            <w:pPr>
              <w:autoSpaceDE w:val="0"/>
              <w:autoSpaceDN w:val="0"/>
              <w:adjustRightInd w:val="0"/>
              <w:rPr>
                <w:rFonts w:eastAsia="Calibri"/>
              </w:rPr>
            </w:pPr>
            <w:r w:rsidRPr="00F047A4">
              <w:rPr>
                <w:rFonts w:eastAsia="Calibri"/>
              </w:rPr>
              <w:t>руководитель</w:t>
            </w:r>
          </w:p>
          <w:p w:rsidR="002C6CE1" w:rsidRPr="00F047A4" w:rsidRDefault="002C6CE1" w:rsidP="00F047A4">
            <w:pPr>
              <w:autoSpaceDE w:val="0"/>
              <w:autoSpaceDN w:val="0"/>
              <w:adjustRightInd w:val="0"/>
              <w:rPr>
                <w:rFonts w:eastAsia="Calibri"/>
              </w:rPr>
            </w:pPr>
            <w:r w:rsidRPr="00F047A4">
              <w:rPr>
                <w:rFonts w:eastAsia="Calibri"/>
              </w:rPr>
              <w:t>Педагог-</w:t>
            </w:r>
          </w:p>
          <w:p w:rsidR="002C6CE1" w:rsidRPr="00F047A4" w:rsidRDefault="002C6CE1" w:rsidP="00F047A4">
            <w:pPr>
              <w:autoSpaceDE w:val="0"/>
              <w:autoSpaceDN w:val="0"/>
              <w:adjustRightInd w:val="0"/>
              <w:rPr>
                <w:rFonts w:eastAsia="Calibri"/>
              </w:rPr>
            </w:pPr>
            <w:r w:rsidRPr="00F047A4">
              <w:rPr>
                <w:rFonts w:eastAsia="Calibri"/>
              </w:rPr>
              <w:t>психолог</w:t>
            </w:r>
          </w:p>
          <w:p w:rsidR="002C6CE1" w:rsidRPr="00F047A4" w:rsidRDefault="002C6CE1" w:rsidP="00F047A4">
            <w:pPr>
              <w:autoSpaceDE w:val="0"/>
              <w:autoSpaceDN w:val="0"/>
              <w:adjustRightInd w:val="0"/>
              <w:rPr>
                <w:rFonts w:eastAsia="Calibri"/>
              </w:rPr>
            </w:pPr>
            <w:r w:rsidRPr="00F047A4">
              <w:rPr>
                <w:rFonts w:eastAsia="Calibri"/>
              </w:rPr>
              <w:t>логопед</w:t>
            </w:r>
          </w:p>
          <w:p w:rsidR="002C6CE1" w:rsidRPr="00F047A4" w:rsidRDefault="002C6CE1" w:rsidP="00F047A4">
            <w:pPr>
              <w:autoSpaceDE w:val="0"/>
              <w:autoSpaceDN w:val="0"/>
              <w:adjustRightInd w:val="0"/>
              <w:rPr>
                <w:rFonts w:eastAsia="Calibri"/>
              </w:rPr>
            </w:pPr>
            <w:r w:rsidRPr="00F047A4">
              <w:rPr>
                <w:rFonts w:eastAsia="Calibri"/>
              </w:rPr>
              <w:t>Медицинский</w:t>
            </w:r>
          </w:p>
          <w:p w:rsidR="002C6CE1" w:rsidRPr="00F047A4" w:rsidRDefault="002C6CE1" w:rsidP="00F047A4">
            <w:pPr>
              <w:pStyle w:val="114"/>
              <w:keepNext/>
              <w:keepLines/>
              <w:shd w:val="clear" w:color="auto" w:fill="auto"/>
              <w:spacing w:after="0" w:line="360" w:lineRule="auto"/>
              <w:jc w:val="both"/>
              <w:rPr>
                <w:rFonts w:ascii="Times New Roman" w:hAnsi="Times New Roman"/>
                <w:sz w:val="24"/>
                <w:szCs w:val="24"/>
              </w:rPr>
            </w:pPr>
            <w:r w:rsidRPr="00F047A4">
              <w:rPr>
                <w:rFonts w:ascii="Times New Roman" w:hAnsi="Times New Roman"/>
                <w:sz w:val="24"/>
                <w:szCs w:val="24"/>
              </w:rPr>
              <w:lastRenderedPageBreak/>
              <w:t>работник</w:t>
            </w:r>
          </w:p>
        </w:tc>
      </w:tr>
    </w:tbl>
    <w:p w:rsidR="001D2FCF" w:rsidRDefault="001D2FCF" w:rsidP="001D2FCF">
      <w:pPr>
        <w:pStyle w:val="114"/>
        <w:keepNext/>
        <w:keepLines/>
        <w:shd w:val="clear" w:color="auto" w:fill="auto"/>
        <w:spacing w:after="0" w:line="360" w:lineRule="auto"/>
        <w:ind w:firstLine="454"/>
        <w:jc w:val="both"/>
        <w:rPr>
          <w:rFonts w:ascii="Times New Roman" w:hAnsi="Times New Roman"/>
          <w:sz w:val="24"/>
          <w:szCs w:val="24"/>
        </w:rPr>
      </w:pPr>
    </w:p>
    <w:p w:rsidR="002C6CE1" w:rsidRDefault="002C6CE1" w:rsidP="002C6CE1">
      <w:pPr>
        <w:autoSpaceDE w:val="0"/>
        <w:autoSpaceDN w:val="0"/>
        <w:adjustRightInd w:val="0"/>
        <w:rPr>
          <w:rFonts w:ascii="Times New Roman,Bold" w:eastAsia="Calibri" w:hAnsi="Times New Roman,Bold" w:cs="Times New Roman,Bold"/>
          <w:b/>
          <w:bCs/>
        </w:rPr>
      </w:pPr>
      <w:r>
        <w:rPr>
          <w:rFonts w:ascii="Times New Roman,Bold" w:eastAsia="Calibri" w:hAnsi="Times New Roman,Bold" w:cs="Times New Roman,Bold"/>
          <w:b/>
          <w:bCs/>
        </w:rPr>
        <w:t>Консультативное направление</w:t>
      </w:r>
    </w:p>
    <w:p w:rsidR="002C6CE1" w:rsidRDefault="002C6CE1" w:rsidP="002C6CE1">
      <w:pPr>
        <w:autoSpaceDE w:val="0"/>
        <w:autoSpaceDN w:val="0"/>
        <w:adjustRightInd w:val="0"/>
        <w:rPr>
          <w:rFonts w:eastAsia="Calibri"/>
          <w:sz w:val="23"/>
          <w:szCs w:val="23"/>
        </w:rPr>
      </w:pPr>
      <w:r>
        <w:rPr>
          <w:rFonts w:ascii="Times New Roman,Bold" w:eastAsia="Calibri" w:hAnsi="Times New Roman,Bold" w:cs="Times New Roman,Bold"/>
          <w:b/>
          <w:bCs/>
        </w:rPr>
        <w:t xml:space="preserve">Цель: </w:t>
      </w:r>
      <w:r>
        <w:rPr>
          <w:rFonts w:eastAsia="Calibri"/>
          <w:sz w:val="23"/>
          <w:szCs w:val="23"/>
        </w:rPr>
        <w:t>обеспечение непрерывности индивидуального сопровождения детей «группы риска» и</w:t>
      </w:r>
    </w:p>
    <w:p w:rsidR="002C6CE1" w:rsidRDefault="002C6CE1" w:rsidP="002C6CE1">
      <w:pPr>
        <w:autoSpaceDE w:val="0"/>
        <w:autoSpaceDN w:val="0"/>
        <w:adjustRightInd w:val="0"/>
        <w:rPr>
          <w:rFonts w:eastAsia="Calibri"/>
          <w:sz w:val="23"/>
          <w:szCs w:val="23"/>
        </w:rPr>
      </w:pPr>
      <w:r>
        <w:rPr>
          <w:rFonts w:eastAsia="Calibri"/>
          <w:sz w:val="23"/>
          <w:szCs w:val="23"/>
        </w:rPr>
        <w:t>их семей по вопросам реализации дифференцированных психолого-педагогических условий</w:t>
      </w:r>
    </w:p>
    <w:p w:rsidR="002C6CE1" w:rsidRDefault="002C6CE1" w:rsidP="002C6CE1">
      <w:pPr>
        <w:pStyle w:val="114"/>
        <w:keepNext/>
        <w:keepLines/>
        <w:shd w:val="clear" w:color="auto" w:fill="auto"/>
        <w:spacing w:after="0" w:line="360" w:lineRule="auto"/>
        <w:ind w:firstLine="454"/>
        <w:jc w:val="both"/>
        <w:rPr>
          <w:sz w:val="23"/>
          <w:szCs w:val="23"/>
        </w:rPr>
      </w:pPr>
      <w:r>
        <w:rPr>
          <w:sz w:val="23"/>
          <w:szCs w:val="23"/>
        </w:rPr>
        <w:t xml:space="preserve">обучения, воспитания, коррекции, развития и социализации </w:t>
      </w:r>
      <w:proofErr w:type="gramStart"/>
      <w:r>
        <w:rPr>
          <w:sz w:val="23"/>
          <w:szCs w:val="23"/>
        </w:rPr>
        <w:t>обучающихся</w:t>
      </w:r>
      <w:proofErr w:type="gramEnd"/>
      <w:r>
        <w:rPr>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847"/>
        <w:gridCol w:w="1915"/>
        <w:gridCol w:w="2144"/>
        <w:gridCol w:w="1947"/>
      </w:tblGrid>
      <w:tr w:rsidR="00F047A4" w:rsidTr="00007D00">
        <w:tc>
          <w:tcPr>
            <w:tcW w:w="1943" w:type="dxa"/>
            <w:shd w:val="clear" w:color="auto" w:fill="auto"/>
          </w:tcPr>
          <w:p w:rsidR="002C6CE1" w:rsidRPr="00F047A4" w:rsidRDefault="002C6CE1" w:rsidP="00F047A4">
            <w:pPr>
              <w:autoSpaceDE w:val="0"/>
              <w:autoSpaceDN w:val="0"/>
              <w:adjustRightInd w:val="0"/>
              <w:rPr>
                <w:rFonts w:ascii="Times New Roman,Bold" w:eastAsia="Calibri" w:hAnsi="Times New Roman,Bold" w:cs="Times New Roman,Bold"/>
                <w:b/>
                <w:bCs/>
              </w:rPr>
            </w:pPr>
            <w:r w:rsidRPr="00F047A4">
              <w:rPr>
                <w:rFonts w:ascii="Times New Roman,Bold" w:eastAsia="Calibri" w:hAnsi="Times New Roman,Bold" w:cs="Times New Roman,Bold"/>
                <w:b/>
                <w:bCs/>
              </w:rPr>
              <w:t>Задачи</w:t>
            </w:r>
          </w:p>
          <w:p w:rsidR="002C6CE1" w:rsidRPr="00F047A4" w:rsidRDefault="002C6CE1" w:rsidP="00F047A4">
            <w:pPr>
              <w:autoSpaceDE w:val="0"/>
              <w:autoSpaceDN w:val="0"/>
              <w:adjustRightInd w:val="0"/>
              <w:rPr>
                <w:rFonts w:ascii="Times New Roman,Bold" w:eastAsia="Calibri" w:hAnsi="Times New Roman,Bold" w:cs="Times New Roman,Bold"/>
                <w:b/>
                <w:bCs/>
              </w:rPr>
            </w:pPr>
            <w:r w:rsidRPr="00F047A4">
              <w:rPr>
                <w:rFonts w:ascii="Times New Roman,Bold" w:eastAsia="Calibri" w:hAnsi="Times New Roman,Bold" w:cs="Times New Roman,Bold"/>
                <w:b/>
                <w:bCs/>
              </w:rPr>
              <w:t>(направления)</w:t>
            </w:r>
          </w:p>
          <w:p w:rsidR="002C6CE1" w:rsidRPr="00F047A4" w:rsidRDefault="002C6CE1" w:rsidP="00F047A4">
            <w:pPr>
              <w:pStyle w:val="114"/>
              <w:keepNext/>
              <w:keepLines/>
              <w:shd w:val="clear" w:color="auto" w:fill="auto"/>
              <w:spacing w:after="0" w:line="360" w:lineRule="auto"/>
              <w:jc w:val="both"/>
              <w:rPr>
                <w:rFonts w:ascii="Times New Roman" w:hAnsi="Times New Roman"/>
                <w:sz w:val="24"/>
                <w:szCs w:val="24"/>
              </w:rPr>
            </w:pPr>
            <w:r w:rsidRPr="00F047A4">
              <w:rPr>
                <w:rFonts w:ascii="Times New Roman,Bold" w:hAnsi="Times New Roman,Bold" w:cs="Times New Roman,Bold"/>
                <w:b/>
                <w:bCs/>
                <w:sz w:val="24"/>
                <w:szCs w:val="24"/>
              </w:rPr>
              <w:t>деятельности</w:t>
            </w:r>
          </w:p>
        </w:tc>
        <w:tc>
          <w:tcPr>
            <w:tcW w:w="1794" w:type="dxa"/>
            <w:shd w:val="clear" w:color="auto" w:fill="auto"/>
          </w:tcPr>
          <w:p w:rsidR="002C6CE1" w:rsidRPr="002C6CE1" w:rsidRDefault="002C6CE1" w:rsidP="00F047A4">
            <w:pPr>
              <w:autoSpaceDE w:val="0"/>
              <w:autoSpaceDN w:val="0"/>
              <w:adjustRightInd w:val="0"/>
            </w:pPr>
            <w:r w:rsidRPr="00F047A4">
              <w:rPr>
                <w:rFonts w:ascii="Times New Roman,Bold" w:eastAsia="Calibri" w:hAnsi="Times New Roman,Bold" w:cs="Times New Roman,Bold"/>
                <w:b/>
                <w:bCs/>
              </w:rPr>
              <w:t>Планируемые</w:t>
            </w:r>
            <w:r w:rsidR="00D366FD" w:rsidRPr="00F047A4">
              <w:rPr>
                <w:rFonts w:ascii="Times New Roman,Bold" w:eastAsia="Calibri" w:hAnsi="Times New Roman,Bold" w:cs="Times New Roman,Bold"/>
                <w:b/>
                <w:bCs/>
              </w:rPr>
              <w:t xml:space="preserve"> </w:t>
            </w:r>
            <w:r w:rsidRPr="00F047A4">
              <w:rPr>
                <w:rFonts w:ascii="Times New Roman,Bold" w:eastAsia="Calibri" w:hAnsi="Times New Roman,Bold" w:cs="Times New Roman,Bold"/>
                <w:b/>
                <w:bCs/>
              </w:rPr>
              <w:t>результаты.</w:t>
            </w:r>
          </w:p>
        </w:tc>
        <w:tc>
          <w:tcPr>
            <w:tcW w:w="1860" w:type="dxa"/>
            <w:shd w:val="clear" w:color="auto" w:fill="auto"/>
          </w:tcPr>
          <w:p w:rsidR="002C6CE1" w:rsidRPr="00F047A4" w:rsidRDefault="002C6CE1" w:rsidP="00F047A4">
            <w:pPr>
              <w:autoSpaceDE w:val="0"/>
              <w:autoSpaceDN w:val="0"/>
              <w:adjustRightInd w:val="0"/>
              <w:rPr>
                <w:rFonts w:ascii="Times New Roman,Bold" w:eastAsia="Calibri" w:hAnsi="Times New Roman,Bold" w:cs="Times New Roman,Bold"/>
                <w:b/>
                <w:bCs/>
              </w:rPr>
            </w:pPr>
            <w:r w:rsidRPr="00F047A4">
              <w:rPr>
                <w:rFonts w:ascii="Times New Roman,Bold" w:eastAsia="Calibri" w:hAnsi="Times New Roman,Bold" w:cs="Times New Roman,Bold"/>
                <w:b/>
                <w:bCs/>
              </w:rPr>
              <w:t>Виды и формы</w:t>
            </w:r>
          </w:p>
          <w:p w:rsidR="00D366FD" w:rsidRPr="00F047A4" w:rsidRDefault="002C6CE1" w:rsidP="00F047A4">
            <w:pPr>
              <w:autoSpaceDE w:val="0"/>
              <w:autoSpaceDN w:val="0"/>
              <w:adjustRightInd w:val="0"/>
              <w:rPr>
                <w:rFonts w:ascii="Times New Roman,Bold" w:eastAsia="Calibri" w:hAnsi="Times New Roman,Bold" w:cs="Times New Roman,Bold"/>
                <w:b/>
                <w:bCs/>
              </w:rPr>
            </w:pPr>
            <w:r w:rsidRPr="00F047A4">
              <w:rPr>
                <w:rFonts w:ascii="Times New Roman,Bold" w:eastAsia="Calibri" w:hAnsi="Times New Roman,Bold" w:cs="Times New Roman,Bold"/>
                <w:b/>
                <w:bCs/>
              </w:rPr>
              <w:t>деятельности,</w:t>
            </w:r>
          </w:p>
          <w:p w:rsidR="002C6CE1" w:rsidRPr="002C6CE1" w:rsidRDefault="002C6CE1" w:rsidP="00F047A4">
            <w:pPr>
              <w:autoSpaceDE w:val="0"/>
              <w:autoSpaceDN w:val="0"/>
              <w:adjustRightInd w:val="0"/>
            </w:pPr>
            <w:r w:rsidRPr="00F047A4">
              <w:rPr>
                <w:rFonts w:ascii="Times New Roman,Bold" w:eastAsia="Calibri" w:hAnsi="Times New Roman,Bold" w:cs="Times New Roman,Bold"/>
                <w:b/>
                <w:bCs/>
              </w:rPr>
              <w:t>мероприятия.</w:t>
            </w:r>
          </w:p>
        </w:tc>
        <w:tc>
          <w:tcPr>
            <w:tcW w:w="2082" w:type="dxa"/>
            <w:shd w:val="clear" w:color="auto" w:fill="auto"/>
          </w:tcPr>
          <w:p w:rsidR="002C6CE1" w:rsidRPr="00F047A4" w:rsidRDefault="002C6CE1" w:rsidP="00F047A4">
            <w:pPr>
              <w:autoSpaceDE w:val="0"/>
              <w:autoSpaceDN w:val="0"/>
              <w:adjustRightInd w:val="0"/>
              <w:rPr>
                <w:rFonts w:ascii="Times New Roman,Bold" w:eastAsia="Calibri" w:hAnsi="Times New Roman,Bold" w:cs="Times New Roman,Bold"/>
                <w:b/>
                <w:bCs/>
              </w:rPr>
            </w:pPr>
            <w:r w:rsidRPr="00F047A4">
              <w:rPr>
                <w:rFonts w:ascii="Times New Roman,Bold" w:eastAsia="Calibri" w:hAnsi="Times New Roman,Bold" w:cs="Times New Roman,Bold"/>
                <w:b/>
                <w:bCs/>
              </w:rPr>
              <w:t>Сроки</w:t>
            </w:r>
          </w:p>
          <w:p w:rsidR="002C6CE1" w:rsidRPr="002C6CE1" w:rsidRDefault="002C6CE1" w:rsidP="00F047A4">
            <w:pPr>
              <w:autoSpaceDE w:val="0"/>
              <w:autoSpaceDN w:val="0"/>
              <w:adjustRightInd w:val="0"/>
            </w:pPr>
            <w:r w:rsidRPr="00F047A4">
              <w:rPr>
                <w:rFonts w:ascii="Times New Roman,Bold" w:eastAsia="Calibri" w:hAnsi="Times New Roman,Bold" w:cs="Times New Roman,Bold"/>
                <w:b/>
                <w:bCs/>
              </w:rPr>
              <w:t>(периодичностьв течение года)</w:t>
            </w:r>
          </w:p>
        </w:tc>
        <w:tc>
          <w:tcPr>
            <w:tcW w:w="1891" w:type="dxa"/>
            <w:shd w:val="clear" w:color="auto" w:fill="auto"/>
          </w:tcPr>
          <w:p w:rsidR="002C6CE1" w:rsidRPr="00F047A4" w:rsidRDefault="002C6CE1" w:rsidP="00F047A4">
            <w:pPr>
              <w:pStyle w:val="114"/>
              <w:keepNext/>
              <w:keepLines/>
              <w:shd w:val="clear" w:color="auto" w:fill="auto"/>
              <w:spacing w:after="0" w:line="360" w:lineRule="auto"/>
              <w:jc w:val="both"/>
              <w:rPr>
                <w:rFonts w:ascii="Times New Roman" w:hAnsi="Times New Roman"/>
                <w:sz w:val="24"/>
                <w:szCs w:val="24"/>
              </w:rPr>
            </w:pPr>
            <w:r w:rsidRPr="00F047A4">
              <w:rPr>
                <w:rFonts w:ascii="Times New Roman,Bold" w:hAnsi="Times New Roman,Bold" w:cs="Times New Roman,Bold"/>
                <w:b/>
                <w:bCs/>
                <w:sz w:val="24"/>
                <w:szCs w:val="24"/>
              </w:rPr>
              <w:t>Ответственные</w:t>
            </w:r>
          </w:p>
        </w:tc>
      </w:tr>
      <w:tr w:rsidR="00F047A4" w:rsidTr="00007D00">
        <w:tc>
          <w:tcPr>
            <w:tcW w:w="1943" w:type="dxa"/>
            <w:shd w:val="clear" w:color="auto" w:fill="auto"/>
          </w:tcPr>
          <w:p w:rsidR="00D366FD" w:rsidRPr="00F047A4" w:rsidRDefault="00D366FD" w:rsidP="00F047A4">
            <w:pPr>
              <w:autoSpaceDE w:val="0"/>
              <w:autoSpaceDN w:val="0"/>
              <w:adjustRightInd w:val="0"/>
              <w:rPr>
                <w:rFonts w:eastAsia="Calibri"/>
              </w:rPr>
            </w:pPr>
            <w:r w:rsidRPr="00F047A4">
              <w:rPr>
                <w:rFonts w:eastAsia="Calibri"/>
              </w:rPr>
              <w:t>Консультирование</w:t>
            </w:r>
          </w:p>
          <w:p w:rsidR="00D366FD" w:rsidRPr="00F047A4" w:rsidRDefault="00D366FD" w:rsidP="00F047A4">
            <w:pPr>
              <w:autoSpaceDE w:val="0"/>
              <w:autoSpaceDN w:val="0"/>
              <w:adjustRightInd w:val="0"/>
              <w:rPr>
                <w:rFonts w:eastAsia="Calibri"/>
              </w:rPr>
            </w:pPr>
            <w:r w:rsidRPr="00F047A4">
              <w:rPr>
                <w:rFonts w:eastAsia="Calibri"/>
              </w:rPr>
              <w:t>педагогических</w:t>
            </w:r>
          </w:p>
          <w:p w:rsidR="00D366FD" w:rsidRPr="00F047A4" w:rsidRDefault="00D366FD" w:rsidP="00F047A4">
            <w:pPr>
              <w:autoSpaceDE w:val="0"/>
              <w:autoSpaceDN w:val="0"/>
              <w:adjustRightInd w:val="0"/>
              <w:rPr>
                <w:rFonts w:eastAsia="Calibri"/>
              </w:rPr>
            </w:pPr>
            <w:r w:rsidRPr="00F047A4">
              <w:rPr>
                <w:rFonts w:eastAsia="Calibri"/>
              </w:rPr>
              <w:t>работников по</w:t>
            </w:r>
          </w:p>
          <w:p w:rsidR="00D366FD" w:rsidRPr="00F047A4" w:rsidRDefault="00D366FD" w:rsidP="00F047A4">
            <w:pPr>
              <w:autoSpaceDE w:val="0"/>
              <w:autoSpaceDN w:val="0"/>
              <w:adjustRightInd w:val="0"/>
              <w:rPr>
                <w:rFonts w:eastAsia="Calibri"/>
              </w:rPr>
            </w:pPr>
            <w:r w:rsidRPr="00F047A4">
              <w:rPr>
                <w:rFonts w:eastAsia="Calibri"/>
              </w:rPr>
              <w:t>вопросам</w:t>
            </w:r>
          </w:p>
          <w:p w:rsidR="00D366FD" w:rsidRPr="00F047A4" w:rsidRDefault="00D366FD" w:rsidP="00F047A4">
            <w:pPr>
              <w:autoSpaceDE w:val="0"/>
              <w:autoSpaceDN w:val="0"/>
              <w:adjustRightInd w:val="0"/>
              <w:rPr>
                <w:rFonts w:eastAsia="Calibri"/>
              </w:rPr>
            </w:pPr>
            <w:r w:rsidRPr="00F047A4">
              <w:rPr>
                <w:rFonts w:eastAsia="Calibri"/>
              </w:rPr>
              <w:t>инклюзивного</w:t>
            </w:r>
          </w:p>
          <w:p w:rsidR="002C6CE1" w:rsidRPr="00F047A4" w:rsidRDefault="00D366FD" w:rsidP="00F047A4">
            <w:pPr>
              <w:pStyle w:val="114"/>
              <w:keepNext/>
              <w:keepLines/>
              <w:shd w:val="clear" w:color="auto" w:fill="auto"/>
              <w:spacing w:after="0" w:line="360" w:lineRule="auto"/>
              <w:jc w:val="both"/>
              <w:rPr>
                <w:rFonts w:ascii="Times New Roman" w:hAnsi="Times New Roman"/>
                <w:sz w:val="24"/>
                <w:szCs w:val="24"/>
              </w:rPr>
            </w:pPr>
            <w:r w:rsidRPr="00F047A4">
              <w:rPr>
                <w:rFonts w:ascii="Times New Roman" w:hAnsi="Times New Roman"/>
                <w:sz w:val="24"/>
                <w:szCs w:val="24"/>
              </w:rPr>
              <w:t>образования</w:t>
            </w:r>
          </w:p>
        </w:tc>
        <w:tc>
          <w:tcPr>
            <w:tcW w:w="1794" w:type="dxa"/>
            <w:shd w:val="clear" w:color="auto" w:fill="auto"/>
          </w:tcPr>
          <w:p w:rsidR="00D366FD" w:rsidRPr="00F047A4" w:rsidRDefault="00D366FD" w:rsidP="00F047A4">
            <w:pPr>
              <w:autoSpaceDE w:val="0"/>
              <w:autoSpaceDN w:val="0"/>
              <w:adjustRightInd w:val="0"/>
              <w:rPr>
                <w:rFonts w:eastAsia="Calibri"/>
              </w:rPr>
            </w:pPr>
            <w:r w:rsidRPr="00F047A4">
              <w:rPr>
                <w:rFonts w:eastAsia="Calibri"/>
              </w:rPr>
              <w:t>1.</w:t>
            </w:r>
          </w:p>
          <w:p w:rsidR="00D366FD" w:rsidRPr="00F047A4" w:rsidRDefault="00D366FD" w:rsidP="00F047A4">
            <w:pPr>
              <w:autoSpaceDE w:val="0"/>
              <w:autoSpaceDN w:val="0"/>
              <w:adjustRightInd w:val="0"/>
              <w:rPr>
                <w:rFonts w:eastAsia="Calibri"/>
              </w:rPr>
            </w:pPr>
            <w:r w:rsidRPr="00F047A4">
              <w:rPr>
                <w:rFonts w:eastAsia="Calibri"/>
              </w:rPr>
              <w:t>Рекомендации,</w:t>
            </w:r>
          </w:p>
          <w:p w:rsidR="00D366FD" w:rsidRPr="00F047A4" w:rsidRDefault="00D366FD" w:rsidP="00F047A4">
            <w:pPr>
              <w:autoSpaceDE w:val="0"/>
              <w:autoSpaceDN w:val="0"/>
              <w:adjustRightInd w:val="0"/>
              <w:rPr>
                <w:rFonts w:eastAsia="Calibri"/>
              </w:rPr>
            </w:pPr>
            <w:r w:rsidRPr="00F047A4">
              <w:rPr>
                <w:rFonts w:eastAsia="Calibri"/>
              </w:rPr>
              <w:t>приѐмы,</w:t>
            </w:r>
          </w:p>
          <w:p w:rsidR="00D366FD" w:rsidRPr="00F047A4" w:rsidRDefault="00D366FD" w:rsidP="00F047A4">
            <w:pPr>
              <w:autoSpaceDE w:val="0"/>
              <w:autoSpaceDN w:val="0"/>
              <w:adjustRightInd w:val="0"/>
              <w:rPr>
                <w:rFonts w:eastAsia="Calibri"/>
              </w:rPr>
            </w:pPr>
            <w:r w:rsidRPr="00F047A4">
              <w:rPr>
                <w:rFonts w:eastAsia="Calibri"/>
              </w:rPr>
              <w:t>упражнения и</w:t>
            </w:r>
          </w:p>
          <w:p w:rsidR="00D366FD" w:rsidRPr="00F047A4" w:rsidRDefault="00D366FD" w:rsidP="00F047A4">
            <w:pPr>
              <w:autoSpaceDE w:val="0"/>
              <w:autoSpaceDN w:val="0"/>
              <w:adjustRightInd w:val="0"/>
              <w:rPr>
                <w:rFonts w:eastAsia="Calibri"/>
              </w:rPr>
            </w:pPr>
            <w:r w:rsidRPr="00F047A4">
              <w:rPr>
                <w:rFonts w:eastAsia="Calibri"/>
              </w:rPr>
              <w:t>др. материалы.</w:t>
            </w:r>
          </w:p>
          <w:p w:rsidR="00D366FD" w:rsidRPr="00F047A4" w:rsidRDefault="00D366FD" w:rsidP="00F047A4">
            <w:pPr>
              <w:autoSpaceDE w:val="0"/>
              <w:autoSpaceDN w:val="0"/>
              <w:adjustRightInd w:val="0"/>
              <w:rPr>
                <w:rFonts w:eastAsia="Calibri"/>
              </w:rPr>
            </w:pPr>
            <w:r w:rsidRPr="00F047A4">
              <w:rPr>
                <w:rFonts w:eastAsia="Calibri"/>
              </w:rPr>
              <w:t>2. Разработка</w:t>
            </w:r>
          </w:p>
          <w:p w:rsidR="00D366FD" w:rsidRPr="00F047A4" w:rsidRDefault="00D366FD" w:rsidP="00F047A4">
            <w:pPr>
              <w:autoSpaceDE w:val="0"/>
              <w:autoSpaceDN w:val="0"/>
              <w:adjustRightInd w:val="0"/>
              <w:rPr>
                <w:rFonts w:eastAsia="Calibri"/>
              </w:rPr>
            </w:pPr>
            <w:r w:rsidRPr="00F047A4">
              <w:rPr>
                <w:rFonts w:eastAsia="Calibri"/>
              </w:rPr>
              <w:t>плана</w:t>
            </w:r>
          </w:p>
          <w:p w:rsidR="00D366FD" w:rsidRPr="00F047A4" w:rsidRDefault="00D366FD" w:rsidP="00F047A4">
            <w:pPr>
              <w:autoSpaceDE w:val="0"/>
              <w:autoSpaceDN w:val="0"/>
              <w:adjustRightInd w:val="0"/>
              <w:rPr>
                <w:rFonts w:eastAsia="Calibri"/>
              </w:rPr>
            </w:pPr>
            <w:r w:rsidRPr="00F047A4">
              <w:rPr>
                <w:rFonts w:eastAsia="Calibri"/>
              </w:rPr>
              <w:t>консультативной</w:t>
            </w:r>
          </w:p>
          <w:p w:rsidR="00D366FD" w:rsidRPr="00F047A4" w:rsidRDefault="00D366FD" w:rsidP="00F047A4">
            <w:pPr>
              <w:autoSpaceDE w:val="0"/>
              <w:autoSpaceDN w:val="0"/>
              <w:adjustRightInd w:val="0"/>
              <w:rPr>
                <w:rFonts w:eastAsia="Calibri"/>
              </w:rPr>
            </w:pPr>
            <w:r w:rsidRPr="00F047A4">
              <w:rPr>
                <w:rFonts w:eastAsia="Calibri"/>
              </w:rPr>
              <w:t>работы с</w:t>
            </w:r>
          </w:p>
          <w:p w:rsidR="00D366FD" w:rsidRPr="00F047A4" w:rsidRDefault="00D366FD" w:rsidP="00F047A4">
            <w:pPr>
              <w:autoSpaceDE w:val="0"/>
              <w:autoSpaceDN w:val="0"/>
              <w:adjustRightInd w:val="0"/>
              <w:rPr>
                <w:rFonts w:eastAsia="Calibri"/>
              </w:rPr>
            </w:pPr>
            <w:r w:rsidRPr="00F047A4">
              <w:rPr>
                <w:rFonts w:eastAsia="Calibri"/>
              </w:rPr>
              <w:t>ребенком,</w:t>
            </w:r>
          </w:p>
          <w:p w:rsidR="00D366FD" w:rsidRPr="00F047A4" w:rsidRDefault="00D366FD" w:rsidP="00F047A4">
            <w:pPr>
              <w:autoSpaceDE w:val="0"/>
              <w:autoSpaceDN w:val="0"/>
              <w:adjustRightInd w:val="0"/>
              <w:rPr>
                <w:rFonts w:eastAsia="Calibri"/>
              </w:rPr>
            </w:pPr>
            <w:r w:rsidRPr="00F047A4">
              <w:rPr>
                <w:rFonts w:eastAsia="Calibri"/>
              </w:rPr>
              <w:t>родителями,</w:t>
            </w:r>
          </w:p>
          <w:p w:rsidR="00D366FD" w:rsidRPr="00F047A4" w:rsidRDefault="00D366FD" w:rsidP="00F047A4">
            <w:pPr>
              <w:autoSpaceDE w:val="0"/>
              <w:autoSpaceDN w:val="0"/>
              <w:adjustRightInd w:val="0"/>
              <w:rPr>
                <w:rFonts w:eastAsia="Calibri"/>
              </w:rPr>
            </w:pPr>
            <w:r w:rsidRPr="00F047A4">
              <w:rPr>
                <w:rFonts w:eastAsia="Calibri"/>
              </w:rPr>
              <w:t>классом,</w:t>
            </w:r>
          </w:p>
          <w:p w:rsidR="00D366FD" w:rsidRPr="00F047A4" w:rsidRDefault="00D366FD" w:rsidP="00F047A4">
            <w:pPr>
              <w:autoSpaceDE w:val="0"/>
              <w:autoSpaceDN w:val="0"/>
              <w:adjustRightInd w:val="0"/>
              <w:rPr>
                <w:rFonts w:eastAsia="Calibri"/>
              </w:rPr>
            </w:pPr>
            <w:r w:rsidRPr="00F047A4">
              <w:rPr>
                <w:rFonts w:eastAsia="Calibri"/>
              </w:rPr>
              <w:t>работниками</w:t>
            </w:r>
          </w:p>
          <w:p w:rsidR="002C6CE1" w:rsidRPr="00F047A4" w:rsidRDefault="00D366FD" w:rsidP="00F047A4">
            <w:pPr>
              <w:pStyle w:val="114"/>
              <w:keepNext/>
              <w:keepLines/>
              <w:shd w:val="clear" w:color="auto" w:fill="auto"/>
              <w:spacing w:after="0" w:line="360" w:lineRule="auto"/>
              <w:jc w:val="both"/>
              <w:rPr>
                <w:rFonts w:ascii="Times New Roman" w:hAnsi="Times New Roman"/>
                <w:sz w:val="24"/>
                <w:szCs w:val="24"/>
              </w:rPr>
            </w:pPr>
            <w:r w:rsidRPr="00F047A4">
              <w:rPr>
                <w:rFonts w:ascii="Times New Roman" w:hAnsi="Times New Roman"/>
                <w:sz w:val="24"/>
                <w:szCs w:val="24"/>
              </w:rPr>
              <w:t>школы</w:t>
            </w:r>
          </w:p>
        </w:tc>
        <w:tc>
          <w:tcPr>
            <w:tcW w:w="1860" w:type="dxa"/>
            <w:shd w:val="clear" w:color="auto" w:fill="auto"/>
          </w:tcPr>
          <w:p w:rsidR="00D366FD" w:rsidRPr="00F047A4" w:rsidRDefault="00D366FD" w:rsidP="00F047A4">
            <w:pPr>
              <w:autoSpaceDE w:val="0"/>
              <w:autoSpaceDN w:val="0"/>
              <w:adjustRightInd w:val="0"/>
              <w:rPr>
                <w:rFonts w:eastAsia="Calibri"/>
              </w:rPr>
            </w:pPr>
            <w:r w:rsidRPr="00F047A4">
              <w:rPr>
                <w:rFonts w:eastAsia="Calibri"/>
              </w:rPr>
              <w:t>Индивидуальные,</w:t>
            </w:r>
          </w:p>
          <w:p w:rsidR="00D366FD" w:rsidRPr="00F047A4" w:rsidRDefault="00D366FD" w:rsidP="00F047A4">
            <w:pPr>
              <w:autoSpaceDE w:val="0"/>
              <w:autoSpaceDN w:val="0"/>
              <w:adjustRightInd w:val="0"/>
              <w:rPr>
                <w:rFonts w:eastAsia="Calibri"/>
              </w:rPr>
            </w:pPr>
            <w:r w:rsidRPr="00F047A4">
              <w:rPr>
                <w:rFonts w:eastAsia="Calibri"/>
              </w:rPr>
              <w:t>групповые,</w:t>
            </w:r>
          </w:p>
          <w:p w:rsidR="00D366FD" w:rsidRPr="00F047A4" w:rsidRDefault="00D366FD" w:rsidP="00F047A4">
            <w:pPr>
              <w:autoSpaceDE w:val="0"/>
              <w:autoSpaceDN w:val="0"/>
              <w:adjustRightInd w:val="0"/>
              <w:rPr>
                <w:rFonts w:eastAsia="Calibri"/>
              </w:rPr>
            </w:pPr>
            <w:r w:rsidRPr="00F047A4">
              <w:rPr>
                <w:rFonts w:eastAsia="Calibri"/>
              </w:rPr>
              <w:t>тематические</w:t>
            </w:r>
          </w:p>
          <w:p w:rsidR="002C6CE1" w:rsidRPr="00F047A4" w:rsidRDefault="00D366FD" w:rsidP="00F047A4">
            <w:pPr>
              <w:pStyle w:val="114"/>
              <w:keepNext/>
              <w:keepLines/>
              <w:shd w:val="clear" w:color="auto" w:fill="auto"/>
              <w:spacing w:after="0" w:line="360" w:lineRule="auto"/>
              <w:jc w:val="both"/>
              <w:rPr>
                <w:rFonts w:ascii="Times New Roman" w:hAnsi="Times New Roman"/>
                <w:sz w:val="24"/>
                <w:szCs w:val="24"/>
              </w:rPr>
            </w:pPr>
            <w:r w:rsidRPr="00F047A4">
              <w:rPr>
                <w:rFonts w:ascii="Times New Roman" w:hAnsi="Times New Roman"/>
                <w:sz w:val="24"/>
                <w:szCs w:val="24"/>
              </w:rPr>
              <w:t>консультации</w:t>
            </w:r>
          </w:p>
        </w:tc>
        <w:tc>
          <w:tcPr>
            <w:tcW w:w="2082" w:type="dxa"/>
            <w:shd w:val="clear" w:color="auto" w:fill="auto"/>
          </w:tcPr>
          <w:p w:rsidR="00D366FD" w:rsidRPr="00F047A4" w:rsidRDefault="00D366FD" w:rsidP="00F047A4">
            <w:pPr>
              <w:autoSpaceDE w:val="0"/>
              <w:autoSpaceDN w:val="0"/>
              <w:adjustRightInd w:val="0"/>
              <w:rPr>
                <w:rFonts w:eastAsia="Calibri"/>
              </w:rPr>
            </w:pPr>
            <w:r w:rsidRPr="00F047A4">
              <w:rPr>
                <w:rFonts w:eastAsia="Calibri"/>
              </w:rPr>
              <w:t>По отдельному</w:t>
            </w:r>
          </w:p>
          <w:p w:rsidR="002C6CE1" w:rsidRPr="00F047A4" w:rsidRDefault="00D366FD" w:rsidP="00F047A4">
            <w:pPr>
              <w:pStyle w:val="114"/>
              <w:keepNext/>
              <w:keepLines/>
              <w:shd w:val="clear" w:color="auto" w:fill="auto"/>
              <w:spacing w:after="0" w:line="360" w:lineRule="auto"/>
              <w:jc w:val="both"/>
              <w:rPr>
                <w:rFonts w:ascii="Times New Roman" w:hAnsi="Times New Roman"/>
                <w:sz w:val="24"/>
                <w:szCs w:val="24"/>
              </w:rPr>
            </w:pPr>
            <w:r w:rsidRPr="00F047A4">
              <w:rPr>
                <w:rFonts w:ascii="Times New Roman" w:hAnsi="Times New Roman"/>
                <w:sz w:val="24"/>
                <w:szCs w:val="24"/>
              </w:rPr>
              <w:t>плану-графику</w:t>
            </w:r>
          </w:p>
        </w:tc>
        <w:tc>
          <w:tcPr>
            <w:tcW w:w="1891" w:type="dxa"/>
            <w:shd w:val="clear" w:color="auto" w:fill="auto"/>
          </w:tcPr>
          <w:p w:rsidR="00D366FD" w:rsidRPr="00F047A4" w:rsidRDefault="00D366FD" w:rsidP="00F047A4">
            <w:pPr>
              <w:autoSpaceDE w:val="0"/>
              <w:autoSpaceDN w:val="0"/>
              <w:adjustRightInd w:val="0"/>
              <w:rPr>
                <w:rFonts w:eastAsia="Calibri"/>
              </w:rPr>
            </w:pPr>
            <w:r w:rsidRPr="00F047A4">
              <w:rPr>
                <w:rFonts w:eastAsia="Calibri"/>
              </w:rPr>
              <w:t>Специалисты</w:t>
            </w:r>
          </w:p>
          <w:p w:rsidR="00D366FD" w:rsidRPr="00F047A4" w:rsidRDefault="00D366FD" w:rsidP="00F047A4">
            <w:pPr>
              <w:autoSpaceDE w:val="0"/>
              <w:autoSpaceDN w:val="0"/>
              <w:adjustRightInd w:val="0"/>
              <w:rPr>
                <w:rFonts w:eastAsia="Calibri"/>
              </w:rPr>
            </w:pPr>
            <w:r w:rsidRPr="00F047A4">
              <w:rPr>
                <w:rFonts w:eastAsia="Calibri"/>
              </w:rPr>
              <w:t>ПМПК</w:t>
            </w:r>
          </w:p>
          <w:p w:rsidR="00D366FD" w:rsidRPr="00F047A4" w:rsidRDefault="00D366FD" w:rsidP="00F047A4">
            <w:pPr>
              <w:autoSpaceDE w:val="0"/>
              <w:autoSpaceDN w:val="0"/>
              <w:adjustRightInd w:val="0"/>
              <w:rPr>
                <w:rFonts w:eastAsia="Calibri"/>
              </w:rPr>
            </w:pPr>
            <w:r w:rsidRPr="00F047A4">
              <w:rPr>
                <w:rFonts w:eastAsia="Calibri"/>
              </w:rPr>
              <w:t>логопед</w:t>
            </w:r>
          </w:p>
          <w:p w:rsidR="00D366FD" w:rsidRPr="00F047A4" w:rsidRDefault="00D366FD" w:rsidP="00F047A4">
            <w:pPr>
              <w:autoSpaceDE w:val="0"/>
              <w:autoSpaceDN w:val="0"/>
              <w:adjustRightInd w:val="0"/>
              <w:rPr>
                <w:rFonts w:eastAsia="Calibri"/>
              </w:rPr>
            </w:pPr>
            <w:r w:rsidRPr="00F047A4">
              <w:rPr>
                <w:rFonts w:eastAsia="Calibri"/>
              </w:rPr>
              <w:t>Педагог –</w:t>
            </w:r>
          </w:p>
          <w:p w:rsidR="00D366FD" w:rsidRPr="00F047A4" w:rsidRDefault="00D366FD" w:rsidP="00F047A4">
            <w:pPr>
              <w:autoSpaceDE w:val="0"/>
              <w:autoSpaceDN w:val="0"/>
              <w:adjustRightInd w:val="0"/>
              <w:rPr>
                <w:rFonts w:eastAsia="Calibri"/>
              </w:rPr>
            </w:pPr>
            <w:r w:rsidRPr="00F047A4">
              <w:rPr>
                <w:rFonts w:eastAsia="Calibri"/>
              </w:rPr>
              <w:t>психолог</w:t>
            </w:r>
          </w:p>
          <w:p w:rsidR="00D366FD" w:rsidRPr="00F047A4" w:rsidRDefault="00D366FD" w:rsidP="00F047A4">
            <w:pPr>
              <w:autoSpaceDE w:val="0"/>
              <w:autoSpaceDN w:val="0"/>
              <w:adjustRightInd w:val="0"/>
              <w:rPr>
                <w:rFonts w:eastAsia="Calibri"/>
              </w:rPr>
            </w:pPr>
            <w:r w:rsidRPr="00F047A4">
              <w:rPr>
                <w:rFonts w:eastAsia="Calibri"/>
              </w:rPr>
              <w:t>Социальный</w:t>
            </w:r>
          </w:p>
          <w:p w:rsidR="00D366FD" w:rsidRPr="00F047A4" w:rsidRDefault="00D366FD" w:rsidP="00F047A4">
            <w:pPr>
              <w:autoSpaceDE w:val="0"/>
              <w:autoSpaceDN w:val="0"/>
              <w:adjustRightInd w:val="0"/>
              <w:rPr>
                <w:rFonts w:eastAsia="Calibri"/>
              </w:rPr>
            </w:pPr>
            <w:r w:rsidRPr="00F047A4">
              <w:rPr>
                <w:rFonts w:eastAsia="Calibri"/>
              </w:rPr>
              <w:t>педагог</w:t>
            </w:r>
          </w:p>
          <w:p w:rsidR="00D366FD" w:rsidRPr="00F047A4" w:rsidRDefault="00D366FD" w:rsidP="00F047A4">
            <w:pPr>
              <w:autoSpaceDE w:val="0"/>
              <w:autoSpaceDN w:val="0"/>
              <w:adjustRightInd w:val="0"/>
              <w:rPr>
                <w:rFonts w:eastAsia="Calibri"/>
              </w:rPr>
            </w:pPr>
            <w:r w:rsidRPr="00F047A4">
              <w:rPr>
                <w:rFonts w:eastAsia="Calibri"/>
              </w:rPr>
              <w:t>Заместитель</w:t>
            </w:r>
          </w:p>
          <w:p w:rsidR="00D366FD" w:rsidRPr="00F047A4" w:rsidRDefault="00D366FD" w:rsidP="00F047A4">
            <w:pPr>
              <w:autoSpaceDE w:val="0"/>
              <w:autoSpaceDN w:val="0"/>
              <w:adjustRightInd w:val="0"/>
              <w:rPr>
                <w:rFonts w:eastAsia="Calibri"/>
              </w:rPr>
            </w:pPr>
            <w:r w:rsidRPr="00F047A4">
              <w:rPr>
                <w:rFonts w:eastAsia="Calibri"/>
              </w:rPr>
              <w:t>директора</w:t>
            </w:r>
          </w:p>
          <w:p w:rsidR="002C6CE1" w:rsidRPr="00F047A4" w:rsidRDefault="00D366FD" w:rsidP="00F047A4">
            <w:pPr>
              <w:pStyle w:val="114"/>
              <w:keepNext/>
              <w:keepLines/>
              <w:shd w:val="clear" w:color="auto" w:fill="auto"/>
              <w:spacing w:after="0" w:line="360" w:lineRule="auto"/>
              <w:jc w:val="both"/>
              <w:rPr>
                <w:rFonts w:ascii="Times New Roman" w:hAnsi="Times New Roman"/>
                <w:sz w:val="24"/>
                <w:szCs w:val="24"/>
              </w:rPr>
            </w:pPr>
            <w:r w:rsidRPr="00F047A4">
              <w:rPr>
                <w:rFonts w:ascii="Times New Roman" w:hAnsi="Times New Roman"/>
                <w:sz w:val="24"/>
                <w:szCs w:val="24"/>
              </w:rPr>
              <w:t>по УВР</w:t>
            </w:r>
          </w:p>
        </w:tc>
      </w:tr>
      <w:tr w:rsidR="00F047A4" w:rsidTr="00007D00">
        <w:tc>
          <w:tcPr>
            <w:tcW w:w="1943" w:type="dxa"/>
            <w:shd w:val="clear" w:color="auto" w:fill="auto"/>
          </w:tcPr>
          <w:p w:rsidR="00D366FD" w:rsidRPr="00F047A4" w:rsidRDefault="00D366FD" w:rsidP="00F047A4">
            <w:pPr>
              <w:autoSpaceDE w:val="0"/>
              <w:autoSpaceDN w:val="0"/>
              <w:adjustRightInd w:val="0"/>
              <w:rPr>
                <w:rFonts w:eastAsia="Calibri"/>
              </w:rPr>
            </w:pPr>
            <w:r w:rsidRPr="00F047A4">
              <w:rPr>
                <w:rFonts w:eastAsia="Calibri"/>
              </w:rPr>
              <w:t>Консультирование</w:t>
            </w:r>
          </w:p>
          <w:p w:rsidR="00D366FD" w:rsidRPr="00F047A4" w:rsidRDefault="00D366FD" w:rsidP="00F047A4">
            <w:pPr>
              <w:autoSpaceDE w:val="0"/>
              <w:autoSpaceDN w:val="0"/>
              <w:adjustRightInd w:val="0"/>
              <w:rPr>
                <w:rFonts w:eastAsia="Calibri"/>
              </w:rPr>
            </w:pPr>
            <w:r w:rsidRPr="00F047A4">
              <w:rPr>
                <w:rFonts w:eastAsia="Calibri"/>
              </w:rPr>
              <w:t>учащихся по</w:t>
            </w:r>
          </w:p>
          <w:p w:rsidR="00D366FD" w:rsidRPr="00F047A4" w:rsidRDefault="00D366FD" w:rsidP="00F047A4">
            <w:pPr>
              <w:autoSpaceDE w:val="0"/>
              <w:autoSpaceDN w:val="0"/>
              <w:adjustRightInd w:val="0"/>
              <w:rPr>
                <w:rFonts w:eastAsia="Calibri"/>
              </w:rPr>
            </w:pPr>
            <w:r w:rsidRPr="00F047A4">
              <w:rPr>
                <w:rFonts w:eastAsia="Calibri"/>
              </w:rPr>
              <w:t>выявленных</w:t>
            </w:r>
          </w:p>
          <w:p w:rsidR="00D366FD" w:rsidRPr="00F047A4" w:rsidRDefault="00D366FD" w:rsidP="00F047A4">
            <w:pPr>
              <w:autoSpaceDE w:val="0"/>
              <w:autoSpaceDN w:val="0"/>
              <w:adjustRightInd w:val="0"/>
              <w:rPr>
                <w:rFonts w:eastAsia="Calibri"/>
              </w:rPr>
            </w:pPr>
            <w:r w:rsidRPr="00F047A4">
              <w:rPr>
                <w:rFonts w:eastAsia="Calibri"/>
              </w:rPr>
              <w:t>проблемам,</w:t>
            </w:r>
          </w:p>
          <w:p w:rsidR="00D366FD" w:rsidRPr="00F047A4" w:rsidRDefault="00D366FD" w:rsidP="00F047A4">
            <w:pPr>
              <w:autoSpaceDE w:val="0"/>
              <w:autoSpaceDN w:val="0"/>
              <w:adjustRightInd w:val="0"/>
              <w:rPr>
                <w:rFonts w:eastAsia="Calibri"/>
              </w:rPr>
            </w:pPr>
            <w:r w:rsidRPr="00F047A4">
              <w:rPr>
                <w:rFonts w:eastAsia="Calibri"/>
              </w:rPr>
              <w:t>оказание</w:t>
            </w:r>
          </w:p>
          <w:p w:rsidR="00D366FD" w:rsidRPr="00F047A4" w:rsidRDefault="00D366FD" w:rsidP="00F047A4">
            <w:pPr>
              <w:autoSpaceDE w:val="0"/>
              <w:autoSpaceDN w:val="0"/>
              <w:adjustRightInd w:val="0"/>
              <w:rPr>
                <w:rFonts w:eastAsia="Calibri"/>
              </w:rPr>
            </w:pPr>
            <w:r w:rsidRPr="00F047A4">
              <w:rPr>
                <w:rFonts w:eastAsia="Calibri"/>
              </w:rPr>
              <w:t>превентивной</w:t>
            </w:r>
          </w:p>
          <w:p w:rsidR="00D366FD" w:rsidRPr="00F047A4" w:rsidRDefault="00D366FD" w:rsidP="00F047A4">
            <w:pPr>
              <w:autoSpaceDE w:val="0"/>
              <w:autoSpaceDN w:val="0"/>
              <w:adjustRightInd w:val="0"/>
              <w:rPr>
                <w:rFonts w:eastAsia="Calibri"/>
              </w:rPr>
            </w:pPr>
            <w:r w:rsidRPr="00F047A4">
              <w:rPr>
                <w:rFonts w:eastAsia="Calibri"/>
              </w:rPr>
              <w:t>помощи</w:t>
            </w:r>
          </w:p>
        </w:tc>
        <w:tc>
          <w:tcPr>
            <w:tcW w:w="1794" w:type="dxa"/>
            <w:shd w:val="clear" w:color="auto" w:fill="auto"/>
          </w:tcPr>
          <w:p w:rsidR="00D366FD" w:rsidRPr="00F047A4" w:rsidRDefault="00D366FD" w:rsidP="00F047A4">
            <w:pPr>
              <w:autoSpaceDE w:val="0"/>
              <w:autoSpaceDN w:val="0"/>
              <w:adjustRightInd w:val="0"/>
              <w:rPr>
                <w:rFonts w:eastAsia="Calibri"/>
              </w:rPr>
            </w:pPr>
            <w:r w:rsidRPr="00F047A4">
              <w:rPr>
                <w:rFonts w:eastAsia="Calibri"/>
              </w:rPr>
              <w:t>1.</w:t>
            </w:r>
          </w:p>
          <w:p w:rsidR="00D366FD" w:rsidRPr="00F047A4" w:rsidRDefault="00D366FD" w:rsidP="00F047A4">
            <w:pPr>
              <w:autoSpaceDE w:val="0"/>
              <w:autoSpaceDN w:val="0"/>
              <w:adjustRightInd w:val="0"/>
              <w:rPr>
                <w:rFonts w:eastAsia="Calibri"/>
              </w:rPr>
            </w:pPr>
            <w:r w:rsidRPr="00F047A4">
              <w:rPr>
                <w:rFonts w:eastAsia="Calibri"/>
              </w:rPr>
              <w:t>Рекомендации,</w:t>
            </w:r>
          </w:p>
          <w:p w:rsidR="00D366FD" w:rsidRPr="00F047A4" w:rsidRDefault="00D366FD" w:rsidP="00F047A4">
            <w:pPr>
              <w:autoSpaceDE w:val="0"/>
              <w:autoSpaceDN w:val="0"/>
              <w:adjustRightInd w:val="0"/>
              <w:rPr>
                <w:rFonts w:eastAsia="Calibri"/>
              </w:rPr>
            </w:pPr>
            <w:r w:rsidRPr="00F047A4">
              <w:rPr>
                <w:rFonts w:eastAsia="Calibri"/>
              </w:rPr>
              <w:t>приѐмы,</w:t>
            </w:r>
          </w:p>
          <w:p w:rsidR="00D366FD" w:rsidRPr="00F047A4" w:rsidRDefault="00D366FD" w:rsidP="00F047A4">
            <w:pPr>
              <w:autoSpaceDE w:val="0"/>
              <w:autoSpaceDN w:val="0"/>
              <w:adjustRightInd w:val="0"/>
              <w:rPr>
                <w:rFonts w:eastAsia="Calibri"/>
              </w:rPr>
            </w:pPr>
            <w:r w:rsidRPr="00F047A4">
              <w:rPr>
                <w:rFonts w:eastAsia="Calibri"/>
              </w:rPr>
              <w:t>упражнения и</w:t>
            </w:r>
          </w:p>
          <w:p w:rsidR="00D366FD" w:rsidRPr="00F047A4" w:rsidRDefault="00D366FD" w:rsidP="00F047A4">
            <w:pPr>
              <w:autoSpaceDE w:val="0"/>
              <w:autoSpaceDN w:val="0"/>
              <w:adjustRightInd w:val="0"/>
              <w:rPr>
                <w:rFonts w:eastAsia="Calibri"/>
              </w:rPr>
            </w:pPr>
            <w:r w:rsidRPr="00F047A4">
              <w:rPr>
                <w:rFonts w:eastAsia="Calibri"/>
              </w:rPr>
              <w:t>др. материалы.</w:t>
            </w:r>
          </w:p>
          <w:p w:rsidR="00D366FD" w:rsidRPr="00F047A4" w:rsidRDefault="00D366FD" w:rsidP="00F047A4">
            <w:pPr>
              <w:autoSpaceDE w:val="0"/>
              <w:autoSpaceDN w:val="0"/>
              <w:adjustRightInd w:val="0"/>
              <w:rPr>
                <w:rFonts w:eastAsia="Calibri"/>
              </w:rPr>
            </w:pPr>
            <w:r w:rsidRPr="00F047A4">
              <w:rPr>
                <w:rFonts w:eastAsia="Calibri"/>
              </w:rPr>
              <w:t>2. Разработка</w:t>
            </w:r>
          </w:p>
          <w:p w:rsidR="00D366FD" w:rsidRPr="00F047A4" w:rsidRDefault="00D366FD" w:rsidP="00F047A4">
            <w:pPr>
              <w:autoSpaceDE w:val="0"/>
              <w:autoSpaceDN w:val="0"/>
              <w:adjustRightInd w:val="0"/>
              <w:rPr>
                <w:rFonts w:eastAsia="Calibri"/>
              </w:rPr>
            </w:pPr>
            <w:r w:rsidRPr="00F047A4">
              <w:rPr>
                <w:rFonts w:eastAsia="Calibri"/>
              </w:rPr>
              <w:t>плана</w:t>
            </w:r>
          </w:p>
          <w:p w:rsidR="00D366FD" w:rsidRPr="00F047A4" w:rsidRDefault="00D366FD" w:rsidP="00F047A4">
            <w:pPr>
              <w:autoSpaceDE w:val="0"/>
              <w:autoSpaceDN w:val="0"/>
              <w:adjustRightInd w:val="0"/>
              <w:rPr>
                <w:rFonts w:eastAsia="Calibri"/>
              </w:rPr>
            </w:pPr>
            <w:r w:rsidRPr="00F047A4">
              <w:rPr>
                <w:rFonts w:eastAsia="Calibri"/>
              </w:rPr>
              <w:t>консультативной</w:t>
            </w:r>
          </w:p>
          <w:p w:rsidR="00D366FD" w:rsidRPr="00F047A4" w:rsidRDefault="00D366FD" w:rsidP="00F047A4">
            <w:pPr>
              <w:autoSpaceDE w:val="0"/>
              <w:autoSpaceDN w:val="0"/>
              <w:adjustRightInd w:val="0"/>
              <w:rPr>
                <w:rFonts w:eastAsia="Calibri"/>
              </w:rPr>
            </w:pPr>
            <w:r w:rsidRPr="00F047A4">
              <w:rPr>
                <w:rFonts w:eastAsia="Calibri"/>
              </w:rPr>
              <w:lastRenderedPageBreak/>
              <w:t>работы с</w:t>
            </w:r>
          </w:p>
          <w:p w:rsidR="00D366FD" w:rsidRPr="00F047A4" w:rsidRDefault="00D366FD" w:rsidP="00F047A4">
            <w:pPr>
              <w:autoSpaceDE w:val="0"/>
              <w:autoSpaceDN w:val="0"/>
              <w:adjustRightInd w:val="0"/>
              <w:rPr>
                <w:rFonts w:eastAsia="Calibri"/>
              </w:rPr>
            </w:pPr>
            <w:r w:rsidRPr="00F047A4">
              <w:rPr>
                <w:rFonts w:eastAsia="Calibri"/>
              </w:rPr>
              <w:t>учащимся</w:t>
            </w:r>
          </w:p>
        </w:tc>
        <w:tc>
          <w:tcPr>
            <w:tcW w:w="1860" w:type="dxa"/>
            <w:shd w:val="clear" w:color="auto" w:fill="auto"/>
          </w:tcPr>
          <w:p w:rsidR="00D366FD" w:rsidRPr="00F047A4" w:rsidRDefault="00D366FD" w:rsidP="00F047A4">
            <w:pPr>
              <w:autoSpaceDE w:val="0"/>
              <w:autoSpaceDN w:val="0"/>
              <w:adjustRightInd w:val="0"/>
              <w:rPr>
                <w:rFonts w:eastAsia="Calibri"/>
              </w:rPr>
            </w:pPr>
            <w:r w:rsidRPr="00F047A4">
              <w:rPr>
                <w:rFonts w:eastAsia="Calibri"/>
              </w:rPr>
              <w:lastRenderedPageBreak/>
              <w:t>Индивидуальные,</w:t>
            </w:r>
          </w:p>
          <w:p w:rsidR="00D366FD" w:rsidRPr="00F047A4" w:rsidRDefault="00D366FD" w:rsidP="00F047A4">
            <w:pPr>
              <w:autoSpaceDE w:val="0"/>
              <w:autoSpaceDN w:val="0"/>
              <w:adjustRightInd w:val="0"/>
              <w:rPr>
                <w:rFonts w:eastAsia="Calibri"/>
              </w:rPr>
            </w:pPr>
            <w:r w:rsidRPr="00F047A4">
              <w:rPr>
                <w:rFonts w:eastAsia="Calibri"/>
              </w:rPr>
              <w:t>групповые,</w:t>
            </w:r>
          </w:p>
          <w:p w:rsidR="00D366FD" w:rsidRPr="00F047A4" w:rsidRDefault="00D366FD" w:rsidP="00F047A4">
            <w:pPr>
              <w:autoSpaceDE w:val="0"/>
              <w:autoSpaceDN w:val="0"/>
              <w:adjustRightInd w:val="0"/>
              <w:rPr>
                <w:rFonts w:eastAsia="Calibri"/>
              </w:rPr>
            </w:pPr>
            <w:r w:rsidRPr="00F047A4">
              <w:rPr>
                <w:rFonts w:eastAsia="Calibri"/>
              </w:rPr>
              <w:t>тематические</w:t>
            </w:r>
          </w:p>
          <w:p w:rsidR="00D366FD" w:rsidRPr="00F047A4" w:rsidRDefault="00D366FD" w:rsidP="00F047A4">
            <w:pPr>
              <w:autoSpaceDE w:val="0"/>
              <w:autoSpaceDN w:val="0"/>
              <w:adjustRightInd w:val="0"/>
              <w:rPr>
                <w:rFonts w:eastAsia="Calibri"/>
              </w:rPr>
            </w:pPr>
            <w:r w:rsidRPr="00F047A4">
              <w:rPr>
                <w:rFonts w:eastAsia="Calibri"/>
              </w:rPr>
              <w:t>консультации</w:t>
            </w:r>
          </w:p>
        </w:tc>
        <w:tc>
          <w:tcPr>
            <w:tcW w:w="2082" w:type="dxa"/>
            <w:shd w:val="clear" w:color="auto" w:fill="auto"/>
          </w:tcPr>
          <w:p w:rsidR="00D366FD" w:rsidRPr="00F047A4" w:rsidRDefault="00D366FD" w:rsidP="00F047A4">
            <w:pPr>
              <w:autoSpaceDE w:val="0"/>
              <w:autoSpaceDN w:val="0"/>
              <w:adjustRightInd w:val="0"/>
              <w:rPr>
                <w:rFonts w:eastAsia="Calibri"/>
              </w:rPr>
            </w:pPr>
            <w:r w:rsidRPr="00F047A4">
              <w:rPr>
                <w:rFonts w:eastAsia="Calibri"/>
              </w:rPr>
              <w:t>По отдельному</w:t>
            </w:r>
          </w:p>
          <w:p w:rsidR="00D366FD" w:rsidRPr="00F047A4" w:rsidRDefault="00D366FD" w:rsidP="00F047A4">
            <w:pPr>
              <w:autoSpaceDE w:val="0"/>
              <w:autoSpaceDN w:val="0"/>
              <w:adjustRightInd w:val="0"/>
              <w:rPr>
                <w:rFonts w:eastAsia="Calibri"/>
              </w:rPr>
            </w:pPr>
            <w:r w:rsidRPr="00F047A4">
              <w:rPr>
                <w:rFonts w:eastAsia="Calibri"/>
              </w:rPr>
              <w:t>плану-графику</w:t>
            </w:r>
          </w:p>
        </w:tc>
        <w:tc>
          <w:tcPr>
            <w:tcW w:w="1891" w:type="dxa"/>
            <w:shd w:val="clear" w:color="auto" w:fill="auto"/>
          </w:tcPr>
          <w:p w:rsidR="00D366FD" w:rsidRPr="00F047A4" w:rsidRDefault="00D366FD" w:rsidP="00F047A4">
            <w:pPr>
              <w:autoSpaceDE w:val="0"/>
              <w:autoSpaceDN w:val="0"/>
              <w:adjustRightInd w:val="0"/>
              <w:rPr>
                <w:rFonts w:eastAsia="Calibri"/>
              </w:rPr>
            </w:pPr>
            <w:r w:rsidRPr="00F047A4">
              <w:rPr>
                <w:rFonts w:eastAsia="Calibri"/>
              </w:rPr>
              <w:t>Специалисты</w:t>
            </w:r>
          </w:p>
          <w:p w:rsidR="00D366FD" w:rsidRPr="00F047A4" w:rsidRDefault="00D366FD" w:rsidP="00F047A4">
            <w:pPr>
              <w:autoSpaceDE w:val="0"/>
              <w:autoSpaceDN w:val="0"/>
              <w:adjustRightInd w:val="0"/>
              <w:rPr>
                <w:rFonts w:eastAsia="Calibri"/>
              </w:rPr>
            </w:pPr>
            <w:r w:rsidRPr="00F047A4">
              <w:rPr>
                <w:rFonts w:eastAsia="Calibri"/>
              </w:rPr>
              <w:t>ПМПК</w:t>
            </w:r>
          </w:p>
          <w:p w:rsidR="00D366FD" w:rsidRPr="00F047A4" w:rsidRDefault="00D366FD" w:rsidP="00F047A4">
            <w:pPr>
              <w:autoSpaceDE w:val="0"/>
              <w:autoSpaceDN w:val="0"/>
              <w:adjustRightInd w:val="0"/>
              <w:rPr>
                <w:rFonts w:eastAsia="Calibri"/>
              </w:rPr>
            </w:pPr>
            <w:r w:rsidRPr="00F047A4">
              <w:rPr>
                <w:rFonts w:eastAsia="Calibri"/>
              </w:rPr>
              <w:t>Логопед</w:t>
            </w:r>
          </w:p>
          <w:p w:rsidR="00D366FD" w:rsidRPr="00F047A4" w:rsidRDefault="00D366FD" w:rsidP="00F047A4">
            <w:pPr>
              <w:autoSpaceDE w:val="0"/>
              <w:autoSpaceDN w:val="0"/>
              <w:adjustRightInd w:val="0"/>
              <w:rPr>
                <w:rFonts w:eastAsia="Calibri"/>
              </w:rPr>
            </w:pPr>
            <w:r w:rsidRPr="00F047A4">
              <w:rPr>
                <w:rFonts w:eastAsia="Calibri"/>
              </w:rPr>
              <w:t>Педагог –</w:t>
            </w:r>
          </w:p>
          <w:p w:rsidR="00D366FD" w:rsidRPr="00F047A4" w:rsidRDefault="00D366FD" w:rsidP="00F047A4">
            <w:pPr>
              <w:autoSpaceDE w:val="0"/>
              <w:autoSpaceDN w:val="0"/>
              <w:adjustRightInd w:val="0"/>
              <w:rPr>
                <w:rFonts w:eastAsia="Calibri"/>
              </w:rPr>
            </w:pPr>
            <w:r w:rsidRPr="00F047A4">
              <w:rPr>
                <w:rFonts w:eastAsia="Calibri"/>
              </w:rPr>
              <w:t>психолог</w:t>
            </w:r>
          </w:p>
          <w:p w:rsidR="00D366FD" w:rsidRPr="00F047A4" w:rsidRDefault="00D366FD" w:rsidP="00F047A4">
            <w:pPr>
              <w:autoSpaceDE w:val="0"/>
              <w:autoSpaceDN w:val="0"/>
              <w:adjustRightInd w:val="0"/>
              <w:rPr>
                <w:rFonts w:eastAsia="Calibri"/>
              </w:rPr>
            </w:pPr>
            <w:r w:rsidRPr="00F047A4">
              <w:rPr>
                <w:rFonts w:eastAsia="Calibri"/>
              </w:rPr>
              <w:t>Социальный</w:t>
            </w:r>
          </w:p>
          <w:p w:rsidR="00D366FD" w:rsidRPr="00F047A4" w:rsidRDefault="00D366FD" w:rsidP="00F047A4">
            <w:pPr>
              <w:autoSpaceDE w:val="0"/>
              <w:autoSpaceDN w:val="0"/>
              <w:adjustRightInd w:val="0"/>
              <w:rPr>
                <w:rFonts w:eastAsia="Calibri"/>
              </w:rPr>
            </w:pPr>
            <w:r w:rsidRPr="00F047A4">
              <w:rPr>
                <w:rFonts w:eastAsia="Calibri"/>
              </w:rPr>
              <w:t>педагог</w:t>
            </w:r>
          </w:p>
          <w:p w:rsidR="00D366FD" w:rsidRPr="00F047A4" w:rsidRDefault="00D366FD" w:rsidP="00F047A4">
            <w:pPr>
              <w:autoSpaceDE w:val="0"/>
              <w:autoSpaceDN w:val="0"/>
              <w:adjustRightInd w:val="0"/>
              <w:rPr>
                <w:rFonts w:eastAsia="Calibri"/>
              </w:rPr>
            </w:pPr>
            <w:r w:rsidRPr="00F047A4">
              <w:rPr>
                <w:rFonts w:eastAsia="Calibri"/>
              </w:rPr>
              <w:t>Заместитель</w:t>
            </w:r>
          </w:p>
          <w:p w:rsidR="00D366FD" w:rsidRPr="00F047A4" w:rsidRDefault="00D366FD" w:rsidP="00F047A4">
            <w:pPr>
              <w:autoSpaceDE w:val="0"/>
              <w:autoSpaceDN w:val="0"/>
              <w:adjustRightInd w:val="0"/>
              <w:rPr>
                <w:rFonts w:eastAsia="Calibri"/>
              </w:rPr>
            </w:pPr>
            <w:r w:rsidRPr="00F047A4">
              <w:rPr>
                <w:rFonts w:eastAsia="Calibri"/>
              </w:rPr>
              <w:t>директора</w:t>
            </w:r>
          </w:p>
          <w:p w:rsidR="00D366FD" w:rsidRPr="00F047A4" w:rsidRDefault="00D366FD" w:rsidP="00F047A4">
            <w:pPr>
              <w:autoSpaceDE w:val="0"/>
              <w:autoSpaceDN w:val="0"/>
              <w:adjustRightInd w:val="0"/>
              <w:rPr>
                <w:rFonts w:eastAsia="Calibri"/>
              </w:rPr>
            </w:pPr>
            <w:r w:rsidRPr="00F047A4">
              <w:rPr>
                <w:rFonts w:eastAsia="Calibri"/>
              </w:rPr>
              <w:lastRenderedPageBreak/>
              <w:t>по УВР</w:t>
            </w:r>
          </w:p>
        </w:tc>
      </w:tr>
      <w:tr w:rsidR="00F047A4" w:rsidTr="00007D00">
        <w:tc>
          <w:tcPr>
            <w:tcW w:w="1943" w:type="dxa"/>
            <w:shd w:val="clear" w:color="auto" w:fill="auto"/>
          </w:tcPr>
          <w:p w:rsidR="002546A8" w:rsidRDefault="002546A8" w:rsidP="002546A8">
            <w:pPr>
              <w:autoSpaceDE w:val="0"/>
              <w:autoSpaceDN w:val="0"/>
              <w:adjustRightInd w:val="0"/>
              <w:rPr>
                <w:rFonts w:eastAsia="Calibri"/>
              </w:rPr>
            </w:pPr>
            <w:r>
              <w:rPr>
                <w:rFonts w:eastAsia="Calibri"/>
              </w:rPr>
              <w:lastRenderedPageBreak/>
              <w:t>Консультирование</w:t>
            </w:r>
          </w:p>
          <w:p w:rsidR="002546A8" w:rsidRDefault="002546A8" w:rsidP="002546A8">
            <w:pPr>
              <w:autoSpaceDE w:val="0"/>
              <w:autoSpaceDN w:val="0"/>
              <w:adjustRightInd w:val="0"/>
              <w:rPr>
                <w:rFonts w:eastAsia="Calibri"/>
              </w:rPr>
            </w:pPr>
            <w:r>
              <w:rPr>
                <w:rFonts w:eastAsia="Calibri"/>
              </w:rPr>
              <w:t xml:space="preserve">родителей </w:t>
            </w:r>
            <w:proofErr w:type="gramStart"/>
            <w:r>
              <w:rPr>
                <w:rFonts w:eastAsia="Calibri"/>
              </w:rPr>
              <w:t>по</w:t>
            </w:r>
            <w:proofErr w:type="gramEnd"/>
          </w:p>
          <w:p w:rsidR="002546A8" w:rsidRDefault="002546A8" w:rsidP="002546A8">
            <w:pPr>
              <w:autoSpaceDE w:val="0"/>
              <w:autoSpaceDN w:val="0"/>
              <w:adjustRightInd w:val="0"/>
              <w:rPr>
                <w:rFonts w:eastAsia="Calibri"/>
              </w:rPr>
            </w:pPr>
            <w:r>
              <w:rPr>
                <w:rFonts w:eastAsia="Calibri"/>
              </w:rPr>
              <w:t>вопросам</w:t>
            </w:r>
          </w:p>
          <w:p w:rsidR="002546A8" w:rsidRDefault="002546A8" w:rsidP="002546A8">
            <w:pPr>
              <w:autoSpaceDE w:val="0"/>
              <w:autoSpaceDN w:val="0"/>
              <w:adjustRightInd w:val="0"/>
              <w:rPr>
                <w:rFonts w:eastAsia="Calibri"/>
              </w:rPr>
            </w:pPr>
            <w:r>
              <w:rPr>
                <w:rFonts w:eastAsia="Calibri"/>
              </w:rPr>
              <w:t>инклюзивного</w:t>
            </w:r>
          </w:p>
          <w:p w:rsidR="002546A8" w:rsidRDefault="002546A8" w:rsidP="002546A8">
            <w:pPr>
              <w:autoSpaceDE w:val="0"/>
              <w:autoSpaceDN w:val="0"/>
              <w:adjustRightInd w:val="0"/>
              <w:rPr>
                <w:rFonts w:eastAsia="Calibri"/>
              </w:rPr>
            </w:pPr>
            <w:r>
              <w:rPr>
                <w:rFonts w:eastAsia="Calibri"/>
              </w:rPr>
              <w:t>образования,</w:t>
            </w:r>
          </w:p>
          <w:p w:rsidR="002546A8" w:rsidRDefault="002546A8" w:rsidP="002546A8">
            <w:pPr>
              <w:autoSpaceDE w:val="0"/>
              <w:autoSpaceDN w:val="0"/>
              <w:adjustRightInd w:val="0"/>
              <w:rPr>
                <w:rFonts w:eastAsia="Calibri"/>
              </w:rPr>
            </w:pPr>
            <w:r>
              <w:rPr>
                <w:rFonts w:eastAsia="Calibri"/>
              </w:rPr>
              <w:t>выбора стратегии</w:t>
            </w:r>
          </w:p>
          <w:p w:rsidR="002546A8" w:rsidRDefault="002546A8" w:rsidP="002546A8">
            <w:pPr>
              <w:autoSpaceDE w:val="0"/>
              <w:autoSpaceDN w:val="0"/>
              <w:adjustRightInd w:val="0"/>
              <w:rPr>
                <w:rFonts w:eastAsia="Calibri"/>
              </w:rPr>
            </w:pPr>
            <w:r>
              <w:rPr>
                <w:rFonts w:eastAsia="Calibri"/>
              </w:rPr>
              <w:t>воспитания,</w:t>
            </w:r>
          </w:p>
          <w:p w:rsidR="002546A8" w:rsidRDefault="002546A8" w:rsidP="002546A8">
            <w:pPr>
              <w:autoSpaceDE w:val="0"/>
              <w:autoSpaceDN w:val="0"/>
              <w:adjustRightInd w:val="0"/>
              <w:rPr>
                <w:rFonts w:eastAsia="Calibri"/>
              </w:rPr>
            </w:pPr>
            <w:r>
              <w:rPr>
                <w:rFonts w:eastAsia="Calibri"/>
              </w:rPr>
              <w:t>психолого-</w:t>
            </w:r>
          </w:p>
          <w:p w:rsidR="00D366FD" w:rsidRPr="00F047A4" w:rsidRDefault="002546A8" w:rsidP="002546A8">
            <w:pPr>
              <w:autoSpaceDE w:val="0"/>
              <w:autoSpaceDN w:val="0"/>
              <w:adjustRightInd w:val="0"/>
              <w:rPr>
                <w:rFonts w:eastAsia="Calibri"/>
              </w:rPr>
            </w:pPr>
            <w:r>
              <w:rPr>
                <w:rFonts w:eastAsia="Calibri"/>
              </w:rPr>
              <w:t>физиологическим особенностям детей</w:t>
            </w:r>
          </w:p>
        </w:tc>
        <w:tc>
          <w:tcPr>
            <w:tcW w:w="1794" w:type="dxa"/>
            <w:shd w:val="clear" w:color="auto" w:fill="auto"/>
          </w:tcPr>
          <w:p w:rsidR="002546A8" w:rsidRDefault="002546A8" w:rsidP="002546A8">
            <w:pPr>
              <w:autoSpaceDE w:val="0"/>
              <w:autoSpaceDN w:val="0"/>
              <w:adjustRightInd w:val="0"/>
              <w:rPr>
                <w:rFonts w:eastAsia="Calibri"/>
              </w:rPr>
            </w:pPr>
            <w:r>
              <w:rPr>
                <w:rFonts w:eastAsia="Calibri"/>
              </w:rPr>
              <w:t>1.</w:t>
            </w:r>
          </w:p>
          <w:p w:rsidR="002546A8" w:rsidRDefault="002546A8" w:rsidP="002546A8">
            <w:pPr>
              <w:autoSpaceDE w:val="0"/>
              <w:autoSpaceDN w:val="0"/>
              <w:adjustRightInd w:val="0"/>
              <w:rPr>
                <w:rFonts w:eastAsia="Calibri"/>
              </w:rPr>
            </w:pPr>
            <w:r>
              <w:rPr>
                <w:rFonts w:eastAsia="Calibri"/>
              </w:rPr>
              <w:t>Рекомендации,</w:t>
            </w:r>
          </w:p>
          <w:p w:rsidR="002546A8" w:rsidRDefault="002546A8" w:rsidP="002546A8">
            <w:pPr>
              <w:autoSpaceDE w:val="0"/>
              <w:autoSpaceDN w:val="0"/>
              <w:adjustRightInd w:val="0"/>
              <w:rPr>
                <w:rFonts w:eastAsia="Calibri"/>
              </w:rPr>
            </w:pPr>
            <w:proofErr w:type="gramStart"/>
            <w:r>
              <w:rPr>
                <w:rFonts w:eastAsia="Calibri"/>
              </w:rPr>
              <w:t>при</w:t>
            </w:r>
            <w:proofErr w:type="gramEnd"/>
            <w:r>
              <w:rPr>
                <w:rFonts w:eastAsia="Calibri"/>
              </w:rPr>
              <w:t>ѐмы,</w:t>
            </w:r>
          </w:p>
          <w:p w:rsidR="002546A8" w:rsidRDefault="002546A8" w:rsidP="002546A8">
            <w:pPr>
              <w:autoSpaceDE w:val="0"/>
              <w:autoSpaceDN w:val="0"/>
              <w:adjustRightInd w:val="0"/>
              <w:rPr>
                <w:rFonts w:eastAsia="Calibri"/>
              </w:rPr>
            </w:pPr>
            <w:r>
              <w:rPr>
                <w:rFonts w:eastAsia="Calibri"/>
              </w:rPr>
              <w:t>упражнения и</w:t>
            </w:r>
          </w:p>
          <w:p w:rsidR="002546A8" w:rsidRDefault="002546A8" w:rsidP="002546A8">
            <w:pPr>
              <w:autoSpaceDE w:val="0"/>
              <w:autoSpaceDN w:val="0"/>
              <w:adjustRightInd w:val="0"/>
              <w:rPr>
                <w:rFonts w:eastAsia="Calibri"/>
              </w:rPr>
            </w:pPr>
            <w:r>
              <w:rPr>
                <w:rFonts w:eastAsia="Calibri"/>
              </w:rPr>
              <w:t>др. материалы.</w:t>
            </w:r>
          </w:p>
          <w:p w:rsidR="002546A8" w:rsidRDefault="002546A8" w:rsidP="002546A8">
            <w:pPr>
              <w:autoSpaceDE w:val="0"/>
              <w:autoSpaceDN w:val="0"/>
              <w:adjustRightInd w:val="0"/>
              <w:rPr>
                <w:rFonts w:eastAsia="Calibri"/>
              </w:rPr>
            </w:pPr>
            <w:r>
              <w:rPr>
                <w:rFonts w:eastAsia="Calibri"/>
              </w:rPr>
              <w:t>2. Разработка</w:t>
            </w:r>
          </w:p>
          <w:p w:rsidR="002546A8" w:rsidRDefault="002546A8" w:rsidP="002546A8">
            <w:pPr>
              <w:autoSpaceDE w:val="0"/>
              <w:autoSpaceDN w:val="0"/>
              <w:adjustRightInd w:val="0"/>
              <w:rPr>
                <w:rFonts w:eastAsia="Calibri"/>
              </w:rPr>
            </w:pPr>
            <w:r>
              <w:rPr>
                <w:rFonts w:eastAsia="Calibri"/>
              </w:rPr>
              <w:t>плана</w:t>
            </w:r>
          </w:p>
          <w:p w:rsidR="002546A8" w:rsidRDefault="002546A8" w:rsidP="002546A8">
            <w:pPr>
              <w:autoSpaceDE w:val="0"/>
              <w:autoSpaceDN w:val="0"/>
              <w:adjustRightInd w:val="0"/>
              <w:rPr>
                <w:rFonts w:eastAsia="Calibri"/>
              </w:rPr>
            </w:pPr>
            <w:r>
              <w:rPr>
                <w:rFonts w:eastAsia="Calibri"/>
              </w:rPr>
              <w:t xml:space="preserve">консультативной работы </w:t>
            </w:r>
            <w:proofErr w:type="gramStart"/>
            <w:r>
              <w:rPr>
                <w:rFonts w:eastAsia="Calibri"/>
              </w:rPr>
              <w:t>с</w:t>
            </w:r>
            <w:proofErr w:type="gramEnd"/>
          </w:p>
          <w:p w:rsidR="00D366FD" w:rsidRPr="00F047A4" w:rsidRDefault="002546A8" w:rsidP="002546A8">
            <w:pPr>
              <w:autoSpaceDE w:val="0"/>
              <w:autoSpaceDN w:val="0"/>
              <w:adjustRightInd w:val="0"/>
              <w:rPr>
                <w:rFonts w:eastAsia="Calibri"/>
              </w:rPr>
            </w:pPr>
            <w:r>
              <w:rPr>
                <w:rFonts w:eastAsia="Calibri"/>
              </w:rPr>
              <w:t>родителями</w:t>
            </w:r>
          </w:p>
        </w:tc>
        <w:tc>
          <w:tcPr>
            <w:tcW w:w="1860" w:type="dxa"/>
            <w:shd w:val="clear" w:color="auto" w:fill="auto"/>
          </w:tcPr>
          <w:p w:rsidR="002546A8" w:rsidRDefault="002546A8" w:rsidP="002546A8">
            <w:pPr>
              <w:autoSpaceDE w:val="0"/>
              <w:autoSpaceDN w:val="0"/>
              <w:adjustRightInd w:val="0"/>
              <w:rPr>
                <w:rFonts w:eastAsia="Calibri"/>
              </w:rPr>
            </w:pPr>
            <w:r>
              <w:rPr>
                <w:rFonts w:eastAsia="Calibri"/>
              </w:rPr>
              <w:t>Индивидуальные, групповые,</w:t>
            </w:r>
          </w:p>
          <w:p w:rsidR="002546A8" w:rsidRDefault="002546A8" w:rsidP="002546A8">
            <w:pPr>
              <w:autoSpaceDE w:val="0"/>
              <w:autoSpaceDN w:val="0"/>
              <w:adjustRightInd w:val="0"/>
              <w:rPr>
                <w:rFonts w:eastAsia="Calibri"/>
              </w:rPr>
            </w:pPr>
            <w:r>
              <w:rPr>
                <w:rFonts w:eastAsia="Calibri"/>
              </w:rPr>
              <w:t>тематические</w:t>
            </w:r>
          </w:p>
          <w:p w:rsidR="00D366FD" w:rsidRPr="00F047A4" w:rsidRDefault="002546A8" w:rsidP="002546A8">
            <w:pPr>
              <w:autoSpaceDE w:val="0"/>
              <w:autoSpaceDN w:val="0"/>
              <w:adjustRightInd w:val="0"/>
              <w:rPr>
                <w:rFonts w:eastAsia="Calibri"/>
              </w:rPr>
            </w:pPr>
            <w:r>
              <w:rPr>
                <w:rFonts w:eastAsia="Calibri"/>
              </w:rPr>
              <w:t>консультации</w:t>
            </w:r>
          </w:p>
        </w:tc>
        <w:tc>
          <w:tcPr>
            <w:tcW w:w="2082" w:type="dxa"/>
            <w:shd w:val="clear" w:color="auto" w:fill="auto"/>
          </w:tcPr>
          <w:p w:rsidR="002546A8" w:rsidRDefault="002546A8" w:rsidP="002546A8">
            <w:pPr>
              <w:autoSpaceDE w:val="0"/>
              <w:autoSpaceDN w:val="0"/>
              <w:adjustRightInd w:val="0"/>
              <w:rPr>
                <w:rFonts w:eastAsia="Calibri"/>
              </w:rPr>
            </w:pPr>
            <w:r>
              <w:rPr>
                <w:rFonts w:eastAsia="Calibri"/>
              </w:rPr>
              <w:t>По отдельному</w:t>
            </w:r>
          </w:p>
          <w:p w:rsidR="00D366FD" w:rsidRPr="00F047A4" w:rsidRDefault="002546A8" w:rsidP="002546A8">
            <w:pPr>
              <w:autoSpaceDE w:val="0"/>
              <w:autoSpaceDN w:val="0"/>
              <w:adjustRightInd w:val="0"/>
              <w:rPr>
                <w:rFonts w:eastAsia="Calibri"/>
              </w:rPr>
            </w:pPr>
            <w:r>
              <w:rPr>
                <w:rFonts w:eastAsia="Calibri"/>
              </w:rPr>
              <w:t>плану-графику</w:t>
            </w:r>
          </w:p>
        </w:tc>
        <w:tc>
          <w:tcPr>
            <w:tcW w:w="1891" w:type="dxa"/>
            <w:shd w:val="clear" w:color="auto" w:fill="auto"/>
          </w:tcPr>
          <w:p w:rsidR="002546A8" w:rsidRDefault="002546A8" w:rsidP="002546A8">
            <w:pPr>
              <w:autoSpaceDE w:val="0"/>
              <w:autoSpaceDN w:val="0"/>
              <w:adjustRightInd w:val="0"/>
              <w:rPr>
                <w:rFonts w:eastAsia="Calibri"/>
              </w:rPr>
            </w:pPr>
            <w:r>
              <w:rPr>
                <w:rFonts w:eastAsia="Calibri"/>
              </w:rPr>
              <w:t>Специалисты</w:t>
            </w:r>
          </w:p>
          <w:p w:rsidR="00D366FD" w:rsidRDefault="002546A8" w:rsidP="002546A8">
            <w:pPr>
              <w:autoSpaceDE w:val="0"/>
              <w:autoSpaceDN w:val="0"/>
              <w:adjustRightInd w:val="0"/>
              <w:rPr>
                <w:rFonts w:eastAsia="Calibri"/>
              </w:rPr>
            </w:pPr>
            <w:r>
              <w:rPr>
                <w:rFonts w:eastAsia="Calibri"/>
              </w:rPr>
              <w:t>ПМПК</w:t>
            </w:r>
          </w:p>
          <w:p w:rsidR="002546A8" w:rsidRDefault="002546A8" w:rsidP="002546A8">
            <w:pPr>
              <w:autoSpaceDE w:val="0"/>
              <w:autoSpaceDN w:val="0"/>
              <w:adjustRightInd w:val="0"/>
              <w:rPr>
                <w:rFonts w:eastAsia="Calibri"/>
              </w:rPr>
            </w:pPr>
            <w:r>
              <w:rPr>
                <w:rFonts w:eastAsia="Calibri"/>
              </w:rPr>
              <w:t>Педагог –</w:t>
            </w:r>
          </w:p>
          <w:p w:rsidR="002546A8" w:rsidRDefault="002546A8" w:rsidP="002546A8">
            <w:pPr>
              <w:autoSpaceDE w:val="0"/>
              <w:autoSpaceDN w:val="0"/>
              <w:adjustRightInd w:val="0"/>
              <w:rPr>
                <w:rFonts w:eastAsia="Calibri"/>
              </w:rPr>
            </w:pPr>
            <w:r>
              <w:rPr>
                <w:rFonts w:eastAsia="Calibri"/>
              </w:rPr>
              <w:t>психолог</w:t>
            </w:r>
          </w:p>
          <w:p w:rsidR="002546A8" w:rsidRDefault="002546A8" w:rsidP="002546A8">
            <w:pPr>
              <w:autoSpaceDE w:val="0"/>
              <w:autoSpaceDN w:val="0"/>
              <w:adjustRightInd w:val="0"/>
              <w:rPr>
                <w:rFonts w:eastAsia="Calibri"/>
              </w:rPr>
            </w:pPr>
            <w:r>
              <w:rPr>
                <w:rFonts w:eastAsia="Calibri"/>
              </w:rPr>
              <w:t>Социальный</w:t>
            </w:r>
          </w:p>
          <w:p w:rsidR="002546A8" w:rsidRDefault="002546A8" w:rsidP="002546A8">
            <w:pPr>
              <w:autoSpaceDE w:val="0"/>
              <w:autoSpaceDN w:val="0"/>
              <w:adjustRightInd w:val="0"/>
              <w:rPr>
                <w:rFonts w:eastAsia="Calibri"/>
              </w:rPr>
            </w:pPr>
            <w:r>
              <w:rPr>
                <w:rFonts w:eastAsia="Calibri"/>
              </w:rPr>
              <w:t>педагог</w:t>
            </w:r>
          </w:p>
          <w:p w:rsidR="002546A8" w:rsidRDefault="002546A8" w:rsidP="002546A8">
            <w:pPr>
              <w:autoSpaceDE w:val="0"/>
              <w:autoSpaceDN w:val="0"/>
              <w:adjustRightInd w:val="0"/>
              <w:rPr>
                <w:rFonts w:eastAsia="Calibri"/>
              </w:rPr>
            </w:pPr>
            <w:r>
              <w:rPr>
                <w:rFonts w:eastAsia="Calibri"/>
              </w:rPr>
              <w:t>Заместитель</w:t>
            </w:r>
          </w:p>
          <w:p w:rsidR="002546A8" w:rsidRDefault="002546A8" w:rsidP="002546A8">
            <w:pPr>
              <w:autoSpaceDE w:val="0"/>
              <w:autoSpaceDN w:val="0"/>
              <w:adjustRightInd w:val="0"/>
              <w:rPr>
                <w:rFonts w:eastAsia="Calibri"/>
              </w:rPr>
            </w:pPr>
            <w:r>
              <w:rPr>
                <w:rFonts w:eastAsia="Calibri"/>
              </w:rPr>
              <w:t>директора</w:t>
            </w:r>
          </w:p>
          <w:p w:rsidR="002546A8" w:rsidRPr="00F047A4" w:rsidRDefault="002546A8" w:rsidP="002546A8">
            <w:pPr>
              <w:autoSpaceDE w:val="0"/>
              <w:autoSpaceDN w:val="0"/>
              <w:adjustRightInd w:val="0"/>
              <w:rPr>
                <w:rFonts w:eastAsia="Calibri"/>
              </w:rPr>
            </w:pPr>
            <w:r>
              <w:rPr>
                <w:rFonts w:eastAsia="Calibri"/>
              </w:rPr>
              <w:t>по УВР</w:t>
            </w:r>
          </w:p>
        </w:tc>
      </w:tr>
    </w:tbl>
    <w:p w:rsidR="00007D00" w:rsidRDefault="00007D00" w:rsidP="00007D00">
      <w:pPr>
        <w:autoSpaceDE w:val="0"/>
        <w:autoSpaceDN w:val="0"/>
        <w:adjustRightInd w:val="0"/>
        <w:rPr>
          <w:rFonts w:ascii="Times New Roman,Bold" w:eastAsia="Calibri" w:hAnsi="Times New Roman,Bold" w:cs="Times New Roman,Bold"/>
          <w:b/>
          <w:bCs/>
        </w:rPr>
      </w:pPr>
      <w:r>
        <w:rPr>
          <w:rFonts w:ascii="Times New Roman,Bold" w:eastAsia="Calibri" w:hAnsi="Times New Roman,Bold" w:cs="Times New Roman,Bold"/>
          <w:b/>
          <w:bCs/>
        </w:rPr>
        <w:t>Информационно – просветительское направление</w:t>
      </w:r>
    </w:p>
    <w:p w:rsidR="00007D00" w:rsidRDefault="00007D00" w:rsidP="00007D00">
      <w:pPr>
        <w:autoSpaceDE w:val="0"/>
        <w:autoSpaceDN w:val="0"/>
        <w:adjustRightInd w:val="0"/>
        <w:rPr>
          <w:rFonts w:eastAsia="Calibri"/>
        </w:rPr>
      </w:pPr>
      <w:r>
        <w:rPr>
          <w:rFonts w:ascii="Times New Roman,Bold" w:eastAsia="Calibri" w:hAnsi="Times New Roman,Bold" w:cs="Times New Roman,Bold"/>
          <w:b/>
          <w:bCs/>
        </w:rPr>
        <w:t xml:space="preserve">Цель: </w:t>
      </w:r>
      <w:r>
        <w:rPr>
          <w:rFonts w:eastAsia="Calibri"/>
        </w:rPr>
        <w:t>организация информационно-просветительской деятельности по вопросам</w:t>
      </w:r>
    </w:p>
    <w:p w:rsidR="002C6CE1" w:rsidRDefault="00007D00" w:rsidP="00007D00">
      <w:pPr>
        <w:pStyle w:val="114"/>
        <w:keepNext/>
        <w:keepLines/>
        <w:shd w:val="clear" w:color="auto" w:fill="auto"/>
        <w:spacing w:after="0" w:line="360" w:lineRule="auto"/>
        <w:ind w:firstLine="454"/>
        <w:jc w:val="both"/>
        <w:rPr>
          <w:rFonts w:ascii="Times New Roman" w:hAnsi="Times New Roman"/>
          <w:sz w:val="24"/>
          <w:szCs w:val="24"/>
        </w:rPr>
      </w:pPr>
      <w:r w:rsidRPr="00007D00">
        <w:rPr>
          <w:rFonts w:ascii="Times New Roman" w:hAnsi="Times New Roman"/>
          <w:sz w:val="24"/>
          <w:szCs w:val="24"/>
        </w:rPr>
        <w:t>образования со всеми участниками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831"/>
        <w:gridCol w:w="2001"/>
        <w:gridCol w:w="2069"/>
        <w:gridCol w:w="2007"/>
      </w:tblGrid>
      <w:tr w:rsidR="00584297" w:rsidTr="00584297">
        <w:tc>
          <w:tcPr>
            <w:tcW w:w="1890" w:type="dxa"/>
            <w:shd w:val="clear" w:color="auto" w:fill="auto"/>
          </w:tcPr>
          <w:p w:rsidR="00007D00" w:rsidRPr="00584297" w:rsidRDefault="00007D00" w:rsidP="00584297">
            <w:pPr>
              <w:autoSpaceDE w:val="0"/>
              <w:autoSpaceDN w:val="0"/>
              <w:adjustRightInd w:val="0"/>
              <w:rPr>
                <w:rFonts w:ascii="Times New Roman,Bold" w:eastAsia="Calibri" w:hAnsi="Times New Roman,Bold" w:cs="Times New Roman,Bold"/>
                <w:b/>
                <w:bCs/>
              </w:rPr>
            </w:pPr>
            <w:r w:rsidRPr="00584297">
              <w:rPr>
                <w:rFonts w:ascii="Times New Roman,Bold" w:eastAsia="Calibri" w:hAnsi="Times New Roman,Bold" w:cs="Times New Roman,Bold"/>
                <w:b/>
                <w:bCs/>
              </w:rPr>
              <w:t>Задачи</w:t>
            </w:r>
          </w:p>
          <w:p w:rsidR="00007D00" w:rsidRPr="00584297" w:rsidRDefault="00007D00" w:rsidP="00584297">
            <w:pPr>
              <w:autoSpaceDE w:val="0"/>
              <w:autoSpaceDN w:val="0"/>
              <w:adjustRightInd w:val="0"/>
              <w:rPr>
                <w:rFonts w:ascii="Times New Roman,Bold" w:eastAsia="Calibri" w:hAnsi="Times New Roman,Bold" w:cs="Times New Roman,Bold"/>
                <w:b/>
                <w:bCs/>
              </w:rPr>
            </w:pPr>
            <w:r w:rsidRPr="00584297">
              <w:rPr>
                <w:rFonts w:ascii="Times New Roman,Bold" w:eastAsia="Calibri" w:hAnsi="Times New Roman,Bold" w:cs="Times New Roman,Bold"/>
                <w:b/>
                <w:bCs/>
              </w:rPr>
              <w:t>(направления)</w:t>
            </w:r>
          </w:p>
          <w:p w:rsidR="00007D00" w:rsidRPr="00584297" w:rsidRDefault="00007D00"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Bold" w:hAnsi="Times New Roman,Bold" w:cs="Times New Roman,Bold"/>
                <w:b/>
                <w:bCs/>
                <w:sz w:val="24"/>
                <w:szCs w:val="24"/>
              </w:rPr>
              <w:t>деятельности</w:t>
            </w:r>
          </w:p>
        </w:tc>
        <w:tc>
          <w:tcPr>
            <w:tcW w:w="1779" w:type="dxa"/>
            <w:shd w:val="clear" w:color="auto" w:fill="auto"/>
          </w:tcPr>
          <w:p w:rsidR="00007D00" w:rsidRPr="00584297" w:rsidRDefault="00007D00" w:rsidP="00584297">
            <w:pPr>
              <w:autoSpaceDE w:val="0"/>
              <w:autoSpaceDN w:val="0"/>
              <w:adjustRightInd w:val="0"/>
              <w:rPr>
                <w:rFonts w:ascii="Times New Roman,Bold" w:eastAsia="Calibri" w:hAnsi="Times New Roman,Bold" w:cs="Times New Roman,Bold"/>
                <w:b/>
                <w:bCs/>
              </w:rPr>
            </w:pPr>
            <w:r w:rsidRPr="00584297">
              <w:rPr>
                <w:rFonts w:ascii="Times New Roman,Bold" w:eastAsia="Calibri" w:hAnsi="Times New Roman,Bold" w:cs="Times New Roman,Bold"/>
                <w:b/>
                <w:bCs/>
              </w:rPr>
              <w:t>Планируемые</w:t>
            </w:r>
          </w:p>
          <w:p w:rsidR="00007D00" w:rsidRPr="00584297" w:rsidRDefault="00007D00"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Bold" w:hAnsi="Times New Roman,Bold" w:cs="Times New Roman,Bold"/>
                <w:b/>
                <w:bCs/>
                <w:sz w:val="24"/>
                <w:szCs w:val="24"/>
              </w:rPr>
              <w:t>результаты.</w:t>
            </w:r>
          </w:p>
        </w:tc>
        <w:tc>
          <w:tcPr>
            <w:tcW w:w="1943" w:type="dxa"/>
            <w:shd w:val="clear" w:color="auto" w:fill="auto"/>
          </w:tcPr>
          <w:p w:rsidR="00007D00" w:rsidRPr="00584297" w:rsidRDefault="00007D00" w:rsidP="00584297">
            <w:pPr>
              <w:autoSpaceDE w:val="0"/>
              <w:autoSpaceDN w:val="0"/>
              <w:adjustRightInd w:val="0"/>
              <w:rPr>
                <w:rFonts w:ascii="Times New Roman,Bold" w:eastAsia="Calibri" w:hAnsi="Times New Roman,Bold" w:cs="Times New Roman,Bold"/>
                <w:b/>
                <w:bCs/>
              </w:rPr>
            </w:pPr>
            <w:r w:rsidRPr="00584297">
              <w:rPr>
                <w:rFonts w:ascii="Times New Roman,Bold" w:eastAsia="Calibri" w:hAnsi="Times New Roman,Bold" w:cs="Times New Roman,Bold"/>
                <w:b/>
                <w:bCs/>
              </w:rPr>
              <w:t>Виды и формы</w:t>
            </w:r>
          </w:p>
          <w:p w:rsidR="00007D00" w:rsidRPr="00584297" w:rsidRDefault="00007D00" w:rsidP="00584297">
            <w:pPr>
              <w:autoSpaceDE w:val="0"/>
              <w:autoSpaceDN w:val="0"/>
              <w:adjustRightInd w:val="0"/>
              <w:rPr>
                <w:rFonts w:ascii="Times New Roman,Bold" w:eastAsia="Calibri" w:hAnsi="Times New Roman,Bold" w:cs="Times New Roman,Bold"/>
                <w:b/>
                <w:bCs/>
              </w:rPr>
            </w:pPr>
            <w:r w:rsidRPr="00584297">
              <w:rPr>
                <w:rFonts w:ascii="Times New Roman,Bold" w:eastAsia="Calibri" w:hAnsi="Times New Roman,Bold" w:cs="Times New Roman,Bold"/>
                <w:b/>
                <w:bCs/>
              </w:rPr>
              <w:t>деятельности,</w:t>
            </w:r>
          </w:p>
          <w:p w:rsidR="00007D00" w:rsidRPr="00584297" w:rsidRDefault="00007D00"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Bold" w:hAnsi="Times New Roman,Bold" w:cs="Times New Roman,Bold"/>
                <w:b/>
                <w:bCs/>
                <w:sz w:val="24"/>
                <w:szCs w:val="24"/>
              </w:rPr>
              <w:t>мероприятия</w:t>
            </w:r>
          </w:p>
        </w:tc>
        <w:tc>
          <w:tcPr>
            <w:tcW w:w="2009" w:type="dxa"/>
            <w:shd w:val="clear" w:color="auto" w:fill="auto"/>
          </w:tcPr>
          <w:p w:rsidR="00007D00" w:rsidRPr="00584297" w:rsidRDefault="00007D00" w:rsidP="00584297">
            <w:pPr>
              <w:autoSpaceDE w:val="0"/>
              <w:autoSpaceDN w:val="0"/>
              <w:adjustRightInd w:val="0"/>
              <w:rPr>
                <w:rFonts w:ascii="Times New Roman,Bold" w:eastAsia="Calibri" w:hAnsi="Times New Roman,Bold" w:cs="Times New Roman,Bold"/>
                <w:b/>
                <w:bCs/>
              </w:rPr>
            </w:pPr>
            <w:r w:rsidRPr="00584297">
              <w:rPr>
                <w:rFonts w:ascii="Times New Roman,Bold" w:eastAsia="Calibri" w:hAnsi="Times New Roman,Bold" w:cs="Times New Roman,Bold"/>
                <w:b/>
                <w:bCs/>
              </w:rPr>
              <w:t>Сроки</w:t>
            </w:r>
          </w:p>
          <w:p w:rsidR="00007D00" w:rsidRPr="00584297" w:rsidRDefault="00007D00" w:rsidP="00584297">
            <w:pPr>
              <w:autoSpaceDE w:val="0"/>
              <w:autoSpaceDN w:val="0"/>
              <w:adjustRightInd w:val="0"/>
              <w:rPr>
                <w:rFonts w:ascii="Times New Roman,Bold" w:eastAsia="Calibri" w:hAnsi="Times New Roman,Bold" w:cs="Times New Roman,Bold"/>
                <w:b/>
                <w:bCs/>
              </w:rPr>
            </w:pPr>
            <w:proofErr w:type="gramStart"/>
            <w:r w:rsidRPr="00584297">
              <w:rPr>
                <w:rFonts w:ascii="Times New Roman,Bold" w:eastAsia="Calibri" w:hAnsi="Times New Roman,Bold" w:cs="Times New Roman,Bold"/>
                <w:b/>
                <w:bCs/>
              </w:rPr>
              <w:t>(периодичность</w:t>
            </w:r>
            <w:proofErr w:type="gramEnd"/>
          </w:p>
          <w:p w:rsidR="00007D00" w:rsidRPr="00584297" w:rsidRDefault="00007D00"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Bold" w:hAnsi="Times New Roman,Bold" w:cs="Times New Roman,Bold"/>
                <w:b/>
                <w:bCs/>
                <w:sz w:val="24"/>
                <w:szCs w:val="24"/>
              </w:rPr>
              <w:t>в течение года)</w:t>
            </w:r>
          </w:p>
        </w:tc>
        <w:tc>
          <w:tcPr>
            <w:tcW w:w="1949" w:type="dxa"/>
            <w:shd w:val="clear" w:color="auto" w:fill="auto"/>
          </w:tcPr>
          <w:p w:rsidR="00007D00" w:rsidRPr="00584297" w:rsidRDefault="00007D00"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Bold" w:hAnsi="Times New Roman,Bold" w:cs="Times New Roman,Bold"/>
                <w:b/>
                <w:bCs/>
                <w:sz w:val="24"/>
                <w:szCs w:val="24"/>
              </w:rPr>
              <w:t>Ответственные</w:t>
            </w:r>
          </w:p>
        </w:tc>
      </w:tr>
      <w:tr w:rsidR="00584297" w:rsidTr="00584297">
        <w:tc>
          <w:tcPr>
            <w:tcW w:w="1890" w:type="dxa"/>
            <w:shd w:val="clear" w:color="auto" w:fill="auto"/>
          </w:tcPr>
          <w:p w:rsidR="00007D00" w:rsidRPr="00584297" w:rsidRDefault="00007D00" w:rsidP="00584297">
            <w:pPr>
              <w:autoSpaceDE w:val="0"/>
              <w:autoSpaceDN w:val="0"/>
              <w:adjustRightInd w:val="0"/>
              <w:rPr>
                <w:rFonts w:eastAsia="Calibri"/>
              </w:rPr>
            </w:pPr>
            <w:r w:rsidRPr="00584297">
              <w:rPr>
                <w:rFonts w:eastAsia="Calibri"/>
              </w:rPr>
              <w:t>Информирование</w:t>
            </w:r>
            <w:r w:rsidRPr="00007D00">
              <w:t xml:space="preserve"> </w:t>
            </w:r>
            <w:r w:rsidRPr="00584297">
              <w:rPr>
                <w:rFonts w:eastAsia="Calibri"/>
              </w:rPr>
              <w:t>родителей</w:t>
            </w:r>
          </w:p>
          <w:p w:rsidR="00007D00" w:rsidRPr="00584297" w:rsidRDefault="00007D00" w:rsidP="00584297">
            <w:pPr>
              <w:autoSpaceDE w:val="0"/>
              <w:autoSpaceDN w:val="0"/>
              <w:adjustRightInd w:val="0"/>
              <w:rPr>
                <w:rFonts w:eastAsia="Calibri"/>
              </w:rPr>
            </w:pPr>
            <w:proofErr w:type="gramStart"/>
            <w:r w:rsidRPr="00584297">
              <w:rPr>
                <w:rFonts w:eastAsia="Calibri"/>
              </w:rPr>
              <w:t>(законных</w:t>
            </w:r>
            <w:proofErr w:type="gramEnd"/>
          </w:p>
          <w:p w:rsidR="00007D00" w:rsidRPr="00584297" w:rsidRDefault="00007D00" w:rsidP="00584297">
            <w:pPr>
              <w:autoSpaceDE w:val="0"/>
              <w:autoSpaceDN w:val="0"/>
              <w:adjustRightInd w:val="0"/>
              <w:rPr>
                <w:rFonts w:eastAsia="Calibri"/>
              </w:rPr>
            </w:pPr>
            <w:r w:rsidRPr="00584297">
              <w:rPr>
                <w:rFonts w:eastAsia="Calibri"/>
              </w:rPr>
              <w:t>представителей)</w:t>
            </w:r>
          </w:p>
          <w:p w:rsidR="00007D00" w:rsidRPr="00584297" w:rsidRDefault="00007D00" w:rsidP="00584297">
            <w:pPr>
              <w:autoSpaceDE w:val="0"/>
              <w:autoSpaceDN w:val="0"/>
              <w:adjustRightInd w:val="0"/>
              <w:rPr>
                <w:rFonts w:eastAsia="Calibri"/>
              </w:rPr>
            </w:pPr>
            <w:r w:rsidRPr="00584297">
              <w:rPr>
                <w:rFonts w:eastAsia="Calibri"/>
              </w:rPr>
              <w:t>по медицинским,</w:t>
            </w:r>
          </w:p>
          <w:p w:rsidR="00007D00" w:rsidRPr="00584297" w:rsidRDefault="00007D00" w:rsidP="00584297">
            <w:pPr>
              <w:autoSpaceDE w:val="0"/>
              <w:autoSpaceDN w:val="0"/>
              <w:adjustRightInd w:val="0"/>
              <w:rPr>
                <w:rFonts w:eastAsia="Calibri"/>
              </w:rPr>
            </w:pPr>
            <w:r w:rsidRPr="00584297">
              <w:rPr>
                <w:rFonts w:eastAsia="Calibri"/>
              </w:rPr>
              <w:t>социальным,</w:t>
            </w:r>
          </w:p>
          <w:p w:rsidR="00007D00" w:rsidRPr="00584297" w:rsidRDefault="00007D00" w:rsidP="00584297">
            <w:pPr>
              <w:autoSpaceDE w:val="0"/>
              <w:autoSpaceDN w:val="0"/>
              <w:adjustRightInd w:val="0"/>
              <w:rPr>
                <w:rFonts w:eastAsia="Calibri"/>
              </w:rPr>
            </w:pPr>
            <w:r w:rsidRPr="00584297">
              <w:rPr>
                <w:rFonts w:eastAsia="Calibri"/>
              </w:rPr>
              <w:t>правовым и</w:t>
            </w:r>
          </w:p>
          <w:p w:rsidR="00007D00" w:rsidRPr="00584297" w:rsidRDefault="00007D00"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другим вопросам</w:t>
            </w:r>
          </w:p>
        </w:tc>
        <w:tc>
          <w:tcPr>
            <w:tcW w:w="1779" w:type="dxa"/>
            <w:shd w:val="clear" w:color="auto" w:fill="auto"/>
          </w:tcPr>
          <w:p w:rsidR="00007D00" w:rsidRPr="00584297" w:rsidRDefault="00007D00" w:rsidP="00584297">
            <w:pPr>
              <w:autoSpaceDE w:val="0"/>
              <w:autoSpaceDN w:val="0"/>
              <w:adjustRightInd w:val="0"/>
              <w:rPr>
                <w:rFonts w:eastAsia="Calibri"/>
              </w:rPr>
            </w:pPr>
            <w:r w:rsidRPr="00584297">
              <w:rPr>
                <w:rFonts w:eastAsia="Calibri"/>
              </w:rPr>
              <w:t>Организация</w:t>
            </w:r>
            <w:r w:rsidRPr="00007D00">
              <w:t xml:space="preserve"> </w:t>
            </w:r>
            <w:r w:rsidRPr="00584297">
              <w:rPr>
                <w:rFonts w:eastAsia="Calibri"/>
              </w:rPr>
              <w:t>работы</w:t>
            </w:r>
          </w:p>
          <w:p w:rsidR="00007D00" w:rsidRPr="00584297" w:rsidRDefault="00007D00" w:rsidP="00584297">
            <w:pPr>
              <w:autoSpaceDE w:val="0"/>
              <w:autoSpaceDN w:val="0"/>
              <w:adjustRightInd w:val="0"/>
              <w:rPr>
                <w:rFonts w:eastAsia="Calibri"/>
              </w:rPr>
            </w:pPr>
            <w:r w:rsidRPr="00584297">
              <w:rPr>
                <w:rFonts w:eastAsia="Calibri"/>
              </w:rPr>
              <w:t>семинаров,</w:t>
            </w:r>
          </w:p>
          <w:p w:rsidR="00007D00" w:rsidRPr="00584297" w:rsidRDefault="00007D00" w:rsidP="00584297">
            <w:pPr>
              <w:autoSpaceDE w:val="0"/>
              <w:autoSpaceDN w:val="0"/>
              <w:adjustRightInd w:val="0"/>
              <w:rPr>
                <w:rFonts w:eastAsia="Calibri"/>
              </w:rPr>
            </w:pPr>
            <w:r w:rsidRPr="00584297">
              <w:rPr>
                <w:rFonts w:eastAsia="Calibri"/>
              </w:rPr>
              <w:t xml:space="preserve">тренингов </w:t>
            </w:r>
            <w:proofErr w:type="gramStart"/>
            <w:r w:rsidRPr="00584297">
              <w:rPr>
                <w:rFonts w:eastAsia="Calibri"/>
              </w:rPr>
              <w:t>по</w:t>
            </w:r>
            <w:proofErr w:type="gramEnd"/>
          </w:p>
          <w:p w:rsidR="00007D00" w:rsidRPr="00584297" w:rsidRDefault="00007D00" w:rsidP="00584297">
            <w:pPr>
              <w:autoSpaceDE w:val="0"/>
              <w:autoSpaceDN w:val="0"/>
              <w:adjustRightInd w:val="0"/>
              <w:rPr>
                <w:rFonts w:eastAsia="Calibri"/>
              </w:rPr>
            </w:pPr>
            <w:r w:rsidRPr="00584297">
              <w:rPr>
                <w:rFonts w:eastAsia="Calibri"/>
              </w:rPr>
              <w:t>вопросам</w:t>
            </w:r>
          </w:p>
          <w:p w:rsidR="00007D00" w:rsidRPr="00584297" w:rsidRDefault="00007D00" w:rsidP="00584297">
            <w:pPr>
              <w:autoSpaceDE w:val="0"/>
              <w:autoSpaceDN w:val="0"/>
              <w:adjustRightInd w:val="0"/>
              <w:rPr>
                <w:rFonts w:eastAsia="Calibri"/>
              </w:rPr>
            </w:pPr>
            <w:r w:rsidRPr="00584297">
              <w:rPr>
                <w:rFonts w:eastAsia="Calibri"/>
              </w:rPr>
              <w:t>инклюзивного</w:t>
            </w:r>
          </w:p>
          <w:p w:rsidR="00007D00" w:rsidRPr="00584297" w:rsidRDefault="00007D00"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образования</w:t>
            </w:r>
          </w:p>
        </w:tc>
        <w:tc>
          <w:tcPr>
            <w:tcW w:w="1943" w:type="dxa"/>
            <w:shd w:val="clear" w:color="auto" w:fill="auto"/>
          </w:tcPr>
          <w:p w:rsidR="00007D00" w:rsidRPr="00584297" w:rsidRDefault="00007D00"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Информационные мероприятия</w:t>
            </w:r>
          </w:p>
        </w:tc>
        <w:tc>
          <w:tcPr>
            <w:tcW w:w="2009" w:type="dxa"/>
            <w:shd w:val="clear" w:color="auto" w:fill="auto"/>
          </w:tcPr>
          <w:p w:rsidR="00007D00" w:rsidRPr="00584297" w:rsidRDefault="00007D00"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По отдельному плану-графику</w:t>
            </w:r>
          </w:p>
        </w:tc>
        <w:tc>
          <w:tcPr>
            <w:tcW w:w="1949" w:type="dxa"/>
            <w:shd w:val="clear" w:color="auto" w:fill="auto"/>
          </w:tcPr>
          <w:p w:rsidR="00007D00" w:rsidRPr="00584297" w:rsidRDefault="00007D00"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Специалисты ПМПК</w:t>
            </w:r>
          </w:p>
          <w:p w:rsidR="00007D00" w:rsidRPr="00584297" w:rsidRDefault="00007D00" w:rsidP="00584297">
            <w:pPr>
              <w:autoSpaceDE w:val="0"/>
              <w:autoSpaceDN w:val="0"/>
              <w:adjustRightInd w:val="0"/>
              <w:rPr>
                <w:rFonts w:eastAsia="Calibri"/>
              </w:rPr>
            </w:pPr>
            <w:r w:rsidRPr="00584297">
              <w:rPr>
                <w:rFonts w:eastAsia="Calibri"/>
              </w:rPr>
              <w:t>Педагог – психолог</w:t>
            </w:r>
          </w:p>
          <w:p w:rsidR="00007D00" w:rsidRPr="00584297" w:rsidRDefault="00007D00" w:rsidP="00584297">
            <w:pPr>
              <w:autoSpaceDE w:val="0"/>
              <w:autoSpaceDN w:val="0"/>
              <w:adjustRightInd w:val="0"/>
              <w:rPr>
                <w:rFonts w:eastAsia="Calibri"/>
              </w:rPr>
            </w:pPr>
            <w:r w:rsidRPr="00584297">
              <w:rPr>
                <w:rFonts w:eastAsia="Calibri"/>
              </w:rPr>
              <w:t>Социальный</w:t>
            </w:r>
          </w:p>
          <w:p w:rsidR="00007D00" w:rsidRPr="00584297" w:rsidRDefault="00007D00" w:rsidP="00584297">
            <w:pPr>
              <w:autoSpaceDE w:val="0"/>
              <w:autoSpaceDN w:val="0"/>
              <w:adjustRightInd w:val="0"/>
              <w:rPr>
                <w:rFonts w:eastAsia="Calibri"/>
              </w:rPr>
            </w:pPr>
            <w:r w:rsidRPr="00584297">
              <w:rPr>
                <w:rFonts w:eastAsia="Calibri"/>
              </w:rPr>
              <w:t>педагог</w:t>
            </w:r>
          </w:p>
          <w:p w:rsidR="00007D00" w:rsidRPr="00584297" w:rsidRDefault="00007D00" w:rsidP="00584297">
            <w:pPr>
              <w:autoSpaceDE w:val="0"/>
              <w:autoSpaceDN w:val="0"/>
              <w:adjustRightInd w:val="0"/>
              <w:rPr>
                <w:rFonts w:eastAsia="Calibri"/>
              </w:rPr>
            </w:pPr>
            <w:r w:rsidRPr="00584297">
              <w:rPr>
                <w:rFonts w:eastAsia="Calibri"/>
              </w:rPr>
              <w:t>Заместитель</w:t>
            </w:r>
          </w:p>
          <w:p w:rsidR="00007D00" w:rsidRPr="00584297" w:rsidRDefault="00007D00" w:rsidP="00584297">
            <w:pPr>
              <w:autoSpaceDE w:val="0"/>
              <w:autoSpaceDN w:val="0"/>
              <w:adjustRightInd w:val="0"/>
              <w:rPr>
                <w:rFonts w:eastAsia="Calibri"/>
              </w:rPr>
            </w:pPr>
            <w:r w:rsidRPr="00584297">
              <w:rPr>
                <w:rFonts w:eastAsia="Calibri"/>
              </w:rPr>
              <w:t>директора</w:t>
            </w:r>
          </w:p>
          <w:p w:rsidR="00007D00" w:rsidRPr="00584297" w:rsidRDefault="00007D00"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по УВР</w:t>
            </w:r>
          </w:p>
        </w:tc>
      </w:tr>
      <w:tr w:rsidR="00584297" w:rsidTr="00584297">
        <w:tc>
          <w:tcPr>
            <w:tcW w:w="1890" w:type="dxa"/>
            <w:shd w:val="clear" w:color="auto" w:fill="auto"/>
          </w:tcPr>
          <w:p w:rsidR="00007D00" w:rsidRPr="00584297" w:rsidRDefault="00007D00" w:rsidP="00584297">
            <w:pPr>
              <w:autoSpaceDE w:val="0"/>
              <w:autoSpaceDN w:val="0"/>
              <w:adjustRightInd w:val="0"/>
              <w:rPr>
                <w:rFonts w:eastAsia="Calibri"/>
              </w:rPr>
            </w:pPr>
            <w:r w:rsidRPr="00584297">
              <w:rPr>
                <w:rFonts w:eastAsia="Calibri"/>
              </w:rPr>
              <w:t>Психолого-</w:t>
            </w:r>
          </w:p>
          <w:p w:rsidR="00007D00" w:rsidRPr="00584297" w:rsidRDefault="00007D00" w:rsidP="00584297">
            <w:pPr>
              <w:autoSpaceDE w:val="0"/>
              <w:autoSpaceDN w:val="0"/>
              <w:adjustRightInd w:val="0"/>
              <w:rPr>
                <w:rFonts w:eastAsia="Calibri"/>
              </w:rPr>
            </w:pPr>
            <w:r w:rsidRPr="00584297">
              <w:rPr>
                <w:rFonts w:eastAsia="Calibri"/>
              </w:rPr>
              <w:t>педагогическое</w:t>
            </w:r>
          </w:p>
          <w:p w:rsidR="00007D00" w:rsidRPr="00584297" w:rsidRDefault="00007D00" w:rsidP="00584297">
            <w:pPr>
              <w:autoSpaceDE w:val="0"/>
              <w:autoSpaceDN w:val="0"/>
              <w:adjustRightInd w:val="0"/>
              <w:rPr>
                <w:rFonts w:eastAsia="Calibri"/>
              </w:rPr>
            </w:pPr>
            <w:r w:rsidRPr="00584297">
              <w:rPr>
                <w:rFonts w:eastAsia="Calibri"/>
              </w:rPr>
              <w:t>просвещение</w:t>
            </w:r>
          </w:p>
          <w:p w:rsidR="00007D00" w:rsidRPr="00584297" w:rsidRDefault="00007D00" w:rsidP="00584297">
            <w:pPr>
              <w:autoSpaceDE w:val="0"/>
              <w:autoSpaceDN w:val="0"/>
              <w:adjustRightInd w:val="0"/>
              <w:rPr>
                <w:rFonts w:eastAsia="Calibri"/>
              </w:rPr>
            </w:pPr>
            <w:r w:rsidRPr="00584297">
              <w:rPr>
                <w:rFonts w:eastAsia="Calibri"/>
              </w:rPr>
              <w:t>педагогических</w:t>
            </w:r>
          </w:p>
          <w:p w:rsidR="00007D00" w:rsidRPr="00584297" w:rsidRDefault="00007D00" w:rsidP="00584297">
            <w:pPr>
              <w:autoSpaceDE w:val="0"/>
              <w:autoSpaceDN w:val="0"/>
              <w:adjustRightInd w:val="0"/>
              <w:rPr>
                <w:rFonts w:eastAsia="Calibri"/>
              </w:rPr>
            </w:pPr>
            <w:r w:rsidRPr="00584297">
              <w:rPr>
                <w:rFonts w:eastAsia="Calibri"/>
              </w:rPr>
              <w:t xml:space="preserve">работников </w:t>
            </w:r>
            <w:proofErr w:type="gramStart"/>
            <w:r w:rsidRPr="00584297">
              <w:rPr>
                <w:rFonts w:eastAsia="Calibri"/>
              </w:rPr>
              <w:t>по</w:t>
            </w:r>
            <w:proofErr w:type="gramEnd"/>
          </w:p>
          <w:p w:rsidR="00007D00" w:rsidRPr="00584297" w:rsidRDefault="00007D00" w:rsidP="00584297">
            <w:pPr>
              <w:autoSpaceDE w:val="0"/>
              <w:autoSpaceDN w:val="0"/>
              <w:adjustRightInd w:val="0"/>
              <w:rPr>
                <w:rFonts w:eastAsia="Calibri"/>
              </w:rPr>
            </w:pPr>
            <w:r w:rsidRPr="00584297">
              <w:rPr>
                <w:rFonts w:eastAsia="Calibri"/>
              </w:rPr>
              <w:t>вопросам</w:t>
            </w:r>
          </w:p>
          <w:p w:rsidR="00007D00" w:rsidRPr="00584297" w:rsidRDefault="00007D00" w:rsidP="00584297">
            <w:pPr>
              <w:autoSpaceDE w:val="0"/>
              <w:autoSpaceDN w:val="0"/>
              <w:adjustRightInd w:val="0"/>
              <w:rPr>
                <w:rFonts w:eastAsia="Calibri"/>
              </w:rPr>
            </w:pPr>
            <w:r w:rsidRPr="00584297">
              <w:rPr>
                <w:rFonts w:eastAsia="Calibri"/>
              </w:rPr>
              <w:t>развития, обучения</w:t>
            </w:r>
          </w:p>
          <w:p w:rsidR="00007D00" w:rsidRPr="00584297" w:rsidRDefault="00007D00" w:rsidP="00584297">
            <w:pPr>
              <w:autoSpaceDE w:val="0"/>
              <w:autoSpaceDN w:val="0"/>
              <w:adjustRightInd w:val="0"/>
              <w:rPr>
                <w:rFonts w:eastAsia="Calibri"/>
              </w:rPr>
            </w:pPr>
            <w:r w:rsidRPr="00584297">
              <w:rPr>
                <w:rFonts w:eastAsia="Calibri"/>
              </w:rPr>
              <w:t>и воспитания</w:t>
            </w:r>
          </w:p>
          <w:p w:rsidR="00007D00" w:rsidRPr="00584297" w:rsidRDefault="00007D00" w:rsidP="00584297">
            <w:pPr>
              <w:autoSpaceDE w:val="0"/>
              <w:autoSpaceDN w:val="0"/>
              <w:adjustRightInd w:val="0"/>
              <w:rPr>
                <w:rFonts w:eastAsia="Calibri"/>
              </w:rPr>
            </w:pPr>
            <w:r w:rsidRPr="00584297">
              <w:rPr>
                <w:rFonts w:eastAsia="Calibri"/>
              </w:rPr>
              <w:t>данной категории</w:t>
            </w:r>
          </w:p>
          <w:p w:rsidR="00007D00" w:rsidRPr="00584297" w:rsidRDefault="00007D00" w:rsidP="00584297">
            <w:pPr>
              <w:autoSpaceDE w:val="0"/>
              <w:autoSpaceDN w:val="0"/>
              <w:adjustRightInd w:val="0"/>
              <w:rPr>
                <w:rFonts w:eastAsia="Calibri"/>
              </w:rPr>
            </w:pPr>
            <w:r w:rsidRPr="00584297">
              <w:rPr>
                <w:rFonts w:eastAsia="Calibri"/>
              </w:rPr>
              <w:t>детей</w:t>
            </w:r>
          </w:p>
        </w:tc>
        <w:tc>
          <w:tcPr>
            <w:tcW w:w="1779" w:type="dxa"/>
            <w:shd w:val="clear" w:color="auto" w:fill="auto"/>
          </w:tcPr>
          <w:p w:rsidR="00007D00" w:rsidRPr="00584297" w:rsidRDefault="00007D00" w:rsidP="00584297">
            <w:pPr>
              <w:autoSpaceDE w:val="0"/>
              <w:autoSpaceDN w:val="0"/>
              <w:adjustRightInd w:val="0"/>
              <w:rPr>
                <w:rFonts w:eastAsia="Calibri"/>
              </w:rPr>
            </w:pPr>
            <w:r w:rsidRPr="00584297">
              <w:rPr>
                <w:rFonts w:eastAsia="Calibri"/>
              </w:rPr>
              <w:t>Организация</w:t>
            </w:r>
          </w:p>
          <w:p w:rsidR="00007D00" w:rsidRPr="00584297" w:rsidRDefault="00007D00" w:rsidP="00584297">
            <w:pPr>
              <w:autoSpaceDE w:val="0"/>
              <w:autoSpaceDN w:val="0"/>
              <w:adjustRightInd w:val="0"/>
              <w:rPr>
                <w:rFonts w:eastAsia="Calibri"/>
              </w:rPr>
            </w:pPr>
            <w:r w:rsidRPr="00584297">
              <w:rPr>
                <w:rFonts w:eastAsia="Calibri"/>
              </w:rPr>
              <w:t>методических</w:t>
            </w:r>
          </w:p>
          <w:p w:rsidR="00007D00" w:rsidRPr="00584297" w:rsidRDefault="00007D00" w:rsidP="00584297">
            <w:pPr>
              <w:autoSpaceDE w:val="0"/>
              <w:autoSpaceDN w:val="0"/>
              <w:adjustRightInd w:val="0"/>
              <w:rPr>
                <w:rFonts w:eastAsia="Calibri"/>
              </w:rPr>
            </w:pPr>
            <w:r w:rsidRPr="00584297">
              <w:rPr>
                <w:rFonts w:eastAsia="Calibri"/>
              </w:rPr>
              <w:t>мероприятий</w:t>
            </w:r>
          </w:p>
          <w:p w:rsidR="00007D00" w:rsidRPr="00584297" w:rsidRDefault="00007D00" w:rsidP="00584297">
            <w:pPr>
              <w:autoSpaceDE w:val="0"/>
              <w:autoSpaceDN w:val="0"/>
              <w:adjustRightInd w:val="0"/>
              <w:rPr>
                <w:rFonts w:eastAsia="Calibri"/>
              </w:rPr>
            </w:pPr>
            <w:r w:rsidRPr="00584297">
              <w:rPr>
                <w:rFonts w:eastAsia="Calibri"/>
              </w:rPr>
              <w:t>по вопросам</w:t>
            </w:r>
          </w:p>
          <w:p w:rsidR="00007D00" w:rsidRPr="00584297" w:rsidRDefault="00007D00" w:rsidP="00584297">
            <w:pPr>
              <w:autoSpaceDE w:val="0"/>
              <w:autoSpaceDN w:val="0"/>
              <w:adjustRightInd w:val="0"/>
              <w:rPr>
                <w:rFonts w:eastAsia="Calibri"/>
              </w:rPr>
            </w:pPr>
            <w:r w:rsidRPr="00584297">
              <w:rPr>
                <w:rFonts w:eastAsia="Calibri"/>
              </w:rPr>
              <w:t>инклюзивного</w:t>
            </w:r>
          </w:p>
          <w:p w:rsidR="00007D00" w:rsidRPr="00584297" w:rsidRDefault="00007D00" w:rsidP="00584297">
            <w:pPr>
              <w:autoSpaceDE w:val="0"/>
              <w:autoSpaceDN w:val="0"/>
              <w:adjustRightInd w:val="0"/>
              <w:rPr>
                <w:rFonts w:eastAsia="Calibri"/>
              </w:rPr>
            </w:pPr>
            <w:r w:rsidRPr="00584297">
              <w:rPr>
                <w:rFonts w:eastAsia="Calibri"/>
              </w:rPr>
              <w:t>образования</w:t>
            </w:r>
          </w:p>
        </w:tc>
        <w:tc>
          <w:tcPr>
            <w:tcW w:w="1943" w:type="dxa"/>
            <w:shd w:val="clear" w:color="auto" w:fill="auto"/>
          </w:tcPr>
          <w:p w:rsidR="00007D00" w:rsidRPr="00584297" w:rsidRDefault="00007D00" w:rsidP="00584297">
            <w:pPr>
              <w:autoSpaceDE w:val="0"/>
              <w:autoSpaceDN w:val="0"/>
              <w:adjustRightInd w:val="0"/>
              <w:rPr>
                <w:rFonts w:eastAsia="Calibri"/>
              </w:rPr>
            </w:pPr>
            <w:r w:rsidRPr="00584297">
              <w:rPr>
                <w:rFonts w:eastAsia="Calibri"/>
              </w:rPr>
              <w:t>Информационные</w:t>
            </w:r>
          </w:p>
          <w:p w:rsidR="00007D00" w:rsidRPr="00584297" w:rsidRDefault="00007D00"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мероприятия</w:t>
            </w:r>
          </w:p>
        </w:tc>
        <w:tc>
          <w:tcPr>
            <w:tcW w:w="2009" w:type="dxa"/>
            <w:shd w:val="clear" w:color="auto" w:fill="auto"/>
          </w:tcPr>
          <w:p w:rsidR="00007D00" w:rsidRPr="00584297" w:rsidRDefault="00007D00" w:rsidP="00584297">
            <w:pPr>
              <w:autoSpaceDE w:val="0"/>
              <w:autoSpaceDN w:val="0"/>
              <w:adjustRightInd w:val="0"/>
              <w:rPr>
                <w:rFonts w:eastAsia="Calibri"/>
              </w:rPr>
            </w:pPr>
            <w:r w:rsidRPr="00584297">
              <w:rPr>
                <w:rFonts w:eastAsia="Calibri"/>
              </w:rPr>
              <w:t>По отдельному</w:t>
            </w:r>
          </w:p>
          <w:p w:rsidR="00007D00" w:rsidRPr="00584297" w:rsidRDefault="00007D00"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плану-графику</w:t>
            </w:r>
          </w:p>
        </w:tc>
        <w:tc>
          <w:tcPr>
            <w:tcW w:w="1949" w:type="dxa"/>
            <w:shd w:val="clear" w:color="auto" w:fill="auto"/>
          </w:tcPr>
          <w:p w:rsidR="00C01EC4" w:rsidRPr="00584297" w:rsidRDefault="00C01EC4" w:rsidP="00584297">
            <w:pPr>
              <w:autoSpaceDE w:val="0"/>
              <w:autoSpaceDN w:val="0"/>
              <w:adjustRightInd w:val="0"/>
              <w:rPr>
                <w:rFonts w:eastAsia="Calibri"/>
              </w:rPr>
            </w:pPr>
            <w:r w:rsidRPr="00584297">
              <w:rPr>
                <w:rFonts w:eastAsia="Calibri"/>
              </w:rPr>
              <w:t>Специалисты</w:t>
            </w:r>
          </w:p>
          <w:p w:rsidR="00C01EC4" w:rsidRPr="00584297" w:rsidRDefault="00C01EC4" w:rsidP="00584297">
            <w:pPr>
              <w:autoSpaceDE w:val="0"/>
              <w:autoSpaceDN w:val="0"/>
              <w:adjustRightInd w:val="0"/>
              <w:rPr>
                <w:rFonts w:eastAsia="Calibri"/>
              </w:rPr>
            </w:pPr>
            <w:r w:rsidRPr="00584297">
              <w:rPr>
                <w:rFonts w:eastAsia="Calibri"/>
              </w:rPr>
              <w:t>ПМПК</w:t>
            </w:r>
          </w:p>
          <w:p w:rsidR="00C01EC4" w:rsidRPr="00584297" w:rsidRDefault="00C01EC4" w:rsidP="00584297">
            <w:pPr>
              <w:autoSpaceDE w:val="0"/>
              <w:autoSpaceDN w:val="0"/>
              <w:adjustRightInd w:val="0"/>
              <w:rPr>
                <w:rFonts w:eastAsia="Calibri"/>
              </w:rPr>
            </w:pPr>
            <w:r w:rsidRPr="00584297">
              <w:rPr>
                <w:rFonts w:eastAsia="Calibri"/>
              </w:rPr>
              <w:t>Логопед</w:t>
            </w:r>
          </w:p>
          <w:p w:rsidR="00C01EC4" w:rsidRPr="00584297" w:rsidRDefault="00C01EC4" w:rsidP="00584297">
            <w:pPr>
              <w:autoSpaceDE w:val="0"/>
              <w:autoSpaceDN w:val="0"/>
              <w:adjustRightInd w:val="0"/>
              <w:rPr>
                <w:rFonts w:eastAsia="Calibri"/>
              </w:rPr>
            </w:pPr>
            <w:r w:rsidRPr="00584297">
              <w:rPr>
                <w:rFonts w:eastAsia="Calibri"/>
              </w:rPr>
              <w:t>Педагог – психолог</w:t>
            </w:r>
          </w:p>
          <w:p w:rsidR="00C01EC4" w:rsidRPr="00584297" w:rsidRDefault="00C01EC4" w:rsidP="00584297">
            <w:pPr>
              <w:autoSpaceDE w:val="0"/>
              <w:autoSpaceDN w:val="0"/>
              <w:adjustRightInd w:val="0"/>
              <w:rPr>
                <w:rFonts w:eastAsia="Calibri"/>
              </w:rPr>
            </w:pPr>
            <w:r w:rsidRPr="00584297">
              <w:rPr>
                <w:rFonts w:eastAsia="Calibri"/>
              </w:rPr>
              <w:t>Социальный</w:t>
            </w:r>
          </w:p>
          <w:p w:rsidR="00C01EC4" w:rsidRPr="00584297" w:rsidRDefault="00C01EC4" w:rsidP="00584297">
            <w:pPr>
              <w:autoSpaceDE w:val="0"/>
              <w:autoSpaceDN w:val="0"/>
              <w:adjustRightInd w:val="0"/>
              <w:rPr>
                <w:rFonts w:eastAsia="Calibri"/>
              </w:rPr>
            </w:pPr>
            <w:r w:rsidRPr="00584297">
              <w:rPr>
                <w:rFonts w:eastAsia="Calibri"/>
              </w:rPr>
              <w:t>педагог</w:t>
            </w:r>
          </w:p>
          <w:p w:rsidR="00C01EC4" w:rsidRPr="00584297" w:rsidRDefault="00C01EC4" w:rsidP="00584297">
            <w:pPr>
              <w:autoSpaceDE w:val="0"/>
              <w:autoSpaceDN w:val="0"/>
              <w:adjustRightInd w:val="0"/>
              <w:rPr>
                <w:rFonts w:eastAsia="Calibri"/>
              </w:rPr>
            </w:pPr>
            <w:r w:rsidRPr="00584297">
              <w:rPr>
                <w:rFonts w:eastAsia="Calibri"/>
              </w:rPr>
              <w:t>Заместитель</w:t>
            </w:r>
          </w:p>
          <w:p w:rsidR="00C01EC4" w:rsidRPr="00584297" w:rsidRDefault="00C01EC4" w:rsidP="00584297">
            <w:pPr>
              <w:autoSpaceDE w:val="0"/>
              <w:autoSpaceDN w:val="0"/>
              <w:adjustRightInd w:val="0"/>
              <w:rPr>
                <w:rFonts w:eastAsia="Calibri"/>
              </w:rPr>
            </w:pPr>
            <w:r w:rsidRPr="00584297">
              <w:rPr>
                <w:rFonts w:eastAsia="Calibri"/>
              </w:rPr>
              <w:t>директора</w:t>
            </w:r>
          </w:p>
          <w:p w:rsidR="00C01EC4" w:rsidRPr="00584297" w:rsidRDefault="00C01EC4" w:rsidP="00584297">
            <w:pPr>
              <w:autoSpaceDE w:val="0"/>
              <w:autoSpaceDN w:val="0"/>
              <w:adjustRightInd w:val="0"/>
              <w:rPr>
                <w:rFonts w:eastAsia="Calibri"/>
              </w:rPr>
            </w:pPr>
            <w:r w:rsidRPr="00584297">
              <w:rPr>
                <w:rFonts w:eastAsia="Calibri"/>
              </w:rPr>
              <w:t>по УВР</w:t>
            </w:r>
          </w:p>
          <w:p w:rsidR="00C01EC4" w:rsidRPr="00584297" w:rsidRDefault="00C01EC4" w:rsidP="00584297">
            <w:pPr>
              <w:autoSpaceDE w:val="0"/>
              <w:autoSpaceDN w:val="0"/>
              <w:adjustRightInd w:val="0"/>
              <w:rPr>
                <w:rFonts w:eastAsia="Calibri"/>
              </w:rPr>
            </w:pPr>
            <w:r w:rsidRPr="00584297">
              <w:rPr>
                <w:rFonts w:eastAsia="Calibri"/>
              </w:rPr>
              <w:t>другие</w:t>
            </w:r>
          </w:p>
          <w:p w:rsidR="00007D00" w:rsidRPr="00584297" w:rsidRDefault="00C01EC4"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организации</w:t>
            </w:r>
          </w:p>
        </w:tc>
      </w:tr>
    </w:tbl>
    <w:p w:rsidR="00C01EC4" w:rsidRDefault="00C01EC4" w:rsidP="00C01EC4">
      <w:pPr>
        <w:autoSpaceDE w:val="0"/>
        <w:autoSpaceDN w:val="0"/>
        <w:adjustRightInd w:val="0"/>
        <w:rPr>
          <w:rFonts w:ascii="Times New Roman,Bold" w:eastAsia="Calibri" w:hAnsi="Times New Roman,Bold" w:cs="Times New Roman,Bold"/>
          <w:b/>
          <w:bCs/>
        </w:rPr>
      </w:pPr>
    </w:p>
    <w:p w:rsidR="00C01EC4" w:rsidRDefault="00C01EC4" w:rsidP="00C01EC4">
      <w:pPr>
        <w:autoSpaceDE w:val="0"/>
        <w:autoSpaceDN w:val="0"/>
        <w:adjustRightInd w:val="0"/>
        <w:rPr>
          <w:rFonts w:ascii="Times New Roman,Bold" w:eastAsia="Calibri" w:hAnsi="Times New Roman,Bold" w:cs="Times New Roman,Bold"/>
          <w:b/>
          <w:bCs/>
        </w:rPr>
      </w:pPr>
      <w:r>
        <w:rPr>
          <w:rFonts w:ascii="Times New Roman,Bold" w:eastAsia="Calibri" w:hAnsi="Times New Roman,Bold" w:cs="Times New Roman,Bold"/>
          <w:b/>
          <w:bCs/>
        </w:rPr>
        <w:t xml:space="preserve">                        Описание специальных условий обучения</w:t>
      </w:r>
    </w:p>
    <w:p w:rsidR="00C01EC4" w:rsidRDefault="00C01EC4" w:rsidP="00C01EC4">
      <w:pPr>
        <w:autoSpaceDE w:val="0"/>
        <w:autoSpaceDN w:val="0"/>
        <w:adjustRightInd w:val="0"/>
        <w:rPr>
          <w:rFonts w:eastAsia="Calibri"/>
        </w:rPr>
      </w:pPr>
      <w:r>
        <w:rPr>
          <w:rFonts w:eastAsia="Calibri"/>
        </w:rPr>
        <w:t>Основным механизмом взаимодействия и реализации коррекционных мероприятий</w:t>
      </w:r>
    </w:p>
    <w:p w:rsidR="00C01EC4" w:rsidRDefault="00C01EC4" w:rsidP="00C01EC4">
      <w:pPr>
        <w:autoSpaceDE w:val="0"/>
        <w:autoSpaceDN w:val="0"/>
        <w:adjustRightInd w:val="0"/>
        <w:rPr>
          <w:rFonts w:eastAsia="Calibri"/>
        </w:rPr>
      </w:pPr>
      <w:r>
        <w:rPr>
          <w:rFonts w:eastAsia="Calibri"/>
        </w:rPr>
        <w:t>является психолог</w:t>
      </w:r>
      <w:proofErr w:type="gramStart"/>
      <w:r>
        <w:rPr>
          <w:rFonts w:eastAsia="Calibri"/>
        </w:rPr>
        <w:t>о-</w:t>
      </w:r>
      <w:proofErr w:type="gramEnd"/>
      <w:r>
        <w:rPr>
          <w:rFonts w:eastAsia="Calibri"/>
        </w:rPr>
        <w:t xml:space="preserve"> медико- педагогического консилиум школы. С детьми данной группы</w:t>
      </w:r>
    </w:p>
    <w:p w:rsidR="00C01EC4" w:rsidRDefault="00C01EC4" w:rsidP="00C01EC4">
      <w:pPr>
        <w:autoSpaceDE w:val="0"/>
        <w:autoSpaceDN w:val="0"/>
        <w:adjustRightInd w:val="0"/>
        <w:rPr>
          <w:rFonts w:eastAsia="Calibri"/>
        </w:rPr>
      </w:pPr>
      <w:r>
        <w:rPr>
          <w:rFonts w:eastAsia="Calibri"/>
        </w:rPr>
        <w:t>работает социальный педагог, который тесно взаимодействует с семьей. Классные</w:t>
      </w:r>
    </w:p>
    <w:p w:rsidR="00C01EC4" w:rsidRDefault="00C01EC4" w:rsidP="00C01EC4">
      <w:pPr>
        <w:autoSpaceDE w:val="0"/>
        <w:autoSpaceDN w:val="0"/>
        <w:adjustRightInd w:val="0"/>
        <w:rPr>
          <w:rFonts w:eastAsia="Calibri"/>
        </w:rPr>
      </w:pPr>
      <w:r>
        <w:rPr>
          <w:rFonts w:eastAsia="Calibri"/>
        </w:rPr>
        <w:t>руководители, психолог, логопед отслеживают динамику развития и достижений</w:t>
      </w:r>
    </w:p>
    <w:p w:rsidR="00C01EC4" w:rsidRDefault="00C01EC4" w:rsidP="00C01EC4">
      <w:pPr>
        <w:autoSpaceDE w:val="0"/>
        <w:autoSpaceDN w:val="0"/>
        <w:adjustRightInd w:val="0"/>
        <w:rPr>
          <w:rFonts w:eastAsia="Calibri"/>
        </w:rPr>
      </w:pPr>
      <w:proofErr w:type="gramStart"/>
      <w:r>
        <w:rPr>
          <w:rFonts w:eastAsia="Calibri"/>
        </w:rPr>
        <w:lastRenderedPageBreak/>
        <w:t>обучающихся</w:t>
      </w:r>
      <w:proofErr w:type="gramEnd"/>
      <w:r>
        <w:rPr>
          <w:rFonts w:eastAsia="Calibri"/>
        </w:rPr>
        <w:t xml:space="preserve"> через карты динамического наблюдения. Учителя – предметники, планируя</w:t>
      </w:r>
    </w:p>
    <w:p w:rsidR="00C01EC4" w:rsidRDefault="00C01EC4" w:rsidP="00C01EC4">
      <w:pPr>
        <w:autoSpaceDE w:val="0"/>
        <w:autoSpaceDN w:val="0"/>
        <w:adjustRightInd w:val="0"/>
        <w:rPr>
          <w:rFonts w:eastAsia="Calibri"/>
        </w:rPr>
      </w:pPr>
      <w:r>
        <w:rPr>
          <w:rFonts w:eastAsia="Calibri"/>
        </w:rPr>
        <w:t xml:space="preserve">тематические блоки, ориентируются на индивидуальные особенности </w:t>
      </w:r>
      <w:proofErr w:type="gramStart"/>
      <w:r>
        <w:rPr>
          <w:rFonts w:eastAsia="Calibri"/>
        </w:rPr>
        <w:t>обучающихся</w:t>
      </w:r>
      <w:proofErr w:type="gramEnd"/>
      <w:r>
        <w:rPr>
          <w:rFonts w:eastAsia="Calibri"/>
        </w:rPr>
        <w:t xml:space="preserve"> данной</w:t>
      </w:r>
    </w:p>
    <w:p w:rsidR="00C01EC4" w:rsidRDefault="00C01EC4" w:rsidP="00C01EC4">
      <w:pPr>
        <w:autoSpaceDE w:val="0"/>
        <w:autoSpaceDN w:val="0"/>
        <w:adjustRightInd w:val="0"/>
        <w:rPr>
          <w:rFonts w:eastAsia="Calibri"/>
        </w:rPr>
      </w:pPr>
      <w:r>
        <w:rPr>
          <w:rFonts w:eastAsia="Calibri"/>
        </w:rPr>
        <w:t>группы, которые отмечают в приложении к календарно-тематическому плану;</w:t>
      </w:r>
    </w:p>
    <w:p w:rsidR="00C01EC4" w:rsidRDefault="00C01EC4" w:rsidP="00C01EC4">
      <w:pPr>
        <w:autoSpaceDE w:val="0"/>
        <w:autoSpaceDN w:val="0"/>
        <w:adjustRightInd w:val="0"/>
        <w:rPr>
          <w:rFonts w:eastAsia="Calibri"/>
        </w:rPr>
      </w:pPr>
      <w:r>
        <w:rPr>
          <w:rFonts w:eastAsia="Calibri"/>
        </w:rPr>
        <w:t xml:space="preserve">разрабатывают индивидуальные дидактические материалы, направленные </w:t>
      </w:r>
      <w:proofErr w:type="gramStart"/>
      <w:r>
        <w:rPr>
          <w:rFonts w:eastAsia="Calibri"/>
        </w:rPr>
        <w:t>на</w:t>
      </w:r>
      <w:proofErr w:type="gramEnd"/>
    </w:p>
    <w:p w:rsidR="00C01EC4" w:rsidRDefault="00C01EC4" w:rsidP="00C01EC4">
      <w:pPr>
        <w:autoSpaceDE w:val="0"/>
        <w:autoSpaceDN w:val="0"/>
        <w:adjustRightInd w:val="0"/>
        <w:rPr>
          <w:rFonts w:eastAsia="Calibri"/>
        </w:rPr>
      </w:pPr>
      <w:r>
        <w:rPr>
          <w:rFonts w:eastAsia="Calibri"/>
        </w:rPr>
        <w:t xml:space="preserve">корректировку, выявленных затруднений </w:t>
      </w:r>
      <w:proofErr w:type="gramStart"/>
      <w:r>
        <w:rPr>
          <w:rFonts w:eastAsia="Calibri"/>
        </w:rPr>
        <w:t>у</w:t>
      </w:r>
      <w:proofErr w:type="gramEnd"/>
      <w:r>
        <w:rPr>
          <w:rFonts w:eastAsia="Calibri"/>
        </w:rPr>
        <w:t xml:space="preserve"> обучающихся.</w:t>
      </w:r>
    </w:p>
    <w:p w:rsidR="00C01EC4" w:rsidRDefault="00C01EC4" w:rsidP="00C01EC4">
      <w:pPr>
        <w:autoSpaceDE w:val="0"/>
        <w:autoSpaceDN w:val="0"/>
        <w:adjustRightInd w:val="0"/>
        <w:jc w:val="center"/>
        <w:rPr>
          <w:rFonts w:ascii="Times New Roman,Bold" w:eastAsia="Calibri" w:hAnsi="Times New Roman,Bold" w:cs="Times New Roman,Bold"/>
          <w:b/>
          <w:bCs/>
          <w:sz w:val="23"/>
          <w:szCs w:val="23"/>
        </w:rPr>
      </w:pPr>
      <w:r>
        <w:rPr>
          <w:rFonts w:ascii="Times New Roman,Bold" w:eastAsia="Calibri" w:hAnsi="Times New Roman,Bold" w:cs="Times New Roman,Bold"/>
          <w:b/>
          <w:bCs/>
          <w:sz w:val="23"/>
          <w:szCs w:val="23"/>
        </w:rPr>
        <w:t>Мониторинг динамики развития детей, их успешности в освоении основной</w:t>
      </w:r>
    </w:p>
    <w:p w:rsidR="00C01EC4" w:rsidRDefault="00C01EC4" w:rsidP="00C01EC4">
      <w:pPr>
        <w:autoSpaceDE w:val="0"/>
        <w:autoSpaceDN w:val="0"/>
        <w:adjustRightInd w:val="0"/>
        <w:jc w:val="center"/>
        <w:rPr>
          <w:rFonts w:ascii="Times New Roman,Bold" w:eastAsia="Calibri" w:hAnsi="Times New Roman,Bold" w:cs="Times New Roman,Bold"/>
          <w:b/>
          <w:bCs/>
          <w:sz w:val="23"/>
          <w:szCs w:val="23"/>
        </w:rPr>
      </w:pPr>
      <w:r>
        <w:rPr>
          <w:rFonts w:ascii="Times New Roman,Bold" w:eastAsia="Calibri" w:hAnsi="Times New Roman,Bold" w:cs="Times New Roman,Bold"/>
          <w:b/>
          <w:bCs/>
          <w:sz w:val="23"/>
          <w:szCs w:val="23"/>
        </w:rPr>
        <w:t>образовательной программы основного общего образования, корректировка</w:t>
      </w:r>
    </w:p>
    <w:p w:rsidR="00C01EC4" w:rsidRDefault="00C01EC4" w:rsidP="00C01EC4">
      <w:pPr>
        <w:autoSpaceDE w:val="0"/>
        <w:autoSpaceDN w:val="0"/>
        <w:adjustRightInd w:val="0"/>
        <w:jc w:val="center"/>
        <w:rPr>
          <w:rFonts w:ascii="Times New Roman,Bold" w:eastAsia="Calibri" w:hAnsi="Times New Roman,Bold" w:cs="Times New Roman,Bold"/>
          <w:b/>
          <w:bCs/>
          <w:sz w:val="23"/>
          <w:szCs w:val="23"/>
        </w:rPr>
      </w:pPr>
      <w:r>
        <w:rPr>
          <w:rFonts w:ascii="Times New Roman,Bold" w:eastAsia="Calibri" w:hAnsi="Times New Roman,Bold" w:cs="Times New Roman,Bold"/>
          <w:b/>
          <w:bCs/>
          <w:sz w:val="23"/>
          <w:szCs w:val="23"/>
        </w:rPr>
        <w:t>коррекционных мероприятий</w:t>
      </w:r>
    </w:p>
    <w:p w:rsidR="00C01EC4" w:rsidRDefault="00C01EC4" w:rsidP="00C01EC4">
      <w:pPr>
        <w:autoSpaceDE w:val="0"/>
        <w:autoSpaceDN w:val="0"/>
        <w:adjustRightInd w:val="0"/>
        <w:rPr>
          <w:rFonts w:eastAsia="Calibri"/>
          <w:sz w:val="23"/>
          <w:szCs w:val="23"/>
        </w:rPr>
      </w:pPr>
      <w:r>
        <w:rPr>
          <w:rFonts w:eastAsia="Calibri"/>
          <w:sz w:val="23"/>
          <w:szCs w:val="23"/>
        </w:rPr>
        <w:t>Мониторинг динамики развития детей, их успешности в освоении основной</w:t>
      </w:r>
    </w:p>
    <w:p w:rsidR="00C01EC4" w:rsidRDefault="00C01EC4" w:rsidP="00C01EC4">
      <w:pPr>
        <w:autoSpaceDE w:val="0"/>
        <w:autoSpaceDN w:val="0"/>
        <w:adjustRightInd w:val="0"/>
        <w:rPr>
          <w:rFonts w:eastAsia="Calibri"/>
          <w:sz w:val="23"/>
          <w:szCs w:val="23"/>
        </w:rPr>
      </w:pPr>
      <w:r>
        <w:rPr>
          <w:rFonts w:eastAsia="Calibri"/>
          <w:sz w:val="23"/>
          <w:szCs w:val="23"/>
        </w:rPr>
        <w:t xml:space="preserve">образовательной программы основного общего образования, корректировку </w:t>
      </w:r>
      <w:proofErr w:type="gramStart"/>
      <w:r>
        <w:rPr>
          <w:rFonts w:eastAsia="Calibri"/>
          <w:sz w:val="23"/>
          <w:szCs w:val="23"/>
        </w:rPr>
        <w:t>коррекционных</w:t>
      </w:r>
      <w:proofErr w:type="gramEnd"/>
    </w:p>
    <w:p w:rsidR="00C01EC4" w:rsidRDefault="00C01EC4" w:rsidP="00C01EC4">
      <w:pPr>
        <w:autoSpaceDE w:val="0"/>
        <w:autoSpaceDN w:val="0"/>
        <w:adjustRightInd w:val="0"/>
        <w:rPr>
          <w:rFonts w:eastAsia="Calibri"/>
          <w:sz w:val="23"/>
          <w:szCs w:val="23"/>
        </w:rPr>
      </w:pPr>
      <w:proofErr w:type="gramStart"/>
      <w:r>
        <w:rPr>
          <w:rFonts w:eastAsia="Calibri"/>
          <w:sz w:val="23"/>
          <w:szCs w:val="23"/>
        </w:rPr>
        <w:t>мероприятий осуществляет психолого-медико-педагогический консилиум школы (по итогам</w:t>
      </w:r>
      <w:proofErr w:type="gramEnd"/>
    </w:p>
    <w:p w:rsidR="00C01EC4" w:rsidRDefault="00C01EC4" w:rsidP="00C01EC4">
      <w:pPr>
        <w:autoSpaceDE w:val="0"/>
        <w:autoSpaceDN w:val="0"/>
        <w:adjustRightInd w:val="0"/>
        <w:rPr>
          <w:rFonts w:eastAsia="Calibri"/>
          <w:sz w:val="23"/>
          <w:szCs w:val="23"/>
        </w:rPr>
      </w:pPr>
      <w:r>
        <w:rPr>
          <w:rFonts w:eastAsia="Calibri"/>
          <w:sz w:val="23"/>
          <w:szCs w:val="23"/>
        </w:rPr>
        <w:t>полугодия). Психолого-медико-педагогический консилиум анализирует выполнение</w:t>
      </w:r>
    </w:p>
    <w:p w:rsidR="00C01EC4" w:rsidRDefault="00C01EC4" w:rsidP="00C01EC4">
      <w:pPr>
        <w:autoSpaceDE w:val="0"/>
        <w:autoSpaceDN w:val="0"/>
        <w:adjustRightInd w:val="0"/>
        <w:rPr>
          <w:rFonts w:eastAsia="Calibri"/>
          <w:sz w:val="23"/>
          <w:szCs w:val="23"/>
        </w:rPr>
      </w:pPr>
      <w:r>
        <w:rPr>
          <w:rFonts w:eastAsia="Calibri"/>
          <w:sz w:val="23"/>
          <w:szCs w:val="23"/>
        </w:rPr>
        <w:t>индивидуального плана коррекционно-развивающей работы с конкретными учащимися, даѐ</w:t>
      </w:r>
      <w:proofErr w:type="gramStart"/>
      <w:r>
        <w:rPr>
          <w:rFonts w:eastAsia="Calibri"/>
          <w:sz w:val="23"/>
          <w:szCs w:val="23"/>
        </w:rPr>
        <w:t>т</w:t>
      </w:r>
      <w:proofErr w:type="gramEnd"/>
    </w:p>
    <w:p w:rsidR="00C01EC4" w:rsidRDefault="00C01EC4" w:rsidP="00C01EC4">
      <w:pPr>
        <w:autoSpaceDE w:val="0"/>
        <w:autoSpaceDN w:val="0"/>
        <w:adjustRightInd w:val="0"/>
        <w:rPr>
          <w:rFonts w:eastAsia="Calibri"/>
          <w:sz w:val="23"/>
          <w:szCs w:val="23"/>
        </w:rPr>
      </w:pPr>
      <w:r>
        <w:rPr>
          <w:rFonts w:eastAsia="Calibri"/>
          <w:sz w:val="23"/>
          <w:szCs w:val="23"/>
        </w:rPr>
        <w:t>рекомендации для следующего этапа обучения. Другая задача школьного консилиума — выбор</w:t>
      </w:r>
    </w:p>
    <w:p w:rsidR="00C01EC4" w:rsidRDefault="00C01EC4" w:rsidP="00C01EC4">
      <w:pPr>
        <w:autoSpaceDE w:val="0"/>
        <w:autoSpaceDN w:val="0"/>
        <w:adjustRightInd w:val="0"/>
        <w:rPr>
          <w:rFonts w:eastAsia="Calibri"/>
          <w:sz w:val="23"/>
          <w:szCs w:val="23"/>
        </w:rPr>
      </w:pPr>
      <w:r>
        <w:rPr>
          <w:rFonts w:eastAsia="Calibri"/>
          <w:sz w:val="23"/>
          <w:szCs w:val="23"/>
        </w:rPr>
        <w:t>дифференцированных педагогических условий, необходимых для обеспечения общей</w:t>
      </w:r>
    </w:p>
    <w:p w:rsidR="00C01EC4" w:rsidRDefault="00C01EC4" w:rsidP="00C01EC4">
      <w:pPr>
        <w:autoSpaceDE w:val="0"/>
        <w:autoSpaceDN w:val="0"/>
        <w:adjustRightInd w:val="0"/>
        <w:rPr>
          <w:rFonts w:eastAsia="Calibri"/>
          <w:sz w:val="23"/>
          <w:szCs w:val="23"/>
        </w:rPr>
      </w:pPr>
      <w:r>
        <w:rPr>
          <w:rFonts w:eastAsia="Calibri"/>
          <w:sz w:val="23"/>
          <w:szCs w:val="23"/>
        </w:rPr>
        <w:t>коррекционной направленности учебно-воспитательного процесса, включающей активизацию</w:t>
      </w:r>
    </w:p>
    <w:p w:rsidR="00C01EC4" w:rsidRDefault="00C01EC4" w:rsidP="00C01EC4">
      <w:pPr>
        <w:autoSpaceDE w:val="0"/>
        <w:autoSpaceDN w:val="0"/>
        <w:adjustRightInd w:val="0"/>
        <w:rPr>
          <w:rFonts w:eastAsia="Calibri"/>
          <w:sz w:val="23"/>
          <w:szCs w:val="23"/>
        </w:rPr>
      </w:pPr>
      <w:r>
        <w:rPr>
          <w:rFonts w:eastAsia="Calibri"/>
          <w:sz w:val="23"/>
          <w:szCs w:val="23"/>
        </w:rPr>
        <w:t>познавательной деятельности детей, повышение уровня их умственного и речевого здоровья,</w:t>
      </w:r>
    </w:p>
    <w:p w:rsidR="00C01EC4" w:rsidRDefault="00C01EC4" w:rsidP="00C01EC4">
      <w:pPr>
        <w:autoSpaceDE w:val="0"/>
        <w:autoSpaceDN w:val="0"/>
        <w:adjustRightInd w:val="0"/>
        <w:rPr>
          <w:rFonts w:eastAsia="Calibri"/>
          <w:sz w:val="23"/>
          <w:szCs w:val="23"/>
        </w:rPr>
      </w:pPr>
      <w:r>
        <w:rPr>
          <w:rFonts w:eastAsia="Calibri"/>
          <w:sz w:val="23"/>
          <w:szCs w:val="23"/>
        </w:rPr>
        <w:t>сохранение и поддержание здоровья, нормализацию учебной деятельности, профилактику и</w:t>
      </w:r>
    </w:p>
    <w:p w:rsidR="00C01EC4" w:rsidRDefault="00C01EC4" w:rsidP="00C01EC4">
      <w:pPr>
        <w:autoSpaceDE w:val="0"/>
        <w:autoSpaceDN w:val="0"/>
        <w:adjustRightInd w:val="0"/>
        <w:rPr>
          <w:rFonts w:eastAsia="Calibri"/>
          <w:sz w:val="23"/>
          <w:szCs w:val="23"/>
        </w:rPr>
      </w:pPr>
      <w:r>
        <w:rPr>
          <w:rFonts w:eastAsia="Calibri"/>
          <w:sz w:val="23"/>
          <w:szCs w:val="23"/>
        </w:rPr>
        <w:t>коррекцию негативных тенденций эмоционально-личностного развития. Коррекционная работа ведѐтся в тесном сотрудничестве с семьей ученика.</w:t>
      </w:r>
    </w:p>
    <w:p w:rsidR="00C01EC4" w:rsidRDefault="00C01EC4" w:rsidP="00C01EC4">
      <w:pPr>
        <w:autoSpaceDE w:val="0"/>
        <w:autoSpaceDN w:val="0"/>
        <w:adjustRightInd w:val="0"/>
        <w:rPr>
          <w:rFonts w:eastAsia="Calibri"/>
          <w:sz w:val="23"/>
          <w:szCs w:val="23"/>
        </w:rPr>
      </w:pPr>
      <w:r>
        <w:rPr>
          <w:rFonts w:eastAsia="Calibri"/>
          <w:sz w:val="23"/>
          <w:szCs w:val="23"/>
        </w:rPr>
        <w:t>Мониторинговая деятельность предполагает:</w:t>
      </w:r>
    </w:p>
    <w:p w:rsidR="00C01EC4" w:rsidRDefault="00C01EC4" w:rsidP="00C01EC4">
      <w:pPr>
        <w:autoSpaceDE w:val="0"/>
        <w:autoSpaceDN w:val="0"/>
        <w:adjustRightInd w:val="0"/>
        <w:rPr>
          <w:rFonts w:eastAsia="Calibri"/>
          <w:sz w:val="23"/>
          <w:szCs w:val="23"/>
        </w:rPr>
      </w:pPr>
      <w:r>
        <w:rPr>
          <w:rFonts w:eastAsia="Calibri"/>
          <w:sz w:val="23"/>
          <w:szCs w:val="23"/>
        </w:rPr>
        <w:t>- отслеживание динамики развития учащихся с ОВЗ и эффективности индивидуальных</w:t>
      </w:r>
    </w:p>
    <w:p w:rsidR="00C01EC4" w:rsidRDefault="00C01EC4" w:rsidP="00C01EC4">
      <w:pPr>
        <w:autoSpaceDE w:val="0"/>
        <w:autoSpaceDN w:val="0"/>
        <w:adjustRightInd w:val="0"/>
        <w:rPr>
          <w:rFonts w:eastAsia="Calibri"/>
          <w:sz w:val="23"/>
          <w:szCs w:val="23"/>
        </w:rPr>
      </w:pPr>
      <w:r>
        <w:rPr>
          <w:rFonts w:eastAsia="Calibri"/>
          <w:sz w:val="23"/>
          <w:szCs w:val="23"/>
        </w:rPr>
        <w:t>коррекционно-развивающих программ;</w:t>
      </w:r>
    </w:p>
    <w:p w:rsidR="00007D00" w:rsidRDefault="00C01EC4" w:rsidP="00C01EC4">
      <w:pPr>
        <w:pStyle w:val="114"/>
        <w:keepNext/>
        <w:keepLines/>
        <w:shd w:val="clear" w:color="auto" w:fill="auto"/>
        <w:spacing w:after="0" w:line="360" w:lineRule="auto"/>
        <w:jc w:val="both"/>
        <w:rPr>
          <w:sz w:val="23"/>
          <w:szCs w:val="23"/>
        </w:rPr>
      </w:pPr>
      <w:r>
        <w:rPr>
          <w:sz w:val="23"/>
          <w:szCs w:val="23"/>
        </w:rPr>
        <w:t>- перспективное планирование коррекционно-развивающей работы.</w:t>
      </w:r>
    </w:p>
    <w:p w:rsidR="00A3455B" w:rsidRDefault="00A3455B" w:rsidP="00A3455B">
      <w:pPr>
        <w:autoSpaceDE w:val="0"/>
        <w:autoSpaceDN w:val="0"/>
        <w:adjustRightInd w:val="0"/>
        <w:rPr>
          <w:rFonts w:ascii="Times New Roman,Bold" w:eastAsia="Calibri" w:hAnsi="Times New Roman,Bold" w:cs="Times New Roman,Bold"/>
          <w:b/>
          <w:bCs/>
          <w:sz w:val="23"/>
          <w:szCs w:val="23"/>
        </w:rPr>
      </w:pPr>
      <w:r>
        <w:rPr>
          <w:rFonts w:ascii="Times New Roman,Bold" w:eastAsia="Calibri" w:hAnsi="Times New Roman,Bold" w:cs="Times New Roman,Bold"/>
          <w:b/>
          <w:bCs/>
          <w:sz w:val="23"/>
          <w:szCs w:val="23"/>
        </w:rPr>
        <w:t>МЕХАНИЗМ ВЗАИМОДЕЙСТВИЯ СПЕЦИАЛИСТОВ ДЛЯ РЕАЛИЗАЦИИ ООП</w:t>
      </w:r>
    </w:p>
    <w:p w:rsidR="00A3455B" w:rsidRDefault="00A3455B" w:rsidP="00A3455B">
      <w:pPr>
        <w:autoSpaceDE w:val="0"/>
        <w:autoSpaceDN w:val="0"/>
        <w:adjustRightInd w:val="0"/>
        <w:rPr>
          <w:rFonts w:eastAsia="Calibri"/>
          <w:sz w:val="23"/>
          <w:szCs w:val="23"/>
        </w:rPr>
      </w:pPr>
      <w:r>
        <w:rPr>
          <w:rFonts w:eastAsia="Calibri"/>
          <w:sz w:val="23"/>
          <w:szCs w:val="23"/>
        </w:rPr>
        <w:t>Одним из основных механизмов реализации программы коррекционной работы является</w:t>
      </w:r>
    </w:p>
    <w:p w:rsidR="00A3455B" w:rsidRDefault="00A3455B" w:rsidP="00A3455B">
      <w:pPr>
        <w:autoSpaceDE w:val="0"/>
        <w:autoSpaceDN w:val="0"/>
        <w:adjustRightInd w:val="0"/>
        <w:rPr>
          <w:rFonts w:eastAsia="Calibri"/>
          <w:sz w:val="23"/>
          <w:szCs w:val="23"/>
        </w:rPr>
      </w:pPr>
      <w:r>
        <w:rPr>
          <w:rFonts w:eastAsia="Calibri"/>
          <w:sz w:val="23"/>
          <w:szCs w:val="23"/>
        </w:rPr>
        <w:t>оптимально выстроенное взаимодействие специалистов образовательного учреждения,</w:t>
      </w:r>
    </w:p>
    <w:p w:rsidR="00A3455B" w:rsidRDefault="00A3455B" w:rsidP="00A3455B">
      <w:pPr>
        <w:autoSpaceDE w:val="0"/>
        <w:autoSpaceDN w:val="0"/>
        <w:adjustRightInd w:val="0"/>
        <w:rPr>
          <w:rFonts w:eastAsia="Calibri"/>
          <w:sz w:val="23"/>
          <w:szCs w:val="23"/>
        </w:rPr>
      </w:pPr>
      <w:r>
        <w:rPr>
          <w:rFonts w:eastAsia="Calibri"/>
          <w:sz w:val="23"/>
          <w:szCs w:val="23"/>
        </w:rPr>
        <w:t>обеспечивающее системное сопровождение детей «группы риска» специалистами различного</w:t>
      </w:r>
    </w:p>
    <w:p w:rsidR="00A3455B" w:rsidRDefault="00A3455B" w:rsidP="00A3455B">
      <w:pPr>
        <w:pStyle w:val="114"/>
        <w:keepNext/>
        <w:keepLines/>
        <w:shd w:val="clear" w:color="auto" w:fill="auto"/>
        <w:spacing w:after="0" w:line="360" w:lineRule="auto"/>
        <w:jc w:val="both"/>
        <w:rPr>
          <w:sz w:val="23"/>
          <w:szCs w:val="23"/>
        </w:rPr>
      </w:pPr>
      <w:r>
        <w:rPr>
          <w:sz w:val="23"/>
          <w:szCs w:val="23"/>
        </w:rPr>
        <w:lastRenderedPageBreak/>
        <w:t>профиля в образовательном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6201"/>
      </w:tblGrid>
      <w:tr w:rsidR="00584297" w:rsidTr="00584297">
        <w:tc>
          <w:tcPr>
            <w:tcW w:w="675" w:type="dxa"/>
            <w:shd w:val="clear" w:color="auto" w:fill="auto"/>
          </w:tcPr>
          <w:p w:rsidR="00A3455B" w:rsidRPr="00584297" w:rsidRDefault="00A3455B"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Bold" w:hAnsi="Times New Roman,Bold" w:cs="Times New Roman,Bold"/>
                <w:b/>
                <w:bCs/>
              </w:rPr>
              <w:t>№</w:t>
            </w:r>
          </w:p>
        </w:tc>
        <w:tc>
          <w:tcPr>
            <w:tcW w:w="2694" w:type="dxa"/>
            <w:shd w:val="clear" w:color="auto" w:fill="auto"/>
          </w:tcPr>
          <w:p w:rsidR="00A3455B" w:rsidRPr="00584297" w:rsidRDefault="00A3455B"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Bold" w:hAnsi="Times New Roman,Bold" w:cs="Times New Roman,Bold"/>
                <w:b/>
                <w:bCs/>
              </w:rPr>
              <w:t>Специалисты</w:t>
            </w:r>
          </w:p>
        </w:tc>
        <w:tc>
          <w:tcPr>
            <w:tcW w:w="6201" w:type="dxa"/>
            <w:shd w:val="clear" w:color="auto" w:fill="auto"/>
          </w:tcPr>
          <w:p w:rsidR="00A3455B" w:rsidRPr="00584297" w:rsidRDefault="00A3455B"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Bold" w:hAnsi="Times New Roman,Bold" w:cs="Times New Roman,Bold"/>
                <w:b/>
                <w:bCs/>
              </w:rPr>
              <w:t>Функции</w:t>
            </w:r>
          </w:p>
        </w:tc>
      </w:tr>
      <w:tr w:rsidR="00584297" w:rsidTr="00584297">
        <w:tc>
          <w:tcPr>
            <w:tcW w:w="675" w:type="dxa"/>
            <w:shd w:val="clear" w:color="auto" w:fill="auto"/>
          </w:tcPr>
          <w:p w:rsidR="00A3455B" w:rsidRPr="00584297" w:rsidRDefault="00A3455B"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1</w:t>
            </w:r>
          </w:p>
        </w:tc>
        <w:tc>
          <w:tcPr>
            <w:tcW w:w="2694" w:type="dxa"/>
            <w:shd w:val="clear" w:color="auto" w:fill="auto"/>
          </w:tcPr>
          <w:p w:rsidR="00A3455B" w:rsidRPr="00584297" w:rsidRDefault="00A3455B"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Администрация школы</w:t>
            </w:r>
          </w:p>
        </w:tc>
        <w:tc>
          <w:tcPr>
            <w:tcW w:w="6201" w:type="dxa"/>
            <w:shd w:val="clear" w:color="auto" w:fill="auto"/>
          </w:tcPr>
          <w:p w:rsidR="00A3455B" w:rsidRPr="00584297" w:rsidRDefault="00A3455B" w:rsidP="00584297">
            <w:pPr>
              <w:autoSpaceDE w:val="0"/>
              <w:autoSpaceDN w:val="0"/>
              <w:adjustRightInd w:val="0"/>
              <w:rPr>
                <w:rFonts w:eastAsia="Calibri"/>
              </w:rPr>
            </w:pPr>
            <w:r w:rsidRPr="00584297">
              <w:rPr>
                <w:rFonts w:eastAsia="Calibri"/>
              </w:rPr>
              <w:t>Обеспечение для специалистов гимназии условий</w:t>
            </w:r>
          </w:p>
          <w:p w:rsidR="00A3455B" w:rsidRPr="00584297" w:rsidRDefault="00A3455B" w:rsidP="00584297">
            <w:pPr>
              <w:autoSpaceDE w:val="0"/>
              <w:autoSpaceDN w:val="0"/>
              <w:adjustRightInd w:val="0"/>
              <w:rPr>
                <w:rFonts w:eastAsia="Calibri"/>
              </w:rPr>
            </w:pPr>
            <w:r w:rsidRPr="00584297">
              <w:rPr>
                <w:rFonts w:eastAsia="Calibri"/>
              </w:rPr>
              <w:t>эффективной работы, осуществление контроля и</w:t>
            </w:r>
          </w:p>
          <w:p w:rsidR="00A3455B" w:rsidRPr="00584297" w:rsidRDefault="00A3455B"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текущей организационной работы в рамках программы</w:t>
            </w:r>
          </w:p>
        </w:tc>
      </w:tr>
      <w:tr w:rsidR="00A3455B" w:rsidTr="00584297">
        <w:tc>
          <w:tcPr>
            <w:tcW w:w="675" w:type="dxa"/>
            <w:shd w:val="clear" w:color="auto" w:fill="auto"/>
          </w:tcPr>
          <w:p w:rsidR="00A3455B" w:rsidRPr="00584297" w:rsidRDefault="00A3455B"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2</w:t>
            </w:r>
          </w:p>
        </w:tc>
        <w:tc>
          <w:tcPr>
            <w:tcW w:w="2694" w:type="dxa"/>
            <w:shd w:val="clear" w:color="auto" w:fill="auto"/>
          </w:tcPr>
          <w:p w:rsidR="00A3455B" w:rsidRPr="00584297" w:rsidRDefault="00A3455B"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Педагог</w:t>
            </w:r>
            <w:proofErr w:type="gramStart"/>
            <w:r w:rsidRPr="00584297">
              <w:rPr>
                <w:rFonts w:ascii="Times New Roman" w:hAnsi="Times New Roman"/>
                <w:sz w:val="24"/>
                <w:szCs w:val="24"/>
              </w:rPr>
              <w:t>и-</w:t>
            </w:r>
            <w:proofErr w:type="gramEnd"/>
            <w:r w:rsidRPr="00584297">
              <w:rPr>
                <w:rFonts w:ascii="Times New Roman" w:hAnsi="Times New Roman"/>
                <w:sz w:val="24"/>
                <w:szCs w:val="24"/>
              </w:rPr>
              <w:t xml:space="preserve"> предметники</w:t>
            </w:r>
          </w:p>
        </w:tc>
        <w:tc>
          <w:tcPr>
            <w:tcW w:w="6201" w:type="dxa"/>
            <w:shd w:val="clear" w:color="auto" w:fill="auto"/>
          </w:tcPr>
          <w:p w:rsidR="00A3455B" w:rsidRPr="00584297" w:rsidRDefault="00A3455B" w:rsidP="00584297">
            <w:pPr>
              <w:autoSpaceDE w:val="0"/>
              <w:autoSpaceDN w:val="0"/>
              <w:adjustRightInd w:val="0"/>
              <w:rPr>
                <w:rFonts w:eastAsia="Calibri"/>
              </w:rPr>
            </w:pPr>
            <w:r w:rsidRPr="00584297">
              <w:rPr>
                <w:rFonts w:eastAsia="Calibri"/>
              </w:rPr>
              <w:t>Организация условий для успешного продвижения</w:t>
            </w:r>
          </w:p>
          <w:p w:rsidR="00A3455B" w:rsidRPr="00584297" w:rsidRDefault="00A3455B" w:rsidP="00584297">
            <w:pPr>
              <w:autoSpaceDE w:val="0"/>
              <w:autoSpaceDN w:val="0"/>
              <w:adjustRightInd w:val="0"/>
              <w:rPr>
                <w:rFonts w:eastAsia="Calibri"/>
              </w:rPr>
            </w:pPr>
            <w:r w:rsidRPr="00584297">
              <w:rPr>
                <w:rFonts w:eastAsia="Calibri"/>
              </w:rPr>
              <w:t>ребенка в рамках освоения основной образовательной</w:t>
            </w:r>
          </w:p>
          <w:p w:rsidR="00A3455B" w:rsidRPr="00584297" w:rsidRDefault="00A3455B" w:rsidP="00584297">
            <w:pPr>
              <w:autoSpaceDE w:val="0"/>
              <w:autoSpaceDN w:val="0"/>
              <w:adjustRightInd w:val="0"/>
              <w:rPr>
                <w:rFonts w:eastAsia="Calibri"/>
              </w:rPr>
            </w:pPr>
            <w:r w:rsidRPr="00584297">
              <w:rPr>
                <w:rFonts w:eastAsia="Calibri"/>
              </w:rPr>
              <w:t>программы основного общего образования</w:t>
            </w:r>
          </w:p>
        </w:tc>
      </w:tr>
      <w:tr w:rsidR="00A3455B" w:rsidTr="00584297">
        <w:tc>
          <w:tcPr>
            <w:tcW w:w="675" w:type="dxa"/>
            <w:shd w:val="clear" w:color="auto" w:fill="auto"/>
          </w:tcPr>
          <w:p w:rsidR="00A3455B" w:rsidRPr="00584297" w:rsidRDefault="00A3455B"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3</w:t>
            </w:r>
          </w:p>
        </w:tc>
        <w:tc>
          <w:tcPr>
            <w:tcW w:w="2694" w:type="dxa"/>
            <w:shd w:val="clear" w:color="auto" w:fill="auto"/>
          </w:tcPr>
          <w:p w:rsidR="00A3455B" w:rsidRPr="00584297" w:rsidRDefault="00A3455B" w:rsidP="00584297">
            <w:pPr>
              <w:autoSpaceDE w:val="0"/>
              <w:autoSpaceDN w:val="0"/>
              <w:adjustRightInd w:val="0"/>
              <w:rPr>
                <w:rFonts w:eastAsia="Calibri"/>
              </w:rPr>
            </w:pPr>
            <w:r w:rsidRPr="00584297">
              <w:rPr>
                <w:rFonts w:eastAsia="Calibri"/>
              </w:rPr>
              <w:t>Руководители кружков, студий,</w:t>
            </w:r>
          </w:p>
          <w:p w:rsidR="00A3455B" w:rsidRPr="00584297" w:rsidRDefault="00A3455B"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секций</w:t>
            </w:r>
          </w:p>
        </w:tc>
        <w:tc>
          <w:tcPr>
            <w:tcW w:w="6201" w:type="dxa"/>
            <w:shd w:val="clear" w:color="auto" w:fill="auto"/>
          </w:tcPr>
          <w:p w:rsidR="00A3455B" w:rsidRPr="00584297" w:rsidRDefault="00A3455B" w:rsidP="00584297">
            <w:pPr>
              <w:autoSpaceDE w:val="0"/>
              <w:autoSpaceDN w:val="0"/>
              <w:adjustRightInd w:val="0"/>
              <w:rPr>
                <w:rFonts w:eastAsia="Calibri"/>
              </w:rPr>
            </w:pPr>
            <w:r w:rsidRPr="00584297">
              <w:rPr>
                <w:rFonts w:eastAsia="Calibri"/>
              </w:rPr>
              <w:t>Обеспечение реализации вариативной части ООП ООО</w:t>
            </w:r>
          </w:p>
        </w:tc>
      </w:tr>
      <w:tr w:rsidR="00A3455B" w:rsidTr="00584297">
        <w:tc>
          <w:tcPr>
            <w:tcW w:w="675" w:type="dxa"/>
            <w:shd w:val="clear" w:color="auto" w:fill="auto"/>
          </w:tcPr>
          <w:p w:rsidR="00A3455B" w:rsidRPr="00584297" w:rsidRDefault="00A3455B"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4</w:t>
            </w:r>
          </w:p>
        </w:tc>
        <w:tc>
          <w:tcPr>
            <w:tcW w:w="2694" w:type="dxa"/>
            <w:shd w:val="clear" w:color="auto" w:fill="auto"/>
          </w:tcPr>
          <w:p w:rsidR="00A3455B" w:rsidRPr="00584297" w:rsidRDefault="00A3455B" w:rsidP="00584297">
            <w:pPr>
              <w:autoSpaceDE w:val="0"/>
              <w:autoSpaceDN w:val="0"/>
              <w:adjustRightInd w:val="0"/>
              <w:rPr>
                <w:rFonts w:eastAsia="Calibri"/>
              </w:rPr>
            </w:pPr>
            <w:r w:rsidRPr="00584297">
              <w:rPr>
                <w:rFonts w:eastAsia="Calibri"/>
              </w:rPr>
              <w:t>Педаго</w:t>
            </w:r>
            <w:proofErr w:type="gramStart"/>
            <w:r w:rsidRPr="00584297">
              <w:rPr>
                <w:rFonts w:eastAsia="Calibri"/>
              </w:rPr>
              <w:t>г-</w:t>
            </w:r>
            <w:proofErr w:type="gramEnd"/>
            <w:r w:rsidRPr="00584297">
              <w:rPr>
                <w:rFonts w:eastAsia="Calibri"/>
              </w:rPr>
              <w:t xml:space="preserve"> психолог</w:t>
            </w:r>
          </w:p>
        </w:tc>
        <w:tc>
          <w:tcPr>
            <w:tcW w:w="6201" w:type="dxa"/>
            <w:shd w:val="clear" w:color="auto" w:fill="auto"/>
          </w:tcPr>
          <w:p w:rsidR="00A3455B" w:rsidRPr="00584297" w:rsidRDefault="00A3455B" w:rsidP="00584297">
            <w:pPr>
              <w:autoSpaceDE w:val="0"/>
              <w:autoSpaceDN w:val="0"/>
              <w:adjustRightInd w:val="0"/>
              <w:rPr>
                <w:rFonts w:eastAsia="Calibri"/>
              </w:rPr>
            </w:pPr>
            <w:r w:rsidRPr="00584297">
              <w:rPr>
                <w:rFonts w:eastAsia="Calibri"/>
              </w:rPr>
              <w:t>Помощь педагогам в выявлении психолого-</w:t>
            </w:r>
          </w:p>
          <w:p w:rsidR="00A3455B" w:rsidRPr="00584297" w:rsidRDefault="00A3455B" w:rsidP="00584297">
            <w:pPr>
              <w:autoSpaceDE w:val="0"/>
              <w:autoSpaceDN w:val="0"/>
              <w:adjustRightInd w:val="0"/>
              <w:rPr>
                <w:rFonts w:eastAsia="Calibri"/>
              </w:rPr>
            </w:pPr>
            <w:r w:rsidRPr="00584297">
              <w:rPr>
                <w:rFonts w:eastAsia="Calibri"/>
              </w:rPr>
              <w:t>педагогических условий, необходимых для развития</w:t>
            </w:r>
          </w:p>
          <w:p w:rsidR="00A3455B" w:rsidRPr="00584297" w:rsidRDefault="00A3455B" w:rsidP="00584297">
            <w:pPr>
              <w:autoSpaceDE w:val="0"/>
              <w:autoSpaceDN w:val="0"/>
              <w:adjustRightInd w:val="0"/>
              <w:rPr>
                <w:rFonts w:eastAsia="Calibri"/>
              </w:rPr>
            </w:pPr>
            <w:r w:rsidRPr="00584297">
              <w:rPr>
                <w:rFonts w:eastAsia="Calibri"/>
              </w:rPr>
              <w:t xml:space="preserve">ребенка в соответствии с его </w:t>
            </w:r>
            <w:proofErr w:type="gramStart"/>
            <w:r w:rsidRPr="00584297">
              <w:rPr>
                <w:rFonts w:eastAsia="Calibri"/>
              </w:rPr>
              <w:t>возрастными</w:t>
            </w:r>
            <w:proofErr w:type="gramEnd"/>
            <w:r w:rsidRPr="00584297">
              <w:rPr>
                <w:rFonts w:eastAsia="Calibri"/>
              </w:rPr>
              <w:t xml:space="preserve"> и</w:t>
            </w:r>
          </w:p>
          <w:p w:rsidR="00A3455B" w:rsidRPr="00584297" w:rsidRDefault="00A3455B" w:rsidP="00584297">
            <w:pPr>
              <w:autoSpaceDE w:val="0"/>
              <w:autoSpaceDN w:val="0"/>
              <w:adjustRightInd w:val="0"/>
              <w:rPr>
                <w:rFonts w:eastAsia="Calibri"/>
              </w:rPr>
            </w:pPr>
            <w:r w:rsidRPr="00584297">
              <w:rPr>
                <w:rFonts w:eastAsia="Calibri"/>
              </w:rPr>
              <w:t>индивидуальными особенностями</w:t>
            </w:r>
          </w:p>
        </w:tc>
      </w:tr>
      <w:tr w:rsidR="00A3455B" w:rsidTr="00584297">
        <w:tc>
          <w:tcPr>
            <w:tcW w:w="675" w:type="dxa"/>
            <w:shd w:val="clear" w:color="auto" w:fill="auto"/>
          </w:tcPr>
          <w:p w:rsidR="00A3455B" w:rsidRPr="00584297" w:rsidRDefault="002047BD"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5</w:t>
            </w:r>
          </w:p>
        </w:tc>
        <w:tc>
          <w:tcPr>
            <w:tcW w:w="2694" w:type="dxa"/>
            <w:shd w:val="clear" w:color="auto" w:fill="auto"/>
          </w:tcPr>
          <w:p w:rsidR="00A3455B" w:rsidRPr="00584297" w:rsidRDefault="002047BD" w:rsidP="00584297">
            <w:pPr>
              <w:autoSpaceDE w:val="0"/>
              <w:autoSpaceDN w:val="0"/>
              <w:adjustRightInd w:val="0"/>
              <w:rPr>
                <w:rFonts w:eastAsia="Calibri"/>
              </w:rPr>
            </w:pPr>
            <w:r w:rsidRPr="00584297">
              <w:rPr>
                <w:rFonts w:eastAsia="Calibri"/>
              </w:rPr>
              <w:t>Учитель-логопед</w:t>
            </w:r>
          </w:p>
        </w:tc>
        <w:tc>
          <w:tcPr>
            <w:tcW w:w="6201" w:type="dxa"/>
            <w:shd w:val="clear" w:color="auto" w:fill="auto"/>
          </w:tcPr>
          <w:p w:rsidR="002047BD" w:rsidRPr="00584297" w:rsidRDefault="002047BD" w:rsidP="00584297">
            <w:pPr>
              <w:autoSpaceDE w:val="0"/>
              <w:autoSpaceDN w:val="0"/>
              <w:adjustRightInd w:val="0"/>
              <w:rPr>
                <w:rFonts w:eastAsia="Calibri"/>
              </w:rPr>
            </w:pPr>
            <w:r w:rsidRPr="00584297">
              <w:rPr>
                <w:rFonts w:eastAsia="Calibri"/>
              </w:rPr>
              <w:t>Отслеживание динамики развития и достижений</w:t>
            </w:r>
          </w:p>
          <w:p w:rsidR="00A3455B" w:rsidRPr="00584297" w:rsidRDefault="002047BD" w:rsidP="00584297">
            <w:pPr>
              <w:autoSpaceDE w:val="0"/>
              <w:autoSpaceDN w:val="0"/>
              <w:adjustRightInd w:val="0"/>
              <w:rPr>
                <w:rFonts w:eastAsia="Calibri"/>
              </w:rPr>
            </w:pPr>
            <w:proofErr w:type="gramStart"/>
            <w:r w:rsidRPr="00584297">
              <w:rPr>
                <w:rFonts w:eastAsia="Calibri"/>
              </w:rPr>
              <w:t>обучающихся</w:t>
            </w:r>
            <w:proofErr w:type="gramEnd"/>
            <w:r w:rsidRPr="00584297">
              <w:rPr>
                <w:rFonts w:eastAsia="Calibri"/>
              </w:rPr>
              <w:t xml:space="preserve"> через карты динамического наблюдения</w:t>
            </w:r>
          </w:p>
        </w:tc>
      </w:tr>
      <w:tr w:rsidR="00A3455B" w:rsidTr="00584297">
        <w:tc>
          <w:tcPr>
            <w:tcW w:w="675" w:type="dxa"/>
            <w:shd w:val="clear" w:color="auto" w:fill="auto"/>
          </w:tcPr>
          <w:p w:rsidR="00A3455B" w:rsidRPr="00584297" w:rsidRDefault="002047BD"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6</w:t>
            </w:r>
          </w:p>
        </w:tc>
        <w:tc>
          <w:tcPr>
            <w:tcW w:w="2694" w:type="dxa"/>
            <w:shd w:val="clear" w:color="auto" w:fill="auto"/>
          </w:tcPr>
          <w:p w:rsidR="00A3455B" w:rsidRPr="00584297" w:rsidRDefault="002047BD" w:rsidP="00584297">
            <w:pPr>
              <w:autoSpaceDE w:val="0"/>
              <w:autoSpaceDN w:val="0"/>
              <w:adjustRightInd w:val="0"/>
              <w:rPr>
                <w:rFonts w:eastAsia="Calibri"/>
              </w:rPr>
            </w:pPr>
            <w:r w:rsidRPr="00584297">
              <w:rPr>
                <w:rFonts w:eastAsia="Calibri"/>
              </w:rPr>
              <w:t>Социальный педагог</w:t>
            </w:r>
          </w:p>
        </w:tc>
        <w:tc>
          <w:tcPr>
            <w:tcW w:w="6201" w:type="dxa"/>
            <w:shd w:val="clear" w:color="auto" w:fill="auto"/>
          </w:tcPr>
          <w:p w:rsidR="002047BD" w:rsidRPr="00584297" w:rsidRDefault="002047BD" w:rsidP="00584297">
            <w:pPr>
              <w:autoSpaceDE w:val="0"/>
              <w:autoSpaceDN w:val="0"/>
              <w:adjustRightInd w:val="0"/>
              <w:rPr>
                <w:rFonts w:eastAsia="Calibri"/>
              </w:rPr>
            </w:pPr>
            <w:r w:rsidRPr="00584297">
              <w:rPr>
                <w:rFonts w:eastAsia="Calibri"/>
              </w:rPr>
              <w:t xml:space="preserve">Организация условий для </w:t>
            </w:r>
            <w:proofErr w:type="gramStart"/>
            <w:r w:rsidRPr="00584297">
              <w:rPr>
                <w:rFonts w:eastAsia="Calibri"/>
              </w:rPr>
              <w:t>благополучной</w:t>
            </w:r>
            <w:proofErr w:type="gramEnd"/>
            <w:r w:rsidRPr="00584297">
              <w:rPr>
                <w:rFonts w:eastAsia="Calibri"/>
              </w:rPr>
              <w:t xml:space="preserve"> социальной</w:t>
            </w:r>
          </w:p>
          <w:p w:rsidR="002047BD" w:rsidRPr="00584297" w:rsidRDefault="002047BD" w:rsidP="00584297">
            <w:pPr>
              <w:autoSpaceDE w:val="0"/>
              <w:autoSpaceDN w:val="0"/>
              <w:adjustRightInd w:val="0"/>
              <w:rPr>
                <w:rFonts w:eastAsia="Calibri"/>
              </w:rPr>
            </w:pPr>
            <w:r w:rsidRPr="00584297">
              <w:rPr>
                <w:rFonts w:eastAsia="Calibri"/>
              </w:rPr>
              <w:t xml:space="preserve">адаптации ребенка; </w:t>
            </w:r>
            <w:proofErr w:type="gramStart"/>
            <w:r w:rsidRPr="00584297">
              <w:rPr>
                <w:rFonts w:eastAsia="Calibri"/>
              </w:rPr>
              <w:t>социально-педагогическая</w:t>
            </w:r>
            <w:proofErr w:type="gramEnd"/>
          </w:p>
          <w:p w:rsidR="002047BD" w:rsidRPr="00584297" w:rsidRDefault="002047BD" w:rsidP="00584297">
            <w:pPr>
              <w:autoSpaceDE w:val="0"/>
              <w:autoSpaceDN w:val="0"/>
              <w:adjustRightInd w:val="0"/>
              <w:rPr>
                <w:rFonts w:eastAsia="Calibri"/>
              </w:rPr>
            </w:pPr>
            <w:r w:rsidRPr="00584297">
              <w:rPr>
                <w:rFonts w:eastAsia="Calibri"/>
              </w:rPr>
              <w:t>профилактика и реабилитация дезадаптированных и</w:t>
            </w:r>
          </w:p>
          <w:p w:rsidR="00A3455B" w:rsidRPr="00584297" w:rsidRDefault="002047BD" w:rsidP="00584297">
            <w:pPr>
              <w:autoSpaceDE w:val="0"/>
              <w:autoSpaceDN w:val="0"/>
              <w:adjustRightInd w:val="0"/>
              <w:rPr>
                <w:rFonts w:eastAsia="Calibri"/>
              </w:rPr>
            </w:pPr>
            <w:r w:rsidRPr="00584297">
              <w:rPr>
                <w:rFonts w:eastAsia="Calibri"/>
              </w:rPr>
              <w:t>социально депривированных детей и подростков с ОВЗ</w:t>
            </w:r>
          </w:p>
        </w:tc>
      </w:tr>
      <w:tr w:rsidR="002047BD" w:rsidTr="00584297">
        <w:tc>
          <w:tcPr>
            <w:tcW w:w="675" w:type="dxa"/>
            <w:shd w:val="clear" w:color="auto" w:fill="auto"/>
          </w:tcPr>
          <w:p w:rsidR="002047BD" w:rsidRPr="00584297" w:rsidRDefault="002047BD"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7</w:t>
            </w:r>
          </w:p>
        </w:tc>
        <w:tc>
          <w:tcPr>
            <w:tcW w:w="2694" w:type="dxa"/>
            <w:shd w:val="clear" w:color="auto" w:fill="auto"/>
          </w:tcPr>
          <w:p w:rsidR="002047BD" w:rsidRPr="00584297" w:rsidRDefault="002047BD" w:rsidP="00584297">
            <w:pPr>
              <w:autoSpaceDE w:val="0"/>
              <w:autoSpaceDN w:val="0"/>
              <w:adjustRightInd w:val="0"/>
              <w:rPr>
                <w:rFonts w:eastAsia="Calibri"/>
              </w:rPr>
            </w:pPr>
            <w:r w:rsidRPr="00584297">
              <w:rPr>
                <w:rFonts w:eastAsia="Calibri"/>
              </w:rPr>
              <w:t xml:space="preserve">Медицинский персонал </w:t>
            </w:r>
          </w:p>
        </w:tc>
        <w:tc>
          <w:tcPr>
            <w:tcW w:w="6201" w:type="dxa"/>
            <w:shd w:val="clear" w:color="auto" w:fill="auto"/>
          </w:tcPr>
          <w:p w:rsidR="002047BD" w:rsidRPr="00584297" w:rsidRDefault="002047BD" w:rsidP="00584297">
            <w:pPr>
              <w:autoSpaceDE w:val="0"/>
              <w:autoSpaceDN w:val="0"/>
              <w:adjustRightInd w:val="0"/>
              <w:rPr>
                <w:rFonts w:eastAsia="Calibri"/>
              </w:rPr>
            </w:pPr>
            <w:r w:rsidRPr="00584297">
              <w:rPr>
                <w:rFonts w:eastAsia="Calibri"/>
              </w:rPr>
              <w:t>Обеспечение первой медицинской помощи и</w:t>
            </w:r>
          </w:p>
          <w:p w:rsidR="002047BD" w:rsidRPr="00584297" w:rsidRDefault="002047BD" w:rsidP="00584297">
            <w:pPr>
              <w:autoSpaceDE w:val="0"/>
              <w:autoSpaceDN w:val="0"/>
              <w:adjustRightInd w:val="0"/>
              <w:rPr>
                <w:rFonts w:eastAsia="Calibri"/>
              </w:rPr>
            </w:pPr>
            <w:r w:rsidRPr="00584297">
              <w:rPr>
                <w:rFonts w:eastAsia="Calibri"/>
              </w:rPr>
              <w:t>диагностики, функционирования автоматизированной</w:t>
            </w:r>
          </w:p>
          <w:p w:rsidR="002047BD" w:rsidRPr="00584297" w:rsidRDefault="002047BD" w:rsidP="00584297">
            <w:pPr>
              <w:autoSpaceDE w:val="0"/>
              <w:autoSpaceDN w:val="0"/>
              <w:adjustRightInd w:val="0"/>
              <w:rPr>
                <w:rFonts w:eastAsia="Calibri"/>
              </w:rPr>
            </w:pPr>
            <w:r w:rsidRPr="00584297">
              <w:rPr>
                <w:rFonts w:eastAsia="Calibri"/>
              </w:rPr>
              <w:t>информационной системы мониторинга здоровья</w:t>
            </w:r>
          </w:p>
          <w:p w:rsidR="002047BD" w:rsidRPr="00584297" w:rsidRDefault="002047BD" w:rsidP="00584297">
            <w:pPr>
              <w:autoSpaceDE w:val="0"/>
              <w:autoSpaceDN w:val="0"/>
              <w:adjustRightInd w:val="0"/>
              <w:rPr>
                <w:rFonts w:eastAsia="Calibri"/>
              </w:rPr>
            </w:pPr>
            <w:r w:rsidRPr="00584297">
              <w:rPr>
                <w:rFonts w:eastAsia="Calibri"/>
              </w:rPr>
              <w:t>учащихся и выработка рекомендаций по сохранению и</w:t>
            </w:r>
          </w:p>
          <w:p w:rsidR="002047BD" w:rsidRPr="00584297" w:rsidRDefault="002047BD" w:rsidP="00584297">
            <w:pPr>
              <w:autoSpaceDE w:val="0"/>
              <w:autoSpaceDN w:val="0"/>
              <w:adjustRightInd w:val="0"/>
              <w:rPr>
                <w:rFonts w:eastAsia="Calibri"/>
              </w:rPr>
            </w:pPr>
            <w:r w:rsidRPr="00584297">
              <w:rPr>
                <w:rFonts w:eastAsia="Calibri"/>
              </w:rPr>
              <w:t>укреплению здоровья, организация диспансеризации и</w:t>
            </w:r>
          </w:p>
          <w:p w:rsidR="002047BD" w:rsidRPr="00584297" w:rsidRDefault="002047BD" w:rsidP="00584297">
            <w:pPr>
              <w:autoSpaceDE w:val="0"/>
              <w:autoSpaceDN w:val="0"/>
              <w:adjustRightInd w:val="0"/>
              <w:rPr>
                <w:rFonts w:eastAsia="Calibri"/>
              </w:rPr>
            </w:pPr>
            <w:r w:rsidRPr="00584297">
              <w:rPr>
                <w:rFonts w:eastAsia="Calibri"/>
              </w:rPr>
              <w:t>вакцинации школьников</w:t>
            </w:r>
          </w:p>
        </w:tc>
      </w:tr>
      <w:tr w:rsidR="002047BD" w:rsidTr="00584297">
        <w:tc>
          <w:tcPr>
            <w:tcW w:w="675" w:type="dxa"/>
            <w:shd w:val="clear" w:color="auto" w:fill="auto"/>
          </w:tcPr>
          <w:p w:rsidR="002047BD" w:rsidRPr="00584297" w:rsidRDefault="002047BD" w:rsidP="00584297">
            <w:pPr>
              <w:pStyle w:val="114"/>
              <w:keepNext/>
              <w:keepLines/>
              <w:shd w:val="clear" w:color="auto" w:fill="auto"/>
              <w:spacing w:after="0" w:line="360" w:lineRule="auto"/>
              <w:jc w:val="both"/>
              <w:rPr>
                <w:rFonts w:ascii="Times New Roman" w:hAnsi="Times New Roman"/>
                <w:sz w:val="24"/>
                <w:szCs w:val="24"/>
              </w:rPr>
            </w:pPr>
            <w:r w:rsidRPr="00584297">
              <w:rPr>
                <w:rFonts w:ascii="Times New Roman" w:hAnsi="Times New Roman"/>
                <w:sz w:val="24"/>
                <w:szCs w:val="24"/>
              </w:rPr>
              <w:t>8</w:t>
            </w:r>
          </w:p>
        </w:tc>
        <w:tc>
          <w:tcPr>
            <w:tcW w:w="2694" w:type="dxa"/>
            <w:shd w:val="clear" w:color="auto" w:fill="auto"/>
          </w:tcPr>
          <w:p w:rsidR="002047BD" w:rsidRPr="00584297" w:rsidRDefault="002047BD" w:rsidP="00584297">
            <w:pPr>
              <w:autoSpaceDE w:val="0"/>
              <w:autoSpaceDN w:val="0"/>
              <w:adjustRightInd w:val="0"/>
              <w:rPr>
                <w:rFonts w:eastAsia="Calibri"/>
              </w:rPr>
            </w:pPr>
            <w:r w:rsidRPr="00584297">
              <w:rPr>
                <w:rFonts w:eastAsia="Calibri"/>
              </w:rPr>
              <w:t>Информационно-технический</w:t>
            </w:r>
          </w:p>
          <w:p w:rsidR="002047BD" w:rsidRPr="00584297" w:rsidRDefault="002047BD" w:rsidP="00584297">
            <w:pPr>
              <w:autoSpaceDE w:val="0"/>
              <w:autoSpaceDN w:val="0"/>
              <w:adjustRightInd w:val="0"/>
              <w:rPr>
                <w:rFonts w:eastAsia="Calibri"/>
              </w:rPr>
            </w:pPr>
            <w:r w:rsidRPr="00584297">
              <w:rPr>
                <w:rFonts w:eastAsia="Calibri"/>
              </w:rPr>
              <w:t>персонал</w:t>
            </w:r>
          </w:p>
        </w:tc>
        <w:tc>
          <w:tcPr>
            <w:tcW w:w="6201" w:type="dxa"/>
            <w:shd w:val="clear" w:color="auto" w:fill="auto"/>
          </w:tcPr>
          <w:p w:rsidR="002047BD" w:rsidRPr="00584297" w:rsidRDefault="002047BD" w:rsidP="00584297">
            <w:pPr>
              <w:autoSpaceDE w:val="0"/>
              <w:autoSpaceDN w:val="0"/>
              <w:adjustRightInd w:val="0"/>
              <w:rPr>
                <w:rFonts w:eastAsia="Calibri"/>
              </w:rPr>
            </w:pPr>
            <w:r w:rsidRPr="00584297">
              <w:rPr>
                <w:rFonts w:eastAsia="Calibri"/>
              </w:rPr>
              <w:t xml:space="preserve">Обеспечение функционирования </w:t>
            </w:r>
            <w:proofErr w:type="gramStart"/>
            <w:r w:rsidRPr="00584297">
              <w:rPr>
                <w:rFonts w:eastAsia="Calibri"/>
              </w:rPr>
              <w:t>информационной</w:t>
            </w:r>
            <w:proofErr w:type="gramEnd"/>
          </w:p>
          <w:p w:rsidR="002047BD" w:rsidRPr="00584297" w:rsidRDefault="002047BD" w:rsidP="00584297">
            <w:pPr>
              <w:autoSpaceDE w:val="0"/>
              <w:autoSpaceDN w:val="0"/>
              <w:adjustRightInd w:val="0"/>
              <w:rPr>
                <w:rFonts w:eastAsia="Calibri"/>
              </w:rPr>
            </w:pPr>
            <w:proofErr w:type="gramStart"/>
            <w:r w:rsidRPr="00584297">
              <w:rPr>
                <w:rFonts w:eastAsia="Calibri"/>
              </w:rPr>
              <w:t>структуры (включая ремонт техники, выдачу книг в</w:t>
            </w:r>
            <w:proofErr w:type="gramEnd"/>
          </w:p>
          <w:p w:rsidR="002047BD" w:rsidRPr="00584297" w:rsidRDefault="002047BD" w:rsidP="00584297">
            <w:pPr>
              <w:autoSpaceDE w:val="0"/>
              <w:autoSpaceDN w:val="0"/>
              <w:adjustRightInd w:val="0"/>
              <w:rPr>
                <w:rFonts w:eastAsia="Calibri"/>
              </w:rPr>
            </w:pPr>
            <w:r w:rsidRPr="00584297">
              <w:rPr>
                <w:rFonts w:eastAsia="Calibri"/>
              </w:rPr>
              <w:t>библиотеке, системное администрирование,</w:t>
            </w:r>
          </w:p>
          <w:p w:rsidR="002047BD" w:rsidRPr="00584297" w:rsidRDefault="002047BD" w:rsidP="00584297">
            <w:pPr>
              <w:autoSpaceDE w:val="0"/>
              <w:autoSpaceDN w:val="0"/>
              <w:adjustRightInd w:val="0"/>
              <w:rPr>
                <w:rFonts w:eastAsia="Calibri"/>
              </w:rPr>
            </w:pPr>
            <w:r w:rsidRPr="00584297">
              <w:rPr>
                <w:rFonts w:eastAsia="Calibri"/>
              </w:rPr>
              <w:t>организацию выставок, поддержание сайта гимназии</w:t>
            </w:r>
          </w:p>
          <w:p w:rsidR="002047BD" w:rsidRPr="00584297" w:rsidRDefault="002047BD" w:rsidP="00584297">
            <w:pPr>
              <w:autoSpaceDE w:val="0"/>
              <w:autoSpaceDN w:val="0"/>
              <w:adjustRightInd w:val="0"/>
              <w:rPr>
                <w:rFonts w:eastAsia="Calibri"/>
              </w:rPr>
            </w:pPr>
            <w:r w:rsidRPr="00584297">
              <w:rPr>
                <w:rFonts w:eastAsia="Calibri"/>
              </w:rPr>
              <w:t>пр.)</w:t>
            </w:r>
          </w:p>
        </w:tc>
      </w:tr>
    </w:tbl>
    <w:p w:rsidR="002047BD" w:rsidRPr="002047BD" w:rsidRDefault="002047BD" w:rsidP="002047BD">
      <w:pPr>
        <w:autoSpaceDE w:val="0"/>
        <w:autoSpaceDN w:val="0"/>
        <w:adjustRightInd w:val="0"/>
        <w:rPr>
          <w:rFonts w:eastAsia="Calibri"/>
        </w:rPr>
      </w:pPr>
      <w:r w:rsidRPr="002047BD">
        <w:rPr>
          <w:rFonts w:eastAsia="Calibri"/>
        </w:rPr>
        <w:t>Взаимодействие специалистов включает:</w:t>
      </w:r>
    </w:p>
    <w:p w:rsidR="002047BD" w:rsidRPr="002047BD" w:rsidRDefault="002047BD" w:rsidP="002047BD">
      <w:pPr>
        <w:autoSpaceDE w:val="0"/>
        <w:autoSpaceDN w:val="0"/>
        <w:adjustRightInd w:val="0"/>
        <w:rPr>
          <w:rFonts w:eastAsia="Calibri"/>
        </w:rPr>
      </w:pPr>
      <w:r w:rsidRPr="002047BD">
        <w:rPr>
          <w:rFonts w:eastAsia="Calibri"/>
        </w:rPr>
        <w:t>- комплексность в определении и решении проблем ребѐнка, предоставлении ему</w:t>
      </w:r>
    </w:p>
    <w:p w:rsidR="002047BD" w:rsidRPr="002047BD" w:rsidRDefault="002047BD" w:rsidP="002047BD">
      <w:pPr>
        <w:autoSpaceDE w:val="0"/>
        <w:autoSpaceDN w:val="0"/>
        <w:adjustRightInd w:val="0"/>
        <w:rPr>
          <w:rFonts w:eastAsia="Calibri"/>
        </w:rPr>
      </w:pPr>
      <w:r w:rsidRPr="002047BD">
        <w:rPr>
          <w:rFonts w:eastAsia="Calibri"/>
        </w:rPr>
        <w:t>квалифицированной помощи специалистов разного профиля на разных возрастных этапах</w:t>
      </w:r>
    </w:p>
    <w:p w:rsidR="002047BD" w:rsidRPr="002047BD" w:rsidRDefault="002047BD" w:rsidP="002047BD">
      <w:pPr>
        <w:autoSpaceDE w:val="0"/>
        <w:autoSpaceDN w:val="0"/>
        <w:adjustRightInd w:val="0"/>
        <w:rPr>
          <w:rFonts w:eastAsia="Calibri"/>
        </w:rPr>
      </w:pPr>
      <w:r w:rsidRPr="002047BD">
        <w:rPr>
          <w:rFonts w:eastAsia="Calibri"/>
        </w:rPr>
        <w:t>(учитывая вопросы преемственности на ступени начального общего образования);</w:t>
      </w:r>
    </w:p>
    <w:p w:rsidR="002047BD" w:rsidRPr="002047BD" w:rsidRDefault="002047BD" w:rsidP="002047BD">
      <w:pPr>
        <w:autoSpaceDE w:val="0"/>
        <w:autoSpaceDN w:val="0"/>
        <w:adjustRightInd w:val="0"/>
        <w:rPr>
          <w:rFonts w:eastAsia="Calibri"/>
        </w:rPr>
      </w:pPr>
      <w:r w:rsidRPr="002047BD">
        <w:rPr>
          <w:rFonts w:eastAsia="Calibri"/>
        </w:rPr>
        <w:t>- многоаспектный анализ личностного и познавательного развития ребѐнка;</w:t>
      </w:r>
    </w:p>
    <w:p w:rsidR="002047BD" w:rsidRPr="002047BD" w:rsidRDefault="002047BD" w:rsidP="002047BD">
      <w:pPr>
        <w:autoSpaceDE w:val="0"/>
        <w:autoSpaceDN w:val="0"/>
        <w:adjustRightInd w:val="0"/>
        <w:rPr>
          <w:rFonts w:eastAsia="Calibri"/>
        </w:rPr>
      </w:pPr>
      <w:r w:rsidRPr="002047BD">
        <w:rPr>
          <w:rFonts w:eastAsia="Calibri"/>
        </w:rPr>
        <w:t>- составление комплексных индивидуальных программ общего развития и коррекции</w:t>
      </w:r>
    </w:p>
    <w:p w:rsidR="002047BD" w:rsidRPr="002047BD" w:rsidRDefault="002047BD" w:rsidP="002047BD">
      <w:pPr>
        <w:autoSpaceDE w:val="0"/>
        <w:autoSpaceDN w:val="0"/>
        <w:adjustRightInd w:val="0"/>
        <w:rPr>
          <w:rFonts w:eastAsia="Calibri"/>
        </w:rPr>
      </w:pPr>
      <w:r w:rsidRPr="002047BD">
        <w:rPr>
          <w:rFonts w:eastAsia="Calibri"/>
        </w:rPr>
        <w:t>отдельных сторон учебно-познавательной, речевой, эмоционально-волевой и личностной</w:t>
      </w:r>
    </w:p>
    <w:p w:rsidR="00A3455B" w:rsidRDefault="002047BD" w:rsidP="002047BD">
      <w:pPr>
        <w:pStyle w:val="114"/>
        <w:keepNext/>
        <w:keepLines/>
        <w:shd w:val="clear" w:color="auto" w:fill="auto"/>
        <w:spacing w:after="0" w:line="360" w:lineRule="auto"/>
        <w:jc w:val="both"/>
        <w:rPr>
          <w:rFonts w:ascii="Times New Roman" w:hAnsi="Times New Roman"/>
          <w:sz w:val="24"/>
          <w:szCs w:val="24"/>
        </w:rPr>
      </w:pPr>
      <w:r w:rsidRPr="002047BD">
        <w:rPr>
          <w:rFonts w:ascii="Times New Roman" w:hAnsi="Times New Roman"/>
          <w:sz w:val="24"/>
          <w:szCs w:val="24"/>
        </w:rPr>
        <w:t>сфер ребѐнка.</w:t>
      </w:r>
    </w:p>
    <w:p w:rsidR="002047BD" w:rsidRPr="002047BD" w:rsidRDefault="002047BD" w:rsidP="002047BD">
      <w:pPr>
        <w:autoSpaceDE w:val="0"/>
        <w:autoSpaceDN w:val="0"/>
        <w:adjustRightInd w:val="0"/>
        <w:rPr>
          <w:rFonts w:eastAsia="Calibri"/>
          <w:b/>
          <w:bCs/>
        </w:rPr>
      </w:pPr>
      <w:r w:rsidRPr="002047BD">
        <w:rPr>
          <w:rFonts w:eastAsia="Calibri"/>
          <w:b/>
          <w:bCs/>
        </w:rPr>
        <w:t>ПЛАНИРУЕМЫЕ РЕЗУЛЬТАТЫ КОРРЕКЦИОННОЙ РАБОТЫ</w:t>
      </w:r>
    </w:p>
    <w:p w:rsidR="002047BD" w:rsidRPr="002047BD" w:rsidRDefault="002047BD" w:rsidP="002047BD">
      <w:pPr>
        <w:autoSpaceDE w:val="0"/>
        <w:autoSpaceDN w:val="0"/>
        <w:adjustRightInd w:val="0"/>
        <w:rPr>
          <w:rFonts w:eastAsia="Calibri"/>
        </w:rPr>
      </w:pPr>
      <w:r w:rsidRPr="002047BD">
        <w:rPr>
          <w:rFonts w:eastAsia="Calibri"/>
        </w:rPr>
        <w:t xml:space="preserve">Результаты внедрения программы коррекционной работы отслеживаются </w:t>
      </w:r>
      <w:proofErr w:type="gramStart"/>
      <w:r w:rsidRPr="002047BD">
        <w:rPr>
          <w:rFonts w:eastAsia="Calibri"/>
        </w:rPr>
        <w:t>через</w:t>
      </w:r>
      <w:proofErr w:type="gramEnd"/>
    </w:p>
    <w:p w:rsidR="002047BD" w:rsidRPr="002047BD" w:rsidRDefault="002047BD" w:rsidP="002047BD">
      <w:pPr>
        <w:autoSpaceDE w:val="0"/>
        <w:autoSpaceDN w:val="0"/>
        <w:adjustRightInd w:val="0"/>
        <w:rPr>
          <w:rFonts w:eastAsia="Calibri"/>
        </w:rPr>
      </w:pPr>
      <w:r w:rsidRPr="002047BD">
        <w:rPr>
          <w:rFonts w:eastAsia="Calibri"/>
        </w:rPr>
        <w:t xml:space="preserve">систему оценки достижения планируемых результатов освоения ООП ООО, </w:t>
      </w:r>
      <w:proofErr w:type="gramStart"/>
      <w:r w:rsidRPr="002047BD">
        <w:rPr>
          <w:rFonts w:eastAsia="Calibri"/>
        </w:rPr>
        <w:t>которая</w:t>
      </w:r>
      <w:proofErr w:type="gramEnd"/>
    </w:p>
    <w:p w:rsidR="002047BD" w:rsidRPr="002047BD" w:rsidRDefault="002047BD" w:rsidP="002047BD">
      <w:pPr>
        <w:autoSpaceDE w:val="0"/>
        <w:autoSpaceDN w:val="0"/>
        <w:adjustRightInd w:val="0"/>
        <w:rPr>
          <w:rFonts w:eastAsia="Calibri"/>
        </w:rPr>
      </w:pPr>
      <w:r w:rsidRPr="002047BD">
        <w:rPr>
          <w:rFonts w:eastAsia="Calibri"/>
        </w:rPr>
        <w:t>предполагает комплексный подход к оценке результатов образования.</w:t>
      </w:r>
    </w:p>
    <w:p w:rsidR="002047BD" w:rsidRPr="002047BD" w:rsidRDefault="002047BD" w:rsidP="002047BD">
      <w:pPr>
        <w:autoSpaceDE w:val="0"/>
        <w:autoSpaceDN w:val="0"/>
        <w:adjustRightInd w:val="0"/>
        <w:rPr>
          <w:rFonts w:eastAsia="Calibri"/>
        </w:rPr>
      </w:pPr>
      <w:r w:rsidRPr="002047BD">
        <w:rPr>
          <w:rFonts w:eastAsia="Calibri"/>
        </w:rPr>
        <w:t xml:space="preserve">Ведется оценка достижений обучающимися всех </w:t>
      </w:r>
      <w:proofErr w:type="gramStart"/>
      <w:r w:rsidRPr="002047BD">
        <w:rPr>
          <w:rFonts w:eastAsia="Calibri"/>
        </w:rPr>
        <w:t>тр</w:t>
      </w:r>
      <w:proofErr w:type="gramEnd"/>
      <w:r w:rsidRPr="002047BD">
        <w:rPr>
          <w:rFonts w:eastAsia="Calibri"/>
        </w:rPr>
        <w:t>ѐх групп результатов образования:</w:t>
      </w:r>
    </w:p>
    <w:p w:rsidR="002047BD" w:rsidRPr="002047BD" w:rsidRDefault="002047BD" w:rsidP="002047BD">
      <w:pPr>
        <w:autoSpaceDE w:val="0"/>
        <w:autoSpaceDN w:val="0"/>
        <w:adjustRightInd w:val="0"/>
        <w:rPr>
          <w:rFonts w:eastAsia="Times New Roman,Italic"/>
          <w:i/>
          <w:iCs/>
        </w:rPr>
      </w:pPr>
      <w:proofErr w:type="gramStart"/>
      <w:r w:rsidRPr="002047BD">
        <w:rPr>
          <w:rFonts w:eastAsia="Calibri"/>
          <w:b/>
          <w:bCs/>
        </w:rPr>
        <w:t xml:space="preserve">личностных, метапредметных и предметных </w:t>
      </w:r>
      <w:r w:rsidRPr="002047BD">
        <w:rPr>
          <w:rFonts w:eastAsia="Times New Roman,Italic"/>
          <w:i/>
          <w:iCs/>
        </w:rPr>
        <w:t>(ООП ООО, «Положение о системе оценок,</w:t>
      </w:r>
      <w:proofErr w:type="gramEnd"/>
    </w:p>
    <w:p w:rsidR="002047BD" w:rsidRPr="002047BD" w:rsidRDefault="002047BD" w:rsidP="002047BD">
      <w:pPr>
        <w:autoSpaceDE w:val="0"/>
        <w:autoSpaceDN w:val="0"/>
        <w:adjustRightInd w:val="0"/>
        <w:rPr>
          <w:rFonts w:eastAsia="Calibri"/>
        </w:rPr>
      </w:pPr>
      <w:proofErr w:type="gramStart"/>
      <w:r w:rsidRPr="002047BD">
        <w:rPr>
          <w:rFonts w:eastAsia="Times New Roman,Italic"/>
          <w:i/>
          <w:iCs/>
        </w:rPr>
        <w:t>формах</w:t>
      </w:r>
      <w:proofErr w:type="gramEnd"/>
      <w:r w:rsidRPr="002047BD">
        <w:rPr>
          <w:rFonts w:eastAsia="Times New Roman,Italic"/>
          <w:i/>
          <w:iCs/>
        </w:rPr>
        <w:t>, порядке, периодичности промежуточной аттестации и переводе обучающихся»)</w:t>
      </w:r>
      <w:r w:rsidRPr="002047BD">
        <w:rPr>
          <w:rFonts w:eastAsia="Calibri"/>
        </w:rPr>
        <w:t>.</w:t>
      </w:r>
    </w:p>
    <w:p w:rsidR="002047BD" w:rsidRPr="002047BD" w:rsidRDefault="002047BD" w:rsidP="002047BD">
      <w:pPr>
        <w:autoSpaceDE w:val="0"/>
        <w:autoSpaceDN w:val="0"/>
        <w:adjustRightInd w:val="0"/>
        <w:rPr>
          <w:rFonts w:eastAsia="Calibri"/>
        </w:rPr>
      </w:pPr>
      <w:r w:rsidRPr="002047BD">
        <w:rPr>
          <w:rFonts w:eastAsia="Calibri"/>
        </w:rPr>
        <w:t>Планируемые результаты выполнения программы коррекционной работы:</w:t>
      </w:r>
    </w:p>
    <w:p w:rsidR="002047BD" w:rsidRPr="002047BD" w:rsidRDefault="002047BD" w:rsidP="002047BD">
      <w:pPr>
        <w:autoSpaceDE w:val="0"/>
        <w:autoSpaceDN w:val="0"/>
        <w:adjustRightInd w:val="0"/>
        <w:rPr>
          <w:rFonts w:eastAsia="Calibri"/>
        </w:rPr>
      </w:pPr>
      <w:r w:rsidRPr="002047BD">
        <w:rPr>
          <w:rFonts w:eastAsia="Calibri"/>
        </w:rPr>
        <w:t xml:space="preserve">своевременное выявление </w:t>
      </w:r>
      <w:proofErr w:type="gramStart"/>
      <w:r w:rsidRPr="002047BD">
        <w:rPr>
          <w:rFonts w:eastAsia="Calibri"/>
        </w:rPr>
        <w:t>обучающихся</w:t>
      </w:r>
      <w:proofErr w:type="gramEnd"/>
      <w:r w:rsidRPr="002047BD">
        <w:rPr>
          <w:rFonts w:eastAsia="Calibri"/>
        </w:rPr>
        <w:t xml:space="preserve"> «группы риска»;</w:t>
      </w:r>
    </w:p>
    <w:p w:rsidR="002047BD" w:rsidRPr="002047BD" w:rsidRDefault="002047BD" w:rsidP="002047BD">
      <w:pPr>
        <w:autoSpaceDE w:val="0"/>
        <w:autoSpaceDN w:val="0"/>
        <w:adjustRightInd w:val="0"/>
        <w:rPr>
          <w:rFonts w:eastAsia="Calibri"/>
        </w:rPr>
      </w:pPr>
      <w:proofErr w:type="gramStart"/>
      <w:r w:rsidRPr="002047BD">
        <w:rPr>
          <w:rFonts w:eastAsia="Calibri"/>
        </w:rPr>
        <w:lastRenderedPageBreak/>
        <w:t>положительная динамика результатов коррекционно-развивающей работы (повышение</w:t>
      </w:r>
      <w:proofErr w:type="gramEnd"/>
    </w:p>
    <w:p w:rsidR="002047BD" w:rsidRPr="002047BD" w:rsidRDefault="002047BD" w:rsidP="002047BD">
      <w:pPr>
        <w:autoSpaceDE w:val="0"/>
        <w:autoSpaceDN w:val="0"/>
        <w:adjustRightInd w:val="0"/>
        <w:rPr>
          <w:rFonts w:eastAsia="Calibri"/>
        </w:rPr>
      </w:pPr>
      <w:r w:rsidRPr="002047BD">
        <w:rPr>
          <w:rFonts w:eastAsia="Calibri"/>
        </w:rPr>
        <w:t>учебной мотивации, снижение уровня агрессивности, принятие социальных норм</w:t>
      </w:r>
    </w:p>
    <w:p w:rsidR="002047BD" w:rsidRPr="002047BD" w:rsidRDefault="002047BD" w:rsidP="002047BD">
      <w:pPr>
        <w:autoSpaceDE w:val="0"/>
        <w:autoSpaceDN w:val="0"/>
        <w:adjustRightInd w:val="0"/>
        <w:rPr>
          <w:rFonts w:eastAsia="Calibri"/>
        </w:rPr>
      </w:pPr>
      <w:r w:rsidRPr="002047BD">
        <w:rPr>
          <w:rFonts w:eastAsia="Calibri"/>
        </w:rPr>
        <w:t>поведения гиперактивными детьми);</w:t>
      </w:r>
    </w:p>
    <w:p w:rsidR="002047BD" w:rsidRPr="002047BD" w:rsidRDefault="002047BD" w:rsidP="002047BD">
      <w:pPr>
        <w:autoSpaceDE w:val="0"/>
        <w:autoSpaceDN w:val="0"/>
        <w:adjustRightInd w:val="0"/>
        <w:rPr>
          <w:rFonts w:eastAsia="Calibri"/>
        </w:rPr>
      </w:pPr>
      <w:r w:rsidRPr="002047BD">
        <w:rPr>
          <w:rFonts w:eastAsia="Calibri"/>
        </w:rPr>
        <w:t xml:space="preserve">снижение количества </w:t>
      </w:r>
      <w:proofErr w:type="gramStart"/>
      <w:r w:rsidRPr="002047BD">
        <w:rPr>
          <w:rFonts w:eastAsia="Calibri"/>
        </w:rPr>
        <w:t>обучающихся</w:t>
      </w:r>
      <w:proofErr w:type="gramEnd"/>
      <w:r w:rsidRPr="002047BD">
        <w:rPr>
          <w:rFonts w:eastAsia="Calibri"/>
        </w:rPr>
        <w:t xml:space="preserve"> «группы риска»;</w:t>
      </w:r>
    </w:p>
    <w:p w:rsidR="002047BD" w:rsidRPr="002047BD" w:rsidRDefault="002047BD" w:rsidP="002047BD">
      <w:pPr>
        <w:autoSpaceDE w:val="0"/>
        <w:autoSpaceDN w:val="0"/>
        <w:adjustRightInd w:val="0"/>
        <w:rPr>
          <w:rFonts w:eastAsia="Calibri"/>
        </w:rPr>
      </w:pPr>
      <w:r w:rsidRPr="002047BD">
        <w:rPr>
          <w:rFonts w:eastAsia="Calibri"/>
        </w:rPr>
        <w:t xml:space="preserve">достижение предметных, метапредметных и личностных результатов в соответствии </w:t>
      </w:r>
      <w:proofErr w:type="gramStart"/>
      <w:r w:rsidRPr="002047BD">
        <w:rPr>
          <w:rFonts w:eastAsia="Calibri"/>
        </w:rPr>
        <w:t>с</w:t>
      </w:r>
      <w:proofErr w:type="gramEnd"/>
    </w:p>
    <w:p w:rsidR="002047BD" w:rsidRPr="002047BD" w:rsidRDefault="002047BD" w:rsidP="002047BD">
      <w:pPr>
        <w:pStyle w:val="114"/>
        <w:keepNext/>
        <w:keepLines/>
        <w:shd w:val="clear" w:color="auto" w:fill="auto"/>
        <w:spacing w:after="0" w:line="360" w:lineRule="auto"/>
        <w:jc w:val="both"/>
        <w:rPr>
          <w:rFonts w:ascii="Times New Roman" w:hAnsi="Times New Roman"/>
          <w:sz w:val="24"/>
          <w:szCs w:val="24"/>
        </w:rPr>
      </w:pPr>
      <w:r w:rsidRPr="002047BD">
        <w:rPr>
          <w:rFonts w:ascii="Times New Roman" w:hAnsi="Times New Roman"/>
          <w:sz w:val="24"/>
          <w:szCs w:val="24"/>
        </w:rPr>
        <w:t>ООП ООО.</w:t>
      </w:r>
    </w:p>
    <w:p w:rsidR="00825567" w:rsidRPr="00E25914" w:rsidRDefault="00825567" w:rsidP="00825567">
      <w:pPr>
        <w:autoSpaceDE w:val="0"/>
        <w:autoSpaceDN w:val="0"/>
        <w:adjustRightInd w:val="0"/>
        <w:rPr>
          <w:rFonts w:eastAsia="Calibri"/>
          <w:b/>
          <w:bCs/>
        </w:rPr>
      </w:pPr>
      <w:r w:rsidRPr="00E25914">
        <w:rPr>
          <w:rFonts w:eastAsia="Calibri"/>
          <w:b/>
          <w:bCs/>
        </w:rPr>
        <w:t>III. Организационный раздел</w:t>
      </w:r>
    </w:p>
    <w:p w:rsidR="00825567" w:rsidRPr="00E25914" w:rsidRDefault="00825567" w:rsidP="00825567">
      <w:pPr>
        <w:autoSpaceDE w:val="0"/>
        <w:autoSpaceDN w:val="0"/>
        <w:adjustRightInd w:val="0"/>
        <w:rPr>
          <w:rFonts w:eastAsia="Calibri"/>
          <w:b/>
          <w:bCs/>
        </w:rPr>
      </w:pPr>
      <w:r w:rsidRPr="00E25914">
        <w:rPr>
          <w:rFonts w:eastAsia="Calibri"/>
          <w:b/>
          <w:bCs/>
        </w:rPr>
        <w:t>3.1. Учебный план</w:t>
      </w:r>
    </w:p>
    <w:p w:rsidR="00825567" w:rsidRPr="00E25914" w:rsidRDefault="00825567" w:rsidP="00825567">
      <w:pPr>
        <w:autoSpaceDE w:val="0"/>
        <w:autoSpaceDN w:val="0"/>
        <w:adjustRightInd w:val="0"/>
        <w:rPr>
          <w:rFonts w:eastAsia="Calibri"/>
          <w:b/>
          <w:bCs/>
        </w:rPr>
      </w:pPr>
      <w:r w:rsidRPr="00E25914">
        <w:rPr>
          <w:rFonts w:eastAsia="Calibri"/>
          <w:b/>
          <w:bCs/>
        </w:rPr>
        <w:t>ПОЯСНИТЕЛЬНАЯ ЗАПИСКА К УЧЕБНОМУ ПЛАНУ</w:t>
      </w:r>
    </w:p>
    <w:p w:rsidR="00825567" w:rsidRPr="00E25914" w:rsidRDefault="00825567" w:rsidP="00825567">
      <w:pPr>
        <w:autoSpaceDE w:val="0"/>
        <w:autoSpaceDN w:val="0"/>
        <w:adjustRightInd w:val="0"/>
        <w:rPr>
          <w:rFonts w:eastAsia="Calibri"/>
          <w:b/>
          <w:bCs/>
        </w:rPr>
      </w:pPr>
      <w:r w:rsidRPr="00E25914">
        <w:rPr>
          <w:rFonts w:eastAsia="Calibri"/>
          <w:b/>
          <w:bCs/>
        </w:rPr>
        <w:t>2015-2016 УЧЕБНОГО ГОДА</w:t>
      </w:r>
    </w:p>
    <w:p w:rsidR="00825567" w:rsidRPr="00E25914" w:rsidRDefault="00825567" w:rsidP="00825567">
      <w:pPr>
        <w:autoSpaceDE w:val="0"/>
        <w:autoSpaceDN w:val="0"/>
        <w:adjustRightInd w:val="0"/>
        <w:rPr>
          <w:rFonts w:eastAsia="Calibri"/>
        </w:rPr>
      </w:pPr>
      <w:r w:rsidRPr="00E25914">
        <w:rPr>
          <w:rFonts w:eastAsia="Calibri"/>
        </w:rPr>
        <w:t>При составлении школьного учебного плана на 2014-2015 учебный год в качестве</w:t>
      </w:r>
    </w:p>
    <w:p w:rsidR="00825567" w:rsidRPr="00E25914" w:rsidRDefault="00825567" w:rsidP="00825567">
      <w:pPr>
        <w:autoSpaceDE w:val="0"/>
        <w:autoSpaceDN w:val="0"/>
        <w:adjustRightInd w:val="0"/>
        <w:rPr>
          <w:rFonts w:eastAsia="Calibri"/>
        </w:rPr>
      </w:pPr>
      <w:r w:rsidRPr="00E25914">
        <w:rPr>
          <w:rFonts w:eastAsia="Calibri"/>
        </w:rPr>
        <w:t>нормативно-правовой основы использованы документы:</w:t>
      </w:r>
    </w:p>
    <w:p w:rsidR="00825567" w:rsidRPr="00E25914" w:rsidRDefault="00825567" w:rsidP="00825567">
      <w:pPr>
        <w:autoSpaceDE w:val="0"/>
        <w:autoSpaceDN w:val="0"/>
        <w:adjustRightInd w:val="0"/>
        <w:rPr>
          <w:rFonts w:eastAsia="Calibri"/>
        </w:rPr>
      </w:pPr>
      <w:r w:rsidRPr="00E25914">
        <w:rPr>
          <w:rFonts w:eastAsia="Calibri"/>
        </w:rPr>
        <w:t>1. Федеральный закон от 29.12.2012 № 273 – ФЗ «Об образовании в Российской Федерации»;</w:t>
      </w:r>
    </w:p>
    <w:p w:rsidR="00825567" w:rsidRPr="00E25914" w:rsidRDefault="00825567" w:rsidP="00825567">
      <w:pPr>
        <w:autoSpaceDE w:val="0"/>
        <w:autoSpaceDN w:val="0"/>
        <w:adjustRightInd w:val="0"/>
        <w:rPr>
          <w:rFonts w:eastAsia="Calibri"/>
        </w:rPr>
      </w:pPr>
      <w:r w:rsidRPr="00E25914">
        <w:rPr>
          <w:rFonts w:eastAsia="Calibri"/>
        </w:rPr>
        <w:t>2. Федерального государственного образовательного стандарта основного общего</w:t>
      </w:r>
    </w:p>
    <w:p w:rsidR="00825567" w:rsidRPr="00E25914" w:rsidRDefault="00825567" w:rsidP="00825567">
      <w:pPr>
        <w:autoSpaceDE w:val="0"/>
        <w:autoSpaceDN w:val="0"/>
        <w:adjustRightInd w:val="0"/>
        <w:rPr>
          <w:rFonts w:eastAsia="Calibri"/>
        </w:rPr>
      </w:pPr>
      <w:r w:rsidRPr="00E25914">
        <w:rPr>
          <w:rFonts w:eastAsia="Calibri"/>
        </w:rPr>
        <w:t>образования утвержденного приказом Минобрнауки России 17 декабря 2010г. № 1897,</w:t>
      </w:r>
    </w:p>
    <w:p w:rsidR="00825567" w:rsidRPr="00E25914" w:rsidRDefault="00825567" w:rsidP="00825567">
      <w:pPr>
        <w:autoSpaceDE w:val="0"/>
        <w:autoSpaceDN w:val="0"/>
        <w:adjustRightInd w:val="0"/>
        <w:rPr>
          <w:rFonts w:eastAsia="Calibri"/>
        </w:rPr>
      </w:pPr>
      <w:r w:rsidRPr="00E25914">
        <w:rPr>
          <w:rFonts w:eastAsia="Calibri"/>
        </w:rPr>
        <w:t>зарегистрированный Минюстом России 01.02.2011, рег. № 19644;</w:t>
      </w:r>
    </w:p>
    <w:p w:rsidR="00825567" w:rsidRPr="00E25914" w:rsidRDefault="00825567" w:rsidP="00825567">
      <w:pPr>
        <w:autoSpaceDE w:val="0"/>
        <w:autoSpaceDN w:val="0"/>
        <w:adjustRightInd w:val="0"/>
        <w:rPr>
          <w:rFonts w:eastAsia="Calibri"/>
        </w:rPr>
      </w:pPr>
      <w:r w:rsidRPr="00E25914">
        <w:rPr>
          <w:rFonts w:eastAsia="Calibri"/>
        </w:rPr>
        <w:t>3. Базисного учебного плана образовательных учреждений, реализующих основную</w:t>
      </w:r>
    </w:p>
    <w:p w:rsidR="00825567" w:rsidRPr="00E25914" w:rsidRDefault="00825567" w:rsidP="00825567">
      <w:pPr>
        <w:autoSpaceDE w:val="0"/>
        <w:autoSpaceDN w:val="0"/>
        <w:adjustRightInd w:val="0"/>
        <w:rPr>
          <w:rFonts w:eastAsia="Calibri"/>
        </w:rPr>
      </w:pPr>
      <w:r w:rsidRPr="00E25914">
        <w:rPr>
          <w:rFonts w:eastAsia="Calibri"/>
        </w:rPr>
        <w:t>образовательную программу основного общего образования, вариант №1;</w:t>
      </w:r>
    </w:p>
    <w:p w:rsidR="00825567" w:rsidRPr="00E25914" w:rsidRDefault="00825567" w:rsidP="00825567">
      <w:pPr>
        <w:autoSpaceDE w:val="0"/>
        <w:autoSpaceDN w:val="0"/>
        <w:adjustRightInd w:val="0"/>
        <w:rPr>
          <w:rFonts w:eastAsia="Calibri"/>
        </w:rPr>
      </w:pPr>
      <w:r w:rsidRPr="00E25914">
        <w:rPr>
          <w:rFonts w:eastAsia="Calibri"/>
        </w:rPr>
        <w:t>4. Санитарно-эпидемиологические правила и нормативы СанПиН 2.4.2.28.21-10</w:t>
      </w:r>
    </w:p>
    <w:p w:rsidR="00825567" w:rsidRPr="00E25914" w:rsidRDefault="00825567" w:rsidP="00825567">
      <w:pPr>
        <w:autoSpaceDE w:val="0"/>
        <w:autoSpaceDN w:val="0"/>
        <w:adjustRightInd w:val="0"/>
        <w:rPr>
          <w:rFonts w:eastAsia="Calibri"/>
        </w:rPr>
      </w:pPr>
      <w:r w:rsidRPr="00E25914">
        <w:rPr>
          <w:rFonts w:eastAsia="Calibri"/>
        </w:rPr>
        <w:t>(утверждены Постановлением Главного государственного санитарного врача РФ от</w:t>
      </w:r>
    </w:p>
    <w:p w:rsidR="00825567" w:rsidRPr="00E25914" w:rsidRDefault="00825567" w:rsidP="00825567">
      <w:pPr>
        <w:autoSpaceDE w:val="0"/>
        <w:autoSpaceDN w:val="0"/>
        <w:adjustRightInd w:val="0"/>
        <w:rPr>
          <w:rFonts w:eastAsia="Calibri"/>
        </w:rPr>
      </w:pPr>
      <w:r w:rsidRPr="00E25914">
        <w:rPr>
          <w:rFonts w:eastAsia="Calibri"/>
        </w:rPr>
        <w:t>29.12.2010 г. № 189).</w:t>
      </w:r>
    </w:p>
    <w:p w:rsidR="00825567" w:rsidRPr="00E25914" w:rsidRDefault="00825567" w:rsidP="00825567">
      <w:pPr>
        <w:autoSpaceDE w:val="0"/>
        <w:autoSpaceDN w:val="0"/>
        <w:adjustRightInd w:val="0"/>
        <w:rPr>
          <w:rFonts w:eastAsia="Calibri"/>
        </w:rPr>
      </w:pPr>
      <w:r w:rsidRPr="00E25914">
        <w:rPr>
          <w:rFonts w:eastAsia="Calibri"/>
        </w:rPr>
        <w:t xml:space="preserve">5. Устав муниципального </w:t>
      </w:r>
      <w:r w:rsidR="00C619DF">
        <w:rPr>
          <w:rFonts w:eastAsia="Calibri"/>
        </w:rPr>
        <w:t>автономного</w:t>
      </w:r>
      <w:r w:rsidRPr="00E25914">
        <w:rPr>
          <w:rFonts w:eastAsia="Calibri"/>
        </w:rPr>
        <w:t xml:space="preserve"> общеобразовательного учреждения «</w:t>
      </w:r>
      <w:r w:rsidR="00C619DF">
        <w:rPr>
          <w:rFonts w:eastAsia="Calibri"/>
        </w:rPr>
        <w:t>Боровихинская средняя общеобразовательная школа</w:t>
      </w:r>
      <w:r w:rsidRPr="00E25914">
        <w:rPr>
          <w:rFonts w:eastAsia="Calibri"/>
        </w:rPr>
        <w:t xml:space="preserve">», </w:t>
      </w:r>
      <w:r w:rsidR="00C619DF">
        <w:rPr>
          <w:rFonts w:eastAsia="Calibri"/>
        </w:rPr>
        <w:t>Первомайского района , Алтайского края</w:t>
      </w:r>
      <w:r w:rsidRPr="00E25914">
        <w:rPr>
          <w:rFonts w:eastAsia="Calibri"/>
        </w:rPr>
        <w:t>.</w:t>
      </w:r>
    </w:p>
    <w:p w:rsidR="00825567" w:rsidRPr="00E25914" w:rsidRDefault="00825567" w:rsidP="00825567">
      <w:pPr>
        <w:autoSpaceDE w:val="0"/>
        <w:autoSpaceDN w:val="0"/>
        <w:adjustRightInd w:val="0"/>
        <w:rPr>
          <w:rFonts w:eastAsia="Calibri"/>
        </w:rPr>
      </w:pPr>
      <w:r w:rsidRPr="00E25914">
        <w:rPr>
          <w:rFonts w:eastAsia="Calibri"/>
        </w:rPr>
        <w:t>Учебный план составлен с целью реализации системно-деятельностного подхода,</w:t>
      </w:r>
    </w:p>
    <w:p w:rsidR="00825567" w:rsidRPr="00E25914" w:rsidRDefault="00825567" w:rsidP="00825567">
      <w:pPr>
        <w:autoSpaceDE w:val="0"/>
        <w:autoSpaceDN w:val="0"/>
        <w:adjustRightInd w:val="0"/>
        <w:rPr>
          <w:rFonts w:eastAsia="Calibri"/>
        </w:rPr>
      </w:pPr>
      <w:r w:rsidRPr="00E25914">
        <w:rPr>
          <w:rFonts w:eastAsia="Calibri"/>
        </w:rPr>
        <w:t>дальнейшего совершенствования образовательного процесса, повышения результативности</w:t>
      </w:r>
    </w:p>
    <w:p w:rsidR="00825567" w:rsidRPr="00E25914" w:rsidRDefault="00825567" w:rsidP="00825567">
      <w:pPr>
        <w:autoSpaceDE w:val="0"/>
        <w:autoSpaceDN w:val="0"/>
        <w:adjustRightInd w:val="0"/>
        <w:rPr>
          <w:rFonts w:eastAsia="Calibri"/>
        </w:rPr>
      </w:pPr>
      <w:r w:rsidRPr="00E25914">
        <w:rPr>
          <w:rFonts w:eastAsia="Calibri"/>
        </w:rPr>
        <w:t>обучения детей, обеспечения вариативности образовательного процесса, сохранения</w:t>
      </w:r>
    </w:p>
    <w:p w:rsidR="00825567" w:rsidRPr="00E25914" w:rsidRDefault="00825567" w:rsidP="00825567">
      <w:pPr>
        <w:autoSpaceDE w:val="0"/>
        <w:autoSpaceDN w:val="0"/>
        <w:adjustRightInd w:val="0"/>
        <w:rPr>
          <w:rFonts w:eastAsia="Calibri"/>
        </w:rPr>
      </w:pPr>
      <w:r w:rsidRPr="00E25914">
        <w:rPr>
          <w:rFonts w:eastAsia="Calibri"/>
        </w:rPr>
        <w:t>единого образовательного пространства, а также выполнения гигиенических требований к</w:t>
      </w:r>
    </w:p>
    <w:p w:rsidR="00825567" w:rsidRPr="00E25914" w:rsidRDefault="00825567" w:rsidP="00825567">
      <w:pPr>
        <w:autoSpaceDE w:val="0"/>
        <w:autoSpaceDN w:val="0"/>
        <w:adjustRightInd w:val="0"/>
        <w:rPr>
          <w:rFonts w:eastAsia="Calibri"/>
        </w:rPr>
      </w:pPr>
      <w:r w:rsidRPr="00E25914">
        <w:rPr>
          <w:rFonts w:eastAsia="Calibri"/>
        </w:rPr>
        <w:t>условиям обучения школьников и сохранения их здоровья.</w:t>
      </w:r>
    </w:p>
    <w:p w:rsidR="00825567" w:rsidRPr="00E25914" w:rsidRDefault="00825567" w:rsidP="00825567">
      <w:pPr>
        <w:autoSpaceDE w:val="0"/>
        <w:autoSpaceDN w:val="0"/>
        <w:adjustRightInd w:val="0"/>
        <w:rPr>
          <w:rFonts w:eastAsia="Calibri"/>
        </w:rPr>
      </w:pPr>
      <w:r w:rsidRPr="00E25914">
        <w:rPr>
          <w:rFonts w:eastAsia="Calibri"/>
        </w:rPr>
        <w:t>Учебный план направлен на решение следующих задач:</w:t>
      </w:r>
    </w:p>
    <w:p w:rsidR="00825567" w:rsidRPr="00E25914" w:rsidRDefault="00825567" w:rsidP="00825567">
      <w:pPr>
        <w:autoSpaceDE w:val="0"/>
        <w:autoSpaceDN w:val="0"/>
        <w:adjustRightInd w:val="0"/>
        <w:rPr>
          <w:rFonts w:eastAsia="Calibri"/>
        </w:rPr>
      </w:pPr>
      <w:r w:rsidRPr="00E25914">
        <w:rPr>
          <w:rFonts w:eastAsia="Calibri"/>
        </w:rPr>
        <w:t>- обеспечение базового образования для каждого обучающегося;</w:t>
      </w:r>
    </w:p>
    <w:p w:rsidR="00825567" w:rsidRPr="00E25914" w:rsidRDefault="00825567" w:rsidP="00825567">
      <w:pPr>
        <w:autoSpaceDE w:val="0"/>
        <w:autoSpaceDN w:val="0"/>
        <w:adjustRightInd w:val="0"/>
        <w:rPr>
          <w:rFonts w:eastAsia="Calibri"/>
        </w:rPr>
      </w:pPr>
      <w:r w:rsidRPr="00E25914">
        <w:rPr>
          <w:rFonts w:eastAsia="Calibri"/>
        </w:rPr>
        <w:t>- обновление содержания образования;</w:t>
      </w:r>
    </w:p>
    <w:p w:rsidR="00825567" w:rsidRPr="00E25914" w:rsidRDefault="00825567" w:rsidP="00825567">
      <w:pPr>
        <w:autoSpaceDE w:val="0"/>
        <w:autoSpaceDN w:val="0"/>
        <w:adjustRightInd w:val="0"/>
        <w:rPr>
          <w:rFonts w:eastAsia="Calibri"/>
        </w:rPr>
      </w:pPr>
      <w:r w:rsidRPr="00E25914">
        <w:rPr>
          <w:rFonts w:eastAsia="Calibri"/>
        </w:rPr>
        <w:t>- формирование общей культуры личности;</w:t>
      </w:r>
    </w:p>
    <w:p w:rsidR="00825567" w:rsidRPr="00E25914" w:rsidRDefault="00825567" w:rsidP="00825567">
      <w:pPr>
        <w:autoSpaceDE w:val="0"/>
        <w:autoSpaceDN w:val="0"/>
        <w:adjustRightInd w:val="0"/>
        <w:rPr>
          <w:rFonts w:eastAsia="Calibri"/>
        </w:rPr>
      </w:pPr>
      <w:r w:rsidRPr="00E25914">
        <w:rPr>
          <w:rFonts w:eastAsia="Calibri"/>
        </w:rPr>
        <w:t>- удовлетворение социальных запросов;</w:t>
      </w:r>
    </w:p>
    <w:p w:rsidR="00825567" w:rsidRPr="00E25914" w:rsidRDefault="00825567" w:rsidP="00825567">
      <w:pPr>
        <w:autoSpaceDE w:val="0"/>
        <w:autoSpaceDN w:val="0"/>
        <w:adjustRightInd w:val="0"/>
        <w:rPr>
          <w:rFonts w:eastAsia="Calibri"/>
        </w:rPr>
      </w:pPr>
      <w:r w:rsidRPr="00E25914">
        <w:rPr>
          <w:rFonts w:eastAsia="Calibri"/>
        </w:rPr>
        <w:t>- адаптация личности к жизни в обществе.</w:t>
      </w:r>
    </w:p>
    <w:p w:rsidR="00825567" w:rsidRPr="00E25914" w:rsidRDefault="00825567" w:rsidP="00825567">
      <w:pPr>
        <w:autoSpaceDE w:val="0"/>
        <w:autoSpaceDN w:val="0"/>
        <w:adjustRightInd w:val="0"/>
        <w:rPr>
          <w:rFonts w:eastAsia="Calibri"/>
        </w:rPr>
      </w:pPr>
      <w:r w:rsidRPr="00E25914">
        <w:rPr>
          <w:rFonts w:eastAsia="Calibri"/>
        </w:rPr>
        <w:t>Учебный план состоит из двух частей: инвариантной и вариативной.</w:t>
      </w:r>
    </w:p>
    <w:p w:rsidR="00825567" w:rsidRPr="00E25914" w:rsidRDefault="00825567" w:rsidP="00825567">
      <w:pPr>
        <w:autoSpaceDE w:val="0"/>
        <w:autoSpaceDN w:val="0"/>
        <w:adjustRightInd w:val="0"/>
        <w:rPr>
          <w:rFonts w:eastAsia="Calibri"/>
        </w:rPr>
      </w:pPr>
      <w:r w:rsidRPr="00E25914">
        <w:rPr>
          <w:rFonts w:eastAsia="Calibri"/>
          <w:b/>
          <w:bCs/>
        </w:rPr>
        <w:t xml:space="preserve">Инвариантная </w:t>
      </w:r>
      <w:r w:rsidRPr="00E25914">
        <w:rPr>
          <w:rFonts w:eastAsia="Calibri"/>
        </w:rPr>
        <w:t>часть обеспечивает реализацию обязательных предметов</w:t>
      </w:r>
    </w:p>
    <w:p w:rsidR="00825567" w:rsidRPr="00E25914" w:rsidRDefault="00825567" w:rsidP="00825567">
      <w:pPr>
        <w:autoSpaceDE w:val="0"/>
        <w:autoSpaceDN w:val="0"/>
        <w:adjustRightInd w:val="0"/>
        <w:rPr>
          <w:rFonts w:eastAsia="Calibri"/>
        </w:rPr>
      </w:pPr>
      <w:r w:rsidRPr="00E25914">
        <w:rPr>
          <w:rFonts w:eastAsia="Calibri"/>
        </w:rPr>
        <w:t>федерального компонента согласно государственному стандарту и минимальное</w:t>
      </w:r>
    </w:p>
    <w:p w:rsidR="00825567" w:rsidRPr="00E25914" w:rsidRDefault="00825567" w:rsidP="00825567">
      <w:pPr>
        <w:autoSpaceDE w:val="0"/>
        <w:autoSpaceDN w:val="0"/>
        <w:adjustRightInd w:val="0"/>
        <w:rPr>
          <w:rFonts w:eastAsia="Calibri"/>
        </w:rPr>
      </w:pPr>
      <w:r w:rsidRPr="00E25914">
        <w:rPr>
          <w:rFonts w:eastAsia="Calibri"/>
        </w:rPr>
        <w:t>количество часов на их изучение.</w:t>
      </w:r>
    </w:p>
    <w:p w:rsidR="00825567" w:rsidRPr="00E25914" w:rsidRDefault="00825567" w:rsidP="00825567">
      <w:pPr>
        <w:autoSpaceDE w:val="0"/>
        <w:autoSpaceDN w:val="0"/>
        <w:adjustRightInd w:val="0"/>
        <w:rPr>
          <w:rFonts w:eastAsia="Calibri"/>
        </w:rPr>
      </w:pPr>
      <w:r w:rsidRPr="00E25914">
        <w:rPr>
          <w:rFonts w:eastAsia="Calibri"/>
          <w:b/>
          <w:bCs/>
        </w:rPr>
        <w:t xml:space="preserve">Вариативная </w:t>
      </w:r>
      <w:r w:rsidRPr="00E25914">
        <w:rPr>
          <w:rFonts w:eastAsia="Calibri"/>
        </w:rPr>
        <w:t>часть учебного плана обеспечивает реализацию школьного</w:t>
      </w:r>
    </w:p>
    <w:p w:rsidR="00825567" w:rsidRPr="00E25914" w:rsidRDefault="00825567" w:rsidP="00825567">
      <w:pPr>
        <w:autoSpaceDE w:val="0"/>
        <w:autoSpaceDN w:val="0"/>
        <w:adjustRightInd w:val="0"/>
        <w:rPr>
          <w:rFonts w:eastAsia="Calibri"/>
        </w:rPr>
      </w:pPr>
      <w:r w:rsidRPr="00E25914">
        <w:rPr>
          <w:rFonts w:eastAsia="Calibri"/>
        </w:rPr>
        <w:t>компонента. Часы вариативной части используются на проведение факультативных,</w:t>
      </w:r>
    </w:p>
    <w:p w:rsidR="00825567" w:rsidRPr="00E25914" w:rsidRDefault="00825567" w:rsidP="00825567">
      <w:pPr>
        <w:autoSpaceDE w:val="0"/>
        <w:autoSpaceDN w:val="0"/>
        <w:adjustRightInd w:val="0"/>
        <w:rPr>
          <w:rFonts w:eastAsia="Calibri"/>
        </w:rPr>
      </w:pPr>
      <w:r w:rsidRPr="00E25914">
        <w:rPr>
          <w:rFonts w:eastAsia="Calibri"/>
        </w:rPr>
        <w:t>обязательных занятий по выбору, на развитие содержания образования и введения</w:t>
      </w:r>
    </w:p>
    <w:p w:rsidR="00825567" w:rsidRPr="00E25914" w:rsidRDefault="00825567" w:rsidP="00825567">
      <w:pPr>
        <w:autoSpaceDE w:val="0"/>
        <w:autoSpaceDN w:val="0"/>
        <w:adjustRightInd w:val="0"/>
        <w:rPr>
          <w:rFonts w:eastAsia="Calibri"/>
        </w:rPr>
      </w:pPr>
      <w:r w:rsidRPr="00E25914">
        <w:rPr>
          <w:rFonts w:eastAsia="Calibri"/>
        </w:rPr>
        <w:t>специальных курсов, на обеспечение углубленного изучения предметов, на поддержку</w:t>
      </w:r>
    </w:p>
    <w:p w:rsidR="00825567" w:rsidRPr="00E25914" w:rsidRDefault="00825567" w:rsidP="00825567">
      <w:pPr>
        <w:autoSpaceDE w:val="0"/>
        <w:autoSpaceDN w:val="0"/>
        <w:adjustRightInd w:val="0"/>
        <w:rPr>
          <w:rFonts w:eastAsia="Calibri"/>
        </w:rPr>
      </w:pPr>
      <w:r w:rsidRPr="00E25914">
        <w:rPr>
          <w:rFonts w:eastAsia="Calibri"/>
        </w:rPr>
        <w:t>федерального компонента в виде обязательных учебных занятий. Исходя из</w:t>
      </w:r>
    </w:p>
    <w:p w:rsidR="00825567" w:rsidRPr="00E25914" w:rsidRDefault="00825567" w:rsidP="00825567">
      <w:pPr>
        <w:autoSpaceDE w:val="0"/>
        <w:autoSpaceDN w:val="0"/>
        <w:adjustRightInd w:val="0"/>
        <w:rPr>
          <w:rFonts w:eastAsia="Calibri"/>
        </w:rPr>
      </w:pPr>
      <w:r w:rsidRPr="00E25914">
        <w:rPr>
          <w:rFonts w:eastAsia="Calibri"/>
        </w:rPr>
        <w:t>вышеизложенных целей, за счет вариативной части учебного плана для удовлетворения</w:t>
      </w:r>
    </w:p>
    <w:p w:rsidR="00825567" w:rsidRPr="00E25914" w:rsidRDefault="00825567" w:rsidP="00825567">
      <w:pPr>
        <w:autoSpaceDE w:val="0"/>
        <w:autoSpaceDN w:val="0"/>
        <w:adjustRightInd w:val="0"/>
        <w:rPr>
          <w:rFonts w:eastAsia="Calibri"/>
        </w:rPr>
      </w:pPr>
      <w:r w:rsidRPr="00E25914">
        <w:rPr>
          <w:rFonts w:eastAsia="Calibri"/>
        </w:rPr>
        <w:t>запросов обучающихся и их родителей вводятся часы на изучение отдельных учебных</w:t>
      </w:r>
    </w:p>
    <w:p w:rsidR="00825567" w:rsidRPr="00E25914" w:rsidRDefault="00825567" w:rsidP="00825567">
      <w:pPr>
        <w:autoSpaceDE w:val="0"/>
        <w:autoSpaceDN w:val="0"/>
        <w:adjustRightInd w:val="0"/>
        <w:rPr>
          <w:rFonts w:eastAsia="Calibri"/>
        </w:rPr>
      </w:pPr>
      <w:r w:rsidRPr="00E25914">
        <w:rPr>
          <w:rFonts w:eastAsia="Calibri"/>
        </w:rPr>
        <w:t>предметов.</w:t>
      </w:r>
    </w:p>
    <w:p w:rsidR="00825567" w:rsidRPr="00E25914" w:rsidRDefault="00825567" w:rsidP="00825567">
      <w:pPr>
        <w:autoSpaceDE w:val="0"/>
        <w:autoSpaceDN w:val="0"/>
        <w:adjustRightInd w:val="0"/>
        <w:rPr>
          <w:rFonts w:eastAsia="Calibri"/>
        </w:rPr>
      </w:pPr>
      <w:r w:rsidRPr="00E25914">
        <w:rPr>
          <w:rFonts w:eastAsia="Calibri"/>
          <w:b/>
          <w:bCs/>
        </w:rPr>
        <w:t xml:space="preserve">Обязательная часть </w:t>
      </w:r>
      <w:r w:rsidRPr="00E25914">
        <w:rPr>
          <w:rFonts w:eastAsia="Calibri"/>
        </w:rPr>
        <w:t>базисного учебного плана определяет состав учебных предметов</w:t>
      </w:r>
    </w:p>
    <w:p w:rsidR="00825567" w:rsidRPr="00E25914" w:rsidRDefault="00825567" w:rsidP="00825567">
      <w:pPr>
        <w:autoSpaceDE w:val="0"/>
        <w:autoSpaceDN w:val="0"/>
        <w:adjustRightInd w:val="0"/>
        <w:rPr>
          <w:rFonts w:eastAsia="Calibri"/>
        </w:rPr>
      </w:pPr>
      <w:r w:rsidRPr="00E25914">
        <w:rPr>
          <w:rFonts w:eastAsia="Calibri"/>
        </w:rPr>
        <w:t>обязательных предметных областей и учебное время, отводимое на их изучение.</w:t>
      </w:r>
    </w:p>
    <w:p w:rsidR="00825567" w:rsidRPr="00E25914" w:rsidRDefault="00825567" w:rsidP="00825567">
      <w:pPr>
        <w:autoSpaceDE w:val="0"/>
        <w:autoSpaceDN w:val="0"/>
        <w:adjustRightInd w:val="0"/>
        <w:rPr>
          <w:rFonts w:eastAsia="Calibri"/>
        </w:rPr>
      </w:pPr>
      <w:r w:rsidRPr="00E25914">
        <w:rPr>
          <w:rFonts w:eastAsia="Calibri"/>
        </w:rPr>
        <w:t>Содержание образования на ступени основного общего образования обеспечивает</w:t>
      </w:r>
    </w:p>
    <w:p w:rsidR="00825567" w:rsidRPr="00E25914" w:rsidRDefault="00825567" w:rsidP="00825567">
      <w:pPr>
        <w:autoSpaceDE w:val="0"/>
        <w:autoSpaceDN w:val="0"/>
        <w:adjustRightInd w:val="0"/>
        <w:rPr>
          <w:rFonts w:eastAsia="Calibri"/>
        </w:rPr>
      </w:pPr>
      <w:r w:rsidRPr="00E25914">
        <w:rPr>
          <w:rFonts w:eastAsia="Calibri"/>
        </w:rPr>
        <w:t>приобщение обучающихся к общекультурным и национально-значимым ценностям,</w:t>
      </w:r>
    </w:p>
    <w:p w:rsidR="00825567" w:rsidRPr="00E25914" w:rsidRDefault="00825567" w:rsidP="00825567">
      <w:pPr>
        <w:autoSpaceDE w:val="0"/>
        <w:autoSpaceDN w:val="0"/>
        <w:adjustRightInd w:val="0"/>
        <w:rPr>
          <w:rFonts w:eastAsia="Calibri"/>
        </w:rPr>
      </w:pPr>
      <w:r w:rsidRPr="00E25914">
        <w:rPr>
          <w:rFonts w:eastAsia="Calibri"/>
        </w:rPr>
        <w:t>формирует систему предметных и метапредметных навыков и личностных качеств,</w:t>
      </w:r>
    </w:p>
    <w:p w:rsidR="00825567" w:rsidRPr="00E25914" w:rsidRDefault="00825567" w:rsidP="00825567">
      <w:pPr>
        <w:autoSpaceDE w:val="0"/>
        <w:autoSpaceDN w:val="0"/>
        <w:adjustRightInd w:val="0"/>
        <w:rPr>
          <w:rFonts w:eastAsia="Calibri"/>
        </w:rPr>
      </w:pPr>
      <w:r w:rsidRPr="00E25914">
        <w:rPr>
          <w:rFonts w:eastAsia="Calibri"/>
        </w:rPr>
        <w:t>соответствующих требованиям Стандарта, а также формирует нравственные,</w:t>
      </w:r>
    </w:p>
    <w:p w:rsidR="00825567" w:rsidRPr="00E25914" w:rsidRDefault="00825567" w:rsidP="00825567">
      <w:pPr>
        <w:autoSpaceDE w:val="0"/>
        <w:autoSpaceDN w:val="0"/>
        <w:adjustRightInd w:val="0"/>
        <w:rPr>
          <w:rFonts w:eastAsia="Calibri"/>
        </w:rPr>
      </w:pPr>
      <w:r w:rsidRPr="00E25914">
        <w:rPr>
          <w:rFonts w:eastAsia="Calibri"/>
        </w:rPr>
        <w:lastRenderedPageBreak/>
        <w:t>мировоззренческие и гражданские позиции, профессиональный выбор, выявляет</w:t>
      </w:r>
    </w:p>
    <w:p w:rsidR="00825567" w:rsidRPr="00E25914" w:rsidRDefault="00825567" w:rsidP="00825567">
      <w:pPr>
        <w:autoSpaceDE w:val="0"/>
        <w:autoSpaceDN w:val="0"/>
        <w:adjustRightInd w:val="0"/>
        <w:rPr>
          <w:rFonts w:eastAsia="Calibri"/>
        </w:rPr>
      </w:pPr>
      <w:r w:rsidRPr="00E25914">
        <w:rPr>
          <w:rFonts w:eastAsia="Calibri"/>
        </w:rPr>
        <w:t>творческие способности обучающихся, развивает способности самостоятельного решения</w:t>
      </w:r>
    </w:p>
    <w:p w:rsidR="00825567" w:rsidRPr="00E25914" w:rsidRDefault="00825567" w:rsidP="00825567">
      <w:pPr>
        <w:autoSpaceDE w:val="0"/>
        <w:autoSpaceDN w:val="0"/>
        <w:adjustRightInd w:val="0"/>
        <w:rPr>
          <w:rFonts w:eastAsia="Calibri"/>
        </w:rPr>
      </w:pPr>
      <w:r w:rsidRPr="00E25914">
        <w:rPr>
          <w:rFonts w:eastAsia="Calibri"/>
        </w:rPr>
        <w:t>проблем в различных видах и сферах деятельности.</w:t>
      </w:r>
    </w:p>
    <w:p w:rsidR="00825567" w:rsidRPr="00E25914" w:rsidRDefault="00825567" w:rsidP="00825567">
      <w:pPr>
        <w:autoSpaceDE w:val="0"/>
        <w:autoSpaceDN w:val="0"/>
        <w:adjustRightInd w:val="0"/>
        <w:rPr>
          <w:rFonts w:eastAsia="Calibri"/>
          <w:b/>
          <w:bCs/>
        </w:rPr>
      </w:pPr>
      <w:r w:rsidRPr="00E25914">
        <w:rPr>
          <w:rFonts w:eastAsia="Calibri"/>
          <w:b/>
          <w:bCs/>
        </w:rPr>
        <w:t>Часть базисного учебного плана, формируемая участниками образовательного</w:t>
      </w:r>
    </w:p>
    <w:p w:rsidR="00825567" w:rsidRPr="00E25914" w:rsidRDefault="00825567" w:rsidP="00825567">
      <w:pPr>
        <w:autoSpaceDE w:val="0"/>
        <w:autoSpaceDN w:val="0"/>
        <w:adjustRightInd w:val="0"/>
        <w:rPr>
          <w:rFonts w:eastAsia="Calibri"/>
        </w:rPr>
      </w:pPr>
      <w:r w:rsidRPr="00E25914">
        <w:rPr>
          <w:rFonts w:eastAsia="Calibri"/>
          <w:b/>
          <w:bCs/>
        </w:rPr>
        <w:t xml:space="preserve">процесса, </w:t>
      </w:r>
      <w:r w:rsidRPr="00E25914">
        <w:rPr>
          <w:rFonts w:eastAsia="Calibri"/>
        </w:rPr>
        <w:t>обеспечивает реализацию индивидуальных потребностей обучающихся. Время,</w:t>
      </w:r>
    </w:p>
    <w:p w:rsidR="00825567" w:rsidRPr="00E25914" w:rsidRDefault="00825567" w:rsidP="00825567">
      <w:pPr>
        <w:autoSpaceDE w:val="0"/>
        <w:autoSpaceDN w:val="0"/>
        <w:adjustRightInd w:val="0"/>
        <w:rPr>
          <w:rFonts w:eastAsia="Calibri"/>
        </w:rPr>
      </w:pPr>
      <w:r w:rsidRPr="00E25914">
        <w:rPr>
          <w:rFonts w:eastAsia="Calibri"/>
        </w:rPr>
        <w:t>отводимое на данную часть внутри максимально допустимой недельной нагрузки</w:t>
      </w:r>
    </w:p>
    <w:p w:rsidR="00825567" w:rsidRPr="00E25914" w:rsidRDefault="00825567" w:rsidP="00825567">
      <w:pPr>
        <w:autoSpaceDE w:val="0"/>
        <w:autoSpaceDN w:val="0"/>
        <w:adjustRightInd w:val="0"/>
        <w:rPr>
          <w:rFonts w:eastAsia="Calibri"/>
        </w:rPr>
      </w:pPr>
      <w:r w:rsidRPr="00E25914">
        <w:rPr>
          <w:rFonts w:eastAsia="Calibri"/>
        </w:rPr>
        <w:t>обучающихся, использовано на увеличение учебных часов, отводимое на изучение</w:t>
      </w:r>
    </w:p>
    <w:p w:rsidR="00825567" w:rsidRPr="00E25914" w:rsidRDefault="00825567" w:rsidP="00825567">
      <w:pPr>
        <w:autoSpaceDE w:val="0"/>
        <w:autoSpaceDN w:val="0"/>
        <w:adjustRightInd w:val="0"/>
        <w:rPr>
          <w:rFonts w:eastAsia="Calibri"/>
        </w:rPr>
      </w:pPr>
      <w:r w:rsidRPr="00E25914">
        <w:rPr>
          <w:rFonts w:eastAsia="Calibri"/>
        </w:rPr>
        <w:t>отдельных учебных предметов обязательной части; на введение элективных курсов.</w:t>
      </w:r>
    </w:p>
    <w:p w:rsidR="00825567" w:rsidRPr="00E25914" w:rsidRDefault="00825567" w:rsidP="00825567">
      <w:pPr>
        <w:autoSpaceDE w:val="0"/>
        <w:autoSpaceDN w:val="0"/>
        <w:adjustRightInd w:val="0"/>
        <w:rPr>
          <w:rFonts w:eastAsia="Calibri"/>
        </w:rPr>
      </w:pPr>
      <w:r w:rsidRPr="00E25914">
        <w:rPr>
          <w:rFonts w:eastAsia="Calibri"/>
        </w:rPr>
        <w:t>Учебный план 5 класса представлен следующими предметными областями и</w:t>
      </w:r>
    </w:p>
    <w:p w:rsidR="00825567" w:rsidRPr="00E25914" w:rsidRDefault="00825567" w:rsidP="00825567">
      <w:pPr>
        <w:autoSpaceDE w:val="0"/>
        <w:autoSpaceDN w:val="0"/>
        <w:adjustRightInd w:val="0"/>
        <w:rPr>
          <w:rFonts w:eastAsia="Calibri"/>
        </w:rPr>
      </w:pPr>
      <w:r w:rsidRPr="00E25914">
        <w:rPr>
          <w:rFonts w:eastAsia="Calibri"/>
        </w:rPr>
        <w:t>обязательными учебными предметами:</w:t>
      </w:r>
    </w:p>
    <w:p w:rsidR="00825567" w:rsidRPr="00E25914" w:rsidRDefault="00825567" w:rsidP="00825567">
      <w:pPr>
        <w:autoSpaceDE w:val="0"/>
        <w:autoSpaceDN w:val="0"/>
        <w:adjustRightInd w:val="0"/>
        <w:rPr>
          <w:rFonts w:eastAsia="Calibri"/>
        </w:rPr>
      </w:pPr>
      <w:r w:rsidRPr="00E25914">
        <w:rPr>
          <w:rFonts w:eastAsia="Calibri"/>
          <w:b/>
          <w:bCs/>
        </w:rPr>
        <w:t xml:space="preserve">Предметная область «Филология» </w:t>
      </w:r>
      <w:r w:rsidRPr="00E25914">
        <w:rPr>
          <w:rFonts w:eastAsia="Calibri"/>
        </w:rPr>
        <w:t>представлена учебными предметами «Русский язык»,</w:t>
      </w:r>
    </w:p>
    <w:p w:rsidR="00825567" w:rsidRPr="00E25914" w:rsidRDefault="00825567" w:rsidP="00825567">
      <w:pPr>
        <w:autoSpaceDE w:val="0"/>
        <w:autoSpaceDN w:val="0"/>
        <w:adjustRightInd w:val="0"/>
        <w:rPr>
          <w:rFonts w:eastAsia="Calibri"/>
        </w:rPr>
      </w:pPr>
      <w:r w:rsidRPr="00E25914">
        <w:rPr>
          <w:rFonts w:eastAsia="Calibri"/>
        </w:rPr>
        <w:t>«Литература», «Английский язык».</w:t>
      </w:r>
    </w:p>
    <w:p w:rsidR="00825567" w:rsidRPr="00E25914" w:rsidRDefault="00825567" w:rsidP="00825567">
      <w:pPr>
        <w:autoSpaceDE w:val="0"/>
        <w:autoSpaceDN w:val="0"/>
        <w:adjustRightInd w:val="0"/>
        <w:rPr>
          <w:rFonts w:eastAsia="Calibri"/>
        </w:rPr>
      </w:pPr>
      <w:r w:rsidRPr="00E25914">
        <w:rPr>
          <w:rFonts w:eastAsia="Calibri"/>
        </w:rPr>
        <w:t>Основными задачами являются:</w:t>
      </w:r>
    </w:p>
    <w:p w:rsidR="00825567" w:rsidRPr="00E25914" w:rsidRDefault="00825567" w:rsidP="00825567">
      <w:pPr>
        <w:autoSpaceDE w:val="0"/>
        <w:autoSpaceDN w:val="0"/>
        <w:adjustRightInd w:val="0"/>
        <w:rPr>
          <w:rFonts w:eastAsia="Calibri"/>
        </w:rPr>
      </w:pPr>
      <w:r w:rsidRPr="00E25914">
        <w:rPr>
          <w:rFonts w:eastAsia="Calibri"/>
        </w:rPr>
        <w:t>- овладение русским языком в объеме государственного стандарта;</w:t>
      </w:r>
    </w:p>
    <w:p w:rsidR="00825567" w:rsidRPr="00E25914" w:rsidRDefault="00825567" w:rsidP="00825567">
      <w:pPr>
        <w:autoSpaceDE w:val="0"/>
        <w:autoSpaceDN w:val="0"/>
        <w:adjustRightInd w:val="0"/>
        <w:rPr>
          <w:rFonts w:eastAsia="Calibri"/>
        </w:rPr>
      </w:pPr>
      <w:r w:rsidRPr="00E25914">
        <w:rPr>
          <w:rFonts w:eastAsia="Calibri"/>
        </w:rPr>
        <w:t>- развитие у школьников всех видов речевой деятельности;</w:t>
      </w:r>
    </w:p>
    <w:p w:rsidR="00825567" w:rsidRPr="00E25914" w:rsidRDefault="00825567" w:rsidP="00825567">
      <w:pPr>
        <w:autoSpaceDE w:val="0"/>
        <w:autoSpaceDN w:val="0"/>
        <w:adjustRightInd w:val="0"/>
        <w:rPr>
          <w:rFonts w:eastAsia="Calibri"/>
        </w:rPr>
      </w:pPr>
      <w:r w:rsidRPr="00E25914">
        <w:rPr>
          <w:rFonts w:eastAsia="Calibri"/>
        </w:rPr>
        <w:t>- приобщение учащихся к богатству отечественной культуры;</w:t>
      </w:r>
    </w:p>
    <w:p w:rsidR="00825567" w:rsidRPr="00E25914" w:rsidRDefault="00825567" w:rsidP="00825567">
      <w:pPr>
        <w:autoSpaceDE w:val="0"/>
        <w:autoSpaceDN w:val="0"/>
        <w:adjustRightInd w:val="0"/>
        <w:rPr>
          <w:rFonts w:eastAsia="Calibri"/>
        </w:rPr>
      </w:pPr>
      <w:r w:rsidRPr="00E25914">
        <w:rPr>
          <w:rFonts w:eastAsia="Calibri"/>
        </w:rPr>
        <w:t>- развитие ценностных отношений к мировой культуре;</w:t>
      </w:r>
    </w:p>
    <w:p w:rsidR="00825567" w:rsidRPr="00E25914" w:rsidRDefault="00825567" w:rsidP="00825567">
      <w:pPr>
        <w:autoSpaceDE w:val="0"/>
        <w:autoSpaceDN w:val="0"/>
        <w:adjustRightInd w:val="0"/>
        <w:rPr>
          <w:rFonts w:eastAsia="Calibri"/>
        </w:rPr>
      </w:pPr>
      <w:r w:rsidRPr="00E25914">
        <w:rPr>
          <w:rFonts w:eastAsia="Calibri"/>
        </w:rPr>
        <w:t>- приобщение к культуре русского народа, а через неѐ и к мировой;</w:t>
      </w:r>
    </w:p>
    <w:p w:rsidR="00825567" w:rsidRPr="00E25914" w:rsidRDefault="00825567" w:rsidP="00825567">
      <w:pPr>
        <w:autoSpaceDE w:val="0"/>
        <w:autoSpaceDN w:val="0"/>
        <w:adjustRightInd w:val="0"/>
        <w:rPr>
          <w:rFonts w:eastAsia="Calibri"/>
        </w:rPr>
      </w:pPr>
      <w:r w:rsidRPr="00E25914">
        <w:rPr>
          <w:rFonts w:eastAsia="Calibri"/>
        </w:rPr>
        <w:t>- воспитание толерантности, национального самосознания, этнической культуры.</w:t>
      </w:r>
    </w:p>
    <w:p w:rsidR="00825567" w:rsidRPr="00E25914" w:rsidRDefault="00825567" w:rsidP="00825567">
      <w:pPr>
        <w:autoSpaceDE w:val="0"/>
        <w:autoSpaceDN w:val="0"/>
        <w:adjustRightInd w:val="0"/>
        <w:rPr>
          <w:rFonts w:eastAsia="Calibri"/>
        </w:rPr>
      </w:pPr>
      <w:r w:rsidRPr="00E25914">
        <w:rPr>
          <w:rFonts w:eastAsia="Calibri"/>
        </w:rPr>
        <w:t>«Русский язык» – 6 часов. (5 часов согласно базисному учебному плану основного</w:t>
      </w:r>
    </w:p>
    <w:p w:rsidR="00825567" w:rsidRPr="00E25914" w:rsidRDefault="00825567" w:rsidP="00825567">
      <w:pPr>
        <w:autoSpaceDE w:val="0"/>
        <w:autoSpaceDN w:val="0"/>
        <w:adjustRightInd w:val="0"/>
        <w:rPr>
          <w:rFonts w:eastAsia="Calibri"/>
        </w:rPr>
      </w:pPr>
      <w:r w:rsidRPr="00E25914">
        <w:rPr>
          <w:rFonts w:eastAsia="Calibri"/>
        </w:rPr>
        <w:t>общего образования и 1 час добавлен из компонента образовательного учреждения для</w:t>
      </w:r>
    </w:p>
    <w:p w:rsidR="00825567" w:rsidRPr="00E25914" w:rsidRDefault="00825567" w:rsidP="00825567">
      <w:pPr>
        <w:autoSpaceDE w:val="0"/>
        <w:autoSpaceDN w:val="0"/>
        <w:adjustRightInd w:val="0"/>
        <w:rPr>
          <w:rFonts w:eastAsia="Calibri"/>
        </w:rPr>
      </w:pPr>
      <w:r w:rsidRPr="00E25914">
        <w:rPr>
          <w:rFonts w:eastAsia="Calibri"/>
        </w:rPr>
        <w:t>овладения авторской программой В.В. Бабайцевой. Рабочие программы. Русский язык. 5 –</w:t>
      </w:r>
    </w:p>
    <w:p w:rsidR="00825567" w:rsidRPr="00E25914" w:rsidRDefault="00825567" w:rsidP="00825567">
      <w:pPr>
        <w:autoSpaceDE w:val="0"/>
        <w:autoSpaceDN w:val="0"/>
        <w:adjustRightInd w:val="0"/>
        <w:rPr>
          <w:rFonts w:eastAsia="Calibri"/>
        </w:rPr>
      </w:pPr>
      <w:r w:rsidRPr="00E25914">
        <w:rPr>
          <w:rFonts w:eastAsia="Calibri"/>
        </w:rPr>
        <w:t>9 кл. учебно-методическое пособие / сост. Е.И. Харитонова. – М.: Дрофа, 2012</w:t>
      </w:r>
    </w:p>
    <w:p w:rsidR="00825567" w:rsidRPr="00E25914" w:rsidRDefault="00825567" w:rsidP="00825567">
      <w:pPr>
        <w:autoSpaceDE w:val="0"/>
        <w:autoSpaceDN w:val="0"/>
        <w:adjustRightInd w:val="0"/>
        <w:rPr>
          <w:rFonts w:eastAsia="Calibri"/>
        </w:rPr>
      </w:pPr>
      <w:r w:rsidRPr="00E25914">
        <w:rPr>
          <w:rFonts w:eastAsia="Calibri"/>
        </w:rPr>
        <w:t>«Литература» - 3 часа. Согласно базисному учебному плану основного общего</w:t>
      </w:r>
    </w:p>
    <w:p w:rsidR="00825567" w:rsidRPr="00E25914" w:rsidRDefault="00825567" w:rsidP="00825567">
      <w:pPr>
        <w:autoSpaceDE w:val="0"/>
        <w:autoSpaceDN w:val="0"/>
        <w:adjustRightInd w:val="0"/>
        <w:rPr>
          <w:rFonts w:eastAsia="Calibri"/>
        </w:rPr>
      </w:pPr>
      <w:r w:rsidRPr="00E25914">
        <w:rPr>
          <w:rFonts w:eastAsia="Calibri"/>
        </w:rPr>
        <w:t>образования составляет 3 часа.</w:t>
      </w:r>
    </w:p>
    <w:p w:rsidR="00825567" w:rsidRPr="00E25914" w:rsidRDefault="00825567" w:rsidP="00825567">
      <w:pPr>
        <w:autoSpaceDE w:val="0"/>
        <w:autoSpaceDN w:val="0"/>
        <w:adjustRightInd w:val="0"/>
        <w:rPr>
          <w:rFonts w:eastAsia="Calibri"/>
        </w:rPr>
      </w:pPr>
      <w:r w:rsidRPr="00E25914">
        <w:rPr>
          <w:rFonts w:eastAsia="Calibri"/>
        </w:rPr>
        <w:t>«Иностранный язык» - 3 часа. Часы предмета «Иностранный язык» соответствуют</w:t>
      </w:r>
    </w:p>
    <w:p w:rsidR="00825567" w:rsidRPr="00E25914" w:rsidRDefault="00825567" w:rsidP="00825567">
      <w:pPr>
        <w:autoSpaceDE w:val="0"/>
        <w:autoSpaceDN w:val="0"/>
        <w:adjustRightInd w:val="0"/>
        <w:rPr>
          <w:rFonts w:eastAsia="Calibri"/>
        </w:rPr>
      </w:pPr>
      <w:r w:rsidRPr="00E25914">
        <w:rPr>
          <w:rFonts w:eastAsia="Calibri"/>
        </w:rPr>
        <w:t>базисному учебному плану основного общего образования.</w:t>
      </w:r>
    </w:p>
    <w:p w:rsidR="00825567" w:rsidRPr="00E25914" w:rsidRDefault="00825567" w:rsidP="00825567">
      <w:pPr>
        <w:autoSpaceDE w:val="0"/>
        <w:autoSpaceDN w:val="0"/>
        <w:adjustRightInd w:val="0"/>
        <w:rPr>
          <w:rFonts w:eastAsia="Calibri"/>
        </w:rPr>
      </w:pPr>
      <w:r w:rsidRPr="00E25914">
        <w:rPr>
          <w:rFonts w:eastAsia="Calibri"/>
          <w:b/>
          <w:bCs/>
        </w:rPr>
        <w:t xml:space="preserve">Предметная область «Математика и информатика» </w:t>
      </w:r>
      <w:r w:rsidRPr="00E25914">
        <w:rPr>
          <w:rFonts w:eastAsia="Calibri"/>
        </w:rPr>
        <w:t>представлена учебным</w:t>
      </w:r>
    </w:p>
    <w:p w:rsidR="00825567" w:rsidRPr="00E25914" w:rsidRDefault="00825567" w:rsidP="00825567">
      <w:pPr>
        <w:autoSpaceDE w:val="0"/>
        <w:autoSpaceDN w:val="0"/>
        <w:adjustRightInd w:val="0"/>
        <w:rPr>
          <w:rFonts w:eastAsia="Calibri"/>
        </w:rPr>
      </w:pPr>
      <w:r w:rsidRPr="00E25914">
        <w:rPr>
          <w:rFonts w:eastAsia="Calibri"/>
        </w:rPr>
        <w:t>предметом «Математика».</w:t>
      </w:r>
    </w:p>
    <w:p w:rsidR="00825567" w:rsidRPr="00E25914" w:rsidRDefault="00825567" w:rsidP="00825567">
      <w:pPr>
        <w:autoSpaceDE w:val="0"/>
        <w:autoSpaceDN w:val="0"/>
        <w:adjustRightInd w:val="0"/>
        <w:rPr>
          <w:rFonts w:eastAsia="Calibri"/>
        </w:rPr>
      </w:pPr>
      <w:r w:rsidRPr="00E25914">
        <w:rPr>
          <w:rFonts w:eastAsia="Calibri"/>
        </w:rPr>
        <w:t>Основные задачи:</w:t>
      </w:r>
    </w:p>
    <w:p w:rsidR="00825567" w:rsidRPr="00E25914" w:rsidRDefault="00825567" w:rsidP="00825567">
      <w:pPr>
        <w:autoSpaceDE w:val="0"/>
        <w:autoSpaceDN w:val="0"/>
        <w:adjustRightInd w:val="0"/>
        <w:rPr>
          <w:rFonts w:eastAsia="Calibri"/>
        </w:rPr>
      </w:pPr>
      <w:r w:rsidRPr="00E25914">
        <w:rPr>
          <w:rFonts w:eastAsia="Calibri"/>
        </w:rPr>
        <w:t>- обеспечение числовой грамотности учащихся в объеме государственного</w:t>
      </w:r>
    </w:p>
    <w:p w:rsidR="00825567" w:rsidRPr="00E25914" w:rsidRDefault="00825567" w:rsidP="00825567">
      <w:pPr>
        <w:autoSpaceDE w:val="0"/>
        <w:autoSpaceDN w:val="0"/>
        <w:adjustRightInd w:val="0"/>
        <w:rPr>
          <w:rFonts w:eastAsia="Calibri"/>
        </w:rPr>
      </w:pPr>
      <w:r w:rsidRPr="00E25914">
        <w:rPr>
          <w:rFonts w:eastAsia="Calibri"/>
        </w:rPr>
        <w:t>стандарта;</w:t>
      </w:r>
    </w:p>
    <w:p w:rsidR="00825567" w:rsidRPr="00E25914" w:rsidRDefault="00825567" w:rsidP="00825567">
      <w:pPr>
        <w:autoSpaceDE w:val="0"/>
        <w:autoSpaceDN w:val="0"/>
        <w:adjustRightInd w:val="0"/>
        <w:rPr>
          <w:rFonts w:eastAsia="Calibri"/>
        </w:rPr>
      </w:pPr>
      <w:r w:rsidRPr="00E25914">
        <w:rPr>
          <w:rFonts w:eastAsia="Calibri"/>
        </w:rPr>
        <w:t>- развитие логического и образного мышления у детей;</w:t>
      </w:r>
    </w:p>
    <w:p w:rsidR="00825567" w:rsidRPr="00E25914" w:rsidRDefault="00825567" w:rsidP="00825567">
      <w:pPr>
        <w:autoSpaceDE w:val="0"/>
        <w:autoSpaceDN w:val="0"/>
        <w:adjustRightInd w:val="0"/>
        <w:rPr>
          <w:rFonts w:eastAsia="Calibri"/>
        </w:rPr>
      </w:pPr>
      <w:r w:rsidRPr="00E25914">
        <w:rPr>
          <w:rFonts w:eastAsia="Calibri"/>
        </w:rPr>
        <w:t>- формирование способностей к анализу и синтезу;</w:t>
      </w:r>
    </w:p>
    <w:p w:rsidR="00825567" w:rsidRPr="00E25914" w:rsidRDefault="00825567" w:rsidP="00825567">
      <w:pPr>
        <w:autoSpaceDE w:val="0"/>
        <w:autoSpaceDN w:val="0"/>
        <w:adjustRightInd w:val="0"/>
        <w:rPr>
          <w:rFonts w:eastAsia="Calibri"/>
        </w:rPr>
      </w:pPr>
      <w:r w:rsidRPr="00E25914">
        <w:rPr>
          <w:rFonts w:eastAsia="Calibri"/>
        </w:rPr>
        <w:t>- развитие умения точно и ясно выражать свои мысли;</w:t>
      </w:r>
    </w:p>
    <w:p w:rsidR="00825567" w:rsidRPr="00E25914" w:rsidRDefault="00825567" w:rsidP="00825567">
      <w:pPr>
        <w:autoSpaceDE w:val="0"/>
        <w:autoSpaceDN w:val="0"/>
        <w:adjustRightInd w:val="0"/>
        <w:rPr>
          <w:rFonts w:eastAsia="Calibri"/>
        </w:rPr>
      </w:pPr>
      <w:r w:rsidRPr="00E25914">
        <w:rPr>
          <w:rFonts w:eastAsia="Calibri"/>
        </w:rPr>
        <w:t>- развитие смысловой памяти.</w:t>
      </w:r>
    </w:p>
    <w:p w:rsidR="00825567" w:rsidRPr="00E25914" w:rsidRDefault="00825567" w:rsidP="00825567">
      <w:pPr>
        <w:autoSpaceDE w:val="0"/>
        <w:autoSpaceDN w:val="0"/>
        <w:adjustRightInd w:val="0"/>
        <w:rPr>
          <w:rFonts w:eastAsia="Calibri"/>
        </w:rPr>
      </w:pPr>
      <w:r w:rsidRPr="00E25914">
        <w:rPr>
          <w:rFonts w:eastAsia="Calibri"/>
        </w:rPr>
        <w:t>Учебный предмет «Математика» изучается с соблюдением часов базисного учебного</w:t>
      </w:r>
    </w:p>
    <w:p w:rsidR="00825567" w:rsidRPr="00E25914" w:rsidRDefault="00825567" w:rsidP="00825567">
      <w:pPr>
        <w:autoSpaceDE w:val="0"/>
        <w:autoSpaceDN w:val="0"/>
        <w:adjustRightInd w:val="0"/>
        <w:rPr>
          <w:rFonts w:eastAsia="Calibri"/>
        </w:rPr>
      </w:pPr>
      <w:r w:rsidRPr="00E25914">
        <w:rPr>
          <w:rFonts w:eastAsia="Calibri"/>
        </w:rPr>
        <w:t>плана основного общего образования и составляет 6 часов в неделю.</w:t>
      </w:r>
    </w:p>
    <w:p w:rsidR="00825567" w:rsidRPr="00E25914" w:rsidRDefault="00825567" w:rsidP="00825567">
      <w:pPr>
        <w:autoSpaceDE w:val="0"/>
        <w:autoSpaceDN w:val="0"/>
        <w:adjustRightInd w:val="0"/>
        <w:rPr>
          <w:rFonts w:eastAsia="Calibri"/>
        </w:rPr>
      </w:pPr>
      <w:r w:rsidRPr="00E25914">
        <w:rPr>
          <w:rFonts w:eastAsia="Calibri"/>
          <w:b/>
          <w:bCs/>
        </w:rPr>
        <w:t xml:space="preserve">Предметная область «Общественно-научные предметы» </w:t>
      </w:r>
      <w:r w:rsidRPr="00E25914">
        <w:rPr>
          <w:rFonts w:eastAsia="Calibri"/>
        </w:rPr>
        <w:t>представлена учебными</w:t>
      </w:r>
    </w:p>
    <w:p w:rsidR="00825567" w:rsidRPr="00E25914" w:rsidRDefault="00825567" w:rsidP="00825567">
      <w:pPr>
        <w:autoSpaceDE w:val="0"/>
        <w:autoSpaceDN w:val="0"/>
        <w:adjustRightInd w:val="0"/>
        <w:rPr>
          <w:rFonts w:eastAsia="Calibri"/>
        </w:rPr>
      </w:pPr>
      <w:r w:rsidRPr="00E25914">
        <w:rPr>
          <w:rFonts w:eastAsia="Calibri"/>
        </w:rPr>
        <w:t>предметами: «История», «Обществознание», «География».</w:t>
      </w:r>
    </w:p>
    <w:p w:rsidR="00825567" w:rsidRPr="00E25914" w:rsidRDefault="00825567" w:rsidP="00825567">
      <w:pPr>
        <w:autoSpaceDE w:val="0"/>
        <w:autoSpaceDN w:val="0"/>
        <w:adjustRightInd w:val="0"/>
        <w:rPr>
          <w:rFonts w:eastAsia="Calibri"/>
        </w:rPr>
      </w:pPr>
      <w:r w:rsidRPr="00E25914">
        <w:rPr>
          <w:rFonts w:eastAsia="Calibri"/>
        </w:rPr>
        <w:t>Задачи:</w:t>
      </w:r>
    </w:p>
    <w:p w:rsidR="00825567" w:rsidRPr="00E25914" w:rsidRDefault="00825567" w:rsidP="00825567">
      <w:pPr>
        <w:autoSpaceDE w:val="0"/>
        <w:autoSpaceDN w:val="0"/>
        <w:adjustRightInd w:val="0"/>
        <w:rPr>
          <w:rFonts w:eastAsia="Calibri"/>
        </w:rPr>
      </w:pPr>
      <w:r w:rsidRPr="00E25914">
        <w:rPr>
          <w:rFonts w:eastAsia="Calibri"/>
        </w:rPr>
        <w:t>- овладение на уровне государственного стандарта, необходимыми для социальной</w:t>
      </w:r>
    </w:p>
    <w:p w:rsidR="00825567" w:rsidRPr="00E25914" w:rsidRDefault="00825567" w:rsidP="00825567">
      <w:pPr>
        <w:autoSpaceDE w:val="0"/>
        <w:autoSpaceDN w:val="0"/>
        <w:adjustRightInd w:val="0"/>
        <w:rPr>
          <w:rFonts w:eastAsia="Calibri"/>
        </w:rPr>
      </w:pPr>
      <w:r w:rsidRPr="00E25914">
        <w:rPr>
          <w:rFonts w:eastAsia="Calibri"/>
        </w:rPr>
        <w:t>адаптации знаниями об обществе, основных социальных ролях и видах взаимоотношений,</w:t>
      </w:r>
    </w:p>
    <w:p w:rsidR="00825567" w:rsidRPr="00E25914" w:rsidRDefault="00825567" w:rsidP="00825567">
      <w:pPr>
        <w:autoSpaceDE w:val="0"/>
        <w:autoSpaceDN w:val="0"/>
        <w:adjustRightInd w:val="0"/>
        <w:rPr>
          <w:rFonts w:eastAsia="Calibri"/>
        </w:rPr>
      </w:pPr>
      <w:r w:rsidRPr="00E25914">
        <w:rPr>
          <w:rFonts w:eastAsia="Calibri"/>
        </w:rPr>
        <w:t>сферах человеческой деятельности;</w:t>
      </w:r>
    </w:p>
    <w:p w:rsidR="00825567" w:rsidRPr="00E25914" w:rsidRDefault="00825567" w:rsidP="00825567">
      <w:pPr>
        <w:autoSpaceDE w:val="0"/>
        <w:autoSpaceDN w:val="0"/>
        <w:adjustRightInd w:val="0"/>
        <w:rPr>
          <w:rFonts w:eastAsia="Calibri"/>
        </w:rPr>
      </w:pPr>
      <w:r w:rsidRPr="00E25914">
        <w:rPr>
          <w:rFonts w:eastAsia="Calibri"/>
        </w:rPr>
        <w:t>- воспитание общероссийской идентичности, гражданской ответственности,</w:t>
      </w:r>
    </w:p>
    <w:p w:rsidR="00825567" w:rsidRPr="00E25914" w:rsidRDefault="00825567" w:rsidP="00825567">
      <w:pPr>
        <w:autoSpaceDE w:val="0"/>
        <w:autoSpaceDN w:val="0"/>
        <w:adjustRightInd w:val="0"/>
        <w:rPr>
          <w:rFonts w:eastAsia="Calibri"/>
        </w:rPr>
      </w:pPr>
      <w:r w:rsidRPr="00E25914">
        <w:rPr>
          <w:rFonts w:eastAsia="Calibri"/>
        </w:rPr>
        <w:t>уважение к социальным нормам;</w:t>
      </w:r>
    </w:p>
    <w:p w:rsidR="00825567" w:rsidRPr="00E25914" w:rsidRDefault="00825567" w:rsidP="00825567">
      <w:pPr>
        <w:autoSpaceDE w:val="0"/>
        <w:autoSpaceDN w:val="0"/>
        <w:adjustRightInd w:val="0"/>
        <w:rPr>
          <w:rFonts w:eastAsia="Calibri"/>
        </w:rPr>
      </w:pPr>
      <w:r w:rsidRPr="00E25914">
        <w:rPr>
          <w:rFonts w:eastAsia="Calibri"/>
        </w:rPr>
        <w:t>- овладение умениями познавательной, коммуникативной, практической</w:t>
      </w:r>
    </w:p>
    <w:p w:rsidR="00825567" w:rsidRPr="00E25914" w:rsidRDefault="00825567" w:rsidP="00825567">
      <w:pPr>
        <w:autoSpaceDE w:val="0"/>
        <w:autoSpaceDN w:val="0"/>
        <w:adjustRightInd w:val="0"/>
        <w:rPr>
          <w:rFonts w:eastAsia="Calibri"/>
        </w:rPr>
      </w:pPr>
      <w:r w:rsidRPr="00E25914">
        <w:rPr>
          <w:rFonts w:eastAsia="Calibri"/>
        </w:rPr>
        <w:t>деятельности в основных социальных ролях;</w:t>
      </w:r>
    </w:p>
    <w:p w:rsidR="00825567" w:rsidRPr="00E25914" w:rsidRDefault="00825567" w:rsidP="00825567">
      <w:pPr>
        <w:autoSpaceDE w:val="0"/>
        <w:autoSpaceDN w:val="0"/>
        <w:adjustRightInd w:val="0"/>
        <w:rPr>
          <w:rFonts w:eastAsia="Calibri"/>
        </w:rPr>
      </w:pPr>
      <w:r w:rsidRPr="00E25914">
        <w:rPr>
          <w:rFonts w:eastAsia="Calibri"/>
        </w:rPr>
        <w:t>- освоение знаний о важнейших событиях, процессах отечественной и всемирной</w:t>
      </w:r>
    </w:p>
    <w:p w:rsidR="00825567" w:rsidRPr="00E25914" w:rsidRDefault="00825567" w:rsidP="00825567">
      <w:pPr>
        <w:autoSpaceDE w:val="0"/>
        <w:autoSpaceDN w:val="0"/>
        <w:adjustRightInd w:val="0"/>
        <w:rPr>
          <w:rFonts w:eastAsia="Calibri"/>
        </w:rPr>
      </w:pPr>
      <w:r w:rsidRPr="00E25914">
        <w:rPr>
          <w:rFonts w:eastAsia="Calibri"/>
        </w:rPr>
        <w:t>истории в их взаимосвязи;</w:t>
      </w:r>
    </w:p>
    <w:p w:rsidR="00825567" w:rsidRPr="00E25914" w:rsidRDefault="00825567" w:rsidP="00825567">
      <w:pPr>
        <w:autoSpaceDE w:val="0"/>
        <w:autoSpaceDN w:val="0"/>
        <w:adjustRightInd w:val="0"/>
        <w:rPr>
          <w:rFonts w:eastAsia="Calibri"/>
        </w:rPr>
      </w:pPr>
      <w:r w:rsidRPr="00E25914">
        <w:rPr>
          <w:rFonts w:eastAsia="Calibri"/>
        </w:rPr>
        <w:t>- воспитание патриотизма, уважения к правам и свободам человека,</w:t>
      </w:r>
    </w:p>
    <w:p w:rsidR="00825567" w:rsidRPr="00E25914" w:rsidRDefault="00825567" w:rsidP="00825567">
      <w:pPr>
        <w:autoSpaceDE w:val="0"/>
        <w:autoSpaceDN w:val="0"/>
        <w:adjustRightInd w:val="0"/>
        <w:rPr>
          <w:rFonts w:eastAsia="Calibri"/>
        </w:rPr>
      </w:pPr>
      <w:r w:rsidRPr="00E25914">
        <w:rPr>
          <w:rFonts w:eastAsia="Calibri"/>
        </w:rPr>
        <w:t>демократическим принципам общественной жизни;</w:t>
      </w:r>
    </w:p>
    <w:p w:rsidR="00825567" w:rsidRPr="00E25914" w:rsidRDefault="00825567" w:rsidP="00825567">
      <w:pPr>
        <w:autoSpaceDE w:val="0"/>
        <w:autoSpaceDN w:val="0"/>
        <w:adjustRightInd w:val="0"/>
        <w:rPr>
          <w:rFonts w:eastAsia="Calibri"/>
        </w:rPr>
      </w:pPr>
      <w:r w:rsidRPr="00E25914">
        <w:rPr>
          <w:rFonts w:eastAsia="Calibri"/>
        </w:rPr>
        <w:lastRenderedPageBreak/>
        <w:t>- овладение методами исторического и экономического познания.</w:t>
      </w:r>
    </w:p>
    <w:p w:rsidR="00825567" w:rsidRPr="00E25914" w:rsidRDefault="00825567" w:rsidP="00825567">
      <w:pPr>
        <w:autoSpaceDE w:val="0"/>
        <w:autoSpaceDN w:val="0"/>
        <w:adjustRightInd w:val="0"/>
        <w:rPr>
          <w:rFonts w:eastAsia="Calibri"/>
        </w:rPr>
      </w:pPr>
      <w:r w:rsidRPr="00E25914">
        <w:rPr>
          <w:rFonts w:eastAsia="Calibri"/>
        </w:rPr>
        <w:t>Учебный предмет «История» изучается с соблюдением часов базисного учебного</w:t>
      </w:r>
    </w:p>
    <w:p w:rsidR="00825567" w:rsidRPr="00E25914" w:rsidRDefault="00825567" w:rsidP="00825567">
      <w:pPr>
        <w:autoSpaceDE w:val="0"/>
        <w:autoSpaceDN w:val="0"/>
        <w:adjustRightInd w:val="0"/>
        <w:rPr>
          <w:rFonts w:eastAsia="Calibri"/>
        </w:rPr>
      </w:pPr>
      <w:r w:rsidRPr="00E25914">
        <w:rPr>
          <w:rFonts w:eastAsia="Calibri"/>
        </w:rPr>
        <w:t>плана основного общего образования и составляет 2 часа в неделю.</w:t>
      </w:r>
    </w:p>
    <w:p w:rsidR="00825567" w:rsidRPr="00E25914" w:rsidRDefault="00825567" w:rsidP="00825567">
      <w:pPr>
        <w:autoSpaceDE w:val="0"/>
        <w:autoSpaceDN w:val="0"/>
        <w:adjustRightInd w:val="0"/>
        <w:rPr>
          <w:rFonts w:eastAsia="Calibri"/>
        </w:rPr>
      </w:pPr>
      <w:r w:rsidRPr="00E25914">
        <w:rPr>
          <w:rFonts w:eastAsia="Calibri"/>
        </w:rPr>
        <w:t>Учебный предмет «Обществознание» изучается с соблюдением часов базисного</w:t>
      </w:r>
    </w:p>
    <w:p w:rsidR="00825567" w:rsidRPr="00E25914" w:rsidRDefault="00825567" w:rsidP="00825567">
      <w:pPr>
        <w:autoSpaceDE w:val="0"/>
        <w:autoSpaceDN w:val="0"/>
        <w:adjustRightInd w:val="0"/>
        <w:rPr>
          <w:rFonts w:eastAsia="Calibri"/>
        </w:rPr>
      </w:pPr>
      <w:r w:rsidRPr="00E25914">
        <w:rPr>
          <w:rFonts w:eastAsia="Calibri"/>
        </w:rPr>
        <w:t>учебного плана основного общего образования и составляет 1 час в неделю.</w:t>
      </w:r>
    </w:p>
    <w:p w:rsidR="00825567" w:rsidRPr="00E25914" w:rsidRDefault="00825567" w:rsidP="00825567">
      <w:pPr>
        <w:autoSpaceDE w:val="0"/>
        <w:autoSpaceDN w:val="0"/>
        <w:adjustRightInd w:val="0"/>
        <w:rPr>
          <w:rFonts w:eastAsia="Calibri"/>
        </w:rPr>
      </w:pPr>
      <w:r w:rsidRPr="00E25914">
        <w:rPr>
          <w:rFonts w:eastAsia="Calibri"/>
        </w:rPr>
        <w:t>Учебный предмет «География» изучается с соблюдением часов базисного учебного</w:t>
      </w:r>
    </w:p>
    <w:p w:rsidR="00825567" w:rsidRPr="00E25914" w:rsidRDefault="00825567" w:rsidP="00825567">
      <w:pPr>
        <w:autoSpaceDE w:val="0"/>
        <w:autoSpaceDN w:val="0"/>
        <w:adjustRightInd w:val="0"/>
        <w:rPr>
          <w:rFonts w:eastAsia="Calibri"/>
        </w:rPr>
      </w:pPr>
      <w:r w:rsidRPr="00E25914">
        <w:rPr>
          <w:rFonts w:eastAsia="Calibri"/>
        </w:rPr>
        <w:t>плана основного общего образования и составляет 1 час в неделю.</w:t>
      </w:r>
    </w:p>
    <w:p w:rsidR="00825567" w:rsidRPr="00E25914" w:rsidRDefault="00825567" w:rsidP="00825567">
      <w:pPr>
        <w:autoSpaceDE w:val="0"/>
        <w:autoSpaceDN w:val="0"/>
        <w:adjustRightInd w:val="0"/>
        <w:rPr>
          <w:rFonts w:eastAsia="Calibri"/>
          <w:b/>
          <w:bCs/>
        </w:rPr>
      </w:pPr>
      <w:r w:rsidRPr="00E25914">
        <w:rPr>
          <w:rFonts w:eastAsia="Calibri"/>
          <w:b/>
          <w:bCs/>
        </w:rPr>
        <w:t>Предметная область «Основы духовно - нравственной культуры народов</w:t>
      </w:r>
    </w:p>
    <w:p w:rsidR="00825567" w:rsidRPr="00E25914" w:rsidRDefault="00825567" w:rsidP="00825567">
      <w:pPr>
        <w:autoSpaceDE w:val="0"/>
        <w:autoSpaceDN w:val="0"/>
        <w:adjustRightInd w:val="0"/>
        <w:rPr>
          <w:rFonts w:eastAsia="Calibri"/>
        </w:rPr>
      </w:pPr>
      <w:r w:rsidRPr="00E25914">
        <w:rPr>
          <w:rFonts w:eastAsia="Calibri"/>
          <w:b/>
          <w:bCs/>
        </w:rPr>
        <w:t xml:space="preserve">России» </w:t>
      </w:r>
      <w:r w:rsidRPr="00E25914">
        <w:rPr>
          <w:rFonts w:eastAsia="Calibri"/>
        </w:rPr>
        <w:t xml:space="preserve">не содержит базового предмета </w:t>
      </w:r>
      <w:r w:rsidRPr="00E25914">
        <w:rPr>
          <w:rFonts w:eastAsia="Calibri"/>
          <w:b/>
          <w:bCs/>
        </w:rPr>
        <w:t xml:space="preserve">« </w:t>
      </w:r>
      <w:r w:rsidRPr="00E25914">
        <w:rPr>
          <w:rFonts w:eastAsia="Calibri"/>
        </w:rPr>
        <w:t>Основы духовно - нравственной культуры</w:t>
      </w:r>
    </w:p>
    <w:p w:rsidR="00825567" w:rsidRPr="00E25914" w:rsidRDefault="00825567" w:rsidP="00825567">
      <w:pPr>
        <w:autoSpaceDE w:val="0"/>
        <w:autoSpaceDN w:val="0"/>
        <w:adjustRightInd w:val="0"/>
        <w:rPr>
          <w:rFonts w:eastAsia="Calibri"/>
        </w:rPr>
      </w:pPr>
      <w:r w:rsidRPr="00E25914">
        <w:rPr>
          <w:rFonts w:eastAsia="Calibri"/>
        </w:rPr>
        <w:t>народов России», так как в 201</w:t>
      </w:r>
      <w:r w:rsidR="00C619DF">
        <w:rPr>
          <w:rFonts w:eastAsia="Calibri"/>
        </w:rPr>
        <w:t>4</w:t>
      </w:r>
      <w:r w:rsidRPr="00E25914">
        <w:rPr>
          <w:rFonts w:eastAsia="Calibri"/>
        </w:rPr>
        <w:t xml:space="preserve"> – 201</w:t>
      </w:r>
      <w:r w:rsidR="00C619DF">
        <w:rPr>
          <w:rFonts w:eastAsia="Calibri"/>
        </w:rPr>
        <w:t>5</w:t>
      </w:r>
      <w:r w:rsidRPr="00E25914">
        <w:rPr>
          <w:rFonts w:eastAsia="Calibri"/>
        </w:rPr>
        <w:t xml:space="preserve"> учебном году предмет </w:t>
      </w:r>
      <w:r w:rsidRPr="00E25914">
        <w:rPr>
          <w:rFonts w:eastAsia="Calibri"/>
          <w:b/>
          <w:bCs/>
        </w:rPr>
        <w:t>«</w:t>
      </w:r>
      <w:r w:rsidRPr="00E25914">
        <w:rPr>
          <w:rFonts w:eastAsia="Calibri"/>
        </w:rPr>
        <w:t>Основы религиозных</w:t>
      </w:r>
    </w:p>
    <w:p w:rsidR="00825567" w:rsidRPr="00E25914" w:rsidRDefault="00825567" w:rsidP="00825567">
      <w:pPr>
        <w:autoSpaceDE w:val="0"/>
        <w:autoSpaceDN w:val="0"/>
        <w:adjustRightInd w:val="0"/>
        <w:rPr>
          <w:rFonts w:eastAsia="Calibri"/>
        </w:rPr>
      </w:pPr>
      <w:r w:rsidRPr="00E25914">
        <w:rPr>
          <w:rFonts w:eastAsia="Calibri"/>
        </w:rPr>
        <w:t>культур и светской этики»был изучен в 4 классе в полном объеме.</w:t>
      </w:r>
    </w:p>
    <w:p w:rsidR="00825567" w:rsidRPr="00E25914" w:rsidRDefault="00825567" w:rsidP="00825567">
      <w:pPr>
        <w:autoSpaceDE w:val="0"/>
        <w:autoSpaceDN w:val="0"/>
        <w:adjustRightInd w:val="0"/>
        <w:rPr>
          <w:rFonts w:eastAsia="Calibri"/>
        </w:rPr>
      </w:pPr>
      <w:r w:rsidRPr="00E25914">
        <w:rPr>
          <w:rFonts w:eastAsia="Calibri"/>
          <w:b/>
          <w:bCs/>
        </w:rPr>
        <w:t xml:space="preserve">Предметная область «Естественно-научные предметы» </w:t>
      </w:r>
      <w:r w:rsidRPr="00E25914">
        <w:rPr>
          <w:rFonts w:eastAsia="Calibri"/>
        </w:rPr>
        <w:t>представлена учебным</w:t>
      </w:r>
    </w:p>
    <w:p w:rsidR="00825567" w:rsidRPr="00E25914" w:rsidRDefault="00825567" w:rsidP="00825567">
      <w:pPr>
        <w:autoSpaceDE w:val="0"/>
        <w:autoSpaceDN w:val="0"/>
        <w:adjustRightInd w:val="0"/>
        <w:rPr>
          <w:rFonts w:eastAsia="Calibri"/>
        </w:rPr>
      </w:pPr>
      <w:r w:rsidRPr="00E25914">
        <w:rPr>
          <w:rFonts w:eastAsia="Calibri"/>
        </w:rPr>
        <w:t>предметом «Биология».</w:t>
      </w:r>
    </w:p>
    <w:p w:rsidR="00825567" w:rsidRPr="00E25914" w:rsidRDefault="00825567" w:rsidP="00825567">
      <w:pPr>
        <w:autoSpaceDE w:val="0"/>
        <w:autoSpaceDN w:val="0"/>
        <w:adjustRightInd w:val="0"/>
        <w:rPr>
          <w:rFonts w:eastAsia="Calibri"/>
        </w:rPr>
      </w:pPr>
      <w:r w:rsidRPr="00E25914">
        <w:rPr>
          <w:rFonts w:eastAsia="Calibri"/>
        </w:rPr>
        <w:t>Основные задачи:</w:t>
      </w:r>
    </w:p>
    <w:p w:rsidR="00825567" w:rsidRPr="00E25914" w:rsidRDefault="00825567" w:rsidP="00825567">
      <w:pPr>
        <w:autoSpaceDE w:val="0"/>
        <w:autoSpaceDN w:val="0"/>
        <w:adjustRightInd w:val="0"/>
        <w:rPr>
          <w:rFonts w:eastAsia="Calibri"/>
        </w:rPr>
      </w:pPr>
      <w:r w:rsidRPr="00E25914">
        <w:rPr>
          <w:rFonts w:eastAsia="Calibri"/>
        </w:rPr>
        <w:t>-овладение естественно-научными знаниями в объеме государственного стандарта;</w:t>
      </w:r>
    </w:p>
    <w:p w:rsidR="00825567" w:rsidRPr="00E25914" w:rsidRDefault="00825567" w:rsidP="00825567">
      <w:pPr>
        <w:autoSpaceDE w:val="0"/>
        <w:autoSpaceDN w:val="0"/>
        <w:adjustRightInd w:val="0"/>
        <w:rPr>
          <w:rFonts w:eastAsia="Calibri"/>
        </w:rPr>
      </w:pPr>
      <w:r w:rsidRPr="00E25914">
        <w:rPr>
          <w:rFonts w:eastAsia="Calibri"/>
        </w:rPr>
        <w:t>- овладение научным подходом к решению различных задач;</w:t>
      </w:r>
    </w:p>
    <w:p w:rsidR="00825567" w:rsidRPr="00E25914" w:rsidRDefault="00825567" w:rsidP="00825567">
      <w:pPr>
        <w:autoSpaceDE w:val="0"/>
        <w:autoSpaceDN w:val="0"/>
        <w:adjustRightInd w:val="0"/>
        <w:rPr>
          <w:rFonts w:eastAsia="Calibri"/>
        </w:rPr>
      </w:pPr>
      <w:r w:rsidRPr="00E25914">
        <w:rPr>
          <w:rFonts w:eastAsia="Calibri"/>
        </w:rPr>
        <w:t>- формирование знаний о природе, в том числе и о природе родного края, как</w:t>
      </w:r>
    </w:p>
    <w:p w:rsidR="00825567" w:rsidRPr="00E25914" w:rsidRDefault="00825567" w:rsidP="00825567">
      <w:pPr>
        <w:autoSpaceDE w:val="0"/>
        <w:autoSpaceDN w:val="0"/>
        <w:adjustRightInd w:val="0"/>
        <w:rPr>
          <w:rFonts w:eastAsia="Calibri"/>
        </w:rPr>
      </w:pPr>
      <w:r w:rsidRPr="00E25914">
        <w:rPr>
          <w:rFonts w:eastAsia="Calibri"/>
        </w:rPr>
        <w:t>важной составной части научной картины мира и компонента общечеловеческой культуры;</w:t>
      </w:r>
    </w:p>
    <w:p w:rsidR="00825567" w:rsidRPr="00E25914" w:rsidRDefault="00825567" w:rsidP="00825567">
      <w:pPr>
        <w:autoSpaceDE w:val="0"/>
        <w:autoSpaceDN w:val="0"/>
        <w:adjustRightInd w:val="0"/>
        <w:rPr>
          <w:rFonts w:eastAsia="Calibri"/>
        </w:rPr>
      </w:pPr>
      <w:r w:rsidRPr="00E25914">
        <w:rPr>
          <w:rFonts w:eastAsia="Calibri"/>
        </w:rPr>
        <w:t>- воспитание ответственного и бережного отношения к окружающей среде;</w:t>
      </w:r>
    </w:p>
    <w:p w:rsidR="00825567" w:rsidRPr="00E25914" w:rsidRDefault="00825567" w:rsidP="00825567">
      <w:pPr>
        <w:autoSpaceDE w:val="0"/>
        <w:autoSpaceDN w:val="0"/>
        <w:adjustRightInd w:val="0"/>
        <w:rPr>
          <w:rFonts w:eastAsia="Calibri"/>
        </w:rPr>
      </w:pPr>
      <w:r w:rsidRPr="00E25914">
        <w:rPr>
          <w:rFonts w:eastAsia="Calibri"/>
        </w:rPr>
        <w:t>- экологическое воспитание школьников.</w:t>
      </w:r>
    </w:p>
    <w:p w:rsidR="00825567" w:rsidRPr="00E25914" w:rsidRDefault="00825567" w:rsidP="00825567">
      <w:pPr>
        <w:autoSpaceDE w:val="0"/>
        <w:autoSpaceDN w:val="0"/>
        <w:adjustRightInd w:val="0"/>
        <w:rPr>
          <w:rFonts w:eastAsia="Calibri"/>
        </w:rPr>
      </w:pPr>
      <w:r w:rsidRPr="00E25914">
        <w:rPr>
          <w:rFonts w:eastAsia="Calibri"/>
        </w:rPr>
        <w:t>Учебный предмет «Биология». изучается с соблюдением часов базисного учебного</w:t>
      </w:r>
    </w:p>
    <w:p w:rsidR="00825567" w:rsidRPr="00E25914" w:rsidRDefault="00825567" w:rsidP="00825567">
      <w:pPr>
        <w:autoSpaceDE w:val="0"/>
        <w:autoSpaceDN w:val="0"/>
        <w:adjustRightInd w:val="0"/>
        <w:rPr>
          <w:rFonts w:eastAsia="Calibri"/>
        </w:rPr>
      </w:pPr>
      <w:r w:rsidRPr="00E25914">
        <w:rPr>
          <w:rFonts w:eastAsia="Calibri"/>
        </w:rPr>
        <w:t>плана основного общего образования и составляет 1 час в неделю.</w:t>
      </w:r>
    </w:p>
    <w:p w:rsidR="00825567" w:rsidRPr="00E25914" w:rsidRDefault="00825567" w:rsidP="00825567">
      <w:pPr>
        <w:autoSpaceDE w:val="0"/>
        <w:autoSpaceDN w:val="0"/>
        <w:adjustRightInd w:val="0"/>
        <w:rPr>
          <w:rFonts w:eastAsia="Calibri"/>
        </w:rPr>
      </w:pPr>
      <w:r w:rsidRPr="00E25914">
        <w:rPr>
          <w:rFonts w:eastAsia="Calibri"/>
          <w:b/>
          <w:bCs/>
        </w:rPr>
        <w:t xml:space="preserve">Предметная область «Искусство» </w:t>
      </w:r>
      <w:r w:rsidRPr="00E25914">
        <w:rPr>
          <w:rFonts w:eastAsia="Calibri"/>
        </w:rPr>
        <w:t>представлена учебными предметами</w:t>
      </w:r>
    </w:p>
    <w:p w:rsidR="00825567" w:rsidRPr="00E25914" w:rsidRDefault="00825567" w:rsidP="00825567">
      <w:pPr>
        <w:autoSpaceDE w:val="0"/>
        <w:autoSpaceDN w:val="0"/>
        <w:adjustRightInd w:val="0"/>
        <w:rPr>
          <w:rFonts w:eastAsia="Calibri"/>
        </w:rPr>
      </w:pPr>
      <w:r w:rsidRPr="00E25914">
        <w:rPr>
          <w:rFonts w:eastAsia="Calibri"/>
        </w:rPr>
        <w:t>«Изобразительное искусство» и «Музыка».</w:t>
      </w:r>
    </w:p>
    <w:p w:rsidR="00825567" w:rsidRPr="00E25914" w:rsidRDefault="00825567" w:rsidP="00825567">
      <w:pPr>
        <w:autoSpaceDE w:val="0"/>
        <w:autoSpaceDN w:val="0"/>
        <w:adjustRightInd w:val="0"/>
        <w:rPr>
          <w:rFonts w:eastAsia="Calibri"/>
        </w:rPr>
      </w:pPr>
      <w:r w:rsidRPr="00E25914">
        <w:rPr>
          <w:rFonts w:eastAsia="Calibri"/>
        </w:rPr>
        <w:t>Основные задачи:</w:t>
      </w:r>
    </w:p>
    <w:p w:rsidR="00825567" w:rsidRPr="00E25914" w:rsidRDefault="00825567" w:rsidP="00825567">
      <w:pPr>
        <w:autoSpaceDE w:val="0"/>
        <w:autoSpaceDN w:val="0"/>
        <w:adjustRightInd w:val="0"/>
        <w:rPr>
          <w:rFonts w:eastAsia="Calibri"/>
        </w:rPr>
      </w:pPr>
      <w:r w:rsidRPr="00E25914">
        <w:rPr>
          <w:rFonts w:eastAsia="Calibri"/>
        </w:rPr>
        <w:t>- освоение знаний о классическом и современном искусстве в объеме</w:t>
      </w:r>
    </w:p>
    <w:p w:rsidR="00825567" w:rsidRPr="00E25914" w:rsidRDefault="00825567" w:rsidP="00825567">
      <w:pPr>
        <w:autoSpaceDE w:val="0"/>
        <w:autoSpaceDN w:val="0"/>
        <w:adjustRightInd w:val="0"/>
        <w:rPr>
          <w:rFonts w:eastAsia="Calibri"/>
        </w:rPr>
      </w:pPr>
      <w:r w:rsidRPr="00E25914">
        <w:rPr>
          <w:rFonts w:eastAsia="Calibri"/>
        </w:rPr>
        <w:t>государственного стандарта</w:t>
      </w:r>
    </w:p>
    <w:p w:rsidR="00825567" w:rsidRPr="00E25914" w:rsidRDefault="00825567" w:rsidP="00825567">
      <w:pPr>
        <w:autoSpaceDE w:val="0"/>
        <w:autoSpaceDN w:val="0"/>
        <w:adjustRightInd w:val="0"/>
        <w:rPr>
          <w:rFonts w:eastAsia="Calibri"/>
        </w:rPr>
      </w:pPr>
      <w:r w:rsidRPr="00E25914">
        <w:rPr>
          <w:rFonts w:eastAsia="Calibri"/>
        </w:rPr>
        <w:t>- воспитание и развитие художественного вкуса учащихся, интеллектуальной и</w:t>
      </w:r>
    </w:p>
    <w:p w:rsidR="00825567" w:rsidRPr="00E25914" w:rsidRDefault="00825567" w:rsidP="00825567">
      <w:pPr>
        <w:autoSpaceDE w:val="0"/>
        <w:autoSpaceDN w:val="0"/>
        <w:adjustRightInd w:val="0"/>
        <w:rPr>
          <w:rFonts w:eastAsia="Calibri"/>
        </w:rPr>
      </w:pPr>
      <w:r w:rsidRPr="00E25914">
        <w:rPr>
          <w:rFonts w:eastAsia="Calibri"/>
        </w:rPr>
        <w:t>эмоциональной сфер, творческого потенциала</w:t>
      </w:r>
    </w:p>
    <w:p w:rsidR="00825567" w:rsidRPr="00E25914" w:rsidRDefault="00825567" w:rsidP="00825567">
      <w:pPr>
        <w:autoSpaceDE w:val="0"/>
        <w:autoSpaceDN w:val="0"/>
        <w:adjustRightInd w:val="0"/>
        <w:rPr>
          <w:rFonts w:eastAsia="Calibri"/>
        </w:rPr>
      </w:pPr>
      <w:r w:rsidRPr="00E25914">
        <w:rPr>
          <w:rFonts w:eastAsia="Calibri"/>
        </w:rPr>
        <w:t>- овладение практическими умениями и навыками художественно-творческой</w:t>
      </w:r>
    </w:p>
    <w:p w:rsidR="00825567" w:rsidRPr="00E25914" w:rsidRDefault="00825567" w:rsidP="00825567">
      <w:pPr>
        <w:autoSpaceDE w:val="0"/>
        <w:autoSpaceDN w:val="0"/>
        <w:adjustRightInd w:val="0"/>
        <w:rPr>
          <w:rFonts w:eastAsia="Calibri"/>
        </w:rPr>
      </w:pPr>
      <w:r w:rsidRPr="00E25914">
        <w:rPr>
          <w:rFonts w:eastAsia="Calibri"/>
        </w:rPr>
        <w:t>деятельности;</w:t>
      </w:r>
    </w:p>
    <w:p w:rsidR="00825567" w:rsidRPr="00E25914" w:rsidRDefault="00825567" w:rsidP="00825567">
      <w:pPr>
        <w:autoSpaceDE w:val="0"/>
        <w:autoSpaceDN w:val="0"/>
        <w:adjustRightInd w:val="0"/>
        <w:rPr>
          <w:rFonts w:eastAsia="Calibri"/>
        </w:rPr>
      </w:pPr>
      <w:r w:rsidRPr="00E25914">
        <w:rPr>
          <w:rFonts w:eastAsia="Calibri"/>
        </w:rPr>
        <w:t>- развитие индивидуальных творческих способностей обучающихся;</w:t>
      </w:r>
    </w:p>
    <w:p w:rsidR="00825567" w:rsidRPr="00E25914" w:rsidRDefault="00825567" w:rsidP="00825567">
      <w:pPr>
        <w:autoSpaceDE w:val="0"/>
        <w:autoSpaceDN w:val="0"/>
        <w:adjustRightInd w:val="0"/>
        <w:rPr>
          <w:rFonts w:eastAsia="Calibri"/>
        </w:rPr>
      </w:pPr>
      <w:r w:rsidRPr="00E25914">
        <w:rPr>
          <w:rFonts w:eastAsia="Calibri"/>
        </w:rPr>
        <w:t>- формирование устойчивого интереса к творческой деятельности;</w:t>
      </w:r>
    </w:p>
    <w:p w:rsidR="00825567" w:rsidRPr="00E25914" w:rsidRDefault="00825567" w:rsidP="00825567">
      <w:pPr>
        <w:autoSpaceDE w:val="0"/>
        <w:autoSpaceDN w:val="0"/>
        <w:adjustRightInd w:val="0"/>
        <w:rPr>
          <w:rFonts w:eastAsia="Calibri"/>
        </w:rPr>
      </w:pPr>
      <w:r w:rsidRPr="00E25914">
        <w:rPr>
          <w:rFonts w:eastAsia="Calibri"/>
        </w:rPr>
        <w:t>- развитие эмоционально-ценностного отношения к миру, явлениям жизни и</w:t>
      </w:r>
    </w:p>
    <w:p w:rsidR="00825567" w:rsidRPr="00E25914" w:rsidRDefault="00825567" w:rsidP="00825567">
      <w:pPr>
        <w:autoSpaceDE w:val="0"/>
        <w:autoSpaceDN w:val="0"/>
        <w:adjustRightInd w:val="0"/>
        <w:rPr>
          <w:rFonts w:eastAsia="Calibri"/>
        </w:rPr>
      </w:pPr>
      <w:r w:rsidRPr="00E25914">
        <w:rPr>
          <w:rFonts w:eastAsia="Calibri"/>
        </w:rPr>
        <w:t>искусству.</w:t>
      </w:r>
    </w:p>
    <w:p w:rsidR="00825567" w:rsidRPr="00E25914" w:rsidRDefault="00825567" w:rsidP="00825567">
      <w:pPr>
        <w:autoSpaceDE w:val="0"/>
        <w:autoSpaceDN w:val="0"/>
        <w:adjustRightInd w:val="0"/>
        <w:rPr>
          <w:rFonts w:eastAsia="Calibri"/>
        </w:rPr>
      </w:pPr>
      <w:r w:rsidRPr="00E25914">
        <w:rPr>
          <w:rFonts w:eastAsia="Calibri"/>
        </w:rPr>
        <w:t>Учебные предметы «Музыка», «Изобразительное искусство» изучаются с</w:t>
      </w:r>
    </w:p>
    <w:p w:rsidR="00825567" w:rsidRPr="00E25914" w:rsidRDefault="00825567" w:rsidP="00825567">
      <w:pPr>
        <w:autoSpaceDE w:val="0"/>
        <w:autoSpaceDN w:val="0"/>
        <w:adjustRightInd w:val="0"/>
        <w:rPr>
          <w:rFonts w:eastAsia="Calibri"/>
        </w:rPr>
      </w:pPr>
      <w:r w:rsidRPr="00E25914">
        <w:rPr>
          <w:rFonts w:eastAsia="Calibri"/>
        </w:rPr>
        <w:t>соблюдением часов базисного учебного плана основного общего образования – по 1 часу в</w:t>
      </w:r>
    </w:p>
    <w:p w:rsidR="00825567" w:rsidRPr="00E25914" w:rsidRDefault="00825567" w:rsidP="00825567">
      <w:pPr>
        <w:autoSpaceDE w:val="0"/>
        <w:autoSpaceDN w:val="0"/>
        <w:adjustRightInd w:val="0"/>
        <w:rPr>
          <w:rFonts w:eastAsia="Calibri"/>
        </w:rPr>
      </w:pPr>
      <w:r w:rsidRPr="00E25914">
        <w:rPr>
          <w:rFonts w:eastAsia="Calibri"/>
        </w:rPr>
        <w:t>неделю.</w:t>
      </w:r>
    </w:p>
    <w:p w:rsidR="00825567" w:rsidRPr="00E25914" w:rsidRDefault="00825567" w:rsidP="00825567">
      <w:pPr>
        <w:autoSpaceDE w:val="0"/>
        <w:autoSpaceDN w:val="0"/>
        <w:adjustRightInd w:val="0"/>
        <w:rPr>
          <w:rFonts w:eastAsia="Calibri"/>
        </w:rPr>
      </w:pPr>
      <w:r w:rsidRPr="00E25914">
        <w:rPr>
          <w:rFonts w:eastAsia="Calibri"/>
          <w:b/>
          <w:bCs/>
        </w:rPr>
        <w:t xml:space="preserve">Предметная область «Технология» </w:t>
      </w:r>
      <w:r w:rsidRPr="00E25914">
        <w:rPr>
          <w:rFonts w:eastAsia="Calibri"/>
        </w:rPr>
        <w:t>представлена учебным предметом</w:t>
      </w:r>
    </w:p>
    <w:p w:rsidR="00825567" w:rsidRPr="00E25914" w:rsidRDefault="00825567" w:rsidP="00825567">
      <w:pPr>
        <w:autoSpaceDE w:val="0"/>
        <w:autoSpaceDN w:val="0"/>
        <w:adjustRightInd w:val="0"/>
        <w:rPr>
          <w:rFonts w:eastAsia="Calibri"/>
        </w:rPr>
      </w:pPr>
      <w:r w:rsidRPr="00E25914">
        <w:rPr>
          <w:rFonts w:eastAsia="Calibri"/>
        </w:rPr>
        <w:t>«Технология».</w:t>
      </w:r>
    </w:p>
    <w:p w:rsidR="00825567" w:rsidRPr="00E25914" w:rsidRDefault="00825567" w:rsidP="00825567">
      <w:pPr>
        <w:autoSpaceDE w:val="0"/>
        <w:autoSpaceDN w:val="0"/>
        <w:adjustRightInd w:val="0"/>
        <w:rPr>
          <w:rFonts w:eastAsia="Calibri"/>
        </w:rPr>
      </w:pPr>
      <w:r w:rsidRPr="00E25914">
        <w:rPr>
          <w:rFonts w:eastAsia="Calibri"/>
        </w:rPr>
        <w:t>Основные задачи:</w:t>
      </w:r>
    </w:p>
    <w:p w:rsidR="00825567" w:rsidRPr="00E25914" w:rsidRDefault="00825567" w:rsidP="00825567">
      <w:pPr>
        <w:autoSpaceDE w:val="0"/>
        <w:autoSpaceDN w:val="0"/>
        <w:adjustRightInd w:val="0"/>
        <w:rPr>
          <w:rFonts w:eastAsia="Calibri"/>
        </w:rPr>
      </w:pPr>
      <w:r w:rsidRPr="00E25914">
        <w:rPr>
          <w:rFonts w:eastAsia="Calibri"/>
        </w:rPr>
        <w:t>- освоение технологических знаний на уровне государственных стандартов;</w:t>
      </w:r>
    </w:p>
    <w:p w:rsidR="00825567" w:rsidRPr="00E25914" w:rsidRDefault="00825567" w:rsidP="00825567">
      <w:pPr>
        <w:autoSpaceDE w:val="0"/>
        <w:autoSpaceDN w:val="0"/>
        <w:adjustRightInd w:val="0"/>
        <w:rPr>
          <w:rFonts w:eastAsia="Calibri"/>
        </w:rPr>
      </w:pPr>
      <w:r w:rsidRPr="00E25914">
        <w:rPr>
          <w:rFonts w:eastAsia="Calibri"/>
        </w:rPr>
        <w:t>- воспитание технологической культуры, добросовестного отношения к труду,</w:t>
      </w:r>
    </w:p>
    <w:p w:rsidR="00825567" w:rsidRPr="00E25914" w:rsidRDefault="00825567" w:rsidP="00825567">
      <w:pPr>
        <w:autoSpaceDE w:val="0"/>
        <w:autoSpaceDN w:val="0"/>
        <w:adjustRightInd w:val="0"/>
        <w:rPr>
          <w:rFonts w:eastAsia="Calibri"/>
        </w:rPr>
      </w:pPr>
      <w:r w:rsidRPr="00E25914">
        <w:rPr>
          <w:rFonts w:eastAsia="Calibri"/>
        </w:rPr>
        <w:t>понимания его роли в жизни человека»</w:t>
      </w:r>
    </w:p>
    <w:p w:rsidR="00825567" w:rsidRPr="00E25914" w:rsidRDefault="00825567" w:rsidP="00825567">
      <w:pPr>
        <w:autoSpaceDE w:val="0"/>
        <w:autoSpaceDN w:val="0"/>
        <w:adjustRightInd w:val="0"/>
        <w:rPr>
          <w:rFonts w:eastAsia="Calibri"/>
        </w:rPr>
      </w:pPr>
      <w:r w:rsidRPr="00E25914">
        <w:rPr>
          <w:rFonts w:eastAsia="Calibri"/>
        </w:rPr>
        <w:t>- формирование навыков культуры труда;</w:t>
      </w:r>
    </w:p>
    <w:p w:rsidR="00825567" w:rsidRPr="00E25914" w:rsidRDefault="00825567" w:rsidP="00825567">
      <w:pPr>
        <w:autoSpaceDE w:val="0"/>
        <w:autoSpaceDN w:val="0"/>
        <w:adjustRightInd w:val="0"/>
        <w:rPr>
          <w:rFonts w:eastAsia="Calibri"/>
        </w:rPr>
      </w:pPr>
      <w:r w:rsidRPr="00E25914">
        <w:rPr>
          <w:rFonts w:eastAsia="Calibri"/>
        </w:rPr>
        <w:t>- овладение общетрудовыми и специальными умениями, необходимыми для поиска</w:t>
      </w:r>
    </w:p>
    <w:p w:rsidR="00825567" w:rsidRPr="00E25914" w:rsidRDefault="00825567" w:rsidP="00825567">
      <w:pPr>
        <w:autoSpaceDE w:val="0"/>
        <w:autoSpaceDN w:val="0"/>
        <w:adjustRightInd w:val="0"/>
        <w:rPr>
          <w:rFonts w:eastAsia="Calibri"/>
        </w:rPr>
      </w:pPr>
      <w:r w:rsidRPr="00E25914">
        <w:rPr>
          <w:rFonts w:eastAsia="Calibri"/>
        </w:rPr>
        <w:t>и использования технологической информации;</w:t>
      </w:r>
    </w:p>
    <w:p w:rsidR="00825567" w:rsidRPr="00E25914" w:rsidRDefault="00825567" w:rsidP="00825567">
      <w:pPr>
        <w:autoSpaceDE w:val="0"/>
        <w:autoSpaceDN w:val="0"/>
        <w:adjustRightInd w:val="0"/>
        <w:rPr>
          <w:rFonts w:eastAsia="Calibri"/>
        </w:rPr>
      </w:pPr>
      <w:r w:rsidRPr="00E25914">
        <w:rPr>
          <w:rFonts w:eastAsia="Calibri"/>
        </w:rPr>
        <w:t>- развитие инновационной творческой</w:t>
      </w:r>
      <w:r w:rsidRPr="00E25914">
        <w:t xml:space="preserve"> </w:t>
      </w:r>
      <w:r w:rsidRPr="00E25914">
        <w:rPr>
          <w:rFonts w:eastAsia="Calibri"/>
        </w:rPr>
        <w:t>деятельности обучающихся в процессе</w:t>
      </w:r>
    </w:p>
    <w:p w:rsidR="00825567" w:rsidRPr="00E25914" w:rsidRDefault="00825567" w:rsidP="00825567">
      <w:pPr>
        <w:autoSpaceDE w:val="0"/>
        <w:autoSpaceDN w:val="0"/>
        <w:adjustRightInd w:val="0"/>
        <w:rPr>
          <w:rFonts w:eastAsia="Calibri"/>
        </w:rPr>
      </w:pPr>
      <w:r w:rsidRPr="00E25914">
        <w:rPr>
          <w:rFonts w:eastAsia="Calibri"/>
        </w:rPr>
        <w:t>решения прикладных учебных задач;</w:t>
      </w:r>
    </w:p>
    <w:p w:rsidR="00825567" w:rsidRPr="00E25914" w:rsidRDefault="00825567" w:rsidP="00825567">
      <w:pPr>
        <w:autoSpaceDE w:val="0"/>
        <w:autoSpaceDN w:val="0"/>
        <w:adjustRightInd w:val="0"/>
        <w:rPr>
          <w:rFonts w:eastAsia="Calibri"/>
        </w:rPr>
      </w:pPr>
      <w:r w:rsidRPr="00E25914">
        <w:rPr>
          <w:rFonts w:eastAsia="Calibri"/>
        </w:rPr>
        <w:t>- развитие технического мышления, пространственного воображения,</w:t>
      </w:r>
    </w:p>
    <w:p w:rsidR="00825567" w:rsidRPr="00E25914" w:rsidRDefault="00825567" w:rsidP="00825567">
      <w:pPr>
        <w:autoSpaceDE w:val="0"/>
        <w:autoSpaceDN w:val="0"/>
        <w:adjustRightInd w:val="0"/>
        <w:rPr>
          <w:rFonts w:eastAsia="Calibri"/>
        </w:rPr>
      </w:pPr>
      <w:r w:rsidRPr="00E25914">
        <w:rPr>
          <w:rFonts w:eastAsia="Calibri"/>
        </w:rPr>
        <w:t>интеллектуальных, коммуникативных и организаторских способностей;</w:t>
      </w:r>
    </w:p>
    <w:p w:rsidR="00825567" w:rsidRPr="00E25914" w:rsidRDefault="00825567" w:rsidP="00825567">
      <w:pPr>
        <w:autoSpaceDE w:val="0"/>
        <w:autoSpaceDN w:val="0"/>
        <w:adjustRightInd w:val="0"/>
        <w:rPr>
          <w:rFonts w:eastAsia="Calibri"/>
        </w:rPr>
      </w:pPr>
      <w:r w:rsidRPr="00E25914">
        <w:rPr>
          <w:rFonts w:eastAsia="Calibri"/>
        </w:rPr>
        <w:t>- совершенствование умения выполнять учебно-исследовательскую и проектную</w:t>
      </w:r>
    </w:p>
    <w:p w:rsidR="00825567" w:rsidRPr="00E25914" w:rsidRDefault="00825567" w:rsidP="00825567">
      <w:pPr>
        <w:autoSpaceDE w:val="0"/>
        <w:autoSpaceDN w:val="0"/>
        <w:adjustRightInd w:val="0"/>
        <w:rPr>
          <w:rFonts w:eastAsia="Calibri"/>
        </w:rPr>
      </w:pPr>
      <w:r w:rsidRPr="00E25914">
        <w:rPr>
          <w:rFonts w:eastAsia="Calibri"/>
        </w:rPr>
        <w:lastRenderedPageBreak/>
        <w:t>деятельность.</w:t>
      </w:r>
    </w:p>
    <w:p w:rsidR="00825567" w:rsidRPr="00E25914" w:rsidRDefault="00825567" w:rsidP="00825567">
      <w:pPr>
        <w:autoSpaceDE w:val="0"/>
        <w:autoSpaceDN w:val="0"/>
        <w:adjustRightInd w:val="0"/>
        <w:rPr>
          <w:rFonts w:eastAsia="Calibri"/>
        </w:rPr>
      </w:pPr>
      <w:r w:rsidRPr="00E25914">
        <w:rPr>
          <w:rFonts w:eastAsia="Calibri"/>
        </w:rPr>
        <w:t>Учебный предмет «Технология» изучается с соблюдением часов базисного учебного</w:t>
      </w:r>
    </w:p>
    <w:p w:rsidR="00825567" w:rsidRPr="00E25914" w:rsidRDefault="00825567" w:rsidP="00825567">
      <w:pPr>
        <w:autoSpaceDE w:val="0"/>
        <w:autoSpaceDN w:val="0"/>
        <w:adjustRightInd w:val="0"/>
        <w:rPr>
          <w:rFonts w:eastAsia="Calibri"/>
        </w:rPr>
      </w:pPr>
      <w:r w:rsidRPr="00E25914">
        <w:rPr>
          <w:rFonts w:eastAsia="Calibri"/>
        </w:rPr>
        <w:t>плана основного общего образования - 2 часа в неделю.</w:t>
      </w:r>
    </w:p>
    <w:p w:rsidR="00825567" w:rsidRPr="00E25914" w:rsidRDefault="00825567" w:rsidP="00825567">
      <w:pPr>
        <w:autoSpaceDE w:val="0"/>
        <w:autoSpaceDN w:val="0"/>
        <w:adjustRightInd w:val="0"/>
        <w:rPr>
          <w:rFonts w:eastAsia="Calibri"/>
          <w:b/>
          <w:bCs/>
        </w:rPr>
      </w:pPr>
      <w:r w:rsidRPr="00E25914">
        <w:rPr>
          <w:rFonts w:eastAsia="Calibri"/>
          <w:b/>
          <w:bCs/>
        </w:rPr>
        <w:t>Предметная область «Физическая культура и основы безопасности</w:t>
      </w:r>
    </w:p>
    <w:p w:rsidR="00825567" w:rsidRPr="00E25914" w:rsidRDefault="00825567" w:rsidP="00825567">
      <w:pPr>
        <w:autoSpaceDE w:val="0"/>
        <w:autoSpaceDN w:val="0"/>
        <w:adjustRightInd w:val="0"/>
        <w:rPr>
          <w:rFonts w:eastAsia="Calibri"/>
        </w:rPr>
      </w:pPr>
      <w:r w:rsidRPr="00E25914">
        <w:rPr>
          <w:rFonts w:eastAsia="Calibri"/>
          <w:b/>
          <w:bCs/>
        </w:rPr>
        <w:t xml:space="preserve">жизнедеятельности» </w:t>
      </w:r>
      <w:r w:rsidRPr="00E25914">
        <w:rPr>
          <w:rFonts w:eastAsia="Calibri"/>
        </w:rPr>
        <w:t>представлена учебным предметом «Физическая культура».</w:t>
      </w:r>
    </w:p>
    <w:p w:rsidR="00825567" w:rsidRPr="00E25914" w:rsidRDefault="00825567" w:rsidP="00825567">
      <w:pPr>
        <w:autoSpaceDE w:val="0"/>
        <w:autoSpaceDN w:val="0"/>
        <w:adjustRightInd w:val="0"/>
        <w:rPr>
          <w:rFonts w:eastAsia="Calibri"/>
        </w:rPr>
      </w:pPr>
      <w:r w:rsidRPr="00E25914">
        <w:rPr>
          <w:rFonts w:eastAsia="Calibri"/>
        </w:rPr>
        <w:t>Основные задачи:</w:t>
      </w:r>
    </w:p>
    <w:p w:rsidR="00825567" w:rsidRPr="00E25914" w:rsidRDefault="00825567" w:rsidP="00825567">
      <w:pPr>
        <w:autoSpaceDE w:val="0"/>
        <w:autoSpaceDN w:val="0"/>
        <w:adjustRightInd w:val="0"/>
        <w:rPr>
          <w:rFonts w:eastAsia="Calibri"/>
        </w:rPr>
      </w:pPr>
      <w:r w:rsidRPr="00E25914">
        <w:rPr>
          <w:rFonts w:eastAsia="Calibri"/>
        </w:rPr>
        <w:t>- физическое, эмоциональное, интеллектуальное, социальное развитие личности</w:t>
      </w:r>
    </w:p>
    <w:p w:rsidR="00825567" w:rsidRPr="00E25914" w:rsidRDefault="00825567" w:rsidP="00825567">
      <w:pPr>
        <w:autoSpaceDE w:val="0"/>
        <w:autoSpaceDN w:val="0"/>
        <w:adjustRightInd w:val="0"/>
        <w:rPr>
          <w:rFonts w:eastAsia="Calibri"/>
        </w:rPr>
      </w:pPr>
      <w:r w:rsidRPr="00E25914">
        <w:rPr>
          <w:rFonts w:eastAsia="Calibri"/>
        </w:rPr>
        <w:t>обучающихся с учетом исторической, общекультурной и ценностной составляющей</w:t>
      </w:r>
    </w:p>
    <w:p w:rsidR="00825567" w:rsidRPr="00E25914" w:rsidRDefault="00825567" w:rsidP="00825567">
      <w:pPr>
        <w:autoSpaceDE w:val="0"/>
        <w:autoSpaceDN w:val="0"/>
        <w:adjustRightInd w:val="0"/>
        <w:rPr>
          <w:rFonts w:eastAsia="Calibri"/>
        </w:rPr>
      </w:pPr>
      <w:r w:rsidRPr="00E25914">
        <w:rPr>
          <w:rFonts w:eastAsia="Calibri"/>
        </w:rPr>
        <w:t>предметной области;</w:t>
      </w:r>
    </w:p>
    <w:p w:rsidR="00825567" w:rsidRPr="00E25914" w:rsidRDefault="00825567" w:rsidP="00825567">
      <w:pPr>
        <w:autoSpaceDE w:val="0"/>
        <w:autoSpaceDN w:val="0"/>
        <w:adjustRightInd w:val="0"/>
        <w:rPr>
          <w:rFonts w:eastAsia="Calibri"/>
        </w:rPr>
      </w:pPr>
      <w:r w:rsidRPr="00E25914">
        <w:rPr>
          <w:rFonts w:eastAsia="Calibri"/>
        </w:rPr>
        <w:t>- развитие двигательной активности обучающихся, достижение положительной</w:t>
      </w:r>
    </w:p>
    <w:p w:rsidR="00825567" w:rsidRPr="00E25914" w:rsidRDefault="00825567" w:rsidP="00825567">
      <w:pPr>
        <w:autoSpaceDE w:val="0"/>
        <w:autoSpaceDN w:val="0"/>
        <w:adjustRightInd w:val="0"/>
        <w:rPr>
          <w:rFonts w:eastAsia="Calibri"/>
        </w:rPr>
      </w:pPr>
      <w:r w:rsidRPr="00E25914">
        <w:rPr>
          <w:rFonts w:eastAsia="Calibri"/>
        </w:rPr>
        <w:t>динамики в развитии основных физических качеств и показателях физической</w:t>
      </w:r>
    </w:p>
    <w:p w:rsidR="00825567" w:rsidRPr="00E25914" w:rsidRDefault="00825567" w:rsidP="00825567">
      <w:pPr>
        <w:autoSpaceDE w:val="0"/>
        <w:autoSpaceDN w:val="0"/>
        <w:adjustRightInd w:val="0"/>
        <w:rPr>
          <w:rFonts w:eastAsia="Calibri"/>
        </w:rPr>
      </w:pPr>
      <w:r w:rsidRPr="00E25914">
        <w:rPr>
          <w:rFonts w:eastAsia="Calibri"/>
        </w:rPr>
        <w:t>подготовленности;</w:t>
      </w:r>
    </w:p>
    <w:p w:rsidR="00825567" w:rsidRPr="00E25914" w:rsidRDefault="00825567" w:rsidP="00825567">
      <w:pPr>
        <w:autoSpaceDE w:val="0"/>
        <w:autoSpaceDN w:val="0"/>
        <w:adjustRightInd w:val="0"/>
        <w:rPr>
          <w:rFonts w:eastAsia="Calibri"/>
        </w:rPr>
      </w:pPr>
      <w:r w:rsidRPr="00E25914">
        <w:rPr>
          <w:rFonts w:eastAsia="Calibri"/>
        </w:rPr>
        <w:t>- формирование потребности в систематическом участии в физкультурно-</w:t>
      </w:r>
    </w:p>
    <w:p w:rsidR="00825567" w:rsidRPr="00E25914" w:rsidRDefault="00825567" w:rsidP="00825567">
      <w:pPr>
        <w:autoSpaceDE w:val="0"/>
        <w:autoSpaceDN w:val="0"/>
        <w:adjustRightInd w:val="0"/>
        <w:rPr>
          <w:rFonts w:eastAsia="Calibri"/>
        </w:rPr>
      </w:pPr>
      <w:r w:rsidRPr="00E25914">
        <w:rPr>
          <w:rFonts w:eastAsia="Calibri"/>
        </w:rPr>
        <w:t>спортивных и оздоровительных мероприятиях.</w:t>
      </w:r>
    </w:p>
    <w:p w:rsidR="00825567" w:rsidRPr="00E25914" w:rsidRDefault="00825567" w:rsidP="00825567">
      <w:pPr>
        <w:autoSpaceDE w:val="0"/>
        <w:autoSpaceDN w:val="0"/>
        <w:adjustRightInd w:val="0"/>
        <w:rPr>
          <w:rFonts w:eastAsia="Calibri"/>
        </w:rPr>
      </w:pPr>
      <w:r w:rsidRPr="00E25914">
        <w:rPr>
          <w:rFonts w:eastAsia="Calibri"/>
        </w:rPr>
        <w:t>Учебный предмет «Физическая культура» изучается согласно Приказа</w:t>
      </w:r>
    </w:p>
    <w:p w:rsidR="00825567" w:rsidRPr="00E25914" w:rsidRDefault="00825567" w:rsidP="00825567">
      <w:pPr>
        <w:autoSpaceDE w:val="0"/>
        <w:autoSpaceDN w:val="0"/>
        <w:adjustRightInd w:val="0"/>
        <w:rPr>
          <w:rFonts w:eastAsia="Calibri"/>
        </w:rPr>
      </w:pPr>
      <w:r w:rsidRPr="00E25914">
        <w:rPr>
          <w:rFonts w:eastAsia="Calibri"/>
        </w:rPr>
        <w:t>Министерства образования и науки РФ от 30 августа 2010г. №889, Письма Минобрнауки</w:t>
      </w:r>
    </w:p>
    <w:p w:rsidR="00825567" w:rsidRPr="00E25914" w:rsidRDefault="00825567" w:rsidP="00825567">
      <w:pPr>
        <w:autoSpaceDE w:val="0"/>
        <w:autoSpaceDN w:val="0"/>
        <w:adjustRightInd w:val="0"/>
        <w:rPr>
          <w:rFonts w:eastAsia="Calibri"/>
        </w:rPr>
      </w:pPr>
      <w:r w:rsidRPr="00E25914">
        <w:rPr>
          <w:rFonts w:eastAsia="Calibri"/>
        </w:rPr>
        <w:t>РФ от 08.10.2010г. № ИК – 149/19 - 3 часа в неделю.</w:t>
      </w:r>
    </w:p>
    <w:p w:rsidR="00825567" w:rsidRPr="00E25914" w:rsidRDefault="00825567" w:rsidP="00825567">
      <w:pPr>
        <w:autoSpaceDE w:val="0"/>
        <w:autoSpaceDN w:val="0"/>
        <w:adjustRightInd w:val="0"/>
        <w:rPr>
          <w:rFonts w:eastAsia="Calibri"/>
        </w:rPr>
      </w:pPr>
      <w:r w:rsidRPr="00E25914">
        <w:rPr>
          <w:rFonts w:eastAsia="Calibri"/>
        </w:rPr>
        <w:t>Предметная область «Физическая культура и основы безопасности</w:t>
      </w:r>
    </w:p>
    <w:p w:rsidR="00825567" w:rsidRPr="00E25914" w:rsidRDefault="00825567" w:rsidP="00825567">
      <w:pPr>
        <w:autoSpaceDE w:val="0"/>
        <w:autoSpaceDN w:val="0"/>
        <w:adjustRightInd w:val="0"/>
        <w:rPr>
          <w:rFonts w:eastAsia="Calibri"/>
        </w:rPr>
      </w:pPr>
      <w:r w:rsidRPr="00E25914">
        <w:rPr>
          <w:rFonts w:eastAsia="Calibri"/>
        </w:rPr>
        <w:t>жизнедеятельности» представлена не только обязательным учебным предметом</w:t>
      </w:r>
    </w:p>
    <w:p w:rsidR="00825567" w:rsidRPr="00E25914" w:rsidRDefault="00825567" w:rsidP="00825567">
      <w:pPr>
        <w:autoSpaceDE w:val="0"/>
        <w:autoSpaceDN w:val="0"/>
        <w:adjustRightInd w:val="0"/>
        <w:rPr>
          <w:rFonts w:eastAsia="Calibri"/>
        </w:rPr>
      </w:pPr>
      <w:r w:rsidRPr="00E25914">
        <w:rPr>
          <w:rFonts w:eastAsia="Calibri"/>
        </w:rPr>
        <w:t>«Физическая культура», но и предметом "Основы безопасности жизнедеятельности",</w:t>
      </w:r>
    </w:p>
    <w:p w:rsidR="00825567" w:rsidRPr="00E25914" w:rsidRDefault="00825567" w:rsidP="00825567">
      <w:pPr>
        <w:autoSpaceDE w:val="0"/>
        <w:autoSpaceDN w:val="0"/>
        <w:adjustRightInd w:val="0"/>
        <w:rPr>
          <w:rFonts w:eastAsia="Calibri"/>
        </w:rPr>
      </w:pPr>
      <w:r w:rsidRPr="00E25914">
        <w:rPr>
          <w:rFonts w:eastAsia="Calibri"/>
        </w:rPr>
        <w:t>рекомендованным Министерством образования и науки РФ (Письмо министерства</w:t>
      </w:r>
    </w:p>
    <w:p w:rsidR="00825567" w:rsidRPr="00E25914" w:rsidRDefault="00825567" w:rsidP="00825567">
      <w:pPr>
        <w:autoSpaceDE w:val="0"/>
        <w:autoSpaceDN w:val="0"/>
        <w:adjustRightInd w:val="0"/>
        <w:rPr>
          <w:rFonts w:eastAsia="Calibri"/>
        </w:rPr>
      </w:pPr>
      <w:r w:rsidRPr="00E25914">
        <w:rPr>
          <w:rFonts w:eastAsia="Calibri"/>
        </w:rPr>
        <w:t>образования и науки РФ от 27 апреля 2007 г. № 03 – 898). Для изучения данного предмета</w:t>
      </w:r>
    </w:p>
    <w:p w:rsidR="00825567" w:rsidRPr="00E25914" w:rsidRDefault="00825567" w:rsidP="00825567">
      <w:pPr>
        <w:autoSpaceDE w:val="0"/>
        <w:autoSpaceDN w:val="0"/>
        <w:adjustRightInd w:val="0"/>
        <w:rPr>
          <w:rFonts w:eastAsia="Calibri"/>
        </w:rPr>
      </w:pPr>
      <w:r w:rsidRPr="00E25914">
        <w:rPr>
          <w:rFonts w:eastAsia="Calibri"/>
        </w:rPr>
        <w:t>из компонента образовательного учреждения выделен 1 час.</w:t>
      </w:r>
    </w:p>
    <w:p w:rsidR="00825567" w:rsidRPr="00E25914" w:rsidRDefault="00825567" w:rsidP="00825567">
      <w:pPr>
        <w:autoSpaceDE w:val="0"/>
        <w:autoSpaceDN w:val="0"/>
        <w:adjustRightInd w:val="0"/>
        <w:rPr>
          <w:rFonts w:eastAsia="Calibri"/>
        </w:rPr>
      </w:pPr>
      <w:r w:rsidRPr="00E25914">
        <w:rPr>
          <w:rFonts w:eastAsia="Calibri"/>
        </w:rPr>
        <w:t>Данный курс ставит своей целью:</w:t>
      </w:r>
    </w:p>
    <w:p w:rsidR="00825567" w:rsidRPr="00E25914" w:rsidRDefault="00825567" w:rsidP="00825567">
      <w:pPr>
        <w:autoSpaceDE w:val="0"/>
        <w:autoSpaceDN w:val="0"/>
        <w:adjustRightInd w:val="0"/>
        <w:rPr>
          <w:rFonts w:eastAsia="Calibri"/>
        </w:rPr>
      </w:pPr>
      <w:r w:rsidRPr="00E25914">
        <w:rPr>
          <w:rFonts w:eastAsia="Calibri"/>
        </w:rPr>
        <w:t>- формирование у школьников сознательного, ответственного отношения к вопросам</w:t>
      </w:r>
    </w:p>
    <w:p w:rsidR="00825567" w:rsidRPr="00E25914" w:rsidRDefault="00825567" w:rsidP="00825567">
      <w:pPr>
        <w:autoSpaceDE w:val="0"/>
        <w:autoSpaceDN w:val="0"/>
        <w:adjustRightInd w:val="0"/>
        <w:rPr>
          <w:rFonts w:eastAsia="Calibri"/>
        </w:rPr>
      </w:pPr>
      <w:r w:rsidRPr="00E25914">
        <w:rPr>
          <w:rFonts w:eastAsia="Calibri"/>
        </w:rPr>
        <w:t>личной и общественной безопасности, мотивов, побуждающих к соблюдению норм и</w:t>
      </w:r>
    </w:p>
    <w:p w:rsidR="00825567" w:rsidRPr="00E25914" w:rsidRDefault="00825567" w:rsidP="00825567">
      <w:pPr>
        <w:autoSpaceDE w:val="0"/>
        <w:autoSpaceDN w:val="0"/>
        <w:adjustRightInd w:val="0"/>
        <w:rPr>
          <w:rFonts w:eastAsia="Calibri"/>
        </w:rPr>
      </w:pPr>
      <w:r w:rsidRPr="00E25914">
        <w:rPr>
          <w:rFonts w:eastAsia="Calibri"/>
        </w:rPr>
        <w:t>правил безопасного поведения;</w:t>
      </w:r>
    </w:p>
    <w:p w:rsidR="00825567" w:rsidRPr="00E25914" w:rsidRDefault="00825567" w:rsidP="00825567">
      <w:pPr>
        <w:autoSpaceDE w:val="0"/>
        <w:autoSpaceDN w:val="0"/>
        <w:adjustRightInd w:val="0"/>
        <w:rPr>
          <w:rFonts w:eastAsia="Calibri"/>
        </w:rPr>
      </w:pPr>
      <w:r w:rsidRPr="00E25914">
        <w:rPr>
          <w:rFonts w:eastAsia="Calibri"/>
        </w:rPr>
        <w:t>- воспитание гражданских патриотических чувств к Родине.</w:t>
      </w:r>
    </w:p>
    <w:p w:rsidR="00825567" w:rsidRPr="00E25914" w:rsidRDefault="00825567" w:rsidP="00825567">
      <w:pPr>
        <w:autoSpaceDE w:val="0"/>
        <w:autoSpaceDN w:val="0"/>
        <w:adjustRightInd w:val="0"/>
        <w:rPr>
          <w:rFonts w:eastAsia="Calibri"/>
        </w:rPr>
      </w:pPr>
      <w:r w:rsidRPr="00E25914">
        <w:rPr>
          <w:rFonts w:eastAsia="Calibri"/>
        </w:rPr>
        <w:t>Исходя из целей и задач, за счет вариативной части учебного плана для</w:t>
      </w:r>
    </w:p>
    <w:p w:rsidR="00825567" w:rsidRPr="00E25914" w:rsidRDefault="00825567" w:rsidP="00825567">
      <w:pPr>
        <w:autoSpaceDE w:val="0"/>
        <w:autoSpaceDN w:val="0"/>
        <w:adjustRightInd w:val="0"/>
        <w:rPr>
          <w:rFonts w:eastAsia="Calibri"/>
        </w:rPr>
      </w:pPr>
      <w:r w:rsidRPr="00E25914">
        <w:rPr>
          <w:rFonts w:eastAsia="Calibri"/>
        </w:rPr>
        <w:t>удовлетворения запросов обучающихся и их родителей вводятся часы на изучение</w:t>
      </w:r>
    </w:p>
    <w:p w:rsidR="00825567" w:rsidRPr="00E25914" w:rsidRDefault="00825567" w:rsidP="00825567">
      <w:pPr>
        <w:autoSpaceDE w:val="0"/>
        <w:autoSpaceDN w:val="0"/>
        <w:adjustRightInd w:val="0"/>
        <w:rPr>
          <w:rFonts w:eastAsia="Calibri"/>
        </w:rPr>
      </w:pPr>
      <w:r w:rsidRPr="00E25914">
        <w:rPr>
          <w:rFonts w:eastAsia="Calibri"/>
        </w:rPr>
        <w:t>элективных курсов.</w:t>
      </w:r>
    </w:p>
    <w:p w:rsidR="00825567" w:rsidRPr="00E25914" w:rsidRDefault="00825567" w:rsidP="00825567">
      <w:pPr>
        <w:autoSpaceDE w:val="0"/>
        <w:autoSpaceDN w:val="0"/>
        <w:adjustRightInd w:val="0"/>
        <w:rPr>
          <w:rFonts w:eastAsia="Calibri"/>
        </w:rPr>
      </w:pPr>
      <w:r w:rsidRPr="00E25914">
        <w:rPr>
          <w:rFonts w:eastAsia="Calibri"/>
        </w:rPr>
        <w:t>С учетом возможностей школы и потребностей обучающихся в образовательный</w:t>
      </w:r>
    </w:p>
    <w:p w:rsidR="00825567" w:rsidRPr="00E25914" w:rsidRDefault="00825567" w:rsidP="00825567">
      <w:pPr>
        <w:autoSpaceDE w:val="0"/>
        <w:autoSpaceDN w:val="0"/>
        <w:adjustRightInd w:val="0"/>
        <w:rPr>
          <w:rFonts w:eastAsia="Calibri"/>
        </w:rPr>
      </w:pPr>
      <w:r w:rsidRPr="00E25914">
        <w:rPr>
          <w:rFonts w:eastAsia="Calibri"/>
        </w:rPr>
        <w:t>процесс введены элективные курсы:</w:t>
      </w:r>
    </w:p>
    <w:p w:rsidR="00825567" w:rsidRPr="00E25914" w:rsidRDefault="00825567" w:rsidP="00825567">
      <w:pPr>
        <w:autoSpaceDE w:val="0"/>
        <w:autoSpaceDN w:val="0"/>
        <w:adjustRightInd w:val="0"/>
        <w:rPr>
          <w:rFonts w:eastAsia="Calibri"/>
        </w:rPr>
      </w:pPr>
      <w:r w:rsidRPr="00E25914">
        <w:rPr>
          <w:rFonts w:eastAsia="Calibri"/>
        </w:rPr>
        <w:t>- «Правила дорожного движения» - 0,5 часа;</w:t>
      </w:r>
    </w:p>
    <w:p w:rsidR="00825567" w:rsidRPr="00E25914" w:rsidRDefault="00825567" w:rsidP="00825567">
      <w:pPr>
        <w:autoSpaceDE w:val="0"/>
        <w:autoSpaceDN w:val="0"/>
        <w:adjustRightInd w:val="0"/>
        <w:rPr>
          <w:rFonts w:eastAsia="Calibri"/>
        </w:rPr>
      </w:pPr>
      <w:r w:rsidRPr="00E25914">
        <w:rPr>
          <w:rFonts w:eastAsia="Calibri"/>
        </w:rPr>
        <w:t>- «Валеология»- 1 час.</w:t>
      </w:r>
    </w:p>
    <w:p w:rsidR="00FA0DB3" w:rsidRPr="00E25914" w:rsidRDefault="00FA0DB3" w:rsidP="00825567">
      <w:pPr>
        <w:autoSpaceDE w:val="0"/>
        <w:autoSpaceDN w:val="0"/>
        <w:adjustRightInd w:val="0"/>
        <w:rPr>
          <w:rFonts w:eastAsia="Calibri"/>
        </w:rPr>
      </w:pPr>
    </w:p>
    <w:p w:rsidR="00825567" w:rsidRPr="00E25914" w:rsidRDefault="00825567" w:rsidP="00825567">
      <w:pPr>
        <w:autoSpaceDE w:val="0"/>
        <w:autoSpaceDN w:val="0"/>
        <w:adjustRightInd w:val="0"/>
        <w:rPr>
          <w:rFonts w:eastAsia="Calibri"/>
          <w:b/>
          <w:bCs/>
        </w:rPr>
      </w:pPr>
      <w:r w:rsidRPr="00E25914">
        <w:rPr>
          <w:rFonts w:eastAsia="Calibri"/>
          <w:b/>
          <w:bCs/>
        </w:rPr>
        <w:t>Режим работы М</w:t>
      </w:r>
      <w:r w:rsidR="00FA0DB3" w:rsidRPr="00E25914">
        <w:rPr>
          <w:rFonts w:eastAsia="Calibri"/>
          <w:b/>
          <w:bCs/>
        </w:rPr>
        <w:t>А</w:t>
      </w:r>
      <w:r w:rsidRPr="00E25914">
        <w:rPr>
          <w:rFonts w:eastAsia="Calibri"/>
          <w:b/>
          <w:bCs/>
        </w:rPr>
        <w:t>ОУ «</w:t>
      </w:r>
      <w:r w:rsidR="00FA0DB3" w:rsidRPr="00E25914">
        <w:rPr>
          <w:rFonts w:eastAsia="Calibri"/>
          <w:b/>
          <w:bCs/>
        </w:rPr>
        <w:t>Боровихинская СОШ</w:t>
      </w:r>
      <w:r w:rsidRPr="00E25914">
        <w:rPr>
          <w:rFonts w:eastAsia="Calibri"/>
          <w:b/>
          <w:bCs/>
        </w:rPr>
        <w:t>»</w:t>
      </w:r>
    </w:p>
    <w:p w:rsidR="00825567" w:rsidRPr="00E25914" w:rsidRDefault="00825567" w:rsidP="00825567">
      <w:pPr>
        <w:autoSpaceDE w:val="0"/>
        <w:autoSpaceDN w:val="0"/>
        <w:adjustRightInd w:val="0"/>
        <w:rPr>
          <w:rFonts w:eastAsia="Calibri"/>
        </w:rPr>
      </w:pPr>
      <w:r w:rsidRPr="00E25914">
        <w:rPr>
          <w:rFonts w:eastAsia="Calibri"/>
        </w:rPr>
        <w:t>Продолжительность учебного года, сроки каникулярного периода, а также</w:t>
      </w:r>
    </w:p>
    <w:p w:rsidR="00825567" w:rsidRPr="00E25914" w:rsidRDefault="00825567" w:rsidP="00825567">
      <w:pPr>
        <w:autoSpaceDE w:val="0"/>
        <w:autoSpaceDN w:val="0"/>
        <w:adjustRightInd w:val="0"/>
        <w:rPr>
          <w:rFonts w:eastAsia="Calibri"/>
        </w:rPr>
      </w:pPr>
      <w:r w:rsidRPr="00E25914">
        <w:rPr>
          <w:rFonts w:eastAsia="Calibri"/>
        </w:rPr>
        <w:t>продолжительность уроков и перемен регламентируется «Годовым календарным графиком</w:t>
      </w:r>
    </w:p>
    <w:p w:rsidR="00825567" w:rsidRPr="00E25914" w:rsidRDefault="00825567" w:rsidP="00825567">
      <w:pPr>
        <w:autoSpaceDE w:val="0"/>
        <w:autoSpaceDN w:val="0"/>
        <w:adjustRightInd w:val="0"/>
        <w:rPr>
          <w:rFonts w:eastAsia="Calibri"/>
        </w:rPr>
      </w:pPr>
      <w:r w:rsidRPr="00E25914">
        <w:rPr>
          <w:rFonts w:eastAsia="Calibri"/>
        </w:rPr>
        <w:t>на 201</w:t>
      </w:r>
      <w:r w:rsidR="00FA0DB3" w:rsidRPr="00E25914">
        <w:rPr>
          <w:rFonts w:eastAsia="Calibri"/>
        </w:rPr>
        <w:t>5</w:t>
      </w:r>
      <w:r w:rsidRPr="00E25914">
        <w:rPr>
          <w:rFonts w:eastAsia="Calibri"/>
        </w:rPr>
        <w:t>-201</w:t>
      </w:r>
      <w:r w:rsidR="00FA0DB3" w:rsidRPr="00E25914">
        <w:rPr>
          <w:rFonts w:eastAsia="Calibri"/>
        </w:rPr>
        <w:t>6</w:t>
      </w:r>
      <w:r w:rsidRPr="00E25914">
        <w:rPr>
          <w:rFonts w:eastAsia="Calibri"/>
        </w:rPr>
        <w:t xml:space="preserve"> учебный год». Продолжительность учебного года для 5 классов - 3</w:t>
      </w:r>
      <w:r w:rsidR="00FA0DB3" w:rsidRPr="00E25914">
        <w:rPr>
          <w:rFonts w:eastAsia="Calibri"/>
        </w:rPr>
        <w:t>4</w:t>
      </w:r>
      <w:r w:rsidRPr="00E25914">
        <w:rPr>
          <w:rFonts w:eastAsia="Calibri"/>
        </w:rPr>
        <w:t xml:space="preserve"> недел</w:t>
      </w:r>
      <w:r w:rsidR="00FA0DB3" w:rsidRPr="00E25914">
        <w:rPr>
          <w:rFonts w:eastAsia="Calibri"/>
        </w:rPr>
        <w:t>и</w:t>
      </w:r>
      <w:r w:rsidRPr="00E25914">
        <w:rPr>
          <w:rFonts w:eastAsia="Calibri"/>
        </w:rPr>
        <w:t>,</w:t>
      </w:r>
    </w:p>
    <w:p w:rsidR="00825567" w:rsidRPr="00E25914" w:rsidRDefault="00825567" w:rsidP="00825567">
      <w:pPr>
        <w:autoSpaceDE w:val="0"/>
        <w:autoSpaceDN w:val="0"/>
        <w:adjustRightInd w:val="0"/>
        <w:rPr>
          <w:rFonts w:eastAsia="Calibri"/>
        </w:rPr>
      </w:pPr>
      <w:r w:rsidRPr="00E25914">
        <w:rPr>
          <w:rFonts w:eastAsia="Calibri"/>
        </w:rPr>
        <w:t>занятия ведутся по шестидневной учебной неделе. Продолжительность урока - 4</w:t>
      </w:r>
      <w:r w:rsidR="00FA0DB3" w:rsidRPr="00E25914">
        <w:rPr>
          <w:rFonts w:eastAsia="Calibri"/>
        </w:rPr>
        <w:t>5</w:t>
      </w:r>
      <w:r w:rsidRPr="00E25914">
        <w:rPr>
          <w:rFonts w:eastAsia="Calibri"/>
        </w:rPr>
        <w:t xml:space="preserve"> минут.</w:t>
      </w:r>
    </w:p>
    <w:p w:rsidR="00825567" w:rsidRPr="00E25914" w:rsidRDefault="00825567" w:rsidP="00825567">
      <w:pPr>
        <w:autoSpaceDE w:val="0"/>
        <w:autoSpaceDN w:val="0"/>
        <w:adjustRightInd w:val="0"/>
        <w:rPr>
          <w:rFonts w:eastAsia="Calibri"/>
        </w:rPr>
      </w:pPr>
      <w:r w:rsidRPr="00E25914">
        <w:rPr>
          <w:rFonts w:eastAsia="Calibri"/>
        </w:rPr>
        <w:t>Занятия в 5-х классах проводятся в 1смене. Начало уроков в первой смене – 8.00 часов,</w:t>
      </w:r>
    </w:p>
    <w:p w:rsidR="00825567" w:rsidRPr="00E25914" w:rsidRDefault="00825567" w:rsidP="00825567">
      <w:pPr>
        <w:autoSpaceDE w:val="0"/>
        <w:autoSpaceDN w:val="0"/>
        <w:adjustRightInd w:val="0"/>
        <w:rPr>
          <w:rFonts w:eastAsia="Calibri"/>
        </w:rPr>
      </w:pPr>
      <w:r w:rsidRPr="00E25914">
        <w:rPr>
          <w:rFonts w:eastAsia="Calibri"/>
        </w:rPr>
        <w:t>продолжительность урока составляет – 4</w:t>
      </w:r>
      <w:r w:rsidR="00FA0DB3" w:rsidRPr="00E25914">
        <w:rPr>
          <w:rFonts w:eastAsia="Calibri"/>
        </w:rPr>
        <w:t>5</w:t>
      </w:r>
      <w:r w:rsidRPr="00E25914">
        <w:rPr>
          <w:rFonts w:eastAsia="Calibri"/>
        </w:rPr>
        <w:t xml:space="preserve"> минут. Перемены между уроками составляют 10</w:t>
      </w:r>
      <w:r w:rsidR="00C619DF">
        <w:rPr>
          <w:rFonts w:eastAsia="Calibri"/>
        </w:rPr>
        <w:t xml:space="preserve"> </w:t>
      </w:r>
      <w:r w:rsidRPr="00E25914">
        <w:rPr>
          <w:rFonts w:eastAsia="Calibri"/>
        </w:rPr>
        <w:t>и 20 минут.</w:t>
      </w:r>
    </w:p>
    <w:p w:rsidR="00825567" w:rsidRPr="00E25914" w:rsidRDefault="00825567" w:rsidP="00825567">
      <w:pPr>
        <w:autoSpaceDE w:val="0"/>
        <w:autoSpaceDN w:val="0"/>
        <w:adjustRightInd w:val="0"/>
        <w:rPr>
          <w:rFonts w:eastAsia="Calibri"/>
        </w:rPr>
      </w:pPr>
      <w:r w:rsidRPr="00E25914">
        <w:rPr>
          <w:rFonts w:eastAsia="Calibri"/>
        </w:rPr>
        <w:t>При изучении таких предметов, как технология и иностранный язык</w:t>
      </w:r>
    </w:p>
    <w:p w:rsidR="00825567" w:rsidRPr="00E25914" w:rsidRDefault="00825567" w:rsidP="00825567">
      <w:pPr>
        <w:autoSpaceDE w:val="0"/>
        <w:autoSpaceDN w:val="0"/>
        <w:adjustRightInd w:val="0"/>
        <w:rPr>
          <w:rFonts w:eastAsia="Calibri"/>
        </w:rPr>
      </w:pPr>
      <w:r w:rsidRPr="00E25914">
        <w:rPr>
          <w:rFonts w:eastAsia="Calibri"/>
        </w:rPr>
        <w:t>предусматривается деление классов на группы.</w:t>
      </w:r>
    </w:p>
    <w:p w:rsidR="00825567" w:rsidRPr="00E25914" w:rsidRDefault="00825567" w:rsidP="00825567">
      <w:pPr>
        <w:autoSpaceDE w:val="0"/>
        <w:autoSpaceDN w:val="0"/>
        <w:adjustRightInd w:val="0"/>
        <w:rPr>
          <w:rFonts w:eastAsia="Calibri"/>
        </w:rPr>
      </w:pPr>
      <w:r w:rsidRPr="00E25914">
        <w:rPr>
          <w:rFonts w:eastAsia="Calibri"/>
        </w:rPr>
        <w:t>Элективные курсы проводятся не ранее чем через 45 мин после окончания основных</w:t>
      </w:r>
    </w:p>
    <w:p w:rsidR="00825567" w:rsidRPr="00E25914" w:rsidRDefault="00825567" w:rsidP="00825567">
      <w:pPr>
        <w:autoSpaceDE w:val="0"/>
        <w:autoSpaceDN w:val="0"/>
        <w:adjustRightInd w:val="0"/>
        <w:rPr>
          <w:rFonts w:eastAsia="Calibri"/>
        </w:rPr>
      </w:pPr>
      <w:r w:rsidRPr="00E25914">
        <w:rPr>
          <w:rFonts w:eastAsia="Calibri"/>
        </w:rPr>
        <w:t>учебных занятий.</w:t>
      </w:r>
    </w:p>
    <w:p w:rsidR="00825567" w:rsidRPr="00E25914" w:rsidRDefault="00825567" w:rsidP="00825567">
      <w:pPr>
        <w:autoSpaceDE w:val="0"/>
        <w:autoSpaceDN w:val="0"/>
        <w:adjustRightInd w:val="0"/>
        <w:rPr>
          <w:rFonts w:eastAsia="Calibri"/>
        </w:rPr>
      </w:pPr>
      <w:r w:rsidRPr="00E25914">
        <w:rPr>
          <w:rFonts w:eastAsia="Calibri"/>
        </w:rPr>
        <w:t>Выбор обучающимися элективных курсов, занятий внеурочной деятельности</w:t>
      </w:r>
    </w:p>
    <w:p w:rsidR="00825567" w:rsidRPr="00E25914" w:rsidRDefault="00825567" w:rsidP="00825567">
      <w:pPr>
        <w:autoSpaceDE w:val="0"/>
        <w:autoSpaceDN w:val="0"/>
        <w:adjustRightInd w:val="0"/>
        <w:rPr>
          <w:rFonts w:eastAsia="Calibri"/>
        </w:rPr>
      </w:pPr>
      <w:r w:rsidRPr="00E25914">
        <w:rPr>
          <w:rFonts w:eastAsia="Calibri"/>
        </w:rPr>
        <w:t>осуществляется добровольно, с учетом личных интересов и склонностей.</w:t>
      </w:r>
    </w:p>
    <w:p w:rsidR="00825567" w:rsidRPr="00E25914" w:rsidRDefault="00825567" w:rsidP="00825567">
      <w:pPr>
        <w:autoSpaceDE w:val="0"/>
        <w:autoSpaceDN w:val="0"/>
        <w:adjustRightInd w:val="0"/>
        <w:rPr>
          <w:rFonts w:eastAsia="Calibri"/>
        </w:rPr>
      </w:pPr>
      <w:r w:rsidRPr="00E25914">
        <w:rPr>
          <w:rFonts w:eastAsia="Calibri"/>
        </w:rPr>
        <w:t>В связи с отсутствием критериев оценки, элективные курсы не подлежат оцениванию.</w:t>
      </w:r>
    </w:p>
    <w:p w:rsidR="00825567" w:rsidRPr="00E25914" w:rsidRDefault="00825567" w:rsidP="00825567">
      <w:pPr>
        <w:autoSpaceDE w:val="0"/>
        <w:autoSpaceDN w:val="0"/>
        <w:adjustRightInd w:val="0"/>
        <w:rPr>
          <w:rFonts w:eastAsia="Calibri"/>
        </w:rPr>
      </w:pPr>
      <w:r w:rsidRPr="00E25914">
        <w:rPr>
          <w:rFonts w:eastAsia="Calibri"/>
        </w:rPr>
        <w:t>Реализация данного учебного плана подкрепляется соответствующей кадровой</w:t>
      </w:r>
    </w:p>
    <w:p w:rsidR="00825567" w:rsidRPr="00E25914" w:rsidRDefault="00825567" w:rsidP="00825567">
      <w:pPr>
        <w:autoSpaceDE w:val="0"/>
        <w:autoSpaceDN w:val="0"/>
        <w:adjustRightInd w:val="0"/>
        <w:rPr>
          <w:rFonts w:eastAsia="Calibri"/>
        </w:rPr>
      </w:pPr>
      <w:r w:rsidRPr="00E25914">
        <w:rPr>
          <w:rFonts w:eastAsia="Calibri"/>
        </w:rPr>
        <w:lastRenderedPageBreak/>
        <w:t>подготовкой преподавательского состава и материально-технической оснащенностью.</w:t>
      </w:r>
    </w:p>
    <w:p w:rsidR="00825567" w:rsidRPr="00E25914" w:rsidRDefault="00825567" w:rsidP="00825567">
      <w:pPr>
        <w:autoSpaceDE w:val="0"/>
        <w:autoSpaceDN w:val="0"/>
        <w:adjustRightInd w:val="0"/>
        <w:rPr>
          <w:rFonts w:eastAsia="Calibri"/>
        </w:rPr>
      </w:pPr>
      <w:r w:rsidRPr="00E25914">
        <w:rPr>
          <w:rFonts w:eastAsia="Calibri"/>
        </w:rPr>
        <w:t>Реализация данного учебного плана предоставляет возможность получения стандарта</w:t>
      </w:r>
    </w:p>
    <w:p w:rsidR="00825567" w:rsidRPr="00E25914" w:rsidRDefault="00825567" w:rsidP="00825567">
      <w:pPr>
        <w:autoSpaceDE w:val="0"/>
        <w:autoSpaceDN w:val="0"/>
        <w:adjustRightInd w:val="0"/>
        <w:rPr>
          <w:rFonts w:eastAsia="Calibri"/>
        </w:rPr>
      </w:pPr>
      <w:r w:rsidRPr="00E25914">
        <w:rPr>
          <w:rFonts w:eastAsia="Calibri"/>
        </w:rPr>
        <w:t>всеми учащимися, позволяет достигнуть целей образовательной программы школы,</w:t>
      </w:r>
    </w:p>
    <w:p w:rsidR="00825567" w:rsidRPr="00E25914" w:rsidRDefault="00825567" w:rsidP="00825567">
      <w:pPr>
        <w:autoSpaceDE w:val="0"/>
        <w:autoSpaceDN w:val="0"/>
        <w:adjustRightInd w:val="0"/>
        <w:rPr>
          <w:rFonts w:eastAsia="Calibri"/>
        </w:rPr>
      </w:pPr>
      <w:r w:rsidRPr="00E25914">
        <w:rPr>
          <w:rFonts w:eastAsia="Calibri"/>
        </w:rPr>
        <w:t>удовлетворить социальный заказ родителей, образовательные запросы и познавательные</w:t>
      </w:r>
    </w:p>
    <w:p w:rsidR="001E01CC" w:rsidRPr="00E25914" w:rsidRDefault="00825567" w:rsidP="00FA0DB3">
      <w:pPr>
        <w:pStyle w:val="a7"/>
        <w:shd w:val="clear" w:color="auto" w:fill="auto"/>
        <w:tabs>
          <w:tab w:val="left" w:pos="721"/>
        </w:tabs>
        <w:spacing w:after="0" w:line="360" w:lineRule="auto"/>
        <w:jc w:val="both"/>
        <w:rPr>
          <w:rFonts w:ascii="Times New Roman" w:hAnsi="Times New Roman"/>
          <w:sz w:val="24"/>
          <w:szCs w:val="24"/>
        </w:rPr>
      </w:pPr>
      <w:r w:rsidRPr="00E25914">
        <w:rPr>
          <w:rFonts w:ascii="Times New Roman" w:hAnsi="Times New Roman"/>
          <w:sz w:val="24"/>
          <w:szCs w:val="24"/>
        </w:rPr>
        <w:t>интересы учащихся</w:t>
      </w:r>
      <w:r w:rsidR="00FA0DB3" w:rsidRPr="00E25914">
        <w:rPr>
          <w:rFonts w:ascii="Times New Roman" w:hAnsi="Times New Roman"/>
          <w:sz w:val="24"/>
          <w:szCs w:val="24"/>
        </w:rPr>
        <w:t>.</w:t>
      </w:r>
    </w:p>
    <w:p w:rsidR="00C146F3" w:rsidRPr="00E25914" w:rsidRDefault="00C146F3" w:rsidP="00C146F3">
      <w:pPr>
        <w:pStyle w:val="Standard"/>
        <w:shd w:val="clear" w:color="auto" w:fill="FFFFFF"/>
        <w:jc w:val="center"/>
        <w:rPr>
          <w:rFonts w:ascii="Times New Roman" w:hAnsi="Times New Roman" w:cs="Times New Roman"/>
          <w:b/>
        </w:rPr>
      </w:pPr>
      <w:r w:rsidRPr="00E25914">
        <w:rPr>
          <w:rFonts w:ascii="Times New Roman" w:hAnsi="Times New Roman" w:cs="Times New Roman"/>
          <w:b/>
        </w:rPr>
        <w:t>Учебный план</w:t>
      </w:r>
    </w:p>
    <w:p w:rsidR="00C146F3" w:rsidRPr="00E25914" w:rsidRDefault="00C146F3" w:rsidP="00C146F3">
      <w:pPr>
        <w:pStyle w:val="Standard"/>
        <w:jc w:val="center"/>
        <w:rPr>
          <w:rFonts w:ascii="Times New Roman" w:hAnsi="Times New Roman" w:cs="Times New Roman"/>
          <w:b/>
        </w:rPr>
      </w:pPr>
      <w:r w:rsidRPr="00E25914">
        <w:rPr>
          <w:rFonts w:ascii="Times New Roman" w:hAnsi="Times New Roman" w:cs="Times New Roman"/>
          <w:b/>
        </w:rPr>
        <w:t>МАОУ  «Боровихинская  средняя  общеобразовательная школа»</w:t>
      </w:r>
    </w:p>
    <w:p w:rsidR="00C146F3" w:rsidRPr="00E25914" w:rsidRDefault="00C146F3" w:rsidP="00C146F3">
      <w:pPr>
        <w:pStyle w:val="Standard"/>
        <w:jc w:val="center"/>
        <w:rPr>
          <w:rFonts w:ascii="Times New Roman" w:hAnsi="Times New Roman" w:cs="Times New Roman"/>
          <w:b/>
        </w:rPr>
      </w:pPr>
      <w:r w:rsidRPr="00E25914">
        <w:rPr>
          <w:rFonts w:ascii="Times New Roman" w:hAnsi="Times New Roman" w:cs="Times New Roman"/>
          <w:b/>
        </w:rPr>
        <w:t>Первомайского  района   на 2015-2016 учебный  год</w:t>
      </w:r>
    </w:p>
    <w:p w:rsidR="00C146F3" w:rsidRPr="00E25914" w:rsidRDefault="00C146F3" w:rsidP="00C146F3">
      <w:pPr>
        <w:pStyle w:val="Standard"/>
        <w:jc w:val="center"/>
        <w:rPr>
          <w:rFonts w:ascii="Times New Roman" w:hAnsi="Times New Roman" w:cs="Times New Roman"/>
          <w:b/>
        </w:rPr>
      </w:pPr>
      <w:r w:rsidRPr="00E25914">
        <w:rPr>
          <w:rFonts w:ascii="Times New Roman" w:hAnsi="Times New Roman" w:cs="Times New Roman"/>
          <w:b/>
        </w:rPr>
        <w:t>ОСНОВНОГО ОБЩЕГО ОБРАЗОВАНИЯ- ФГОС</w:t>
      </w:r>
    </w:p>
    <w:p w:rsidR="00C146F3" w:rsidRPr="00E25914" w:rsidRDefault="00C146F3" w:rsidP="00C146F3">
      <w:pPr>
        <w:pStyle w:val="Standard"/>
        <w:jc w:val="center"/>
        <w:rPr>
          <w:rFonts w:ascii="Times New Roman" w:hAnsi="Times New Roman" w:cs="Times New Roman"/>
          <w:b/>
        </w:rPr>
      </w:pPr>
    </w:p>
    <w:tbl>
      <w:tblPr>
        <w:tblW w:w="11464" w:type="dxa"/>
        <w:tblInd w:w="-12" w:type="dxa"/>
        <w:tblLayout w:type="fixed"/>
        <w:tblCellMar>
          <w:left w:w="10" w:type="dxa"/>
          <w:right w:w="10" w:type="dxa"/>
        </w:tblCellMar>
        <w:tblLook w:val="0000" w:firstRow="0" w:lastRow="0" w:firstColumn="0" w:lastColumn="0" w:noHBand="0" w:noVBand="0"/>
      </w:tblPr>
      <w:tblGrid>
        <w:gridCol w:w="2814"/>
        <w:gridCol w:w="2409"/>
        <w:gridCol w:w="1701"/>
        <w:gridCol w:w="1985"/>
        <w:gridCol w:w="2555"/>
      </w:tblGrid>
      <w:tr w:rsidR="00C146F3" w:rsidRPr="00E25914" w:rsidTr="001111D4">
        <w:trPr>
          <w:cantSplit/>
          <w:trHeight w:hRule="exact" w:val="562"/>
        </w:trPr>
        <w:tc>
          <w:tcPr>
            <w:tcW w:w="281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b/>
                <w:bCs/>
                <w:lang w:eastAsia="ar-SA"/>
              </w:rPr>
            </w:pPr>
            <w:r w:rsidRPr="00E25914">
              <w:rPr>
                <w:b/>
                <w:bCs/>
                <w:lang w:eastAsia="ar-SA"/>
              </w:rPr>
              <w:t>Предметные</w:t>
            </w:r>
          </w:p>
          <w:p w:rsidR="00C146F3" w:rsidRPr="00E25914" w:rsidRDefault="00C146F3" w:rsidP="001111D4">
            <w:pPr>
              <w:rPr>
                <w:b/>
                <w:lang w:eastAsia="ar-SA"/>
              </w:rPr>
            </w:pPr>
            <w:r w:rsidRPr="00E25914">
              <w:rPr>
                <w:b/>
                <w:lang w:eastAsia="ar-SA"/>
              </w:rPr>
              <w:t>области</w:t>
            </w:r>
          </w:p>
        </w:tc>
        <w:tc>
          <w:tcPr>
            <w:tcW w:w="240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both"/>
              <w:rPr>
                <w:b/>
                <w:bCs/>
                <w:lang w:eastAsia="ar-SA"/>
              </w:rPr>
            </w:pPr>
            <w:r w:rsidRPr="00E25914">
              <w:rPr>
                <w:b/>
                <w:bCs/>
                <w:lang w:eastAsia="ar-SA"/>
              </w:rPr>
              <w:t>Учебные</w:t>
            </w:r>
          </w:p>
          <w:p w:rsidR="00C146F3" w:rsidRPr="00E25914" w:rsidRDefault="00C146F3" w:rsidP="001111D4">
            <w:pPr>
              <w:rPr>
                <w:b/>
                <w:lang w:eastAsia="ar-SA"/>
              </w:rPr>
            </w:pPr>
            <w:r w:rsidRPr="00E25914">
              <w:rPr>
                <w:b/>
                <w:lang w:eastAsia="ar-SA"/>
              </w:rPr>
              <w:t>предметы</w:t>
            </w:r>
          </w:p>
          <w:p w:rsidR="00C146F3" w:rsidRPr="00E25914" w:rsidRDefault="00C146F3" w:rsidP="001111D4">
            <w:pPr>
              <w:tabs>
                <w:tab w:val="left" w:pos="619"/>
              </w:tabs>
              <w:jc w:val="right"/>
              <w:rPr>
                <w:b/>
                <w:bCs/>
                <w:lang w:eastAsia="ar-SA"/>
              </w:rPr>
            </w:pPr>
            <w:r w:rsidRPr="00E25914">
              <w:rPr>
                <w:b/>
                <w:bCs/>
                <w:lang w:eastAsia="ar-SA"/>
              </w:rPr>
              <w:t>Классы</w:t>
            </w:r>
          </w:p>
        </w:tc>
        <w:tc>
          <w:tcPr>
            <w:tcW w:w="3686" w:type="dxa"/>
            <w:gridSpan w:val="2"/>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146F3" w:rsidRPr="00E25914" w:rsidRDefault="00C146F3" w:rsidP="001111D4">
            <w:pPr>
              <w:tabs>
                <w:tab w:val="left" w:pos="619"/>
              </w:tabs>
              <w:snapToGrid w:val="0"/>
              <w:rPr>
                <w:b/>
                <w:bCs/>
                <w:lang w:eastAsia="ar-SA"/>
              </w:rPr>
            </w:pPr>
            <w:r w:rsidRPr="00E25914">
              <w:rPr>
                <w:b/>
                <w:bCs/>
                <w:lang w:eastAsia="ar-SA"/>
              </w:rPr>
              <w:t>Количество часов</w:t>
            </w:r>
          </w:p>
          <w:p w:rsidR="00C146F3" w:rsidRPr="00E25914" w:rsidRDefault="00C146F3" w:rsidP="001111D4">
            <w:pPr>
              <w:rPr>
                <w:b/>
                <w:lang w:eastAsia="ar-SA"/>
              </w:rPr>
            </w:pPr>
            <w:r w:rsidRPr="00E25914">
              <w:rPr>
                <w:b/>
                <w:lang w:eastAsia="ar-SA"/>
              </w:rPr>
              <w:t>в неделю</w:t>
            </w: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both"/>
              <w:rPr>
                <w:b/>
                <w:bCs/>
                <w:lang w:eastAsia="ar-SA"/>
              </w:rPr>
            </w:pPr>
          </w:p>
          <w:p w:rsidR="00C146F3" w:rsidRPr="00E25914" w:rsidRDefault="00C146F3" w:rsidP="001111D4">
            <w:pPr>
              <w:tabs>
                <w:tab w:val="left" w:pos="619"/>
              </w:tabs>
              <w:rPr>
                <w:b/>
                <w:bCs/>
                <w:lang w:eastAsia="ar-SA"/>
              </w:rPr>
            </w:pPr>
            <w:r w:rsidRPr="00E25914">
              <w:rPr>
                <w:b/>
                <w:bCs/>
                <w:lang w:eastAsia="ar-SA"/>
              </w:rPr>
              <w:t>Всего</w:t>
            </w:r>
          </w:p>
        </w:tc>
      </w:tr>
      <w:tr w:rsidR="00C146F3" w:rsidRPr="00E25914" w:rsidTr="001111D4">
        <w:trPr>
          <w:cantSplit/>
          <w:trHeight w:hRule="exact" w:val="286"/>
        </w:trPr>
        <w:tc>
          <w:tcPr>
            <w:tcW w:w="281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snapToGrid w:val="0"/>
              <w:rPr>
                <w:b/>
                <w:bCs/>
                <w:lang w:eastAsia="ar-SA"/>
              </w:rPr>
            </w:pPr>
          </w:p>
        </w:tc>
        <w:tc>
          <w:tcPr>
            <w:tcW w:w="240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snapToGrid w:val="0"/>
              <w:rPr>
                <w:b/>
                <w:bCs/>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b/>
              </w:rPr>
            </w:pPr>
            <w:r w:rsidRPr="00E25914">
              <w:rPr>
                <w:b/>
              </w:rPr>
              <w:t>5А</w:t>
            </w: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b/>
              </w:rPr>
            </w:pPr>
            <w:r w:rsidRPr="00E25914">
              <w:rPr>
                <w:b/>
              </w:rPr>
              <w:t>5Б</w:t>
            </w: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b/>
                <w:bCs/>
                <w:lang w:val="en-US" w:eastAsia="ar-SA"/>
              </w:rPr>
            </w:pPr>
          </w:p>
        </w:tc>
      </w:tr>
      <w:tr w:rsidR="00C146F3" w:rsidRPr="00E25914" w:rsidTr="001111D4">
        <w:tc>
          <w:tcPr>
            <w:tcW w:w="281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p>
        </w:tc>
        <w:tc>
          <w:tcPr>
            <w:tcW w:w="240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i/>
                <w:iCs/>
                <w:lang w:eastAsia="ar-SA"/>
              </w:rPr>
            </w:pPr>
            <w:r w:rsidRPr="00E25914">
              <w:rPr>
                <w:i/>
                <w:iCs/>
                <w:lang w:eastAsia="ar-SA"/>
              </w:rPr>
              <w:t>Обязательная</w:t>
            </w:r>
            <w:r w:rsidRPr="00E25914">
              <w:rPr>
                <w:i/>
                <w:iCs/>
                <w:lang w:eastAsia="ar-SA"/>
              </w:rPr>
              <w:br/>
              <w:t>часть</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both"/>
              <w:rPr>
                <w:lang w:eastAsia="ar-SA"/>
              </w:rPr>
            </w:pP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both"/>
              <w:rPr>
                <w:lang w:eastAsia="ar-SA"/>
              </w:rPr>
            </w:pP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both"/>
              <w:rPr>
                <w:lang w:eastAsia="ar-SA"/>
              </w:rPr>
            </w:pPr>
          </w:p>
        </w:tc>
      </w:tr>
      <w:tr w:rsidR="00C146F3" w:rsidRPr="00E25914" w:rsidTr="001111D4">
        <w:trPr>
          <w:cantSplit/>
          <w:trHeight w:hRule="exact" w:val="286"/>
        </w:trPr>
        <w:tc>
          <w:tcPr>
            <w:tcW w:w="281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Филология</w:t>
            </w:r>
          </w:p>
        </w:tc>
        <w:tc>
          <w:tcPr>
            <w:tcW w:w="240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Русский язык</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6</w:t>
            </w: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6</w:t>
            </w: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12</w:t>
            </w:r>
          </w:p>
        </w:tc>
      </w:tr>
      <w:tr w:rsidR="00C146F3" w:rsidRPr="00E25914" w:rsidTr="001111D4">
        <w:trPr>
          <w:cantSplit/>
          <w:trHeight w:hRule="exact" w:val="566"/>
        </w:trPr>
        <w:tc>
          <w:tcPr>
            <w:tcW w:w="281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snapToGrid w:val="0"/>
              <w:rPr>
                <w:b/>
                <w:lang w:eastAsia="ar-SA"/>
              </w:rPr>
            </w:pPr>
          </w:p>
        </w:tc>
        <w:tc>
          <w:tcPr>
            <w:tcW w:w="240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Литература</w:t>
            </w:r>
          </w:p>
          <w:p w:rsidR="00C146F3" w:rsidRPr="00E25914" w:rsidRDefault="00C146F3" w:rsidP="001111D4">
            <w:pPr>
              <w:tabs>
                <w:tab w:val="left" w:pos="619"/>
              </w:tabs>
              <w:snapToGrid w:val="0"/>
              <w:rPr>
                <w:lang w:eastAsia="ar-SA"/>
              </w:rPr>
            </w:pPr>
            <w:r w:rsidRPr="00E25914">
              <w:rPr>
                <w:lang w:eastAsia="ar-SA"/>
              </w:rPr>
              <w:t xml:space="preserve"> </w:t>
            </w:r>
          </w:p>
          <w:p w:rsidR="00C146F3" w:rsidRPr="00E25914" w:rsidRDefault="00C146F3" w:rsidP="001111D4">
            <w:pPr>
              <w:tabs>
                <w:tab w:val="left" w:pos="619"/>
              </w:tabs>
              <w:snapToGrid w:val="0"/>
              <w:rPr>
                <w:lang w:eastAsia="ar-SA"/>
              </w:rPr>
            </w:pPr>
          </w:p>
          <w:p w:rsidR="00C146F3" w:rsidRPr="00E25914" w:rsidRDefault="00C146F3" w:rsidP="001111D4">
            <w:pPr>
              <w:tabs>
                <w:tab w:val="left" w:pos="619"/>
              </w:tabs>
              <w:snapToGrid w:val="0"/>
              <w:rPr>
                <w:lang w:eastAsia="ar-SA"/>
              </w:rPr>
            </w:pPr>
          </w:p>
          <w:p w:rsidR="00C146F3" w:rsidRPr="00E25914" w:rsidRDefault="00C146F3" w:rsidP="001111D4">
            <w:pPr>
              <w:tabs>
                <w:tab w:val="left" w:pos="619"/>
              </w:tabs>
              <w:snapToGrid w:val="0"/>
              <w:rPr>
                <w:lang w:eastAsia="ar-SA"/>
              </w:rPr>
            </w:pPr>
            <w:r w:rsidRPr="00E25914">
              <w:rPr>
                <w:lang w:eastAsia="ar-SA"/>
              </w:rPr>
              <w:t>чтение</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3</w:t>
            </w: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3</w:t>
            </w: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6</w:t>
            </w:r>
          </w:p>
        </w:tc>
      </w:tr>
      <w:tr w:rsidR="00C146F3" w:rsidRPr="00E25914" w:rsidTr="001111D4">
        <w:trPr>
          <w:cantSplit/>
        </w:trPr>
        <w:tc>
          <w:tcPr>
            <w:tcW w:w="281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snapToGrid w:val="0"/>
              <w:rPr>
                <w:lang w:eastAsia="ar-SA"/>
              </w:rPr>
            </w:pPr>
          </w:p>
        </w:tc>
        <w:tc>
          <w:tcPr>
            <w:tcW w:w="240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Иностранный язык</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3</w:t>
            </w: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3</w:t>
            </w: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6</w:t>
            </w:r>
          </w:p>
        </w:tc>
      </w:tr>
      <w:tr w:rsidR="00C146F3" w:rsidRPr="00E25914" w:rsidTr="001111D4">
        <w:tc>
          <w:tcPr>
            <w:tcW w:w="281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 xml:space="preserve">Математика </w:t>
            </w:r>
            <w:r w:rsidRPr="00E25914">
              <w:rPr>
                <w:lang w:eastAsia="ar-SA"/>
              </w:rPr>
              <w:br/>
              <w:t>и информатика</w:t>
            </w:r>
          </w:p>
        </w:tc>
        <w:tc>
          <w:tcPr>
            <w:tcW w:w="240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Математика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6</w:t>
            </w: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6</w:t>
            </w: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12</w:t>
            </w:r>
          </w:p>
        </w:tc>
      </w:tr>
      <w:tr w:rsidR="00C146F3" w:rsidRPr="00E25914" w:rsidTr="001111D4">
        <w:tc>
          <w:tcPr>
            <w:tcW w:w="2814" w:type="dxa"/>
            <w:vMerge w:val="restart"/>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 xml:space="preserve">Общественно </w:t>
            </w:r>
          </w:p>
          <w:p w:rsidR="00C146F3" w:rsidRPr="00E25914" w:rsidRDefault="00C146F3" w:rsidP="001111D4">
            <w:pPr>
              <w:tabs>
                <w:tab w:val="left" w:pos="619"/>
              </w:tabs>
              <w:snapToGrid w:val="0"/>
              <w:rPr>
                <w:lang w:eastAsia="ar-SA"/>
              </w:rPr>
            </w:pPr>
            <w:r w:rsidRPr="00E25914">
              <w:rPr>
                <w:lang w:eastAsia="ar-SA"/>
              </w:rPr>
              <w:t>Научные предметы</w:t>
            </w:r>
          </w:p>
        </w:tc>
        <w:tc>
          <w:tcPr>
            <w:tcW w:w="240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История</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2</w:t>
            </w: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2</w:t>
            </w: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4</w:t>
            </w:r>
          </w:p>
        </w:tc>
      </w:tr>
      <w:tr w:rsidR="00C146F3" w:rsidRPr="00E25914" w:rsidTr="001111D4">
        <w:tc>
          <w:tcPr>
            <w:tcW w:w="2814" w:type="dxa"/>
            <w:vMerge/>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p>
        </w:tc>
        <w:tc>
          <w:tcPr>
            <w:tcW w:w="240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Обществознание</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1</w:t>
            </w: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1</w:t>
            </w: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2</w:t>
            </w:r>
          </w:p>
        </w:tc>
      </w:tr>
      <w:tr w:rsidR="00C146F3" w:rsidRPr="00E25914" w:rsidTr="001111D4">
        <w:tc>
          <w:tcPr>
            <w:tcW w:w="2814" w:type="dxa"/>
            <w:vMerge/>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p>
        </w:tc>
        <w:tc>
          <w:tcPr>
            <w:tcW w:w="240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География</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1</w:t>
            </w: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1</w:t>
            </w: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2</w:t>
            </w:r>
          </w:p>
        </w:tc>
      </w:tr>
      <w:tr w:rsidR="00C146F3" w:rsidRPr="00E25914" w:rsidTr="001111D4">
        <w:tc>
          <w:tcPr>
            <w:tcW w:w="2814"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Основы духовно-нравственной культуры и светской этики</w:t>
            </w:r>
          </w:p>
        </w:tc>
        <w:tc>
          <w:tcPr>
            <w:tcW w:w="2409"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Основы светской этики</w:t>
            </w:r>
          </w:p>
        </w:tc>
        <w:tc>
          <w:tcPr>
            <w:tcW w:w="170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0,5</w:t>
            </w:r>
          </w:p>
        </w:tc>
        <w:tc>
          <w:tcPr>
            <w:tcW w:w="1985"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0,5</w:t>
            </w:r>
          </w:p>
        </w:tc>
        <w:tc>
          <w:tcPr>
            <w:tcW w:w="25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1</w:t>
            </w:r>
          </w:p>
        </w:tc>
      </w:tr>
      <w:tr w:rsidR="00C146F3" w:rsidRPr="00E25914" w:rsidTr="001111D4">
        <w:tc>
          <w:tcPr>
            <w:tcW w:w="2814"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Естественнонаучные предметы</w:t>
            </w:r>
          </w:p>
        </w:tc>
        <w:tc>
          <w:tcPr>
            <w:tcW w:w="2409"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Биология</w:t>
            </w:r>
          </w:p>
        </w:tc>
        <w:tc>
          <w:tcPr>
            <w:tcW w:w="170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1</w:t>
            </w:r>
          </w:p>
        </w:tc>
        <w:tc>
          <w:tcPr>
            <w:tcW w:w="1985"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1</w:t>
            </w:r>
          </w:p>
        </w:tc>
        <w:tc>
          <w:tcPr>
            <w:tcW w:w="25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2</w:t>
            </w:r>
          </w:p>
        </w:tc>
      </w:tr>
      <w:tr w:rsidR="00C146F3" w:rsidRPr="00E25914" w:rsidTr="001111D4">
        <w:trPr>
          <w:cantSplit/>
          <w:trHeight w:hRule="exact" w:val="286"/>
        </w:trPr>
        <w:tc>
          <w:tcPr>
            <w:tcW w:w="2814" w:type="dxa"/>
            <w:vMerge w:val="restart"/>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Искусство</w:t>
            </w:r>
          </w:p>
        </w:tc>
        <w:tc>
          <w:tcPr>
            <w:tcW w:w="240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Музыка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1</w:t>
            </w: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1</w:t>
            </w: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2</w:t>
            </w:r>
          </w:p>
        </w:tc>
      </w:tr>
      <w:tr w:rsidR="00C146F3" w:rsidRPr="00E25914" w:rsidTr="001111D4">
        <w:trPr>
          <w:cantSplit/>
        </w:trPr>
        <w:tc>
          <w:tcPr>
            <w:tcW w:w="2814" w:type="dxa"/>
            <w:vMerge/>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snapToGrid w:val="0"/>
              <w:rPr>
                <w:lang w:eastAsia="ar-SA"/>
              </w:rPr>
            </w:pPr>
          </w:p>
        </w:tc>
        <w:tc>
          <w:tcPr>
            <w:tcW w:w="240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Изобразительное</w:t>
            </w:r>
            <w:r w:rsidRPr="00E25914">
              <w:rPr>
                <w:lang w:eastAsia="ar-SA"/>
              </w:rPr>
              <w:br/>
              <w:t>искусство</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1</w:t>
            </w: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1</w:t>
            </w: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2</w:t>
            </w:r>
          </w:p>
        </w:tc>
      </w:tr>
      <w:tr w:rsidR="00C146F3" w:rsidRPr="00E25914" w:rsidTr="001111D4">
        <w:trPr>
          <w:trHeight w:val="498"/>
        </w:trPr>
        <w:tc>
          <w:tcPr>
            <w:tcW w:w="281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Технология</w:t>
            </w:r>
          </w:p>
        </w:tc>
        <w:tc>
          <w:tcPr>
            <w:tcW w:w="240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Технология</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2</w:t>
            </w: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2</w:t>
            </w: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4</w:t>
            </w:r>
          </w:p>
        </w:tc>
      </w:tr>
      <w:tr w:rsidR="00C146F3" w:rsidRPr="00E25914" w:rsidTr="001111D4">
        <w:tc>
          <w:tcPr>
            <w:tcW w:w="281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Физическая культура и основы безопасности жизнедеятельности</w:t>
            </w:r>
          </w:p>
        </w:tc>
        <w:tc>
          <w:tcPr>
            <w:tcW w:w="240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rPr>
                <w:lang w:eastAsia="ar-SA"/>
              </w:rPr>
            </w:pPr>
            <w:r w:rsidRPr="00E25914">
              <w:rPr>
                <w:lang w:eastAsia="ar-SA"/>
              </w:rPr>
              <w:t xml:space="preserve">Физическая </w:t>
            </w:r>
            <w:r w:rsidRPr="00E25914">
              <w:rPr>
                <w:lang w:eastAsia="ar-SA"/>
              </w:rPr>
              <w:br/>
              <w:t>культура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3</w:t>
            </w: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3</w:t>
            </w: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6</w:t>
            </w:r>
          </w:p>
        </w:tc>
      </w:tr>
      <w:tr w:rsidR="00C146F3" w:rsidRPr="00E25914" w:rsidTr="001111D4">
        <w:tc>
          <w:tcPr>
            <w:tcW w:w="5223" w:type="dxa"/>
            <w:gridSpan w:val="2"/>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both"/>
              <w:rPr>
                <w:b/>
                <w:bCs/>
                <w:lang w:eastAsia="ar-SA"/>
              </w:rPr>
            </w:pPr>
            <w:r w:rsidRPr="00E25914">
              <w:rPr>
                <w:b/>
                <w:bCs/>
                <w:lang w:eastAsia="ar-SA"/>
              </w:rPr>
              <w:t>Итого</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30,5</w:t>
            </w: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30,5</w:t>
            </w: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146F3" w:rsidRPr="00E25914" w:rsidRDefault="00C146F3" w:rsidP="001111D4">
            <w:pPr>
              <w:tabs>
                <w:tab w:val="left" w:pos="619"/>
              </w:tabs>
              <w:snapToGrid w:val="0"/>
              <w:jc w:val="center"/>
              <w:rPr>
                <w:lang w:eastAsia="ar-SA"/>
              </w:rPr>
            </w:pPr>
            <w:r w:rsidRPr="00E25914">
              <w:rPr>
                <w:lang w:eastAsia="ar-SA"/>
              </w:rPr>
              <w:t>61</w:t>
            </w:r>
          </w:p>
        </w:tc>
      </w:tr>
      <w:tr w:rsidR="00C146F3" w:rsidRPr="00E25914" w:rsidTr="001111D4">
        <w:tc>
          <w:tcPr>
            <w:tcW w:w="5223" w:type="dxa"/>
            <w:gridSpan w:val="2"/>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rPr>
                <w:rFonts w:eastAsia="Arial"/>
              </w:rPr>
            </w:pPr>
            <w:r w:rsidRPr="00E25914">
              <w:rPr>
                <w:rFonts w:eastAsia="Arial"/>
              </w:rPr>
              <w:t xml:space="preserve">Часть, формируемая участниками образовательного процесса  (6-  дневная неделя)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rPr>
                <w:rFonts w:eastAsia="Arial"/>
              </w:rPr>
            </w:pP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rPr>
                <w:rFonts w:eastAsia="Arial"/>
              </w:rPr>
            </w:pP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jc w:val="center"/>
              <w:rPr>
                <w:rFonts w:eastAsia="Arial"/>
              </w:rPr>
            </w:pPr>
          </w:p>
        </w:tc>
      </w:tr>
      <w:tr w:rsidR="00C146F3" w:rsidRPr="00E25914" w:rsidTr="001111D4">
        <w:tc>
          <w:tcPr>
            <w:tcW w:w="5223" w:type="dxa"/>
            <w:gridSpan w:val="2"/>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rPr>
                <w:rFonts w:eastAsia="Arial"/>
              </w:rPr>
            </w:pPr>
            <w:r w:rsidRPr="00E25914">
              <w:rPr>
                <w:rFonts w:eastAsia="Arial"/>
              </w:rPr>
              <w:t>Валеология</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jc w:val="center"/>
              <w:rPr>
                <w:rFonts w:eastAsia="Arial"/>
              </w:rPr>
            </w:pPr>
            <w:r w:rsidRPr="00E25914">
              <w:rPr>
                <w:rFonts w:eastAsia="Arial"/>
              </w:rPr>
              <w:t>1</w:t>
            </w: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jc w:val="center"/>
              <w:rPr>
                <w:rFonts w:eastAsia="Arial"/>
              </w:rPr>
            </w:pPr>
            <w:r w:rsidRPr="00E25914">
              <w:rPr>
                <w:rFonts w:eastAsia="Arial"/>
              </w:rPr>
              <w:t>1</w:t>
            </w: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jc w:val="center"/>
              <w:rPr>
                <w:rFonts w:eastAsia="Arial"/>
              </w:rPr>
            </w:pPr>
            <w:r w:rsidRPr="00E25914">
              <w:rPr>
                <w:rFonts w:eastAsia="Arial"/>
              </w:rPr>
              <w:t>2</w:t>
            </w:r>
          </w:p>
        </w:tc>
      </w:tr>
      <w:tr w:rsidR="00C146F3" w:rsidRPr="00E25914" w:rsidTr="001111D4">
        <w:tc>
          <w:tcPr>
            <w:tcW w:w="5223" w:type="dxa"/>
            <w:gridSpan w:val="2"/>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rPr>
                <w:rFonts w:eastAsia="Arial"/>
              </w:rPr>
            </w:pPr>
            <w:r w:rsidRPr="00E25914">
              <w:rPr>
                <w:rFonts w:eastAsia="Arial"/>
              </w:rPr>
              <w:t>ПДД</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jc w:val="center"/>
              <w:rPr>
                <w:rFonts w:eastAsia="Arial"/>
              </w:rPr>
            </w:pPr>
            <w:r w:rsidRPr="00E25914">
              <w:rPr>
                <w:rFonts w:eastAsia="Arial"/>
              </w:rPr>
              <w:t>0,5</w:t>
            </w: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jc w:val="center"/>
              <w:rPr>
                <w:rFonts w:eastAsia="Arial"/>
              </w:rPr>
            </w:pPr>
            <w:r w:rsidRPr="00E25914">
              <w:rPr>
                <w:rFonts w:eastAsia="Arial"/>
              </w:rPr>
              <w:t>0,5</w:t>
            </w: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jc w:val="center"/>
              <w:rPr>
                <w:rFonts w:eastAsia="Arial"/>
              </w:rPr>
            </w:pPr>
            <w:r w:rsidRPr="00E25914">
              <w:rPr>
                <w:rFonts w:eastAsia="Arial"/>
              </w:rPr>
              <w:t>1</w:t>
            </w:r>
          </w:p>
        </w:tc>
      </w:tr>
      <w:tr w:rsidR="00C146F3" w:rsidRPr="00E25914" w:rsidTr="001111D4">
        <w:tc>
          <w:tcPr>
            <w:tcW w:w="5223" w:type="dxa"/>
            <w:gridSpan w:val="2"/>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rPr>
                <w:rFonts w:eastAsia="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rPr>
                <w:rFonts w:eastAsia="Arial"/>
              </w:rPr>
            </w:pP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rPr>
                <w:rFonts w:eastAsia="Arial"/>
              </w:rPr>
            </w:pP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rPr>
                <w:rFonts w:eastAsia="Arial"/>
              </w:rPr>
            </w:pPr>
          </w:p>
        </w:tc>
      </w:tr>
      <w:tr w:rsidR="00C146F3" w:rsidRPr="00E25914" w:rsidTr="001111D4">
        <w:tc>
          <w:tcPr>
            <w:tcW w:w="5223" w:type="dxa"/>
            <w:gridSpan w:val="2"/>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rPr>
                <w:rFonts w:eastAsia="Arial"/>
              </w:rPr>
            </w:pPr>
            <w:r w:rsidRPr="00E25914">
              <w:rPr>
                <w:rFonts w:eastAsia="Arial"/>
              </w:rPr>
              <w:t xml:space="preserve">Предельно допустимая аудиторная  </w:t>
            </w:r>
            <w:r w:rsidRPr="00E25914">
              <w:rPr>
                <w:rFonts w:eastAsia="Arial"/>
              </w:rPr>
              <w:br/>
              <w:t xml:space="preserve">учебная нагрузка при 6-дневной   учебной неделе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jc w:val="center"/>
              <w:rPr>
                <w:rFonts w:eastAsia="Arial"/>
              </w:rPr>
            </w:pPr>
            <w:r w:rsidRPr="00E25914">
              <w:rPr>
                <w:rFonts w:eastAsia="Arial"/>
              </w:rPr>
              <w:t>32</w:t>
            </w:r>
          </w:p>
        </w:tc>
        <w:tc>
          <w:tcPr>
            <w:tcW w:w="198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jc w:val="center"/>
              <w:rPr>
                <w:rFonts w:eastAsia="Arial"/>
              </w:rPr>
            </w:pPr>
            <w:r w:rsidRPr="00E25914">
              <w:rPr>
                <w:rFonts w:eastAsia="Arial"/>
              </w:rPr>
              <w:t>32</w:t>
            </w:r>
          </w:p>
        </w:tc>
        <w:tc>
          <w:tcPr>
            <w:tcW w:w="255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146F3" w:rsidRPr="00E25914" w:rsidRDefault="00C146F3" w:rsidP="001111D4">
            <w:pPr>
              <w:autoSpaceDE w:val="0"/>
              <w:snapToGrid w:val="0"/>
              <w:jc w:val="center"/>
              <w:rPr>
                <w:rFonts w:eastAsia="Arial"/>
              </w:rPr>
            </w:pPr>
            <w:r w:rsidRPr="00E25914">
              <w:rPr>
                <w:rFonts w:eastAsia="Arial"/>
              </w:rPr>
              <w:t>64</w:t>
            </w:r>
          </w:p>
        </w:tc>
      </w:tr>
    </w:tbl>
    <w:p w:rsidR="00C146F3" w:rsidRPr="00E25914" w:rsidRDefault="00C146F3" w:rsidP="00C146F3">
      <w:pPr>
        <w:pStyle w:val="Standard"/>
        <w:rPr>
          <w:rFonts w:ascii="Times New Roman" w:hAnsi="Times New Roman" w:cs="Times New Roman"/>
        </w:rPr>
      </w:pPr>
    </w:p>
    <w:p w:rsidR="00C146F3" w:rsidRPr="00E25914" w:rsidRDefault="00C146F3" w:rsidP="00C146F3">
      <w:pPr>
        <w:pStyle w:val="Standard"/>
        <w:rPr>
          <w:rFonts w:ascii="Times New Roman" w:hAnsi="Times New Roman" w:cs="Times New Roman"/>
        </w:rPr>
      </w:pPr>
      <w:r w:rsidRPr="00E25914">
        <w:rPr>
          <w:rFonts w:ascii="Times New Roman" w:hAnsi="Times New Roman" w:cs="Times New Roman"/>
        </w:rPr>
        <w:t>По предмету  «Русский язык» добавлен один час из образовательного компонента т.к. авторская программа рассчитана на 6 часов.</w:t>
      </w: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rPr>
          <w:rFonts w:ascii="Times New Roman" w:hAnsi="Times New Roman" w:cs="Times New Roman"/>
        </w:rPr>
      </w:pPr>
      <w:r w:rsidRPr="00E25914">
        <w:rPr>
          <w:rFonts w:ascii="Times New Roman" w:hAnsi="Times New Roman" w:cs="Times New Roman"/>
        </w:rPr>
        <w:t xml:space="preserve">По предмету  «Математика» добавлен один час из образовательного компонента т.к. </w:t>
      </w:r>
      <w:r w:rsidRPr="00E25914">
        <w:rPr>
          <w:rFonts w:ascii="Times New Roman" w:hAnsi="Times New Roman" w:cs="Times New Roman"/>
        </w:rPr>
        <w:lastRenderedPageBreak/>
        <w:t>авторская программа рассчитана на 6 часов.</w:t>
      </w:r>
    </w:p>
    <w:p w:rsidR="002047BD" w:rsidRPr="002047BD" w:rsidRDefault="002047BD" w:rsidP="002047BD">
      <w:pPr>
        <w:pStyle w:val="af7"/>
        <w:spacing w:line="360" w:lineRule="auto"/>
        <w:jc w:val="center"/>
        <w:rPr>
          <w:rFonts w:ascii="Times New Roman" w:hAnsi="Times New Roman" w:cs="Times New Roman"/>
          <w:b/>
          <w:color w:val="000000"/>
        </w:rPr>
      </w:pPr>
      <w:r w:rsidRPr="002047BD">
        <w:rPr>
          <w:rFonts w:ascii="Times New Roman" w:hAnsi="Times New Roman" w:cs="Times New Roman"/>
          <w:b/>
          <w:color w:val="000000"/>
        </w:rPr>
        <w:t>План внеурочной деятельности</w:t>
      </w:r>
    </w:p>
    <w:tbl>
      <w:tblPr>
        <w:tblW w:w="10545" w:type="dxa"/>
        <w:tblInd w:w="-504" w:type="dxa"/>
        <w:tblLayout w:type="fixed"/>
        <w:tblCellMar>
          <w:left w:w="10" w:type="dxa"/>
          <w:right w:w="10" w:type="dxa"/>
        </w:tblCellMar>
        <w:tblLook w:val="04A0" w:firstRow="1" w:lastRow="0" w:firstColumn="1" w:lastColumn="0" w:noHBand="0" w:noVBand="1"/>
      </w:tblPr>
      <w:tblGrid>
        <w:gridCol w:w="2340"/>
        <w:gridCol w:w="3030"/>
        <w:gridCol w:w="1755"/>
        <w:gridCol w:w="3420"/>
      </w:tblGrid>
      <w:tr w:rsidR="002047BD" w:rsidRPr="002047BD" w:rsidTr="0073515A">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r w:rsidRPr="002047BD">
              <w:rPr>
                <w:rFonts w:ascii="Times New Roman" w:hAnsi="Times New Roman" w:cs="Times New Roman"/>
                <w:color w:val="000000"/>
              </w:rPr>
              <w:t>Направление внеурочной деятельности</w:t>
            </w:r>
          </w:p>
        </w:tc>
        <w:tc>
          <w:tcPr>
            <w:tcW w:w="3030"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r w:rsidRPr="002047BD">
              <w:rPr>
                <w:rFonts w:ascii="Times New Roman" w:hAnsi="Times New Roman" w:cs="Times New Roman"/>
                <w:color w:val="000000"/>
              </w:rPr>
              <w:t>Виды внеурочной деятельности</w:t>
            </w:r>
          </w:p>
        </w:tc>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r w:rsidRPr="002047BD">
              <w:rPr>
                <w:rFonts w:ascii="Times New Roman" w:hAnsi="Times New Roman" w:cs="Times New Roman"/>
                <w:color w:val="000000"/>
              </w:rPr>
              <w:t>Кол-во часов для 5-х классов</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rPr>
            </w:pPr>
            <w:r w:rsidRPr="002047BD">
              <w:rPr>
                <w:rFonts w:ascii="Times New Roman" w:hAnsi="Times New Roman" w:cs="Times New Roman"/>
              </w:rPr>
              <w:t>Решаемые задачи</w:t>
            </w:r>
          </w:p>
        </w:tc>
      </w:tr>
      <w:tr w:rsidR="002047BD" w:rsidRPr="002047BD" w:rsidTr="0073515A">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r w:rsidRPr="002047BD">
              <w:rPr>
                <w:rFonts w:ascii="Times New Roman" w:hAnsi="Times New Roman" w:cs="Times New Roman"/>
                <w:color w:val="000000"/>
              </w:rPr>
              <w:t>духовно-нравственное</w:t>
            </w:r>
          </w:p>
          <w:p w:rsidR="002047BD" w:rsidRPr="002047BD" w:rsidRDefault="002047BD" w:rsidP="0073515A">
            <w:pPr>
              <w:pStyle w:val="af7"/>
              <w:spacing w:line="360" w:lineRule="auto"/>
              <w:rPr>
                <w:rFonts w:ascii="Times New Roman" w:hAnsi="Times New Roman" w:cs="Times New Roman"/>
                <w:color w:val="000000"/>
              </w:rPr>
            </w:pPr>
          </w:p>
        </w:tc>
        <w:tc>
          <w:tcPr>
            <w:tcW w:w="3030"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r w:rsidRPr="002047BD">
              <w:rPr>
                <w:rFonts w:ascii="Times New Roman" w:hAnsi="Times New Roman" w:cs="Times New Roman"/>
                <w:color w:val="000000"/>
              </w:rPr>
              <w:t>Программа внеурочной деятельности «Наш край» - экскурсии,  изучение истории родного края, села, школы</w:t>
            </w:r>
          </w:p>
        </w:tc>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r w:rsidRPr="002047BD">
              <w:rPr>
                <w:rFonts w:ascii="Times New Roman" w:hAnsi="Times New Roman" w:cs="Times New Roman"/>
                <w:color w:val="000000"/>
              </w:rPr>
              <w:t>2</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rPr>
            </w:pPr>
            <w:r w:rsidRPr="002047BD">
              <w:rPr>
                <w:rFonts w:ascii="Times New Roman" w:hAnsi="Times New Roman" w:cs="Times New Roman"/>
              </w:rPr>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tc>
      </w:tr>
      <w:tr w:rsidR="002047BD" w:rsidRPr="002047BD" w:rsidTr="0073515A">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r w:rsidRPr="002047BD">
              <w:rPr>
                <w:rFonts w:ascii="Times New Roman" w:hAnsi="Times New Roman" w:cs="Times New Roman"/>
                <w:color w:val="000000"/>
              </w:rPr>
              <w:t> спортивно-оздоровительное</w:t>
            </w:r>
          </w:p>
          <w:p w:rsidR="002047BD" w:rsidRPr="002047BD" w:rsidRDefault="002047BD" w:rsidP="0073515A">
            <w:pPr>
              <w:pStyle w:val="af7"/>
              <w:spacing w:line="360" w:lineRule="auto"/>
              <w:rPr>
                <w:rFonts w:ascii="Times New Roman" w:hAnsi="Times New Roman" w:cs="Times New Roman"/>
                <w:color w:val="000000"/>
              </w:rPr>
            </w:pPr>
          </w:p>
        </w:tc>
        <w:tc>
          <w:tcPr>
            <w:tcW w:w="3030"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r w:rsidRPr="002047BD">
              <w:rPr>
                <w:rFonts w:ascii="Times New Roman" w:hAnsi="Times New Roman" w:cs="Times New Roman"/>
                <w:color w:val="000000"/>
              </w:rPr>
              <w:t>Спортивная секция «Волейбол»</w:t>
            </w:r>
          </w:p>
        </w:tc>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r w:rsidRPr="002047BD">
              <w:rPr>
                <w:rFonts w:ascii="Times New Roman" w:hAnsi="Times New Roman" w:cs="Times New Roman"/>
                <w:color w:val="000000"/>
              </w:rPr>
              <w:t>2</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rPr>
            </w:pPr>
            <w:r w:rsidRPr="002047BD">
              <w:rPr>
                <w:rFonts w:ascii="Times New Roman" w:hAnsi="Times New Roman" w:cs="Times New Roman"/>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2047BD" w:rsidRPr="002047BD" w:rsidTr="0073515A">
        <w:trPr>
          <w:trHeight w:val="1015"/>
        </w:trPr>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r w:rsidRPr="002047BD">
              <w:rPr>
                <w:rFonts w:ascii="Times New Roman" w:hAnsi="Times New Roman" w:cs="Times New Roman"/>
                <w:color w:val="000000"/>
              </w:rPr>
              <w:t> общеинтеллектуальное</w:t>
            </w:r>
          </w:p>
          <w:p w:rsidR="002047BD" w:rsidRPr="002047BD" w:rsidRDefault="002047BD" w:rsidP="0073515A">
            <w:pPr>
              <w:pStyle w:val="af7"/>
              <w:spacing w:line="360" w:lineRule="auto"/>
              <w:rPr>
                <w:rFonts w:ascii="Times New Roman" w:hAnsi="Times New Roman" w:cs="Times New Roman"/>
                <w:color w:val="000000"/>
              </w:rPr>
            </w:pPr>
          </w:p>
        </w:tc>
        <w:tc>
          <w:tcPr>
            <w:tcW w:w="3030"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r w:rsidRPr="002047BD">
              <w:rPr>
                <w:rFonts w:ascii="Times New Roman" w:hAnsi="Times New Roman" w:cs="Times New Roman"/>
                <w:color w:val="000000"/>
              </w:rPr>
              <w:t>Информатика для детей «Itishniki»</w:t>
            </w:r>
          </w:p>
        </w:tc>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lang w:val="en-US"/>
              </w:rPr>
            </w:pPr>
            <w:r w:rsidRPr="002047BD">
              <w:rPr>
                <w:rFonts w:ascii="Times New Roman" w:hAnsi="Times New Roman" w:cs="Times New Roman"/>
                <w:color w:val="000000"/>
                <w:lang w:val="en-US"/>
              </w:rPr>
              <w:t>2</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rPr>
            </w:pPr>
            <w:r w:rsidRPr="002047BD">
              <w:rPr>
                <w:rFonts w:ascii="Times New Roman" w:hAnsi="Times New Roman" w:cs="Times New Roman"/>
              </w:rPr>
              <w:t>Развитие логического мышления и познавательной активности  учащихся путем применения компьютера.</w:t>
            </w:r>
          </w:p>
        </w:tc>
      </w:tr>
      <w:tr w:rsidR="002047BD" w:rsidRPr="002047BD" w:rsidTr="0073515A">
        <w:trPr>
          <w:trHeight w:val="3284"/>
        </w:trPr>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r w:rsidRPr="002047BD">
              <w:rPr>
                <w:rFonts w:ascii="Times New Roman" w:hAnsi="Times New Roman" w:cs="Times New Roman"/>
                <w:color w:val="000000"/>
              </w:rPr>
              <w:t> общекультурное</w:t>
            </w:r>
          </w:p>
          <w:p w:rsidR="002047BD" w:rsidRPr="002047BD" w:rsidRDefault="002047BD" w:rsidP="0073515A">
            <w:pPr>
              <w:pStyle w:val="af7"/>
              <w:spacing w:line="360" w:lineRule="auto"/>
              <w:rPr>
                <w:rFonts w:ascii="Times New Roman" w:hAnsi="Times New Roman" w:cs="Times New Roman"/>
                <w:color w:val="000000"/>
              </w:rPr>
            </w:pPr>
          </w:p>
        </w:tc>
        <w:tc>
          <w:tcPr>
            <w:tcW w:w="3030"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proofErr w:type="gramStart"/>
            <w:r w:rsidRPr="002047BD">
              <w:rPr>
                <w:rFonts w:ascii="Times New Roman" w:hAnsi="Times New Roman" w:cs="Times New Roman"/>
                <w:color w:val="000000"/>
              </w:rPr>
              <w:t>Изо-студия</w:t>
            </w:r>
            <w:proofErr w:type="gramEnd"/>
            <w:r w:rsidRPr="002047BD">
              <w:rPr>
                <w:rFonts w:ascii="Times New Roman" w:hAnsi="Times New Roman" w:cs="Times New Roman"/>
                <w:color w:val="000000"/>
              </w:rPr>
              <w:t xml:space="preserve"> «Синяя птица»</w:t>
            </w:r>
          </w:p>
        </w:tc>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r w:rsidRPr="002047BD">
              <w:rPr>
                <w:rFonts w:ascii="Times New Roman" w:hAnsi="Times New Roman" w:cs="Times New Roman"/>
                <w:color w:val="000000"/>
              </w:rPr>
              <w:t>2</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rPr>
            </w:pPr>
            <w:r w:rsidRPr="002047BD">
              <w:rPr>
                <w:rFonts w:ascii="Times New Roman" w:hAnsi="Times New Roman" w:cs="Times New Roman"/>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2047BD" w:rsidRPr="002047BD" w:rsidTr="0073515A">
        <w:trPr>
          <w:trHeight w:val="3284"/>
        </w:trPr>
        <w:tc>
          <w:tcPr>
            <w:tcW w:w="2340" w:type="dxa"/>
            <w:tcBorders>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r w:rsidRPr="002047BD">
              <w:rPr>
                <w:rFonts w:ascii="Times New Roman" w:hAnsi="Times New Roman" w:cs="Times New Roman"/>
                <w:color w:val="000000"/>
              </w:rPr>
              <w:lastRenderedPageBreak/>
              <w:t>социальное</w:t>
            </w:r>
          </w:p>
        </w:tc>
        <w:tc>
          <w:tcPr>
            <w:tcW w:w="3030" w:type="dxa"/>
            <w:tcBorders>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r w:rsidRPr="002047BD">
              <w:rPr>
                <w:rFonts w:ascii="Times New Roman" w:hAnsi="Times New Roman" w:cs="Times New Roman"/>
                <w:color w:val="000000"/>
              </w:rPr>
              <w:t>Программа «Юные инспекторы дорожного движения»</w:t>
            </w:r>
          </w:p>
        </w:tc>
        <w:tc>
          <w:tcPr>
            <w:tcW w:w="1755" w:type="dxa"/>
            <w:tcBorders>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lang w:val="en-US"/>
              </w:rPr>
            </w:pPr>
            <w:r w:rsidRPr="002047BD">
              <w:rPr>
                <w:rFonts w:ascii="Times New Roman" w:hAnsi="Times New Roman" w:cs="Times New Roman"/>
                <w:color w:val="000000"/>
                <w:lang w:val="en-US"/>
              </w:rPr>
              <w:t>2</w:t>
            </w:r>
          </w:p>
        </w:tc>
        <w:tc>
          <w:tcPr>
            <w:tcW w:w="342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rPr>
            </w:pPr>
            <w:r w:rsidRPr="002047BD">
              <w:rPr>
                <w:rFonts w:ascii="Times New Roman" w:hAnsi="Times New Roman" w:cs="Times New Roman"/>
              </w:rPr>
              <w:t>Обогащение запаса учащихся научными понятиями и законами, способствование формированию мировоззрения, функциональной грамотности, знакомство с различными видами человеческой деятельности, возможность раннего  выявления интересов и склонностей</w:t>
            </w:r>
          </w:p>
        </w:tc>
      </w:tr>
      <w:tr w:rsidR="002047BD" w:rsidRPr="002047BD" w:rsidTr="0073515A">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r w:rsidRPr="002047BD">
              <w:rPr>
                <w:rFonts w:ascii="Times New Roman" w:hAnsi="Times New Roman" w:cs="Times New Roman"/>
                <w:color w:val="000000"/>
              </w:rPr>
              <w:t>Итого</w:t>
            </w:r>
          </w:p>
        </w:tc>
        <w:tc>
          <w:tcPr>
            <w:tcW w:w="3030"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napToGrid w:val="0"/>
              <w:spacing w:before="0" w:line="360" w:lineRule="auto"/>
              <w:rPr>
                <w:rFonts w:ascii="Times New Roman" w:hAnsi="Times New Roman" w:cs="Times New Roman"/>
                <w:color w:val="000000"/>
              </w:rPr>
            </w:pPr>
          </w:p>
        </w:tc>
        <w:tc>
          <w:tcPr>
            <w:tcW w:w="1755" w:type="dxa"/>
            <w:tcBorders>
              <w:top w:val="single" w:sz="4" w:space="0" w:color="000000"/>
              <w:left w:val="single" w:sz="4" w:space="0" w:color="000000"/>
              <w:bottom w:val="single" w:sz="4" w:space="0" w:color="000000"/>
            </w:tcBorders>
            <w:tcMar>
              <w:top w:w="0" w:type="dxa"/>
              <w:left w:w="108" w:type="dxa"/>
              <w:bottom w:w="0" w:type="dxa"/>
              <w:right w:w="108" w:type="dxa"/>
            </w:tcMar>
          </w:tcPr>
          <w:p w:rsidR="002047BD" w:rsidRPr="002047BD" w:rsidRDefault="002047BD" w:rsidP="0073515A">
            <w:pPr>
              <w:pStyle w:val="af7"/>
              <w:spacing w:before="0" w:line="360" w:lineRule="auto"/>
              <w:rPr>
                <w:rFonts w:ascii="Times New Roman" w:hAnsi="Times New Roman" w:cs="Times New Roman"/>
                <w:color w:val="000000"/>
              </w:rPr>
            </w:pPr>
            <w:proofErr w:type="gramStart"/>
            <w:r w:rsidRPr="002047BD">
              <w:rPr>
                <w:rFonts w:ascii="Times New Roman" w:hAnsi="Times New Roman" w:cs="Times New Roman"/>
                <w:color w:val="000000"/>
              </w:rPr>
              <w:t>10(для 2-х (классов)</w:t>
            </w:r>
            <w:proofErr w:type="gramEnd"/>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47BD" w:rsidRPr="002047BD" w:rsidRDefault="002047BD" w:rsidP="0073515A">
            <w:pPr>
              <w:pStyle w:val="af7"/>
              <w:snapToGrid w:val="0"/>
              <w:spacing w:before="0" w:line="360" w:lineRule="auto"/>
              <w:rPr>
                <w:rFonts w:ascii="Times New Roman" w:hAnsi="Times New Roman" w:cs="Times New Roman"/>
                <w:color w:val="000000"/>
              </w:rPr>
            </w:pPr>
          </w:p>
          <w:p w:rsidR="002047BD" w:rsidRPr="002047BD" w:rsidRDefault="002047BD" w:rsidP="0073515A">
            <w:pPr>
              <w:pStyle w:val="af7"/>
              <w:snapToGrid w:val="0"/>
              <w:spacing w:before="0" w:line="360" w:lineRule="auto"/>
              <w:rPr>
                <w:rFonts w:ascii="Times New Roman" w:hAnsi="Times New Roman" w:cs="Times New Roman"/>
                <w:color w:val="000000"/>
              </w:rPr>
            </w:pPr>
          </w:p>
        </w:tc>
      </w:tr>
    </w:tbl>
    <w:p w:rsidR="002047BD" w:rsidRPr="002047BD" w:rsidRDefault="002047BD" w:rsidP="002047BD">
      <w:pPr>
        <w:sectPr w:rsidR="002047BD" w:rsidRPr="002047BD">
          <w:pgSz w:w="11906" w:h="16838"/>
          <w:pgMar w:top="1134" w:right="1134" w:bottom="1134" w:left="1134" w:header="720" w:footer="720" w:gutter="0"/>
          <w:cols w:space="720"/>
        </w:sectPr>
      </w:pPr>
    </w:p>
    <w:p w:rsidR="00C146F3" w:rsidRPr="00E25914" w:rsidRDefault="00C146F3" w:rsidP="00C146F3">
      <w:pPr>
        <w:pStyle w:val="Standard"/>
        <w:shd w:val="clear" w:color="auto" w:fill="FFFFFF"/>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autoSpaceDE w:val="0"/>
        <w:autoSpaceDN w:val="0"/>
        <w:adjustRightInd w:val="0"/>
        <w:rPr>
          <w:rFonts w:eastAsia="Calibri"/>
          <w:b/>
          <w:bCs/>
        </w:rPr>
      </w:pPr>
      <w:r w:rsidRPr="00E25914">
        <w:rPr>
          <w:rFonts w:eastAsia="Calibri"/>
          <w:b/>
          <w:bCs/>
        </w:rPr>
        <w:t>3.2 Условия реализации Образовательной программы</w:t>
      </w:r>
    </w:p>
    <w:p w:rsidR="00C146F3" w:rsidRPr="00E25914" w:rsidRDefault="00C146F3" w:rsidP="00C146F3">
      <w:pPr>
        <w:autoSpaceDE w:val="0"/>
        <w:autoSpaceDN w:val="0"/>
        <w:adjustRightInd w:val="0"/>
        <w:rPr>
          <w:rFonts w:eastAsia="Calibri"/>
          <w:b/>
          <w:bCs/>
        </w:rPr>
      </w:pPr>
      <w:r w:rsidRPr="00E25914">
        <w:rPr>
          <w:rFonts w:eastAsia="Calibri"/>
          <w:b/>
          <w:bCs/>
        </w:rPr>
        <w:t>3.2.1. Описание кадровых условий реализации ООП ООО</w:t>
      </w:r>
    </w:p>
    <w:p w:rsidR="00C146F3" w:rsidRPr="00E25914" w:rsidRDefault="00C146F3" w:rsidP="00C146F3">
      <w:pPr>
        <w:autoSpaceDE w:val="0"/>
        <w:autoSpaceDN w:val="0"/>
        <w:adjustRightInd w:val="0"/>
        <w:rPr>
          <w:rFonts w:eastAsia="Calibri"/>
        </w:rPr>
      </w:pPr>
      <w:r w:rsidRPr="00E25914">
        <w:rPr>
          <w:rFonts w:eastAsia="Calibri"/>
        </w:rPr>
        <w:t>Результатом выполнения требований к условиям реализации основной</w:t>
      </w:r>
    </w:p>
    <w:p w:rsidR="00C146F3" w:rsidRPr="00E25914" w:rsidRDefault="00C146F3" w:rsidP="00C146F3">
      <w:pPr>
        <w:autoSpaceDE w:val="0"/>
        <w:autoSpaceDN w:val="0"/>
        <w:adjustRightInd w:val="0"/>
        <w:rPr>
          <w:rFonts w:eastAsia="Calibri"/>
        </w:rPr>
      </w:pPr>
      <w:r w:rsidRPr="00E25914">
        <w:rPr>
          <w:rFonts w:eastAsia="Calibri"/>
        </w:rPr>
        <w:t>образовательной программы образовательного учреждения должно быть создание и</w:t>
      </w:r>
    </w:p>
    <w:p w:rsidR="00C146F3" w:rsidRPr="00E25914" w:rsidRDefault="00C146F3" w:rsidP="00C146F3">
      <w:pPr>
        <w:autoSpaceDE w:val="0"/>
        <w:autoSpaceDN w:val="0"/>
        <w:adjustRightInd w:val="0"/>
        <w:rPr>
          <w:rFonts w:eastAsia="Calibri"/>
        </w:rPr>
      </w:pPr>
      <w:r w:rsidRPr="00E25914">
        <w:rPr>
          <w:rFonts w:eastAsia="Calibri"/>
        </w:rPr>
        <w:t>поддержание развивающей образовательной среды, адекватной задачам достижения</w:t>
      </w:r>
    </w:p>
    <w:p w:rsidR="00C146F3" w:rsidRPr="00E25914" w:rsidRDefault="00C146F3" w:rsidP="00C146F3">
      <w:pPr>
        <w:autoSpaceDE w:val="0"/>
        <w:autoSpaceDN w:val="0"/>
        <w:adjustRightInd w:val="0"/>
        <w:rPr>
          <w:rFonts w:eastAsia="Calibri"/>
        </w:rPr>
      </w:pPr>
      <w:r w:rsidRPr="00E25914">
        <w:rPr>
          <w:rFonts w:eastAsia="Calibri"/>
        </w:rPr>
        <w:t>личностного, социального, познавательного (интеллектуального), коммуникативного,</w:t>
      </w:r>
    </w:p>
    <w:p w:rsidR="00C146F3" w:rsidRPr="00E25914" w:rsidRDefault="00C146F3" w:rsidP="00C146F3">
      <w:pPr>
        <w:autoSpaceDE w:val="0"/>
        <w:autoSpaceDN w:val="0"/>
        <w:adjustRightInd w:val="0"/>
        <w:rPr>
          <w:rFonts w:eastAsia="Calibri"/>
        </w:rPr>
      </w:pPr>
      <w:r w:rsidRPr="00E25914">
        <w:rPr>
          <w:rFonts w:eastAsia="Calibri"/>
        </w:rPr>
        <w:t>эстетического, физического, трудового развития обучающихся.</w:t>
      </w:r>
    </w:p>
    <w:p w:rsidR="00C146F3" w:rsidRPr="00E25914" w:rsidRDefault="00C146F3" w:rsidP="00C146F3">
      <w:pPr>
        <w:autoSpaceDE w:val="0"/>
        <w:autoSpaceDN w:val="0"/>
        <w:adjustRightInd w:val="0"/>
        <w:rPr>
          <w:rFonts w:eastAsia="Calibri"/>
        </w:rPr>
      </w:pPr>
      <w:r w:rsidRPr="00E25914">
        <w:rPr>
          <w:rFonts w:eastAsia="Calibri"/>
        </w:rPr>
        <w:t>Созданные в образовательном учреждении, реализующем основную образовательную</w:t>
      </w:r>
    </w:p>
    <w:p w:rsidR="00C146F3" w:rsidRPr="00E25914" w:rsidRDefault="00C146F3" w:rsidP="00C146F3">
      <w:pPr>
        <w:autoSpaceDE w:val="0"/>
        <w:autoSpaceDN w:val="0"/>
        <w:adjustRightInd w:val="0"/>
        <w:rPr>
          <w:rFonts w:eastAsia="Calibri"/>
        </w:rPr>
      </w:pPr>
      <w:r w:rsidRPr="00E25914">
        <w:rPr>
          <w:rFonts w:eastAsia="Calibri"/>
        </w:rPr>
        <w:t>программу основного общего образования, условия соответствуют требованиям</w:t>
      </w:r>
    </w:p>
    <w:p w:rsidR="00C146F3" w:rsidRPr="00E25914" w:rsidRDefault="00C146F3" w:rsidP="00C146F3">
      <w:pPr>
        <w:autoSpaceDE w:val="0"/>
        <w:autoSpaceDN w:val="0"/>
        <w:adjustRightInd w:val="0"/>
        <w:rPr>
          <w:rFonts w:eastAsia="Calibri"/>
        </w:rPr>
      </w:pPr>
      <w:r w:rsidRPr="00E25914">
        <w:rPr>
          <w:rFonts w:eastAsia="Calibri"/>
        </w:rPr>
        <w:t>Стандарта, обеспечивают достижение планируемых результатов освоения основной</w:t>
      </w:r>
    </w:p>
    <w:p w:rsidR="00C146F3" w:rsidRPr="00E25914" w:rsidRDefault="00C146F3" w:rsidP="00C146F3">
      <w:pPr>
        <w:autoSpaceDE w:val="0"/>
        <w:autoSpaceDN w:val="0"/>
        <w:adjustRightInd w:val="0"/>
        <w:rPr>
          <w:rFonts w:eastAsia="Calibri"/>
        </w:rPr>
      </w:pPr>
      <w:r w:rsidRPr="00E25914">
        <w:rPr>
          <w:rFonts w:eastAsia="Calibri"/>
        </w:rPr>
        <w:t>образовательной программы и реализацию предусмотренных в ней образовательных</w:t>
      </w:r>
    </w:p>
    <w:p w:rsidR="00C146F3" w:rsidRPr="00E25914" w:rsidRDefault="00C146F3" w:rsidP="00C146F3">
      <w:pPr>
        <w:autoSpaceDE w:val="0"/>
        <w:autoSpaceDN w:val="0"/>
        <w:adjustRightInd w:val="0"/>
        <w:rPr>
          <w:rFonts w:eastAsia="Calibri"/>
        </w:rPr>
      </w:pPr>
      <w:r w:rsidRPr="00E25914">
        <w:rPr>
          <w:rFonts w:eastAsia="Calibri"/>
        </w:rPr>
        <w:t>программ, учитывают особенности образовательного учреждения, его организационную</w:t>
      </w:r>
    </w:p>
    <w:p w:rsidR="00C146F3" w:rsidRPr="00E25914" w:rsidRDefault="00C146F3" w:rsidP="00C146F3">
      <w:pPr>
        <w:autoSpaceDE w:val="0"/>
        <w:autoSpaceDN w:val="0"/>
        <w:adjustRightInd w:val="0"/>
        <w:rPr>
          <w:rFonts w:eastAsia="Calibri"/>
        </w:rPr>
      </w:pPr>
      <w:r w:rsidRPr="00E25914">
        <w:rPr>
          <w:rFonts w:eastAsia="Calibri"/>
        </w:rPr>
        <w:t>структуру, запросы участников образовательного процесса в основном общем образовании,</w:t>
      </w:r>
    </w:p>
    <w:p w:rsidR="00C146F3" w:rsidRPr="00E25914" w:rsidRDefault="00C146F3" w:rsidP="00C146F3">
      <w:pPr>
        <w:autoSpaceDE w:val="0"/>
        <w:autoSpaceDN w:val="0"/>
        <w:adjustRightInd w:val="0"/>
        <w:rPr>
          <w:rFonts w:eastAsia="Calibri"/>
        </w:rPr>
      </w:pPr>
      <w:r w:rsidRPr="00E25914">
        <w:rPr>
          <w:rFonts w:eastAsia="Calibri"/>
        </w:rPr>
        <w:t>предоставляют возможность взаимодействия с социальными партнѐрами, использования</w:t>
      </w:r>
    </w:p>
    <w:p w:rsidR="00C146F3" w:rsidRPr="00E25914" w:rsidRDefault="00C146F3" w:rsidP="00C146F3">
      <w:pPr>
        <w:autoSpaceDE w:val="0"/>
        <w:autoSpaceDN w:val="0"/>
        <w:adjustRightInd w:val="0"/>
        <w:rPr>
          <w:rFonts w:eastAsia="Calibri"/>
        </w:rPr>
      </w:pPr>
      <w:r w:rsidRPr="00E25914">
        <w:rPr>
          <w:rFonts w:eastAsia="Calibri"/>
        </w:rPr>
        <w:t>ресурсов социума.</w:t>
      </w:r>
    </w:p>
    <w:p w:rsidR="00C146F3" w:rsidRPr="00E25914" w:rsidRDefault="00C146F3" w:rsidP="00C146F3">
      <w:pPr>
        <w:autoSpaceDE w:val="0"/>
        <w:autoSpaceDN w:val="0"/>
        <w:adjustRightInd w:val="0"/>
        <w:rPr>
          <w:rFonts w:eastAsia="Calibri"/>
        </w:rPr>
      </w:pPr>
      <w:r w:rsidRPr="00E25914">
        <w:rPr>
          <w:rFonts w:eastAsia="Calibri"/>
        </w:rPr>
        <w:t>МАОУ «Боров</w:t>
      </w:r>
      <w:r w:rsidR="002047BD">
        <w:rPr>
          <w:rFonts w:eastAsia="Calibri"/>
        </w:rPr>
        <w:t>и</w:t>
      </w:r>
      <w:r w:rsidRPr="00E25914">
        <w:rPr>
          <w:rFonts w:eastAsia="Calibri"/>
        </w:rPr>
        <w:t>хинская СОШ» укомплектована кадрами,</w:t>
      </w:r>
    </w:p>
    <w:p w:rsidR="00C146F3" w:rsidRPr="00E25914" w:rsidRDefault="00C146F3" w:rsidP="00C146F3">
      <w:pPr>
        <w:autoSpaceDE w:val="0"/>
        <w:autoSpaceDN w:val="0"/>
        <w:adjustRightInd w:val="0"/>
        <w:rPr>
          <w:rFonts w:eastAsia="Calibri"/>
        </w:rPr>
      </w:pPr>
      <w:r w:rsidRPr="00E25914">
        <w:rPr>
          <w:rFonts w:eastAsia="Calibri"/>
        </w:rPr>
        <w:t>имеющими необходимую квалификацию для решения задач, определѐнных основной</w:t>
      </w:r>
    </w:p>
    <w:p w:rsidR="00C146F3" w:rsidRPr="00E25914" w:rsidRDefault="00C146F3" w:rsidP="00C146F3">
      <w:pPr>
        <w:autoSpaceDE w:val="0"/>
        <w:autoSpaceDN w:val="0"/>
        <w:adjustRightInd w:val="0"/>
        <w:rPr>
          <w:rFonts w:eastAsia="Calibri"/>
        </w:rPr>
      </w:pPr>
      <w:r w:rsidRPr="00E25914">
        <w:rPr>
          <w:rFonts w:eastAsia="Calibri"/>
        </w:rPr>
        <w:t>образовательной программой основного общего образования, способными к</w:t>
      </w:r>
    </w:p>
    <w:p w:rsidR="00C146F3" w:rsidRPr="00E25914" w:rsidRDefault="00C146F3" w:rsidP="00C146F3">
      <w:pPr>
        <w:autoSpaceDE w:val="0"/>
        <w:autoSpaceDN w:val="0"/>
        <w:adjustRightInd w:val="0"/>
        <w:rPr>
          <w:rFonts w:eastAsia="Calibri"/>
        </w:rPr>
      </w:pPr>
      <w:r w:rsidRPr="00E25914">
        <w:rPr>
          <w:rFonts w:eastAsia="Calibri"/>
        </w:rPr>
        <w:t>инновационной профессиональной деятельности.</w:t>
      </w:r>
    </w:p>
    <w:p w:rsidR="00C146F3" w:rsidRPr="00E25914" w:rsidRDefault="00C146F3" w:rsidP="00C146F3">
      <w:pPr>
        <w:autoSpaceDE w:val="0"/>
        <w:autoSpaceDN w:val="0"/>
        <w:adjustRightInd w:val="0"/>
        <w:rPr>
          <w:rFonts w:eastAsia="Calibri"/>
        </w:rPr>
      </w:pPr>
      <w:r w:rsidRPr="00E25914">
        <w:rPr>
          <w:rFonts w:eastAsia="Calibri"/>
        </w:rPr>
        <w:t>Основой для разработки должностных инструкций служат квалификационные</w:t>
      </w:r>
    </w:p>
    <w:p w:rsidR="00C146F3" w:rsidRPr="00E25914" w:rsidRDefault="00C146F3" w:rsidP="00C146F3">
      <w:pPr>
        <w:autoSpaceDE w:val="0"/>
        <w:autoSpaceDN w:val="0"/>
        <w:adjustRightInd w:val="0"/>
        <w:rPr>
          <w:rFonts w:eastAsia="Calibri"/>
        </w:rPr>
      </w:pPr>
      <w:r w:rsidRPr="00E25914">
        <w:rPr>
          <w:rFonts w:eastAsia="Calibri"/>
        </w:rPr>
        <w:t>характеристики, представленные в Едином квалификационном справочнике должностей</w:t>
      </w:r>
    </w:p>
    <w:p w:rsidR="00C146F3" w:rsidRPr="00E25914" w:rsidRDefault="00C146F3" w:rsidP="00C146F3">
      <w:pPr>
        <w:autoSpaceDE w:val="0"/>
        <w:autoSpaceDN w:val="0"/>
        <w:adjustRightInd w:val="0"/>
        <w:rPr>
          <w:rFonts w:eastAsia="Calibri"/>
        </w:rPr>
      </w:pPr>
      <w:r w:rsidRPr="00E25914">
        <w:rPr>
          <w:rFonts w:eastAsia="Calibri"/>
        </w:rPr>
        <w:t>руководителей, специалистов и служащих.</w:t>
      </w:r>
    </w:p>
    <w:p w:rsidR="00C146F3" w:rsidRPr="00E25914" w:rsidRDefault="00C146F3" w:rsidP="00C146F3">
      <w:pPr>
        <w:autoSpaceDE w:val="0"/>
        <w:autoSpaceDN w:val="0"/>
        <w:adjustRightInd w:val="0"/>
        <w:rPr>
          <w:rFonts w:eastAsia="Calibri"/>
        </w:rPr>
      </w:pPr>
      <w:r w:rsidRPr="00E25914">
        <w:rPr>
          <w:rFonts w:eastAsia="Calibri"/>
        </w:rPr>
        <w:t>Школа укомплектована медицинским работником, работниками пищеблока,</w:t>
      </w:r>
    </w:p>
    <w:p w:rsidR="00C146F3" w:rsidRPr="00E25914" w:rsidRDefault="00C146F3" w:rsidP="00C146F3">
      <w:pPr>
        <w:autoSpaceDE w:val="0"/>
        <w:autoSpaceDN w:val="0"/>
        <w:adjustRightInd w:val="0"/>
        <w:rPr>
          <w:rFonts w:eastAsia="Calibri"/>
        </w:rPr>
      </w:pPr>
      <w:r w:rsidRPr="00E25914">
        <w:rPr>
          <w:rFonts w:eastAsia="Calibri"/>
        </w:rPr>
        <w:t>вспомогательным персоналом.</w:t>
      </w:r>
    </w:p>
    <w:p w:rsidR="00C146F3" w:rsidRPr="00E25914" w:rsidRDefault="00C146F3" w:rsidP="00C146F3">
      <w:pPr>
        <w:autoSpaceDE w:val="0"/>
        <w:autoSpaceDN w:val="0"/>
        <w:adjustRightInd w:val="0"/>
        <w:rPr>
          <w:rFonts w:eastAsia="Calibri"/>
        </w:rPr>
      </w:pPr>
      <w:r w:rsidRPr="00E25914">
        <w:rPr>
          <w:rFonts w:eastAsia="Calibri"/>
        </w:rPr>
        <w:t>Описание кадровых условий школы представлено в таблице. В ней соотнесены</w:t>
      </w:r>
    </w:p>
    <w:p w:rsidR="00C146F3" w:rsidRPr="00E25914" w:rsidRDefault="00C146F3" w:rsidP="00C146F3">
      <w:pPr>
        <w:autoSpaceDE w:val="0"/>
        <w:autoSpaceDN w:val="0"/>
        <w:adjustRightInd w:val="0"/>
        <w:rPr>
          <w:rFonts w:eastAsia="Calibri"/>
        </w:rPr>
      </w:pPr>
      <w:r w:rsidRPr="00E25914">
        <w:rPr>
          <w:rFonts w:eastAsia="Calibri"/>
        </w:rPr>
        <w:t>должностные обязанности и уровень квалификации специалистов, предусмотренные</w:t>
      </w:r>
    </w:p>
    <w:p w:rsidR="00C146F3" w:rsidRPr="00E25914" w:rsidRDefault="00C146F3" w:rsidP="00C146F3">
      <w:pPr>
        <w:autoSpaceDE w:val="0"/>
        <w:autoSpaceDN w:val="0"/>
        <w:adjustRightInd w:val="0"/>
        <w:rPr>
          <w:rFonts w:eastAsia="Calibri"/>
        </w:rPr>
      </w:pPr>
      <w:r w:rsidRPr="00E25914">
        <w:rPr>
          <w:rFonts w:eastAsia="Calibri"/>
        </w:rPr>
        <w:t>Приказом Министерства здравоохранения и социального развития Российской Федерации</w:t>
      </w:r>
    </w:p>
    <w:p w:rsidR="00C146F3" w:rsidRPr="00E25914" w:rsidRDefault="00C146F3" w:rsidP="00C146F3">
      <w:pPr>
        <w:autoSpaceDE w:val="0"/>
        <w:autoSpaceDN w:val="0"/>
        <w:adjustRightInd w:val="0"/>
        <w:rPr>
          <w:rFonts w:eastAsia="Calibri"/>
        </w:rPr>
      </w:pPr>
      <w:r w:rsidRPr="00E25914">
        <w:rPr>
          <w:rFonts w:eastAsia="Calibri"/>
        </w:rPr>
        <w:t>от 26 августа 2010 г. № 761н, зарегистрированным в Минюсте 6 октября 2010 г. с</w:t>
      </w:r>
    </w:p>
    <w:p w:rsidR="00C146F3" w:rsidRPr="00E25914" w:rsidRDefault="00C146F3" w:rsidP="00C146F3">
      <w:pPr>
        <w:autoSpaceDE w:val="0"/>
        <w:autoSpaceDN w:val="0"/>
        <w:adjustRightInd w:val="0"/>
        <w:rPr>
          <w:rFonts w:eastAsia="Calibri"/>
        </w:rPr>
      </w:pPr>
      <w:r w:rsidRPr="00E25914">
        <w:rPr>
          <w:rFonts w:eastAsia="Calibri"/>
        </w:rPr>
        <w:t>имеющимся кадровым потенциалом образовательного учреждения. Это позволяет</w:t>
      </w:r>
    </w:p>
    <w:p w:rsidR="00C146F3" w:rsidRPr="00E25914" w:rsidRDefault="00C146F3" w:rsidP="00C146F3">
      <w:pPr>
        <w:autoSpaceDE w:val="0"/>
        <w:autoSpaceDN w:val="0"/>
        <w:adjustRightInd w:val="0"/>
        <w:rPr>
          <w:rFonts w:eastAsia="Calibri"/>
        </w:rPr>
      </w:pPr>
      <w:r w:rsidRPr="00E25914">
        <w:rPr>
          <w:rFonts w:eastAsia="Calibri"/>
        </w:rPr>
        <w:t>определить состояние кадрового потенциала и наметить пути необходимой работы по его</w:t>
      </w:r>
    </w:p>
    <w:p w:rsidR="00C146F3" w:rsidRPr="00E25914" w:rsidRDefault="00C146F3" w:rsidP="00C146F3">
      <w:pPr>
        <w:autoSpaceDE w:val="0"/>
        <w:autoSpaceDN w:val="0"/>
        <w:adjustRightInd w:val="0"/>
        <w:rPr>
          <w:rFonts w:eastAsia="Calibri"/>
        </w:rPr>
      </w:pPr>
      <w:r w:rsidRPr="00E25914">
        <w:rPr>
          <w:rFonts w:eastAsia="Calibri"/>
        </w:rPr>
        <w:t>дальнейшему изменению. Работу с учащимися в основной школе осуществляет</w:t>
      </w:r>
    </w:p>
    <w:p w:rsidR="00C146F3" w:rsidRPr="00E25914" w:rsidRDefault="00C146F3" w:rsidP="00C146F3">
      <w:pPr>
        <w:autoSpaceDE w:val="0"/>
        <w:autoSpaceDN w:val="0"/>
        <w:adjustRightInd w:val="0"/>
        <w:rPr>
          <w:rFonts w:eastAsia="Calibri"/>
        </w:rPr>
      </w:pPr>
      <w:r w:rsidRPr="00E25914">
        <w:rPr>
          <w:rFonts w:eastAsia="Calibri"/>
        </w:rPr>
        <w:t>квалифицированный коллектив, состоящий из 32 педагогических работников. В параллели</w:t>
      </w:r>
    </w:p>
    <w:p w:rsidR="00C146F3" w:rsidRPr="00E25914" w:rsidRDefault="00C146F3" w:rsidP="00C146F3">
      <w:pPr>
        <w:pStyle w:val="Standard"/>
        <w:shd w:val="clear" w:color="auto" w:fill="FFFFFF"/>
        <w:rPr>
          <w:rFonts w:ascii="Times New Roman" w:eastAsia="Calibri" w:hAnsi="Times New Roman" w:cs="Times New Roman"/>
        </w:rPr>
      </w:pPr>
      <w:r w:rsidRPr="00E25914">
        <w:rPr>
          <w:rFonts w:ascii="Times New Roman" w:eastAsia="Calibri" w:hAnsi="Times New Roman" w:cs="Times New Roman"/>
        </w:rPr>
        <w:t>5 классов по ФГОС ООО будут работать 10 учителей в 2015-2016 учебной году</w:t>
      </w:r>
      <w:r w:rsidR="008820B5" w:rsidRPr="00E25914">
        <w:rPr>
          <w:rFonts w:ascii="Times New Roman" w:eastAsia="Calibri" w:hAnsi="Times New Roman" w:cs="Times New Roman"/>
        </w:rPr>
        <w:t>.</w:t>
      </w:r>
    </w:p>
    <w:p w:rsidR="008820B5" w:rsidRPr="00E25914" w:rsidRDefault="008820B5" w:rsidP="008820B5">
      <w:pPr>
        <w:autoSpaceDE w:val="0"/>
        <w:autoSpaceDN w:val="0"/>
        <w:adjustRightInd w:val="0"/>
        <w:rPr>
          <w:rFonts w:eastAsia="Calibri"/>
          <w:b/>
          <w:bCs/>
        </w:rPr>
      </w:pPr>
      <w:r w:rsidRPr="00E25914">
        <w:rPr>
          <w:rFonts w:eastAsia="Calibri"/>
          <w:b/>
          <w:bCs/>
        </w:rPr>
        <w:t>Обеспеченность ОУ квалифицированными кадрами – 91,5%</w:t>
      </w:r>
    </w:p>
    <w:p w:rsidR="008820B5" w:rsidRPr="00E25914" w:rsidRDefault="008820B5" w:rsidP="008820B5">
      <w:pPr>
        <w:autoSpaceDE w:val="0"/>
        <w:autoSpaceDN w:val="0"/>
        <w:adjustRightInd w:val="0"/>
        <w:rPr>
          <w:rFonts w:eastAsia="Calibri"/>
        </w:rPr>
      </w:pPr>
    </w:p>
    <w:p w:rsidR="008820B5" w:rsidRPr="00E25914" w:rsidRDefault="008820B5" w:rsidP="008820B5">
      <w:pPr>
        <w:autoSpaceDE w:val="0"/>
        <w:autoSpaceDN w:val="0"/>
        <w:adjustRightInd w:val="0"/>
        <w:rPr>
          <w:rFonts w:eastAsia="Calibri"/>
        </w:rPr>
      </w:pPr>
      <w:r w:rsidRPr="00E25914">
        <w:rPr>
          <w:rFonts w:eastAsia="Calibri"/>
        </w:rPr>
        <w:t xml:space="preserve">Учителя постоянно повышают свою </w:t>
      </w:r>
      <w:proofErr w:type="gramStart"/>
      <w:r w:rsidRPr="00E25914">
        <w:rPr>
          <w:rFonts w:eastAsia="Calibri"/>
        </w:rPr>
        <w:t>квалификацию</w:t>
      </w:r>
      <w:proofErr w:type="gramEnd"/>
      <w:r w:rsidRPr="00E25914">
        <w:rPr>
          <w:rFonts w:eastAsia="Calibri"/>
        </w:rPr>
        <w:t xml:space="preserve"> как на курсах, так и участвуя в</w:t>
      </w:r>
    </w:p>
    <w:p w:rsidR="008820B5" w:rsidRPr="00E25914" w:rsidRDefault="008820B5" w:rsidP="008820B5">
      <w:pPr>
        <w:autoSpaceDE w:val="0"/>
        <w:autoSpaceDN w:val="0"/>
        <w:adjustRightInd w:val="0"/>
        <w:rPr>
          <w:rFonts w:eastAsia="Calibri"/>
        </w:rPr>
      </w:pPr>
      <w:r w:rsidRPr="00E25914">
        <w:rPr>
          <w:rFonts w:eastAsia="Calibri"/>
        </w:rPr>
        <w:t>семинарах, мастер-классах. Они проводят самоанализ и рефлексию достигнутых</w:t>
      </w:r>
    </w:p>
    <w:p w:rsidR="008820B5" w:rsidRPr="00E25914" w:rsidRDefault="008820B5" w:rsidP="008820B5">
      <w:pPr>
        <w:autoSpaceDE w:val="0"/>
        <w:autoSpaceDN w:val="0"/>
        <w:adjustRightInd w:val="0"/>
        <w:rPr>
          <w:rFonts w:eastAsia="Calibri"/>
        </w:rPr>
      </w:pPr>
      <w:r w:rsidRPr="00E25914">
        <w:rPr>
          <w:rFonts w:eastAsia="Calibri"/>
        </w:rPr>
        <w:t>результатов, обобщают свой педагогический опыт. Многие из них представляют свои</w:t>
      </w:r>
    </w:p>
    <w:p w:rsidR="008820B5" w:rsidRPr="00E25914" w:rsidRDefault="008820B5" w:rsidP="008820B5">
      <w:pPr>
        <w:autoSpaceDE w:val="0"/>
        <w:autoSpaceDN w:val="0"/>
        <w:adjustRightInd w:val="0"/>
        <w:rPr>
          <w:rFonts w:eastAsia="Calibri"/>
        </w:rPr>
      </w:pPr>
      <w:r w:rsidRPr="00E25914">
        <w:rPr>
          <w:rFonts w:eastAsia="Calibri"/>
        </w:rPr>
        <w:t>наработки на конференциях, семинарах, выступают на городских методических</w:t>
      </w:r>
    </w:p>
    <w:p w:rsidR="008820B5" w:rsidRPr="00E25914" w:rsidRDefault="008820B5" w:rsidP="008820B5">
      <w:pPr>
        <w:autoSpaceDE w:val="0"/>
        <w:autoSpaceDN w:val="0"/>
        <w:adjustRightInd w:val="0"/>
        <w:rPr>
          <w:rFonts w:eastAsia="Calibri"/>
        </w:rPr>
      </w:pPr>
      <w:r w:rsidRPr="00E25914">
        <w:rPr>
          <w:rFonts w:eastAsia="Calibri"/>
        </w:rPr>
        <w:t>объединениях.</w:t>
      </w:r>
    </w:p>
    <w:p w:rsidR="008820B5" w:rsidRPr="00E25914" w:rsidRDefault="008820B5" w:rsidP="008820B5">
      <w:pPr>
        <w:autoSpaceDE w:val="0"/>
        <w:autoSpaceDN w:val="0"/>
        <w:adjustRightInd w:val="0"/>
        <w:rPr>
          <w:rFonts w:eastAsia="Calibri"/>
        </w:rPr>
      </w:pPr>
      <w:r w:rsidRPr="00E25914">
        <w:rPr>
          <w:rFonts w:eastAsia="Calibri"/>
        </w:rPr>
        <w:t>Ожидаемый результат повышения квалификации — профессиональная готовность</w:t>
      </w:r>
    </w:p>
    <w:p w:rsidR="008820B5" w:rsidRPr="00E25914" w:rsidRDefault="008820B5" w:rsidP="008820B5">
      <w:pPr>
        <w:autoSpaceDE w:val="0"/>
        <w:autoSpaceDN w:val="0"/>
        <w:adjustRightInd w:val="0"/>
        <w:rPr>
          <w:rFonts w:eastAsia="Calibri"/>
        </w:rPr>
      </w:pPr>
      <w:r w:rsidRPr="00E25914">
        <w:rPr>
          <w:rFonts w:eastAsia="Calibri"/>
        </w:rPr>
        <w:t>работников школы к реализации ФГОС: обеспечение оптимального вхождения работников</w:t>
      </w:r>
    </w:p>
    <w:p w:rsidR="008820B5" w:rsidRPr="00E25914" w:rsidRDefault="008820B5" w:rsidP="008820B5">
      <w:pPr>
        <w:autoSpaceDE w:val="0"/>
        <w:autoSpaceDN w:val="0"/>
        <w:adjustRightInd w:val="0"/>
        <w:rPr>
          <w:rFonts w:eastAsia="Calibri"/>
        </w:rPr>
      </w:pPr>
      <w:r w:rsidRPr="00E25914">
        <w:rPr>
          <w:rFonts w:eastAsia="Calibri"/>
        </w:rPr>
        <w:t>школы в систему ценностей современного образования; принятие идеологии ФГОС общего</w:t>
      </w:r>
    </w:p>
    <w:p w:rsidR="008820B5" w:rsidRPr="00E25914" w:rsidRDefault="008820B5" w:rsidP="008820B5">
      <w:pPr>
        <w:autoSpaceDE w:val="0"/>
        <w:autoSpaceDN w:val="0"/>
        <w:adjustRightInd w:val="0"/>
        <w:rPr>
          <w:rFonts w:eastAsia="Calibri"/>
        </w:rPr>
      </w:pPr>
      <w:r w:rsidRPr="00E25914">
        <w:rPr>
          <w:rFonts w:eastAsia="Calibri"/>
        </w:rPr>
        <w:t>образования; освоение новой системы требований к структуре основной образовательной</w:t>
      </w:r>
    </w:p>
    <w:p w:rsidR="008820B5" w:rsidRPr="00E25914" w:rsidRDefault="008820B5" w:rsidP="008820B5">
      <w:pPr>
        <w:autoSpaceDE w:val="0"/>
        <w:autoSpaceDN w:val="0"/>
        <w:adjustRightInd w:val="0"/>
        <w:rPr>
          <w:rFonts w:eastAsia="Calibri"/>
        </w:rPr>
      </w:pPr>
      <w:r w:rsidRPr="00E25914">
        <w:rPr>
          <w:rFonts w:eastAsia="Calibri"/>
        </w:rPr>
        <w:t>программы, результатам еѐ освоения и условиям реализации, а также системы оценки</w:t>
      </w:r>
    </w:p>
    <w:p w:rsidR="008820B5" w:rsidRPr="00E25914" w:rsidRDefault="008820B5" w:rsidP="008820B5">
      <w:pPr>
        <w:autoSpaceDE w:val="0"/>
        <w:autoSpaceDN w:val="0"/>
        <w:adjustRightInd w:val="0"/>
        <w:rPr>
          <w:rFonts w:eastAsia="Calibri"/>
        </w:rPr>
      </w:pPr>
      <w:r w:rsidRPr="00E25914">
        <w:rPr>
          <w:rFonts w:eastAsia="Calibri"/>
        </w:rPr>
        <w:t>итогов образовательной деятельности учащихся; овладение учебно-методическими и</w:t>
      </w:r>
    </w:p>
    <w:p w:rsidR="008820B5" w:rsidRPr="00E25914" w:rsidRDefault="008820B5" w:rsidP="008820B5">
      <w:pPr>
        <w:autoSpaceDE w:val="0"/>
        <w:autoSpaceDN w:val="0"/>
        <w:adjustRightInd w:val="0"/>
        <w:rPr>
          <w:rFonts w:eastAsia="Calibri"/>
        </w:rPr>
      </w:pPr>
      <w:r w:rsidRPr="00E25914">
        <w:rPr>
          <w:rFonts w:eastAsia="Calibri"/>
        </w:rPr>
        <w:lastRenderedPageBreak/>
        <w:t>информационно-методическими ресурсами, необходимыми для успешного решения задач</w:t>
      </w:r>
    </w:p>
    <w:p w:rsidR="008820B5" w:rsidRPr="00E25914" w:rsidRDefault="008820B5" w:rsidP="008820B5">
      <w:pPr>
        <w:autoSpaceDE w:val="0"/>
        <w:autoSpaceDN w:val="0"/>
        <w:adjustRightInd w:val="0"/>
        <w:rPr>
          <w:rFonts w:eastAsia="Calibri"/>
        </w:rPr>
      </w:pPr>
      <w:r w:rsidRPr="00E25914">
        <w:rPr>
          <w:rFonts w:eastAsia="Calibri"/>
        </w:rPr>
        <w:t>ФГОС.</w:t>
      </w:r>
    </w:p>
    <w:p w:rsidR="008820B5" w:rsidRPr="00E25914" w:rsidRDefault="008820B5" w:rsidP="008820B5">
      <w:pPr>
        <w:autoSpaceDE w:val="0"/>
        <w:autoSpaceDN w:val="0"/>
        <w:adjustRightInd w:val="0"/>
        <w:rPr>
          <w:rFonts w:eastAsia="Calibri"/>
          <w:b/>
          <w:bCs/>
        </w:rPr>
      </w:pPr>
      <w:r w:rsidRPr="00E25914">
        <w:rPr>
          <w:rFonts w:eastAsia="Calibri"/>
          <w:b/>
          <w:bCs/>
        </w:rPr>
        <w:t>3.2.2. Система условий реализации основной образовательной программы</w:t>
      </w:r>
    </w:p>
    <w:p w:rsidR="008820B5" w:rsidRPr="00E25914" w:rsidRDefault="008820B5" w:rsidP="008820B5">
      <w:pPr>
        <w:autoSpaceDE w:val="0"/>
        <w:autoSpaceDN w:val="0"/>
        <w:adjustRightInd w:val="0"/>
        <w:rPr>
          <w:rFonts w:eastAsia="Calibri"/>
          <w:b/>
          <w:bCs/>
        </w:rPr>
      </w:pPr>
      <w:r w:rsidRPr="00E25914">
        <w:rPr>
          <w:rFonts w:eastAsia="Calibri"/>
          <w:b/>
          <w:bCs/>
        </w:rPr>
        <w:t>Формы организации образовательного процесса</w:t>
      </w:r>
    </w:p>
    <w:p w:rsidR="008820B5" w:rsidRPr="00E25914" w:rsidRDefault="008820B5" w:rsidP="008820B5">
      <w:pPr>
        <w:autoSpaceDE w:val="0"/>
        <w:autoSpaceDN w:val="0"/>
        <w:adjustRightInd w:val="0"/>
        <w:rPr>
          <w:rFonts w:eastAsia="Calibri"/>
        </w:rPr>
      </w:pPr>
      <w:r w:rsidRPr="00E25914">
        <w:rPr>
          <w:rFonts w:eastAsia="Calibri"/>
        </w:rPr>
        <w:t>Наряду с основной формой организации учебного процесса — классно-урочной,</w:t>
      </w:r>
    </w:p>
    <w:p w:rsidR="008820B5" w:rsidRPr="00E25914" w:rsidRDefault="008820B5" w:rsidP="008820B5">
      <w:pPr>
        <w:autoSpaceDE w:val="0"/>
        <w:autoSpaceDN w:val="0"/>
        <w:adjustRightInd w:val="0"/>
        <w:rPr>
          <w:rFonts w:eastAsia="Calibri"/>
        </w:rPr>
      </w:pPr>
      <w:r w:rsidRPr="00E25914">
        <w:rPr>
          <w:rFonts w:eastAsia="Calibri"/>
        </w:rPr>
        <w:t>в школе активно используются и такие, как лекционные, семинарские, индивидуальные,</w:t>
      </w:r>
    </w:p>
    <w:p w:rsidR="008820B5" w:rsidRPr="00E25914" w:rsidRDefault="008820B5" w:rsidP="008820B5">
      <w:pPr>
        <w:autoSpaceDE w:val="0"/>
        <w:autoSpaceDN w:val="0"/>
        <w:adjustRightInd w:val="0"/>
        <w:rPr>
          <w:rFonts w:eastAsia="Calibri"/>
        </w:rPr>
      </w:pPr>
      <w:r w:rsidRPr="00E25914">
        <w:rPr>
          <w:rFonts w:eastAsia="Calibri"/>
        </w:rPr>
        <w:t>консультационные занятия, учебные экскурсионные занятия, практикумы, самостоятельная</w:t>
      </w:r>
    </w:p>
    <w:p w:rsidR="008820B5" w:rsidRPr="00E25914" w:rsidRDefault="008820B5" w:rsidP="008820B5">
      <w:pPr>
        <w:autoSpaceDE w:val="0"/>
        <w:autoSpaceDN w:val="0"/>
        <w:adjustRightInd w:val="0"/>
        <w:rPr>
          <w:rFonts w:eastAsia="Calibri"/>
        </w:rPr>
      </w:pPr>
      <w:r w:rsidRPr="00E25914">
        <w:rPr>
          <w:rFonts w:eastAsia="Calibri"/>
        </w:rPr>
        <w:t>работа учащихся с использованием современных информационных технологий. На</w:t>
      </w:r>
    </w:p>
    <w:p w:rsidR="008820B5" w:rsidRPr="00E25914" w:rsidRDefault="008820B5" w:rsidP="008820B5">
      <w:pPr>
        <w:autoSpaceDE w:val="0"/>
        <w:autoSpaceDN w:val="0"/>
        <w:adjustRightInd w:val="0"/>
        <w:rPr>
          <w:rFonts w:eastAsia="Calibri"/>
        </w:rPr>
      </w:pPr>
      <w:r w:rsidRPr="00E25914">
        <w:rPr>
          <w:rFonts w:eastAsia="Calibri"/>
        </w:rPr>
        <w:t>основании приказа «О реализации Комплекса мер по модернизации региональной системы</w:t>
      </w:r>
    </w:p>
    <w:p w:rsidR="008820B5" w:rsidRPr="00E25914" w:rsidRDefault="008820B5" w:rsidP="008820B5">
      <w:pPr>
        <w:autoSpaceDE w:val="0"/>
        <w:autoSpaceDN w:val="0"/>
        <w:adjustRightInd w:val="0"/>
        <w:rPr>
          <w:rFonts w:eastAsia="Calibri"/>
        </w:rPr>
      </w:pPr>
      <w:r w:rsidRPr="00E25914">
        <w:rPr>
          <w:rFonts w:eastAsia="Calibri"/>
        </w:rPr>
        <w:t>образования в части дистанционного образования и развития библиотечно-</w:t>
      </w:r>
    </w:p>
    <w:p w:rsidR="008820B5" w:rsidRPr="00E25914" w:rsidRDefault="008820B5" w:rsidP="008820B5">
      <w:pPr>
        <w:autoSpaceDE w:val="0"/>
        <w:autoSpaceDN w:val="0"/>
        <w:adjustRightInd w:val="0"/>
        <w:rPr>
          <w:rFonts w:eastAsia="Calibri"/>
        </w:rPr>
      </w:pPr>
      <w:r w:rsidRPr="00E25914">
        <w:rPr>
          <w:rFonts w:eastAsia="Calibri"/>
        </w:rPr>
        <w:t>информационных центров» МБОУ «Средняя общеобразовательная школа № 11» реализует</w:t>
      </w:r>
    </w:p>
    <w:p w:rsidR="008820B5" w:rsidRPr="00E25914" w:rsidRDefault="008820B5" w:rsidP="008820B5">
      <w:pPr>
        <w:autoSpaceDE w:val="0"/>
        <w:autoSpaceDN w:val="0"/>
        <w:adjustRightInd w:val="0"/>
        <w:rPr>
          <w:rFonts w:eastAsia="Calibri"/>
        </w:rPr>
      </w:pPr>
      <w:r w:rsidRPr="00E25914">
        <w:rPr>
          <w:rFonts w:eastAsia="Calibri"/>
        </w:rPr>
        <w:t>программу основного общего образования с применением дистанционных</w:t>
      </w:r>
    </w:p>
    <w:p w:rsidR="008820B5" w:rsidRPr="00E25914" w:rsidRDefault="008820B5" w:rsidP="008820B5">
      <w:pPr>
        <w:autoSpaceDE w:val="0"/>
        <w:autoSpaceDN w:val="0"/>
        <w:adjustRightInd w:val="0"/>
        <w:rPr>
          <w:rFonts w:eastAsia="Calibri"/>
        </w:rPr>
      </w:pPr>
      <w:r w:rsidRPr="00E25914">
        <w:rPr>
          <w:rFonts w:eastAsia="Calibri"/>
        </w:rPr>
        <w:t>образовательных технологий (ДОТ).</w:t>
      </w:r>
    </w:p>
    <w:p w:rsidR="008820B5" w:rsidRPr="00E25914" w:rsidRDefault="008820B5" w:rsidP="008820B5">
      <w:pPr>
        <w:autoSpaceDE w:val="0"/>
        <w:autoSpaceDN w:val="0"/>
        <w:adjustRightInd w:val="0"/>
        <w:rPr>
          <w:rFonts w:eastAsia="Calibri"/>
          <w:b/>
          <w:bCs/>
        </w:rPr>
      </w:pPr>
      <w:r w:rsidRPr="00E25914">
        <w:rPr>
          <w:rFonts w:eastAsia="Calibri"/>
          <w:b/>
          <w:bCs/>
        </w:rPr>
        <w:t>Типы уроков, проводимых учителями школы</w:t>
      </w:r>
    </w:p>
    <w:p w:rsidR="008820B5" w:rsidRPr="00E25914" w:rsidRDefault="008820B5" w:rsidP="008820B5">
      <w:pPr>
        <w:autoSpaceDE w:val="0"/>
        <w:autoSpaceDN w:val="0"/>
        <w:adjustRightInd w:val="0"/>
        <w:rPr>
          <w:rFonts w:eastAsia="Calibri"/>
        </w:rPr>
      </w:pPr>
      <w:r w:rsidRPr="00E25914">
        <w:rPr>
          <w:rFonts w:eastAsia="Calibri"/>
        </w:rPr>
        <w:t>- вводный урок,</w:t>
      </w:r>
    </w:p>
    <w:p w:rsidR="008820B5" w:rsidRPr="00E25914" w:rsidRDefault="008820B5" w:rsidP="008820B5">
      <w:pPr>
        <w:autoSpaceDE w:val="0"/>
        <w:autoSpaceDN w:val="0"/>
        <w:adjustRightInd w:val="0"/>
        <w:rPr>
          <w:rFonts w:eastAsia="Calibri"/>
        </w:rPr>
      </w:pPr>
      <w:r w:rsidRPr="00E25914">
        <w:rPr>
          <w:rFonts w:eastAsia="Calibri"/>
        </w:rPr>
        <w:t>- урок закрепления знаний и умений,</w:t>
      </w:r>
    </w:p>
    <w:p w:rsidR="008820B5" w:rsidRPr="00E25914" w:rsidRDefault="008820B5" w:rsidP="008820B5">
      <w:pPr>
        <w:autoSpaceDE w:val="0"/>
        <w:autoSpaceDN w:val="0"/>
        <w:adjustRightInd w:val="0"/>
        <w:rPr>
          <w:rFonts w:eastAsia="Calibri"/>
        </w:rPr>
      </w:pPr>
      <w:r w:rsidRPr="00E25914">
        <w:rPr>
          <w:rFonts w:eastAsia="Calibri"/>
        </w:rPr>
        <w:t>- обобщающий урок,</w:t>
      </w:r>
    </w:p>
    <w:p w:rsidR="008820B5" w:rsidRPr="00E25914" w:rsidRDefault="008820B5" w:rsidP="008820B5">
      <w:pPr>
        <w:autoSpaceDE w:val="0"/>
        <w:autoSpaceDN w:val="0"/>
        <w:adjustRightInd w:val="0"/>
        <w:rPr>
          <w:rFonts w:eastAsia="Calibri"/>
        </w:rPr>
      </w:pPr>
      <w:r w:rsidRPr="00E25914">
        <w:rPr>
          <w:rFonts w:eastAsia="Calibri"/>
        </w:rPr>
        <w:t>- урок контроля знаний,</w:t>
      </w:r>
    </w:p>
    <w:p w:rsidR="008820B5" w:rsidRPr="00E25914" w:rsidRDefault="008820B5" w:rsidP="008820B5">
      <w:pPr>
        <w:autoSpaceDE w:val="0"/>
        <w:autoSpaceDN w:val="0"/>
        <w:adjustRightInd w:val="0"/>
        <w:rPr>
          <w:rFonts w:eastAsia="Calibri"/>
        </w:rPr>
      </w:pPr>
      <w:r w:rsidRPr="00E25914">
        <w:rPr>
          <w:rFonts w:eastAsia="Calibri"/>
        </w:rPr>
        <w:t>- урок практической работы,</w:t>
      </w:r>
    </w:p>
    <w:p w:rsidR="008820B5" w:rsidRPr="00E25914" w:rsidRDefault="008820B5" w:rsidP="008820B5">
      <w:pPr>
        <w:autoSpaceDE w:val="0"/>
        <w:autoSpaceDN w:val="0"/>
        <w:adjustRightInd w:val="0"/>
        <w:rPr>
          <w:rFonts w:eastAsia="Calibri"/>
        </w:rPr>
      </w:pPr>
      <w:r w:rsidRPr="00E25914">
        <w:rPr>
          <w:rFonts w:eastAsia="Calibri"/>
        </w:rPr>
        <w:t>- интегрированный урок,</w:t>
      </w:r>
    </w:p>
    <w:p w:rsidR="008820B5" w:rsidRPr="00E25914" w:rsidRDefault="008820B5" w:rsidP="008820B5">
      <w:pPr>
        <w:autoSpaceDE w:val="0"/>
        <w:autoSpaceDN w:val="0"/>
        <w:adjustRightInd w:val="0"/>
        <w:rPr>
          <w:rFonts w:eastAsia="Calibri"/>
        </w:rPr>
      </w:pPr>
      <w:r w:rsidRPr="00E25914">
        <w:rPr>
          <w:rFonts w:eastAsia="Calibri"/>
        </w:rPr>
        <w:t>- урок-путешествие,</w:t>
      </w:r>
    </w:p>
    <w:p w:rsidR="008820B5" w:rsidRPr="00E25914" w:rsidRDefault="008820B5" w:rsidP="008820B5">
      <w:pPr>
        <w:autoSpaceDE w:val="0"/>
        <w:autoSpaceDN w:val="0"/>
        <w:adjustRightInd w:val="0"/>
        <w:rPr>
          <w:rFonts w:eastAsia="Calibri"/>
        </w:rPr>
      </w:pPr>
      <w:r w:rsidRPr="00E25914">
        <w:rPr>
          <w:rFonts w:eastAsia="Calibri"/>
        </w:rPr>
        <w:t>- урок-мастерская,</w:t>
      </w:r>
    </w:p>
    <w:p w:rsidR="008820B5" w:rsidRPr="00E25914" w:rsidRDefault="008820B5" w:rsidP="008820B5">
      <w:pPr>
        <w:autoSpaceDE w:val="0"/>
        <w:autoSpaceDN w:val="0"/>
        <w:adjustRightInd w:val="0"/>
        <w:rPr>
          <w:rFonts w:eastAsia="Calibri"/>
        </w:rPr>
      </w:pPr>
      <w:r w:rsidRPr="00E25914">
        <w:rPr>
          <w:rFonts w:eastAsia="Calibri"/>
        </w:rPr>
        <w:t>- урок-практикум,</w:t>
      </w:r>
    </w:p>
    <w:p w:rsidR="008820B5" w:rsidRPr="00E25914" w:rsidRDefault="008820B5" w:rsidP="008820B5">
      <w:pPr>
        <w:autoSpaceDE w:val="0"/>
        <w:autoSpaceDN w:val="0"/>
        <w:adjustRightInd w:val="0"/>
        <w:rPr>
          <w:rFonts w:eastAsia="Calibri"/>
        </w:rPr>
      </w:pPr>
      <w:r w:rsidRPr="00E25914">
        <w:rPr>
          <w:rFonts w:eastAsia="Calibri"/>
        </w:rPr>
        <w:t>- урок-исследование,</w:t>
      </w:r>
    </w:p>
    <w:p w:rsidR="008820B5" w:rsidRPr="00E25914" w:rsidRDefault="008820B5" w:rsidP="008820B5">
      <w:pPr>
        <w:autoSpaceDE w:val="0"/>
        <w:autoSpaceDN w:val="0"/>
        <w:adjustRightInd w:val="0"/>
        <w:rPr>
          <w:rFonts w:eastAsia="Calibri"/>
        </w:rPr>
      </w:pPr>
      <w:r w:rsidRPr="00E25914">
        <w:rPr>
          <w:rFonts w:eastAsia="Calibri"/>
        </w:rPr>
        <w:t>- урок с использованием элементов инновационных технологий: технологии</w:t>
      </w:r>
    </w:p>
    <w:p w:rsidR="008820B5" w:rsidRPr="00E25914" w:rsidRDefault="008820B5" w:rsidP="008820B5">
      <w:pPr>
        <w:autoSpaceDE w:val="0"/>
        <w:autoSpaceDN w:val="0"/>
        <w:adjustRightInd w:val="0"/>
        <w:rPr>
          <w:rFonts w:eastAsia="Calibri"/>
        </w:rPr>
      </w:pPr>
      <w:r w:rsidRPr="00E25914">
        <w:rPr>
          <w:rFonts w:eastAsia="Calibri"/>
        </w:rPr>
        <w:t>развития критического мышления, проектирование, технология исследовательской</w:t>
      </w:r>
    </w:p>
    <w:p w:rsidR="008820B5" w:rsidRPr="00E25914" w:rsidRDefault="008820B5" w:rsidP="008820B5">
      <w:pPr>
        <w:autoSpaceDE w:val="0"/>
        <w:autoSpaceDN w:val="0"/>
        <w:adjustRightInd w:val="0"/>
        <w:rPr>
          <w:rFonts w:eastAsia="Calibri"/>
        </w:rPr>
      </w:pPr>
      <w:r w:rsidRPr="00E25914">
        <w:rPr>
          <w:rFonts w:eastAsia="Calibri"/>
        </w:rPr>
        <w:t>деятельности.</w:t>
      </w:r>
    </w:p>
    <w:p w:rsidR="008820B5" w:rsidRPr="00E25914" w:rsidRDefault="008820B5" w:rsidP="008820B5">
      <w:pPr>
        <w:autoSpaceDE w:val="0"/>
        <w:autoSpaceDN w:val="0"/>
        <w:adjustRightInd w:val="0"/>
        <w:rPr>
          <w:rFonts w:eastAsia="Calibri"/>
          <w:b/>
          <w:bCs/>
        </w:rPr>
      </w:pPr>
      <w:r w:rsidRPr="00E25914">
        <w:rPr>
          <w:rFonts w:eastAsia="Calibri"/>
          <w:b/>
          <w:bCs/>
        </w:rPr>
        <w:t>Образовательные технологии, обеспечивающие реализацию программы</w:t>
      </w:r>
    </w:p>
    <w:p w:rsidR="008820B5" w:rsidRPr="00E25914" w:rsidRDefault="008820B5" w:rsidP="008820B5">
      <w:pPr>
        <w:autoSpaceDE w:val="0"/>
        <w:autoSpaceDN w:val="0"/>
        <w:adjustRightInd w:val="0"/>
        <w:rPr>
          <w:rFonts w:eastAsia="Calibri"/>
        </w:rPr>
      </w:pPr>
      <w:r w:rsidRPr="00E25914">
        <w:rPr>
          <w:rFonts w:eastAsia="Calibri"/>
        </w:rPr>
        <w:t>Особенностью образовательных технологий, обеспечивающих реализацию</w:t>
      </w:r>
    </w:p>
    <w:p w:rsidR="008820B5" w:rsidRPr="00E25914" w:rsidRDefault="008820B5" w:rsidP="008820B5">
      <w:pPr>
        <w:autoSpaceDE w:val="0"/>
        <w:autoSpaceDN w:val="0"/>
        <w:adjustRightInd w:val="0"/>
        <w:rPr>
          <w:rFonts w:eastAsia="Calibri"/>
        </w:rPr>
      </w:pPr>
      <w:r w:rsidRPr="00E25914">
        <w:rPr>
          <w:rFonts w:eastAsia="Calibri"/>
        </w:rPr>
        <w:t>программы, является ориентация на развитие:</w:t>
      </w:r>
    </w:p>
    <w:p w:rsidR="008820B5" w:rsidRPr="00E25914" w:rsidRDefault="008820B5" w:rsidP="008820B5">
      <w:pPr>
        <w:autoSpaceDE w:val="0"/>
        <w:autoSpaceDN w:val="0"/>
        <w:adjustRightInd w:val="0"/>
        <w:rPr>
          <w:rFonts w:eastAsia="Calibri"/>
        </w:rPr>
      </w:pPr>
      <w:r w:rsidRPr="00E25914">
        <w:rPr>
          <w:rFonts w:eastAsia="Calibri"/>
        </w:rPr>
        <w:t> самостоятельности и креативности мышления;</w:t>
      </w:r>
    </w:p>
    <w:p w:rsidR="008820B5" w:rsidRPr="00E25914" w:rsidRDefault="008820B5" w:rsidP="008820B5">
      <w:pPr>
        <w:autoSpaceDE w:val="0"/>
        <w:autoSpaceDN w:val="0"/>
        <w:adjustRightInd w:val="0"/>
        <w:rPr>
          <w:rFonts w:eastAsia="Calibri"/>
        </w:rPr>
      </w:pPr>
      <w:r w:rsidRPr="00E25914">
        <w:rPr>
          <w:rFonts w:eastAsia="Calibri"/>
        </w:rPr>
        <w:t> исследовательских умений;</w:t>
      </w:r>
    </w:p>
    <w:p w:rsidR="008820B5" w:rsidRPr="00E25914" w:rsidRDefault="008820B5" w:rsidP="008820B5">
      <w:pPr>
        <w:autoSpaceDE w:val="0"/>
        <w:autoSpaceDN w:val="0"/>
        <w:adjustRightInd w:val="0"/>
        <w:rPr>
          <w:rFonts w:eastAsia="Calibri"/>
        </w:rPr>
      </w:pPr>
      <w:r w:rsidRPr="00E25914">
        <w:rPr>
          <w:rFonts w:eastAsia="Calibri"/>
        </w:rPr>
        <w:t> коммуникативной культуры;</w:t>
      </w:r>
    </w:p>
    <w:p w:rsidR="008820B5" w:rsidRPr="00E25914" w:rsidRDefault="008820B5" w:rsidP="008820B5">
      <w:pPr>
        <w:autoSpaceDE w:val="0"/>
        <w:autoSpaceDN w:val="0"/>
        <w:adjustRightInd w:val="0"/>
        <w:rPr>
          <w:rFonts w:eastAsia="Calibri"/>
        </w:rPr>
      </w:pPr>
      <w:r w:rsidRPr="00E25914">
        <w:rPr>
          <w:rFonts w:eastAsia="Calibri"/>
        </w:rPr>
        <w:t> умений самоанализа;</w:t>
      </w:r>
    </w:p>
    <w:p w:rsidR="008820B5" w:rsidRPr="00E25914" w:rsidRDefault="008820B5" w:rsidP="008820B5">
      <w:pPr>
        <w:autoSpaceDE w:val="0"/>
        <w:autoSpaceDN w:val="0"/>
        <w:adjustRightInd w:val="0"/>
        <w:rPr>
          <w:rFonts w:eastAsia="Calibri"/>
        </w:rPr>
      </w:pPr>
      <w:r w:rsidRPr="00E25914">
        <w:rPr>
          <w:rFonts w:eastAsia="Calibri"/>
        </w:rPr>
        <w:t> потребности в непрерывном самообразовании.</w:t>
      </w:r>
    </w:p>
    <w:p w:rsidR="008820B5" w:rsidRPr="00E25914" w:rsidRDefault="008820B5" w:rsidP="008820B5">
      <w:pPr>
        <w:autoSpaceDE w:val="0"/>
        <w:autoSpaceDN w:val="0"/>
        <w:adjustRightInd w:val="0"/>
        <w:rPr>
          <w:rFonts w:eastAsia="Calibri"/>
        </w:rPr>
      </w:pPr>
      <w:r w:rsidRPr="00E25914">
        <w:rPr>
          <w:rFonts w:eastAsia="Calibri"/>
        </w:rPr>
        <w:t>В образовательном процессе особое внимание уделяется методам развивающего и</w:t>
      </w:r>
    </w:p>
    <w:p w:rsidR="008820B5" w:rsidRPr="00E25914" w:rsidRDefault="008820B5" w:rsidP="008820B5">
      <w:pPr>
        <w:autoSpaceDE w:val="0"/>
        <w:autoSpaceDN w:val="0"/>
        <w:adjustRightInd w:val="0"/>
        <w:rPr>
          <w:rFonts w:eastAsia="Calibri"/>
        </w:rPr>
      </w:pPr>
      <w:r w:rsidRPr="00E25914">
        <w:rPr>
          <w:rFonts w:eastAsia="Calibri"/>
        </w:rPr>
        <w:t>личностно-ориентированного обучения, активизации познавательной деятельности в</w:t>
      </w:r>
    </w:p>
    <w:p w:rsidR="008820B5" w:rsidRPr="00E25914" w:rsidRDefault="008820B5" w:rsidP="008820B5">
      <w:pPr>
        <w:autoSpaceDE w:val="0"/>
        <w:autoSpaceDN w:val="0"/>
        <w:adjustRightInd w:val="0"/>
        <w:rPr>
          <w:rFonts w:eastAsia="Calibri"/>
        </w:rPr>
      </w:pPr>
      <w:r w:rsidRPr="00E25914">
        <w:rPr>
          <w:rFonts w:eastAsia="Calibri"/>
        </w:rPr>
        <w:t>185</w:t>
      </w:r>
    </w:p>
    <w:p w:rsidR="008820B5" w:rsidRPr="00E25914" w:rsidRDefault="008820B5" w:rsidP="008820B5">
      <w:pPr>
        <w:autoSpaceDE w:val="0"/>
        <w:autoSpaceDN w:val="0"/>
        <w:adjustRightInd w:val="0"/>
        <w:rPr>
          <w:rFonts w:eastAsia="Calibri"/>
        </w:rPr>
      </w:pPr>
      <w:r w:rsidRPr="00E25914">
        <w:rPr>
          <w:rFonts w:eastAsia="Calibri"/>
        </w:rPr>
        <w:t>урочное и внеурочное время, роли самостоятельной творческой исследовательской работы</w:t>
      </w:r>
    </w:p>
    <w:p w:rsidR="008820B5" w:rsidRPr="00E25914" w:rsidRDefault="008820B5" w:rsidP="008820B5">
      <w:pPr>
        <w:autoSpaceDE w:val="0"/>
        <w:autoSpaceDN w:val="0"/>
        <w:adjustRightInd w:val="0"/>
        <w:rPr>
          <w:rFonts w:eastAsia="Calibri"/>
        </w:rPr>
      </w:pPr>
      <w:r w:rsidRPr="00E25914">
        <w:rPr>
          <w:rFonts w:eastAsia="Calibri"/>
        </w:rPr>
        <w:t>учителя и ученика.</w:t>
      </w:r>
    </w:p>
    <w:p w:rsidR="008820B5" w:rsidRPr="00E25914" w:rsidRDefault="008820B5" w:rsidP="008820B5">
      <w:pPr>
        <w:autoSpaceDE w:val="0"/>
        <w:autoSpaceDN w:val="0"/>
        <w:adjustRightInd w:val="0"/>
        <w:rPr>
          <w:rFonts w:eastAsia="Calibri"/>
          <w:b/>
          <w:bCs/>
        </w:rPr>
      </w:pPr>
      <w:r w:rsidRPr="00E25914">
        <w:rPr>
          <w:rFonts w:eastAsia="Calibri"/>
          <w:b/>
          <w:bCs/>
        </w:rPr>
        <w:t>Современные образовательные технологии, используемые педагогами:</w:t>
      </w:r>
    </w:p>
    <w:p w:rsidR="008820B5" w:rsidRPr="00E25914" w:rsidRDefault="008820B5" w:rsidP="008820B5">
      <w:pPr>
        <w:autoSpaceDE w:val="0"/>
        <w:autoSpaceDN w:val="0"/>
        <w:adjustRightInd w:val="0"/>
        <w:rPr>
          <w:rFonts w:eastAsia="Calibri"/>
        </w:rPr>
      </w:pPr>
      <w:r w:rsidRPr="00E25914">
        <w:rPr>
          <w:rFonts w:eastAsia="Calibri"/>
        </w:rPr>
        <w:t> Исследовательские методы в обучении</w:t>
      </w:r>
    </w:p>
    <w:p w:rsidR="008820B5" w:rsidRPr="00E25914" w:rsidRDefault="008820B5" w:rsidP="008820B5">
      <w:pPr>
        <w:autoSpaceDE w:val="0"/>
        <w:autoSpaceDN w:val="0"/>
        <w:adjustRightInd w:val="0"/>
        <w:rPr>
          <w:rFonts w:eastAsia="Calibri"/>
        </w:rPr>
      </w:pPr>
      <w:r w:rsidRPr="00E25914">
        <w:rPr>
          <w:rFonts w:eastAsia="Calibri"/>
        </w:rPr>
        <w:t> Технология использования в обучении игровых методов</w:t>
      </w:r>
    </w:p>
    <w:p w:rsidR="008820B5" w:rsidRPr="00E25914" w:rsidRDefault="008820B5" w:rsidP="008820B5">
      <w:pPr>
        <w:autoSpaceDE w:val="0"/>
        <w:autoSpaceDN w:val="0"/>
        <w:adjustRightInd w:val="0"/>
        <w:rPr>
          <w:rFonts w:eastAsia="Calibri"/>
        </w:rPr>
      </w:pPr>
      <w:r w:rsidRPr="00E25914">
        <w:rPr>
          <w:rFonts w:eastAsia="Calibri"/>
        </w:rPr>
        <w:t> Проектные методы обучения</w:t>
      </w:r>
    </w:p>
    <w:p w:rsidR="008820B5" w:rsidRPr="00E25914" w:rsidRDefault="008820B5" w:rsidP="008820B5">
      <w:pPr>
        <w:autoSpaceDE w:val="0"/>
        <w:autoSpaceDN w:val="0"/>
        <w:adjustRightInd w:val="0"/>
        <w:rPr>
          <w:rFonts w:eastAsia="Calibri"/>
        </w:rPr>
      </w:pPr>
      <w:r w:rsidRPr="00E25914">
        <w:rPr>
          <w:rFonts w:eastAsia="Calibri"/>
        </w:rPr>
        <w:t> Информационно-коммуникационные технологии с применением ДОТ</w:t>
      </w:r>
    </w:p>
    <w:p w:rsidR="008820B5" w:rsidRPr="00E25914" w:rsidRDefault="008820B5" w:rsidP="008820B5">
      <w:pPr>
        <w:autoSpaceDE w:val="0"/>
        <w:autoSpaceDN w:val="0"/>
        <w:adjustRightInd w:val="0"/>
        <w:rPr>
          <w:rFonts w:eastAsia="Calibri"/>
        </w:rPr>
      </w:pPr>
      <w:r w:rsidRPr="00E25914">
        <w:rPr>
          <w:rFonts w:eastAsia="Calibri"/>
        </w:rPr>
        <w:t> Технология развития критического мышления</w:t>
      </w:r>
    </w:p>
    <w:p w:rsidR="008820B5" w:rsidRPr="00E25914" w:rsidRDefault="008820B5" w:rsidP="008820B5">
      <w:pPr>
        <w:autoSpaceDE w:val="0"/>
        <w:autoSpaceDN w:val="0"/>
        <w:adjustRightInd w:val="0"/>
        <w:rPr>
          <w:rFonts w:eastAsia="Calibri"/>
        </w:rPr>
      </w:pPr>
      <w:r w:rsidRPr="00E25914">
        <w:rPr>
          <w:rFonts w:eastAsia="Calibri"/>
        </w:rPr>
        <w:t> Творческие мастерские</w:t>
      </w:r>
    </w:p>
    <w:p w:rsidR="008820B5" w:rsidRPr="00E25914" w:rsidRDefault="008820B5" w:rsidP="008820B5">
      <w:pPr>
        <w:autoSpaceDE w:val="0"/>
        <w:autoSpaceDN w:val="0"/>
        <w:adjustRightInd w:val="0"/>
        <w:rPr>
          <w:rFonts w:eastAsia="Calibri"/>
        </w:rPr>
      </w:pPr>
      <w:r w:rsidRPr="00E25914">
        <w:rPr>
          <w:rFonts w:eastAsia="Calibri"/>
        </w:rPr>
        <w:t> Проблемное обучение</w:t>
      </w:r>
    </w:p>
    <w:p w:rsidR="008820B5" w:rsidRPr="00E25914" w:rsidRDefault="008820B5" w:rsidP="008820B5">
      <w:pPr>
        <w:autoSpaceDE w:val="0"/>
        <w:autoSpaceDN w:val="0"/>
        <w:adjustRightInd w:val="0"/>
        <w:rPr>
          <w:rFonts w:eastAsia="Calibri"/>
        </w:rPr>
      </w:pPr>
      <w:r w:rsidRPr="00E25914">
        <w:rPr>
          <w:rFonts w:eastAsia="Calibri"/>
        </w:rPr>
        <w:lastRenderedPageBreak/>
        <w:t> Здоровьесберегающие технологии</w:t>
      </w:r>
    </w:p>
    <w:p w:rsidR="008820B5" w:rsidRPr="00E25914" w:rsidRDefault="008820B5" w:rsidP="008820B5">
      <w:pPr>
        <w:autoSpaceDE w:val="0"/>
        <w:autoSpaceDN w:val="0"/>
        <w:adjustRightInd w:val="0"/>
        <w:rPr>
          <w:rFonts w:eastAsia="Calibri"/>
        </w:rPr>
      </w:pPr>
      <w:r w:rsidRPr="00E25914">
        <w:rPr>
          <w:rFonts w:eastAsia="Calibri"/>
        </w:rPr>
        <w:t> Система инновационной оценки «портфолио»</w:t>
      </w:r>
    </w:p>
    <w:p w:rsidR="008820B5" w:rsidRPr="00E25914" w:rsidRDefault="008820B5" w:rsidP="008820B5">
      <w:pPr>
        <w:autoSpaceDE w:val="0"/>
        <w:autoSpaceDN w:val="0"/>
        <w:adjustRightInd w:val="0"/>
        <w:rPr>
          <w:rFonts w:eastAsia="Calibri"/>
          <w:b/>
          <w:bCs/>
        </w:rPr>
      </w:pPr>
      <w:r w:rsidRPr="00E25914">
        <w:rPr>
          <w:rFonts w:eastAsia="Calibri"/>
          <w:b/>
          <w:bCs/>
        </w:rPr>
        <w:t>Формы организации внеучебной деятельности</w:t>
      </w:r>
    </w:p>
    <w:p w:rsidR="008820B5" w:rsidRPr="00E25914" w:rsidRDefault="008820B5" w:rsidP="008820B5">
      <w:pPr>
        <w:autoSpaceDE w:val="0"/>
        <w:autoSpaceDN w:val="0"/>
        <w:adjustRightInd w:val="0"/>
        <w:rPr>
          <w:rFonts w:eastAsia="Calibri"/>
        </w:rPr>
      </w:pPr>
      <w:r w:rsidRPr="00E25914">
        <w:rPr>
          <w:rFonts w:eastAsia="Calibri"/>
        </w:rPr>
        <w:t> Экскурсии</w:t>
      </w:r>
    </w:p>
    <w:p w:rsidR="008820B5" w:rsidRPr="00E25914" w:rsidRDefault="008820B5" w:rsidP="008820B5">
      <w:pPr>
        <w:autoSpaceDE w:val="0"/>
        <w:autoSpaceDN w:val="0"/>
        <w:adjustRightInd w:val="0"/>
        <w:rPr>
          <w:rFonts w:eastAsia="Calibri"/>
        </w:rPr>
      </w:pPr>
      <w:r w:rsidRPr="00E25914">
        <w:rPr>
          <w:rFonts w:eastAsia="Calibri"/>
        </w:rPr>
        <w:t> Олимпиады</w:t>
      </w:r>
    </w:p>
    <w:p w:rsidR="008820B5" w:rsidRPr="00E25914" w:rsidRDefault="008820B5" w:rsidP="008820B5">
      <w:pPr>
        <w:autoSpaceDE w:val="0"/>
        <w:autoSpaceDN w:val="0"/>
        <w:adjustRightInd w:val="0"/>
        <w:rPr>
          <w:rFonts w:eastAsia="Calibri"/>
        </w:rPr>
      </w:pPr>
      <w:r w:rsidRPr="00E25914">
        <w:rPr>
          <w:rFonts w:eastAsia="Calibri"/>
        </w:rPr>
        <w:t> Конкурсы, фестивали</w:t>
      </w:r>
    </w:p>
    <w:p w:rsidR="008820B5" w:rsidRPr="00E25914" w:rsidRDefault="008820B5" w:rsidP="008820B5">
      <w:pPr>
        <w:autoSpaceDE w:val="0"/>
        <w:autoSpaceDN w:val="0"/>
        <w:adjustRightInd w:val="0"/>
        <w:rPr>
          <w:rFonts w:eastAsia="Calibri"/>
        </w:rPr>
      </w:pPr>
      <w:r w:rsidRPr="00E25914">
        <w:rPr>
          <w:rFonts w:eastAsia="Calibri"/>
        </w:rPr>
        <w:t> Конференции по предметам и школьная научно-практическая конференция</w:t>
      </w:r>
    </w:p>
    <w:p w:rsidR="008820B5" w:rsidRPr="00E25914" w:rsidRDefault="008820B5" w:rsidP="008820B5">
      <w:pPr>
        <w:autoSpaceDE w:val="0"/>
        <w:autoSpaceDN w:val="0"/>
        <w:adjustRightInd w:val="0"/>
        <w:rPr>
          <w:rFonts w:eastAsia="Calibri"/>
        </w:rPr>
      </w:pPr>
      <w:r w:rsidRPr="00E25914">
        <w:rPr>
          <w:rFonts w:eastAsia="Calibri"/>
        </w:rPr>
        <w:t> Самостоятельная работа с литературой в библиотеках города</w:t>
      </w:r>
    </w:p>
    <w:p w:rsidR="008820B5" w:rsidRPr="00E25914" w:rsidRDefault="008820B5" w:rsidP="008820B5">
      <w:pPr>
        <w:autoSpaceDE w:val="0"/>
        <w:autoSpaceDN w:val="0"/>
        <w:adjustRightInd w:val="0"/>
        <w:rPr>
          <w:rFonts w:eastAsia="Calibri"/>
        </w:rPr>
      </w:pPr>
      <w:r w:rsidRPr="00E25914">
        <w:rPr>
          <w:rFonts w:eastAsia="Calibri"/>
        </w:rPr>
        <w:t> Дискуссии</w:t>
      </w:r>
    </w:p>
    <w:p w:rsidR="008820B5" w:rsidRPr="00E25914" w:rsidRDefault="008820B5" w:rsidP="008820B5">
      <w:pPr>
        <w:autoSpaceDE w:val="0"/>
        <w:autoSpaceDN w:val="0"/>
        <w:adjustRightInd w:val="0"/>
        <w:rPr>
          <w:rFonts w:eastAsia="Calibri"/>
          <w:b/>
          <w:bCs/>
        </w:rPr>
      </w:pPr>
      <w:r w:rsidRPr="00E25914">
        <w:rPr>
          <w:rFonts w:eastAsia="Calibri"/>
          <w:b/>
          <w:bCs/>
        </w:rPr>
        <w:t>Уровень образованности учащихся 5-9 классов определяется:</w:t>
      </w:r>
    </w:p>
    <w:p w:rsidR="008820B5" w:rsidRPr="00E25914" w:rsidRDefault="008820B5" w:rsidP="008820B5">
      <w:pPr>
        <w:autoSpaceDE w:val="0"/>
        <w:autoSpaceDN w:val="0"/>
        <w:adjustRightInd w:val="0"/>
        <w:rPr>
          <w:rFonts w:eastAsia="Calibri"/>
        </w:rPr>
      </w:pPr>
      <w:r w:rsidRPr="00E25914">
        <w:rPr>
          <w:rFonts w:eastAsia="Calibri"/>
        </w:rPr>
        <w:t> достижениями в предметных областях при овладении знаниями и умениями по</w:t>
      </w:r>
    </w:p>
    <w:p w:rsidR="008820B5" w:rsidRPr="00E25914" w:rsidRDefault="008820B5" w:rsidP="008820B5">
      <w:pPr>
        <w:autoSpaceDE w:val="0"/>
        <w:autoSpaceDN w:val="0"/>
        <w:adjustRightInd w:val="0"/>
        <w:rPr>
          <w:rFonts w:eastAsia="Calibri"/>
        </w:rPr>
      </w:pPr>
      <w:r w:rsidRPr="00E25914">
        <w:rPr>
          <w:rFonts w:eastAsia="Calibri"/>
        </w:rPr>
        <w:t>учебным предметам;</w:t>
      </w:r>
    </w:p>
    <w:p w:rsidR="008820B5" w:rsidRPr="00E25914" w:rsidRDefault="008820B5" w:rsidP="008820B5">
      <w:pPr>
        <w:autoSpaceDE w:val="0"/>
        <w:autoSpaceDN w:val="0"/>
        <w:adjustRightInd w:val="0"/>
        <w:rPr>
          <w:rFonts w:eastAsia="Calibri"/>
        </w:rPr>
      </w:pPr>
      <w:r w:rsidRPr="00E25914">
        <w:rPr>
          <w:rFonts w:eastAsia="Calibri"/>
        </w:rPr>
        <w:t> достижением уровня учебной зрелости;</w:t>
      </w:r>
    </w:p>
    <w:p w:rsidR="008820B5" w:rsidRPr="00E25914" w:rsidRDefault="008820B5" w:rsidP="008820B5">
      <w:pPr>
        <w:autoSpaceDE w:val="0"/>
        <w:autoSpaceDN w:val="0"/>
        <w:adjustRightInd w:val="0"/>
        <w:rPr>
          <w:rFonts w:eastAsia="Calibri"/>
        </w:rPr>
      </w:pPr>
      <w:r w:rsidRPr="00E25914">
        <w:rPr>
          <w:rFonts w:eastAsia="Calibri"/>
        </w:rPr>
        <w:t> готовностью к решению элементарных жизненно важных задач, т.е. постепенным</w:t>
      </w:r>
    </w:p>
    <w:p w:rsidR="008820B5" w:rsidRPr="00E25914" w:rsidRDefault="008820B5" w:rsidP="008820B5">
      <w:pPr>
        <w:autoSpaceDE w:val="0"/>
        <w:autoSpaceDN w:val="0"/>
        <w:adjustRightInd w:val="0"/>
        <w:rPr>
          <w:rFonts w:eastAsia="Calibri"/>
        </w:rPr>
      </w:pPr>
      <w:r w:rsidRPr="00E25914">
        <w:rPr>
          <w:rFonts w:eastAsia="Calibri"/>
        </w:rPr>
        <w:t>достижением уровня функциональной грамотности;</w:t>
      </w:r>
    </w:p>
    <w:p w:rsidR="008820B5" w:rsidRPr="00E25914" w:rsidRDefault="008820B5" w:rsidP="008820B5">
      <w:pPr>
        <w:autoSpaceDE w:val="0"/>
        <w:autoSpaceDN w:val="0"/>
        <w:adjustRightInd w:val="0"/>
        <w:rPr>
          <w:rFonts w:eastAsia="Calibri"/>
        </w:rPr>
      </w:pPr>
      <w:r w:rsidRPr="00E25914">
        <w:rPr>
          <w:rFonts w:eastAsia="Calibri"/>
        </w:rPr>
        <w:t> творческой активностью учащихся в учебной и внеучебной деятельности.</w:t>
      </w:r>
    </w:p>
    <w:p w:rsidR="008820B5" w:rsidRPr="00E25914" w:rsidRDefault="008820B5" w:rsidP="008820B5">
      <w:pPr>
        <w:autoSpaceDE w:val="0"/>
        <w:autoSpaceDN w:val="0"/>
        <w:adjustRightInd w:val="0"/>
        <w:rPr>
          <w:rFonts w:eastAsia="Calibri"/>
        </w:rPr>
      </w:pPr>
      <w:r w:rsidRPr="00E25914">
        <w:rPr>
          <w:rFonts w:eastAsia="Calibri"/>
        </w:rPr>
        <w:t> развитием личностных качеств в процессе познания (эмоциональной, эстетической,</w:t>
      </w:r>
    </w:p>
    <w:p w:rsidR="008820B5" w:rsidRPr="00E25914" w:rsidRDefault="008820B5" w:rsidP="008820B5">
      <w:pPr>
        <w:autoSpaceDE w:val="0"/>
        <w:autoSpaceDN w:val="0"/>
        <w:adjustRightInd w:val="0"/>
        <w:rPr>
          <w:rFonts w:eastAsia="Calibri"/>
        </w:rPr>
      </w:pPr>
      <w:r w:rsidRPr="00E25914">
        <w:rPr>
          <w:rFonts w:eastAsia="Calibri"/>
        </w:rPr>
        <w:t>интеллектуальной, нравственно-волевой сферы);</w:t>
      </w:r>
    </w:p>
    <w:p w:rsidR="008820B5" w:rsidRPr="00E25914" w:rsidRDefault="008820B5" w:rsidP="008820B5">
      <w:pPr>
        <w:autoSpaceDE w:val="0"/>
        <w:autoSpaceDN w:val="0"/>
        <w:adjustRightInd w:val="0"/>
        <w:rPr>
          <w:rFonts w:eastAsia="Calibri"/>
        </w:rPr>
      </w:pPr>
      <w:r w:rsidRPr="00E25914">
        <w:rPr>
          <w:rFonts w:eastAsia="Calibri"/>
        </w:rPr>
        <w:t> готовностью к решению социально-значимых задач на основе развития процессов</w:t>
      </w:r>
    </w:p>
    <w:p w:rsidR="008820B5" w:rsidRPr="00E25914" w:rsidRDefault="008820B5" w:rsidP="008820B5">
      <w:pPr>
        <w:autoSpaceDE w:val="0"/>
        <w:autoSpaceDN w:val="0"/>
        <w:adjustRightInd w:val="0"/>
        <w:rPr>
          <w:rFonts w:eastAsia="Calibri"/>
        </w:rPr>
      </w:pPr>
      <w:r w:rsidRPr="00E25914">
        <w:rPr>
          <w:rFonts w:eastAsia="Calibri"/>
        </w:rPr>
        <w:t>самопознания и соблюдения нравственных норм;</w:t>
      </w:r>
    </w:p>
    <w:p w:rsidR="008820B5" w:rsidRPr="00E25914" w:rsidRDefault="008820B5" w:rsidP="008820B5">
      <w:pPr>
        <w:autoSpaceDE w:val="0"/>
        <w:autoSpaceDN w:val="0"/>
        <w:adjustRightInd w:val="0"/>
        <w:rPr>
          <w:rFonts w:eastAsia="Calibri"/>
        </w:rPr>
      </w:pPr>
      <w:r w:rsidRPr="00E25914">
        <w:rPr>
          <w:rFonts w:eastAsia="Calibri"/>
        </w:rPr>
        <w:t> по результатам олимпиад и конкурсов;</w:t>
      </w:r>
    </w:p>
    <w:p w:rsidR="008820B5" w:rsidRPr="00E25914" w:rsidRDefault="008820B5" w:rsidP="008820B5">
      <w:pPr>
        <w:autoSpaceDE w:val="0"/>
        <w:autoSpaceDN w:val="0"/>
        <w:adjustRightInd w:val="0"/>
        <w:rPr>
          <w:rFonts w:eastAsia="Calibri"/>
        </w:rPr>
      </w:pPr>
      <w:r w:rsidRPr="00E25914">
        <w:rPr>
          <w:rFonts w:eastAsia="Calibri"/>
        </w:rPr>
        <w:t> по уровню сформированности исследовательской культуры (результаты работы над</w:t>
      </w:r>
    </w:p>
    <w:p w:rsidR="008820B5" w:rsidRPr="00E25914" w:rsidRDefault="008820B5" w:rsidP="008820B5">
      <w:pPr>
        <w:autoSpaceDE w:val="0"/>
        <w:autoSpaceDN w:val="0"/>
        <w:adjustRightInd w:val="0"/>
        <w:rPr>
          <w:rFonts w:eastAsia="Calibri"/>
        </w:rPr>
      </w:pPr>
      <w:r w:rsidRPr="00E25914">
        <w:rPr>
          <w:rFonts w:eastAsia="Calibri"/>
        </w:rPr>
        <w:t>реферативным исследованием).</w:t>
      </w:r>
    </w:p>
    <w:p w:rsidR="008820B5" w:rsidRPr="00E25914" w:rsidRDefault="008820B5" w:rsidP="008820B5">
      <w:pPr>
        <w:autoSpaceDE w:val="0"/>
        <w:autoSpaceDN w:val="0"/>
        <w:adjustRightInd w:val="0"/>
        <w:rPr>
          <w:rFonts w:eastAsia="Calibri"/>
          <w:b/>
          <w:bCs/>
        </w:rPr>
      </w:pPr>
      <w:r w:rsidRPr="00E25914">
        <w:rPr>
          <w:rFonts w:eastAsia="Calibri"/>
          <w:b/>
          <w:bCs/>
        </w:rPr>
        <w:t>3.2.3. Психолого-педагогические условия реализации ООП ООО</w:t>
      </w:r>
    </w:p>
    <w:p w:rsidR="008820B5" w:rsidRPr="00E25914" w:rsidRDefault="008820B5" w:rsidP="008820B5">
      <w:pPr>
        <w:autoSpaceDE w:val="0"/>
        <w:autoSpaceDN w:val="0"/>
        <w:adjustRightInd w:val="0"/>
        <w:rPr>
          <w:rFonts w:eastAsia="Calibri"/>
        </w:rPr>
      </w:pPr>
      <w:r w:rsidRPr="00E25914">
        <w:rPr>
          <w:rFonts w:eastAsia="Calibri"/>
        </w:rPr>
        <w:t>В школе созданы психолого-педагогические условия для реализации основной</w:t>
      </w:r>
    </w:p>
    <w:p w:rsidR="008820B5" w:rsidRPr="00E25914" w:rsidRDefault="008820B5" w:rsidP="008820B5">
      <w:pPr>
        <w:autoSpaceDE w:val="0"/>
        <w:autoSpaceDN w:val="0"/>
        <w:adjustRightInd w:val="0"/>
        <w:rPr>
          <w:rFonts w:eastAsia="Calibri"/>
        </w:rPr>
      </w:pPr>
      <w:r w:rsidRPr="00E25914">
        <w:rPr>
          <w:rFonts w:eastAsia="Calibri"/>
        </w:rPr>
        <w:t>образовательной программы основного общего образования. Образовательный процесс</w:t>
      </w:r>
    </w:p>
    <w:p w:rsidR="008820B5" w:rsidRPr="00E25914" w:rsidRDefault="008820B5" w:rsidP="008820B5">
      <w:pPr>
        <w:autoSpaceDE w:val="0"/>
        <w:autoSpaceDN w:val="0"/>
        <w:adjustRightInd w:val="0"/>
        <w:rPr>
          <w:rFonts w:eastAsia="Calibri"/>
        </w:rPr>
      </w:pPr>
      <w:r w:rsidRPr="00E25914">
        <w:rPr>
          <w:rFonts w:eastAsia="Calibri"/>
        </w:rPr>
        <w:t>осуществляется на основе программ развивающего обучения с учѐтом индивидуальных</w:t>
      </w:r>
    </w:p>
    <w:p w:rsidR="008820B5" w:rsidRPr="00E25914" w:rsidRDefault="008820B5" w:rsidP="008820B5">
      <w:pPr>
        <w:autoSpaceDE w:val="0"/>
        <w:autoSpaceDN w:val="0"/>
        <w:adjustRightInd w:val="0"/>
        <w:rPr>
          <w:rFonts w:eastAsia="Calibri"/>
        </w:rPr>
      </w:pPr>
      <w:r w:rsidRPr="00E25914">
        <w:rPr>
          <w:rFonts w:eastAsia="Calibri"/>
        </w:rPr>
        <w:t>особенностей каждого ребѐнка, соблюдением комфортного психоэмоционального режима.</w:t>
      </w:r>
    </w:p>
    <w:p w:rsidR="008820B5" w:rsidRPr="00E25914" w:rsidRDefault="008820B5" w:rsidP="008820B5">
      <w:pPr>
        <w:autoSpaceDE w:val="0"/>
        <w:autoSpaceDN w:val="0"/>
        <w:adjustRightInd w:val="0"/>
        <w:rPr>
          <w:rFonts w:eastAsia="Calibri"/>
        </w:rPr>
      </w:pPr>
      <w:r w:rsidRPr="00E25914">
        <w:rPr>
          <w:rFonts w:eastAsia="Calibri"/>
        </w:rPr>
        <w:t>Активное использование современных педагогических технологий, в том числе</w:t>
      </w:r>
    </w:p>
    <w:p w:rsidR="008820B5" w:rsidRPr="00E25914" w:rsidRDefault="008820B5" w:rsidP="008820B5">
      <w:pPr>
        <w:autoSpaceDE w:val="0"/>
        <w:autoSpaceDN w:val="0"/>
        <w:adjustRightInd w:val="0"/>
        <w:rPr>
          <w:rFonts w:eastAsia="Calibri"/>
        </w:rPr>
      </w:pPr>
      <w:r w:rsidRPr="00E25914">
        <w:rPr>
          <w:rFonts w:eastAsia="Calibri"/>
        </w:rPr>
        <w:t>информационно – коммуникационных, а также профилактика физических, умственных и</w:t>
      </w:r>
    </w:p>
    <w:p w:rsidR="008820B5" w:rsidRPr="00E25914" w:rsidRDefault="008820B5" w:rsidP="008820B5">
      <w:pPr>
        <w:autoSpaceDE w:val="0"/>
        <w:autoSpaceDN w:val="0"/>
        <w:adjustRightInd w:val="0"/>
        <w:rPr>
          <w:rFonts w:eastAsia="Calibri"/>
        </w:rPr>
      </w:pPr>
      <w:r w:rsidRPr="00E25914">
        <w:rPr>
          <w:rFonts w:eastAsia="Calibri"/>
        </w:rPr>
        <w:t>психологических перегрузок обучающихся, соблюдение санитарно-гигиенических правил и</w:t>
      </w:r>
    </w:p>
    <w:p w:rsidR="008820B5" w:rsidRPr="00E25914" w:rsidRDefault="008820B5" w:rsidP="008820B5">
      <w:pPr>
        <w:autoSpaceDE w:val="0"/>
        <w:autoSpaceDN w:val="0"/>
        <w:adjustRightInd w:val="0"/>
        <w:rPr>
          <w:rFonts w:eastAsia="Calibri"/>
        </w:rPr>
      </w:pPr>
      <w:r w:rsidRPr="00E25914">
        <w:rPr>
          <w:rFonts w:eastAsia="Calibri"/>
        </w:rPr>
        <w:t>норм, позволяют педагогам гимназии осуществлять образовательную деятельность на</w:t>
      </w:r>
    </w:p>
    <w:p w:rsidR="008820B5" w:rsidRPr="00E25914" w:rsidRDefault="008820B5" w:rsidP="008820B5">
      <w:pPr>
        <w:autoSpaceDE w:val="0"/>
        <w:autoSpaceDN w:val="0"/>
        <w:adjustRightInd w:val="0"/>
        <w:rPr>
          <w:rFonts w:eastAsia="Calibri"/>
        </w:rPr>
      </w:pPr>
      <w:r w:rsidRPr="00E25914">
        <w:rPr>
          <w:rFonts w:eastAsia="Calibri"/>
        </w:rPr>
        <w:t>оптимальном уровне.</w:t>
      </w:r>
    </w:p>
    <w:p w:rsidR="008820B5" w:rsidRPr="00E25914" w:rsidRDefault="008820B5" w:rsidP="008820B5">
      <w:pPr>
        <w:autoSpaceDE w:val="0"/>
        <w:autoSpaceDN w:val="0"/>
        <w:adjustRightInd w:val="0"/>
        <w:rPr>
          <w:rFonts w:eastAsia="Calibri"/>
        </w:rPr>
      </w:pPr>
      <w:r w:rsidRPr="00E25914">
        <w:rPr>
          <w:rFonts w:eastAsia="Calibri"/>
        </w:rPr>
        <w:t>Работа по психолого-педагогическому сопровождению участников образовательного</w:t>
      </w:r>
    </w:p>
    <w:p w:rsidR="008820B5" w:rsidRPr="00E25914" w:rsidRDefault="008820B5" w:rsidP="008820B5">
      <w:pPr>
        <w:autoSpaceDE w:val="0"/>
        <w:autoSpaceDN w:val="0"/>
        <w:adjustRightInd w:val="0"/>
        <w:rPr>
          <w:rFonts w:eastAsia="Calibri"/>
        </w:rPr>
      </w:pPr>
      <w:r w:rsidRPr="00E25914">
        <w:rPr>
          <w:rFonts w:eastAsia="Calibri"/>
        </w:rPr>
        <w:t>процесса осуществляется педагогом - психологом и педагогами гимназии. Разработан</w:t>
      </w:r>
    </w:p>
    <w:p w:rsidR="008820B5" w:rsidRPr="00E25914" w:rsidRDefault="008820B5" w:rsidP="008820B5">
      <w:pPr>
        <w:autoSpaceDE w:val="0"/>
        <w:autoSpaceDN w:val="0"/>
        <w:adjustRightInd w:val="0"/>
        <w:rPr>
          <w:rFonts w:eastAsia="Calibri"/>
        </w:rPr>
      </w:pPr>
      <w:r w:rsidRPr="00E25914">
        <w:rPr>
          <w:rFonts w:eastAsia="Calibri"/>
        </w:rPr>
        <w:t>перспективный план работы психологической службы гимназии, включающий</w:t>
      </w:r>
    </w:p>
    <w:p w:rsidR="008820B5" w:rsidRPr="00E25914" w:rsidRDefault="008820B5" w:rsidP="008820B5">
      <w:pPr>
        <w:autoSpaceDE w:val="0"/>
        <w:autoSpaceDN w:val="0"/>
        <w:adjustRightInd w:val="0"/>
        <w:rPr>
          <w:rFonts w:eastAsia="Calibri"/>
        </w:rPr>
      </w:pPr>
      <w:r w:rsidRPr="00E25914">
        <w:rPr>
          <w:rFonts w:eastAsia="Calibri"/>
        </w:rPr>
        <w:t>мероприятия по психолого-педагогическому сопровождению.</w:t>
      </w:r>
    </w:p>
    <w:p w:rsidR="008820B5" w:rsidRPr="00E25914" w:rsidRDefault="008820B5" w:rsidP="008820B5">
      <w:pPr>
        <w:autoSpaceDE w:val="0"/>
        <w:autoSpaceDN w:val="0"/>
        <w:adjustRightInd w:val="0"/>
        <w:rPr>
          <w:rFonts w:eastAsia="Calibri"/>
        </w:rPr>
      </w:pPr>
      <w:r w:rsidRPr="00E25914">
        <w:rPr>
          <w:rFonts w:eastAsia="Calibri"/>
        </w:rPr>
        <w:t>186</w:t>
      </w:r>
    </w:p>
    <w:p w:rsidR="008820B5" w:rsidRPr="00E25914" w:rsidRDefault="008820B5" w:rsidP="008820B5">
      <w:pPr>
        <w:autoSpaceDE w:val="0"/>
        <w:autoSpaceDN w:val="0"/>
        <w:adjustRightInd w:val="0"/>
        <w:rPr>
          <w:rFonts w:eastAsia="Calibri"/>
        </w:rPr>
      </w:pPr>
      <w:r w:rsidRPr="00E25914">
        <w:rPr>
          <w:rFonts w:eastAsia="Calibri"/>
        </w:rPr>
        <w:t>Целью деятельности психологической службы является создание эффективной системы</w:t>
      </w:r>
    </w:p>
    <w:p w:rsidR="008820B5" w:rsidRPr="00E25914" w:rsidRDefault="008820B5" w:rsidP="008820B5">
      <w:pPr>
        <w:autoSpaceDE w:val="0"/>
        <w:autoSpaceDN w:val="0"/>
        <w:adjustRightInd w:val="0"/>
        <w:rPr>
          <w:rFonts w:eastAsia="Calibri"/>
        </w:rPr>
      </w:pPr>
      <w:r w:rsidRPr="00E25914">
        <w:rPr>
          <w:rFonts w:eastAsia="Calibri"/>
        </w:rPr>
        <w:t>психологического сопровождения всех участников образовательного процесса</w:t>
      </w:r>
    </w:p>
    <w:p w:rsidR="008820B5" w:rsidRPr="00E25914" w:rsidRDefault="008820B5" w:rsidP="008820B5">
      <w:pPr>
        <w:autoSpaceDE w:val="0"/>
        <w:autoSpaceDN w:val="0"/>
        <w:adjustRightInd w:val="0"/>
        <w:rPr>
          <w:rFonts w:eastAsia="Calibri"/>
        </w:rPr>
      </w:pPr>
      <w:r w:rsidRPr="00E25914">
        <w:rPr>
          <w:rFonts w:eastAsia="Calibri"/>
        </w:rPr>
        <w:t>(обучающихся, их родителей и педагогов) на ступени основного общего образования для</w:t>
      </w:r>
    </w:p>
    <w:p w:rsidR="008820B5" w:rsidRPr="00E25914" w:rsidRDefault="008820B5" w:rsidP="008820B5">
      <w:pPr>
        <w:autoSpaceDE w:val="0"/>
        <w:autoSpaceDN w:val="0"/>
        <w:adjustRightInd w:val="0"/>
        <w:rPr>
          <w:rFonts w:eastAsia="Calibri"/>
        </w:rPr>
      </w:pPr>
      <w:r w:rsidRPr="00E25914">
        <w:rPr>
          <w:rFonts w:eastAsia="Calibri"/>
        </w:rPr>
        <w:t>реализации основной образовательной программы.</w:t>
      </w:r>
    </w:p>
    <w:p w:rsidR="008820B5" w:rsidRPr="00E25914" w:rsidRDefault="008820B5" w:rsidP="008820B5">
      <w:pPr>
        <w:autoSpaceDE w:val="0"/>
        <w:autoSpaceDN w:val="0"/>
        <w:adjustRightInd w:val="0"/>
        <w:rPr>
          <w:rFonts w:eastAsia="Calibri"/>
        </w:rPr>
      </w:pPr>
      <w:r w:rsidRPr="00E25914">
        <w:rPr>
          <w:rFonts w:eastAsia="Calibri"/>
        </w:rPr>
        <w:t>Задачи:</w:t>
      </w:r>
    </w:p>
    <w:p w:rsidR="008820B5" w:rsidRPr="00E25914" w:rsidRDefault="008820B5" w:rsidP="008820B5">
      <w:pPr>
        <w:autoSpaceDE w:val="0"/>
        <w:autoSpaceDN w:val="0"/>
        <w:adjustRightInd w:val="0"/>
        <w:rPr>
          <w:rFonts w:eastAsia="Calibri"/>
        </w:rPr>
      </w:pPr>
      <w:r w:rsidRPr="00E25914">
        <w:rPr>
          <w:rFonts w:eastAsia="Calibri"/>
        </w:rPr>
        <w:t>1. Обеспечение преемственности содержания и форм организации образовательного</w:t>
      </w:r>
    </w:p>
    <w:p w:rsidR="008820B5" w:rsidRPr="00E25914" w:rsidRDefault="008820B5" w:rsidP="008820B5">
      <w:pPr>
        <w:autoSpaceDE w:val="0"/>
        <w:autoSpaceDN w:val="0"/>
        <w:adjustRightInd w:val="0"/>
        <w:rPr>
          <w:rFonts w:eastAsia="Calibri"/>
        </w:rPr>
      </w:pPr>
      <w:r w:rsidRPr="00E25914">
        <w:rPr>
          <w:rFonts w:eastAsia="Calibri"/>
        </w:rPr>
        <w:t>процесса по отношению к начальной ступени общего образования с учѐтом специфики</w:t>
      </w:r>
    </w:p>
    <w:p w:rsidR="008820B5" w:rsidRPr="00E25914" w:rsidRDefault="008820B5" w:rsidP="008820B5">
      <w:pPr>
        <w:autoSpaceDE w:val="0"/>
        <w:autoSpaceDN w:val="0"/>
        <w:adjustRightInd w:val="0"/>
        <w:rPr>
          <w:rFonts w:eastAsia="Calibri"/>
        </w:rPr>
      </w:pPr>
      <w:r w:rsidRPr="00E25914">
        <w:rPr>
          <w:rFonts w:eastAsia="Calibri"/>
        </w:rPr>
        <w:t>возрастного психофизического развития обучающихся, в том числе особенностей перехода</w:t>
      </w:r>
    </w:p>
    <w:p w:rsidR="008820B5" w:rsidRPr="00E25914" w:rsidRDefault="008820B5" w:rsidP="008820B5">
      <w:pPr>
        <w:autoSpaceDE w:val="0"/>
        <w:autoSpaceDN w:val="0"/>
        <w:adjustRightInd w:val="0"/>
        <w:rPr>
          <w:rFonts w:eastAsia="Calibri"/>
        </w:rPr>
      </w:pPr>
      <w:r w:rsidRPr="00E25914">
        <w:rPr>
          <w:rFonts w:eastAsia="Calibri"/>
        </w:rPr>
        <w:t>из младшего школьного возраста в подростковый;</w:t>
      </w:r>
    </w:p>
    <w:p w:rsidR="008820B5" w:rsidRPr="00E25914" w:rsidRDefault="008820B5" w:rsidP="008820B5">
      <w:pPr>
        <w:autoSpaceDE w:val="0"/>
        <w:autoSpaceDN w:val="0"/>
        <w:adjustRightInd w:val="0"/>
        <w:rPr>
          <w:rFonts w:eastAsia="Calibri"/>
        </w:rPr>
      </w:pPr>
      <w:r w:rsidRPr="00E25914">
        <w:rPr>
          <w:rFonts w:eastAsia="Calibri"/>
        </w:rPr>
        <w:t xml:space="preserve">2. Формирование и развитие психолого-педагогической компетентности? </w:t>
      </w:r>
      <w:proofErr w:type="gramStart"/>
      <w:r w:rsidRPr="00E25914">
        <w:rPr>
          <w:rFonts w:eastAsia="Calibri"/>
        </w:rPr>
        <w:t>обучающихся</w:t>
      </w:r>
      <w:proofErr w:type="gramEnd"/>
      <w:r w:rsidRPr="00E25914">
        <w:rPr>
          <w:rFonts w:eastAsia="Calibri"/>
        </w:rPr>
        <w:t>,</w:t>
      </w:r>
    </w:p>
    <w:p w:rsidR="008820B5" w:rsidRPr="00E25914" w:rsidRDefault="008820B5" w:rsidP="008820B5">
      <w:pPr>
        <w:autoSpaceDE w:val="0"/>
        <w:autoSpaceDN w:val="0"/>
        <w:adjustRightInd w:val="0"/>
        <w:rPr>
          <w:rFonts w:eastAsia="Calibri"/>
        </w:rPr>
      </w:pPr>
      <w:r w:rsidRPr="00E25914">
        <w:rPr>
          <w:rFonts w:eastAsia="Calibri"/>
        </w:rPr>
        <w:t>педагогов и родительской общественности;</w:t>
      </w:r>
    </w:p>
    <w:p w:rsidR="008820B5" w:rsidRPr="00E25914" w:rsidRDefault="008820B5" w:rsidP="008820B5">
      <w:pPr>
        <w:autoSpaceDE w:val="0"/>
        <w:autoSpaceDN w:val="0"/>
        <w:adjustRightInd w:val="0"/>
        <w:rPr>
          <w:rFonts w:eastAsia="Calibri"/>
        </w:rPr>
      </w:pPr>
      <w:r w:rsidRPr="00E25914">
        <w:rPr>
          <w:rFonts w:eastAsia="Calibri"/>
        </w:rPr>
        <w:t>3. Обеспечение вариативности направлений и форм психолого-педагогического</w:t>
      </w:r>
    </w:p>
    <w:p w:rsidR="008820B5" w:rsidRPr="00E25914" w:rsidRDefault="008820B5" w:rsidP="008820B5">
      <w:pPr>
        <w:autoSpaceDE w:val="0"/>
        <w:autoSpaceDN w:val="0"/>
        <w:adjustRightInd w:val="0"/>
        <w:rPr>
          <w:rFonts w:eastAsia="Calibri"/>
        </w:rPr>
      </w:pPr>
      <w:r w:rsidRPr="00E25914">
        <w:rPr>
          <w:rFonts w:eastAsia="Calibri"/>
        </w:rPr>
        <w:lastRenderedPageBreak/>
        <w:t>сопровождения участников образовательного процесса, а также диверсификации уровней</w:t>
      </w:r>
    </w:p>
    <w:p w:rsidR="008820B5" w:rsidRPr="00E25914" w:rsidRDefault="008820B5" w:rsidP="008820B5">
      <w:pPr>
        <w:autoSpaceDE w:val="0"/>
        <w:autoSpaceDN w:val="0"/>
        <w:adjustRightInd w:val="0"/>
        <w:rPr>
          <w:rFonts w:eastAsia="Calibri"/>
        </w:rPr>
      </w:pPr>
      <w:r w:rsidRPr="00E25914">
        <w:rPr>
          <w:rFonts w:eastAsia="Calibri"/>
        </w:rPr>
        <w:t>сопровождения.</w:t>
      </w:r>
    </w:p>
    <w:p w:rsidR="008820B5" w:rsidRPr="00E25914" w:rsidRDefault="008820B5" w:rsidP="008820B5">
      <w:pPr>
        <w:autoSpaceDE w:val="0"/>
        <w:autoSpaceDN w:val="0"/>
        <w:adjustRightInd w:val="0"/>
        <w:rPr>
          <w:rFonts w:eastAsia="Calibri"/>
        </w:rPr>
      </w:pPr>
      <w:r w:rsidRPr="00E25914">
        <w:rPr>
          <w:rFonts w:eastAsia="Calibri"/>
        </w:rPr>
        <w:t>Основные направления психолого-педагогического сопровождения:</w:t>
      </w:r>
    </w:p>
    <w:p w:rsidR="008820B5" w:rsidRPr="00E25914" w:rsidRDefault="008820B5" w:rsidP="008820B5">
      <w:pPr>
        <w:autoSpaceDE w:val="0"/>
        <w:autoSpaceDN w:val="0"/>
        <w:adjustRightInd w:val="0"/>
        <w:rPr>
          <w:rFonts w:eastAsia="Calibri"/>
        </w:rPr>
      </w:pPr>
      <w:r w:rsidRPr="00E25914">
        <w:rPr>
          <w:rFonts w:eastAsia="Calibri"/>
        </w:rPr>
        <w:t>- сохранение и укрепление психологического здоровья обучающихся;</w:t>
      </w:r>
    </w:p>
    <w:p w:rsidR="008820B5" w:rsidRPr="00E25914" w:rsidRDefault="008820B5" w:rsidP="008820B5">
      <w:pPr>
        <w:autoSpaceDE w:val="0"/>
        <w:autoSpaceDN w:val="0"/>
        <w:adjustRightInd w:val="0"/>
        <w:rPr>
          <w:rFonts w:eastAsia="Calibri"/>
        </w:rPr>
      </w:pPr>
      <w:r w:rsidRPr="00E25914">
        <w:rPr>
          <w:rFonts w:eastAsia="Calibri"/>
        </w:rPr>
        <w:t>- формирование ценности здоровья и безопасного образа жизни;</w:t>
      </w:r>
    </w:p>
    <w:p w:rsidR="008820B5" w:rsidRPr="00E25914" w:rsidRDefault="008820B5" w:rsidP="008820B5">
      <w:pPr>
        <w:autoSpaceDE w:val="0"/>
        <w:autoSpaceDN w:val="0"/>
        <w:adjustRightInd w:val="0"/>
        <w:rPr>
          <w:rFonts w:eastAsia="Calibri"/>
        </w:rPr>
      </w:pPr>
      <w:r w:rsidRPr="00E25914">
        <w:rPr>
          <w:rFonts w:eastAsia="Calibri"/>
        </w:rPr>
        <w:t>- дифференциация и индивидуализация обучения;</w:t>
      </w:r>
    </w:p>
    <w:p w:rsidR="008820B5" w:rsidRPr="00E25914" w:rsidRDefault="008820B5" w:rsidP="008820B5">
      <w:pPr>
        <w:autoSpaceDE w:val="0"/>
        <w:autoSpaceDN w:val="0"/>
        <w:adjustRightInd w:val="0"/>
        <w:rPr>
          <w:rFonts w:eastAsia="Calibri"/>
        </w:rPr>
      </w:pPr>
      <w:r w:rsidRPr="00E25914">
        <w:rPr>
          <w:rFonts w:eastAsia="Calibri"/>
        </w:rPr>
        <w:t>- мониторинг возможностей и способностей обучающихся, выявление и поддержка</w:t>
      </w:r>
    </w:p>
    <w:p w:rsidR="008820B5" w:rsidRPr="00E25914" w:rsidRDefault="008820B5" w:rsidP="008820B5">
      <w:pPr>
        <w:autoSpaceDE w:val="0"/>
        <w:autoSpaceDN w:val="0"/>
        <w:adjustRightInd w:val="0"/>
        <w:rPr>
          <w:rFonts w:eastAsia="Calibri"/>
        </w:rPr>
      </w:pPr>
      <w:r w:rsidRPr="00E25914">
        <w:rPr>
          <w:rFonts w:eastAsia="Calibri"/>
        </w:rPr>
        <w:t>одаренных детей, детей с ограниченными возможностями здоровья;</w:t>
      </w:r>
    </w:p>
    <w:p w:rsidR="008820B5" w:rsidRPr="00E25914" w:rsidRDefault="008820B5" w:rsidP="008820B5">
      <w:pPr>
        <w:autoSpaceDE w:val="0"/>
        <w:autoSpaceDN w:val="0"/>
        <w:adjustRightInd w:val="0"/>
        <w:rPr>
          <w:rFonts w:eastAsia="Calibri"/>
        </w:rPr>
      </w:pPr>
      <w:r w:rsidRPr="00E25914">
        <w:rPr>
          <w:rFonts w:eastAsia="Calibri"/>
        </w:rPr>
        <w:t>- психолого-педагогическая поддержка участников олимпиад, конкурсов;</w:t>
      </w:r>
    </w:p>
    <w:p w:rsidR="008820B5" w:rsidRPr="00E25914" w:rsidRDefault="008820B5" w:rsidP="008820B5">
      <w:pPr>
        <w:autoSpaceDE w:val="0"/>
        <w:autoSpaceDN w:val="0"/>
        <w:adjustRightInd w:val="0"/>
        <w:rPr>
          <w:rFonts w:eastAsia="Calibri"/>
        </w:rPr>
      </w:pPr>
      <w:r w:rsidRPr="00E25914">
        <w:rPr>
          <w:rFonts w:eastAsia="Calibri"/>
        </w:rPr>
        <w:t>- обеспечение осознанного и ответственного выбора дальнейшей профессиональной сферы</w:t>
      </w:r>
    </w:p>
    <w:p w:rsidR="008820B5" w:rsidRPr="00E25914" w:rsidRDefault="008820B5" w:rsidP="008820B5">
      <w:pPr>
        <w:autoSpaceDE w:val="0"/>
        <w:autoSpaceDN w:val="0"/>
        <w:adjustRightInd w:val="0"/>
        <w:rPr>
          <w:rFonts w:eastAsia="Calibri"/>
        </w:rPr>
      </w:pPr>
      <w:r w:rsidRPr="00E25914">
        <w:rPr>
          <w:rFonts w:eastAsia="Calibri"/>
        </w:rPr>
        <w:t>деятельности;</w:t>
      </w:r>
    </w:p>
    <w:p w:rsidR="008820B5" w:rsidRPr="00E25914" w:rsidRDefault="008820B5" w:rsidP="008820B5">
      <w:pPr>
        <w:autoSpaceDE w:val="0"/>
        <w:autoSpaceDN w:val="0"/>
        <w:adjustRightInd w:val="0"/>
        <w:rPr>
          <w:rFonts w:eastAsia="Calibri"/>
        </w:rPr>
      </w:pPr>
      <w:r w:rsidRPr="00E25914">
        <w:rPr>
          <w:rFonts w:eastAsia="Calibri"/>
        </w:rPr>
        <w:t>- формирование коммуникативных навыков в разновозрастной среде и среде сверстников;</w:t>
      </w:r>
    </w:p>
    <w:p w:rsidR="008820B5" w:rsidRPr="00E25914" w:rsidRDefault="008820B5" w:rsidP="008820B5">
      <w:pPr>
        <w:autoSpaceDE w:val="0"/>
        <w:autoSpaceDN w:val="0"/>
        <w:adjustRightInd w:val="0"/>
        <w:rPr>
          <w:rFonts w:eastAsia="Calibri"/>
        </w:rPr>
      </w:pPr>
      <w:r w:rsidRPr="00E25914">
        <w:rPr>
          <w:rFonts w:eastAsia="Calibri"/>
        </w:rPr>
        <w:t>- поддержка детских объединений, ученического самоуправления.</w:t>
      </w:r>
    </w:p>
    <w:p w:rsidR="008820B5" w:rsidRPr="00E25914" w:rsidRDefault="008820B5" w:rsidP="008820B5">
      <w:pPr>
        <w:autoSpaceDE w:val="0"/>
        <w:autoSpaceDN w:val="0"/>
        <w:adjustRightInd w:val="0"/>
        <w:rPr>
          <w:rFonts w:eastAsia="Calibri"/>
        </w:rPr>
      </w:pPr>
      <w:r w:rsidRPr="00E25914">
        <w:rPr>
          <w:rFonts w:eastAsia="Calibri"/>
        </w:rPr>
        <w:t>Психолого-педагогическое сопровождение осуществляется на индивидуальном,</w:t>
      </w:r>
    </w:p>
    <w:p w:rsidR="008820B5" w:rsidRPr="00E25914" w:rsidRDefault="008820B5" w:rsidP="008820B5">
      <w:pPr>
        <w:autoSpaceDE w:val="0"/>
        <w:autoSpaceDN w:val="0"/>
        <w:adjustRightInd w:val="0"/>
        <w:rPr>
          <w:rFonts w:eastAsia="Calibri"/>
        </w:rPr>
      </w:pPr>
      <w:r w:rsidRPr="00E25914">
        <w:rPr>
          <w:rFonts w:eastAsia="Calibri"/>
        </w:rPr>
        <w:t>групповом уровнях, уровне класса, уровне гимназии в следующих формах:</w:t>
      </w:r>
    </w:p>
    <w:p w:rsidR="008820B5" w:rsidRPr="00E25914" w:rsidRDefault="008820B5" w:rsidP="008820B5">
      <w:pPr>
        <w:autoSpaceDE w:val="0"/>
        <w:autoSpaceDN w:val="0"/>
        <w:adjustRightInd w:val="0"/>
        <w:rPr>
          <w:rFonts w:eastAsia="Calibri"/>
        </w:rPr>
      </w:pPr>
      <w:r w:rsidRPr="00E25914">
        <w:rPr>
          <w:rFonts w:eastAsia="Calibri"/>
        </w:rPr>
        <w:t>- профилактика;</w:t>
      </w:r>
    </w:p>
    <w:p w:rsidR="008820B5" w:rsidRPr="00E25914" w:rsidRDefault="008820B5" w:rsidP="008820B5">
      <w:pPr>
        <w:autoSpaceDE w:val="0"/>
        <w:autoSpaceDN w:val="0"/>
        <w:adjustRightInd w:val="0"/>
        <w:rPr>
          <w:rFonts w:eastAsia="Calibri"/>
        </w:rPr>
      </w:pPr>
      <w:r w:rsidRPr="00E25914">
        <w:rPr>
          <w:rFonts w:eastAsia="Calibri"/>
        </w:rPr>
        <w:t>- диагностика;</w:t>
      </w:r>
    </w:p>
    <w:p w:rsidR="008820B5" w:rsidRPr="00E25914" w:rsidRDefault="008820B5" w:rsidP="008820B5">
      <w:pPr>
        <w:autoSpaceDE w:val="0"/>
        <w:autoSpaceDN w:val="0"/>
        <w:adjustRightInd w:val="0"/>
        <w:rPr>
          <w:rFonts w:eastAsia="Calibri"/>
        </w:rPr>
      </w:pPr>
      <w:r w:rsidRPr="00E25914">
        <w:rPr>
          <w:rFonts w:eastAsia="Calibri"/>
        </w:rPr>
        <w:t>- консультирование;</w:t>
      </w:r>
    </w:p>
    <w:p w:rsidR="008820B5" w:rsidRPr="00E25914" w:rsidRDefault="008820B5" w:rsidP="008820B5">
      <w:pPr>
        <w:autoSpaceDE w:val="0"/>
        <w:autoSpaceDN w:val="0"/>
        <w:adjustRightInd w:val="0"/>
        <w:rPr>
          <w:rFonts w:eastAsia="Calibri"/>
        </w:rPr>
      </w:pPr>
      <w:r w:rsidRPr="00E25914">
        <w:rPr>
          <w:rFonts w:eastAsia="Calibri"/>
        </w:rPr>
        <w:t>- развивающая работа;</w:t>
      </w:r>
    </w:p>
    <w:p w:rsidR="008820B5" w:rsidRPr="00E25914" w:rsidRDefault="008820B5" w:rsidP="008820B5">
      <w:pPr>
        <w:autoSpaceDE w:val="0"/>
        <w:autoSpaceDN w:val="0"/>
        <w:adjustRightInd w:val="0"/>
        <w:rPr>
          <w:rFonts w:eastAsia="Calibri"/>
        </w:rPr>
      </w:pPr>
      <w:r w:rsidRPr="00E25914">
        <w:rPr>
          <w:rFonts w:eastAsia="Calibri"/>
        </w:rPr>
        <w:t>- экспертиза.</w:t>
      </w: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tabs>
          <w:tab w:val="left" w:pos="765"/>
        </w:tabs>
        <w:rPr>
          <w:rFonts w:ascii="Times New Roman" w:hAnsi="Times New Roman" w:cs="Times New Roman"/>
          <w:b/>
        </w:rPr>
      </w:pPr>
      <w:r w:rsidRPr="00E25914">
        <w:rPr>
          <w:rFonts w:ascii="Times New Roman" w:hAnsi="Times New Roman" w:cs="Times New Roman"/>
          <w:b/>
        </w:rPr>
        <w:tab/>
      </w: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C146F3" w:rsidRPr="00E25914" w:rsidRDefault="00C146F3" w:rsidP="00C146F3">
      <w:pPr>
        <w:pStyle w:val="Standard"/>
        <w:shd w:val="clear" w:color="auto" w:fill="FFFFFF"/>
        <w:jc w:val="center"/>
        <w:rPr>
          <w:rFonts w:ascii="Times New Roman" w:hAnsi="Times New Roman" w:cs="Times New Roman"/>
          <w:b/>
        </w:rPr>
      </w:pPr>
    </w:p>
    <w:p w:rsidR="001E01CC" w:rsidRPr="00E25914" w:rsidRDefault="004621D0" w:rsidP="004621D0">
      <w:pPr>
        <w:pStyle w:val="a7"/>
        <w:shd w:val="clear" w:color="auto" w:fill="auto"/>
        <w:spacing w:after="0" w:line="360" w:lineRule="auto"/>
        <w:jc w:val="both"/>
        <w:rPr>
          <w:rFonts w:ascii="Times New Roman" w:hAnsi="Times New Roman"/>
          <w:sz w:val="24"/>
          <w:szCs w:val="24"/>
        </w:rPr>
        <w:sectPr w:rsidR="001E01CC" w:rsidRPr="00E25914" w:rsidSect="00725AE1">
          <w:headerReference w:type="even" r:id="rId13"/>
          <w:headerReference w:type="default" r:id="rId14"/>
          <w:footnotePr>
            <w:numRestart w:val="eachPage"/>
          </w:footnotePr>
          <w:pgSz w:w="11906" w:h="16838"/>
          <w:pgMar w:top="1134" w:right="567" w:bottom="1134" w:left="1985" w:header="709" w:footer="709" w:gutter="0"/>
          <w:cols w:space="708"/>
          <w:docGrid w:linePitch="360"/>
        </w:sectPr>
      </w:pPr>
      <w:bookmarkStart w:id="271" w:name="_GoBack"/>
      <w:bookmarkEnd w:id="271"/>
      <w:r>
        <w:rPr>
          <w:b/>
          <w:bCs/>
        </w:rPr>
        <w:t xml:space="preserve">3.2.6. </w:t>
      </w:r>
      <w:r>
        <w:rPr>
          <w:rFonts w:ascii="Times New Roman,Bold" w:hAnsi="Times New Roman,Bold" w:cs="Times New Roman,Bold"/>
          <w:b/>
          <w:bCs/>
        </w:rPr>
        <w:t>Программно</w:t>
      </w:r>
      <w:r>
        <w:rPr>
          <w:b/>
          <w:bCs/>
        </w:rPr>
        <w:t>-</w:t>
      </w:r>
      <w:r>
        <w:rPr>
          <w:rFonts w:ascii="Times New Roman,Bold" w:hAnsi="Times New Roman,Bold" w:cs="Times New Roman,Bold"/>
          <w:b/>
          <w:bCs/>
        </w:rPr>
        <w:t>методическое обеспечение образовательного процесса</w:t>
      </w:r>
    </w:p>
    <w:bookmarkEnd w:id="2"/>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1447"/>
        <w:gridCol w:w="4573"/>
        <w:gridCol w:w="460"/>
        <w:gridCol w:w="597"/>
        <w:gridCol w:w="595"/>
        <w:gridCol w:w="917"/>
        <w:gridCol w:w="6098"/>
      </w:tblGrid>
      <w:tr w:rsidR="002112AB" w:rsidRPr="002112AB" w:rsidTr="002112AB">
        <w:tc>
          <w:tcPr>
            <w:tcW w:w="517" w:type="dxa"/>
            <w:shd w:val="clear" w:color="auto" w:fill="auto"/>
          </w:tcPr>
          <w:p w:rsidR="0073515A" w:rsidRPr="002112AB" w:rsidRDefault="0073515A" w:rsidP="002112AB">
            <w:pPr>
              <w:pStyle w:val="3f3f3f3f3f3f3f3f3f3f"/>
              <w:jc w:val="center"/>
              <w:rPr>
                <w:rFonts w:ascii="Times New Roman" w:eastAsia="Liberation Serif" w:cs="Times New Roman"/>
                <w:b/>
                <w:bCs/>
                <w:color w:val="000000"/>
                <w:sz w:val="20"/>
                <w:szCs w:val="20"/>
              </w:rPr>
            </w:pPr>
          </w:p>
          <w:p w:rsidR="0073515A" w:rsidRPr="002112AB" w:rsidRDefault="0073515A" w:rsidP="0073515A">
            <w:pPr>
              <w:pStyle w:val="3f3f3f3f3f3f3f3f3f3f"/>
              <w:rPr>
                <w:rFonts w:ascii="Times New Roman" w:cs="Times New Roman"/>
              </w:rPr>
            </w:pPr>
            <w:r w:rsidRPr="002112AB">
              <w:rPr>
                <w:rFonts w:ascii="Times New Roman" w:cs="Times New Roman"/>
              </w:rPr>
              <w:t>№</w:t>
            </w:r>
          </w:p>
        </w:tc>
        <w:tc>
          <w:tcPr>
            <w:tcW w:w="1310" w:type="dxa"/>
            <w:shd w:val="clear" w:color="auto" w:fill="auto"/>
          </w:tcPr>
          <w:p w:rsidR="0073515A" w:rsidRPr="004C5A75" w:rsidRDefault="0073515A" w:rsidP="002112AB">
            <w:pPr>
              <w:tabs>
                <w:tab w:val="left" w:pos="200"/>
              </w:tabs>
            </w:pPr>
            <w:r w:rsidRPr="002112AB">
              <w:rPr>
                <w:b/>
                <w:sz w:val="20"/>
              </w:rPr>
              <w:t>Наименование предмета</w:t>
            </w:r>
          </w:p>
          <w:p w:rsidR="0073515A" w:rsidRPr="002112AB" w:rsidRDefault="0073515A" w:rsidP="0073515A">
            <w:pPr>
              <w:pStyle w:val="3f3f3f3f3f3f3f3f3f3f"/>
              <w:rPr>
                <w:rFonts w:ascii="Times New Roman" w:cs="Times New Roman"/>
                <w:b/>
                <w:bCs/>
                <w:sz w:val="20"/>
                <w:szCs w:val="20"/>
              </w:rPr>
            </w:pPr>
            <w:r w:rsidRPr="002112AB">
              <w:rPr>
                <w:rFonts w:ascii="Times New Roman" w:cs="Times New Roman"/>
                <w:b/>
                <w:bCs/>
                <w:sz w:val="20"/>
                <w:szCs w:val="20"/>
              </w:rPr>
              <w:t>(в соответствии с учебным планом)</w:t>
            </w:r>
          </w:p>
        </w:tc>
        <w:tc>
          <w:tcPr>
            <w:tcW w:w="4139" w:type="dxa"/>
            <w:shd w:val="clear" w:color="auto" w:fill="auto"/>
          </w:tcPr>
          <w:p w:rsidR="0073515A" w:rsidRPr="002112AB" w:rsidRDefault="0073515A" w:rsidP="002112AB">
            <w:pPr>
              <w:jc w:val="center"/>
              <w:rPr>
                <w:rFonts w:eastAsia="Liberation Serif"/>
                <w:b/>
                <w:bCs/>
                <w:color w:val="000000"/>
                <w:sz w:val="20"/>
                <w:szCs w:val="20"/>
              </w:rPr>
            </w:pPr>
          </w:p>
          <w:p w:rsidR="0073515A" w:rsidRPr="002112AB" w:rsidRDefault="0073515A" w:rsidP="002112AB">
            <w:pPr>
              <w:tabs>
                <w:tab w:val="left" w:pos="200"/>
              </w:tabs>
              <w:jc w:val="center"/>
              <w:rPr>
                <w:b/>
                <w:bCs/>
                <w:sz w:val="20"/>
                <w:szCs w:val="20"/>
              </w:rPr>
            </w:pPr>
            <w:r w:rsidRPr="002112AB">
              <w:rPr>
                <w:b/>
                <w:bCs/>
                <w:sz w:val="20"/>
                <w:szCs w:val="20"/>
              </w:rPr>
              <w:t xml:space="preserve">Программа </w:t>
            </w:r>
          </w:p>
          <w:p w:rsidR="0073515A" w:rsidRPr="002112AB" w:rsidRDefault="0073515A" w:rsidP="002112AB">
            <w:pPr>
              <w:pStyle w:val="3f3f3f3f3f3f3f3f3f3f"/>
              <w:jc w:val="center"/>
              <w:rPr>
                <w:rFonts w:ascii="Times New Roman" w:cs="Times New Roman"/>
                <w:b/>
                <w:bCs/>
                <w:sz w:val="20"/>
                <w:szCs w:val="20"/>
              </w:rPr>
            </w:pPr>
            <w:r w:rsidRPr="002112AB">
              <w:rPr>
                <w:rFonts w:ascii="Times New Roman" w:cs="Times New Roman"/>
                <w:b/>
                <w:bCs/>
                <w:sz w:val="20"/>
                <w:szCs w:val="20"/>
              </w:rPr>
              <w:t>(наименование, автор, издательство, год издания)</w:t>
            </w:r>
          </w:p>
        </w:tc>
        <w:tc>
          <w:tcPr>
            <w:tcW w:w="416" w:type="dxa"/>
            <w:shd w:val="clear" w:color="auto" w:fill="auto"/>
          </w:tcPr>
          <w:p w:rsidR="0073515A" w:rsidRPr="002112AB" w:rsidRDefault="0073515A" w:rsidP="002112AB">
            <w:pPr>
              <w:pStyle w:val="3f3f3f3f3f3f3f3f3f3f"/>
              <w:jc w:val="center"/>
              <w:rPr>
                <w:rFonts w:ascii="Times New Roman" w:eastAsia="Liberation Serif" w:cs="Times New Roman"/>
                <w:b/>
                <w:bCs/>
                <w:color w:val="000000"/>
                <w:sz w:val="20"/>
                <w:szCs w:val="20"/>
              </w:rPr>
            </w:pPr>
          </w:p>
          <w:p w:rsidR="0073515A" w:rsidRPr="002112AB" w:rsidRDefault="0073515A" w:rsidP="0073515A">
            <w:pPr>
              <w:pStyle w:val="3f3f3f3f3f3f3f3f3f3f"/>
              <w:rPr>
                <w:rFonts w:ascii="Times New Roman" w:cs="Times New Roman"/>
                <w:b/>
                <w:bCs/>
                <w:sz w:val="20"/>
                <w:szCs w:val="20"/>
              </w:rPr>
            </w:pPr>
            <w:r w:rsidRPr="002112AB">
              <w:rPr>
                <w:rFonts w:ascii="Times New Roman" w:cs="Times New Roman"/>
                <w:b/>
                <w:bCs/>
                <w:sz w:val="20"/>
                <w:szCs w:val="20"/>
              </w:rPr>
              <w:t>Класс</w:t>
            </w:r>
          </w:p>
          <w:p w:rsidR="0073515A" w:rsidRPr="002112AB" w:rsidRDefault="0073515A" w:rsidP="0073515A">
            <w:pPr>
              <w:pStyle w:val="3f3f3f3f3f3f3f3f3f3f"/>
              <w:rPr>
                <w:rFonts w:ascii="Times New Roman" w:cs="Times New Roman"/>
              </w:rPr>
            </w:pPr>
          </w:p>
          <w:p w:rsidR="0073515A" w:rsidRPr="002112AB" w:rsidRDefault="0073515A" w:rsidP="0073515A">
            <w:pPr>
              <w:pStyle w:val="3f3f3f3f3f3f3f3f3f3f"/>
              <w:rPr>
                <w:rFonts w:ascii="Times New Roman" w:cs="Times New Roman"/>
              </w:rPr>
            </w:pPr>
          </w:p>
        </w:tc>
        <w:tc>
          <w:tcPr>
            <w:tcW w:w="540" w:type="dxa"/>
            <w:shd w:val="clear" w:color="auto" w:fill="auto"/>
          </w:tcPr>
          <w:p w:rsidR="0073515A" w:rsidRPr="002112AB" w:rsidRDefault="0073515A" w:rsidP="002112AB">
            <w:pPr>
              <w:jc w:val="center"/>
              <w:rPr>
                <w:rFonts w:eastAsia="Liberation Serif"/>
                <w:b/>
                <w:bCs/>
                <w:color w:val="000000"/>
                <w:sz w:val="20"/>
                <w:szCs w:val="20"/>
              </w:rPr>
            </w:pPr>
            <w:r w:rsidRPr="002112AB">
              <w:rPr>
                <w:rFonts w:eastAsia="Liberation Serif"/>
                <w:b/>
                <w:bCs/>
                <w:color w:val="000000"/>
                <w:sz w:val="20"/>
                <w:szCs w:val="20"/>
              </w:rPr>
              <w:t>Кол-во часов</w:t>
            </w:r>
          </w:p>
        </w:tc>
        <w:tc>
          <w:tcPr>
            <w:tcW w:w="539" w:type="dxa"/>
            <w:shd w:val="clear" w:color="auto" w:fill="auto"/>
          </w:tcPr>
          <w:p w:rsidR="0073515A" w:rsidRPr="002112AB" w:rsidRDefault="0073515A" w:rsidP="0073515A">
            <w:pPr>
              <w:pStyle w:val="3f3f3f3f3f3f3f3f3f3f"/>
              <w:rPr>
                <w:rFonts w:ascii="Times New Roman" w:cs="Times New Roman"/>
                <w:b/>
                <w:bCs/>
                <w:sz w:val="20"/>
                <w:szCs w:val="20"/>
              </w:rPr>
            </w:pPr>
            <w:r w:rsidRPr="002112AB">
              <w:rPr>
                <w:rFonts w:ascii="Times New Roman" w:cs="Times New Roman"/>
                <w:b/>
                <w:bCs/>
                <w:sz w:val="20"/>
                <w:szCs w:val="20"/>
              </w:rPr>
              <w:t>Кол-во часов по прог</w:t>
            </w:r>
          </w:p>
        </w:tc>
        <w:tc>
          <w:tcPr>
            <w:tcW w:w="830" w:type="dxa"/>
            <w:shd w:val="clear" w:color="auto" w:fill="auto"/>
          </w:tcPr>
          <w:p w:rsidR="0073515A" w:rsidRPr="002112AB" w:rsidRDefault="0073515A" w:rsidP="0073515A">
            <w:pPr>
              <w:pStyle w:val="3f3f3f3f3f3f3f3f3f3f"/>
              <w:rPr>
                <w:rFonts w:ascii="Times New Roman" w:cs="Times New Roman"/>
                <w:b/>
                <w:bCs/>
                <w:sz w:val="20"/>
                <w:szCs w:val="20"/>
              </w:rPr>
            </w:pPr>
            <w:r w:rsidRPr="002112AB">
              <w:rPr>
                <w:rFonts w:ascii="Times New Roman" w:cs="Times New Roman"/>
                <w:b/>
                <w:bCs/>
                <w:sz w:val="20"/>
                <w:szCs w:val="20"/>
              </w:rPr>
              <w:t xml:space="preserve">Кол-во часов </w:t>
            </w:r>
          </w:p>
          <w:p w:rsidR="0073515A" w:rsidRPr="002112AB" w:rsidRDefault="0073515A" w:rsidP="0073515A">
            <w:pPr>
              <w:pStyle w:val="3f3f3f3f3f3f3f3f3f3f"/>
              <w:rPr>
                <w:rFonts w:ascii="Times New Roman" w:cs="Times New Roman"/>
                <w:b/>
                <w:bCs/>
                <w:sz w:val="20"/>
                <w:szCs w:val="20"/>
              </w:rPr>
            </w:pPr>
            <w:r w:rsidRPr="002112AB">
              <w:rPr>
                <w:rFonts w:ascii="Times New Roman" w:cs="Times New Roman"/>
                <w:b/>
                <w:bCs/>
                <w:sz w:val="20"/>
                <w:szCs w:val="20"/>
              </w:rPr>
              <w:t>по УП</w:t>
            </w:r>
          </w:p>
        </w:tc>
        <w:tc>
          <w:tcPr>
            <w:tcW w:w="5520" w:type="dxa"/>
            <w:shd w:val="clear" w:color="auto" w:fill="auto"/>
          </w:tcPr>
          <w:p w:rsidR="0073515A" w:rsidRPr="002112AB" w:rsidRDefault="0073515A" w:rsidP="002112AB">
            <w:pPr>
              <w:pStyle w:val="3f3f3f3f3f3f3f3f3f3f"/>
              <w:jc w:val="center"/>
              <w:rPr>
                <w:rFonts w:ascii="Times New Roman" w:cs="Times New Roman"/>
                <w:b/>
                <w:bCs/>
                <w:sz w:val="20"/>
                <w:szCs w:val="20"/>
              </w:rPr>
            </w:pPr>
          </w:p>
          <w:p w:rsidR="0073515A" w:rsidRPr="002112AB" w:rsidRDefault="0073515A" w:rsidP="002112AB">
            <w:pPr>
              <w:pStyle w:val="3f3f3f3f3f3f3f3f3f3f"/>
              <w:jc w:val="center"/>
              <w:rPr>
                <w:rFonts w:ascii="Times New Roman" w:cs="Times New Roman"/>
                <w:b/>
                <w:bCs/>
                <w:sz w:val="20"/>
                <w:szCs w:val="20"/>
              </w:rPr>
            </w:pPr>
            <w:proofErr w:type="gramStart"/>
            <w:r w:rsidRPr="002112AB">
              <w:rPr>
                <w:rFonts w:ascii="Times New Roman" w:cs="Times New Roman"/>
                <w:b/>
                <w:bCs/>
                <w:sz w:val="20"/>
                <w:szCs w:val="20"/>
              </w:rPr>
              <w:t>Учебник (название, автор, издательство, год издания</w:t>
            </w:r>
            <w:proofErr w:type="gramEnd"/>
          </w:p>
        </w:tc>
      </w:tr>
      <w:tr w:rsidR="002112AB" w:rsidRPr="004C5A75" w:rsidTr="002112AB">
        <w:tc>
          <w:tcPr>
            <w:tcW w:w="517"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65</w:t>
            </w:r>
          </w:p>
        </w:tc>
        <w:tc>
          <w:tcPr>
            <w:tcW w:w="131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Русский язык</w:t>
            </w:r>
          </w:p>
        </w:tc>
        <w:tc>
          <w:tcPr>
            <w:tcW w:w="4139" w:type="dxa"/>
            <w:shd w:val="clear" w:color="auto" w:fill="auto"/>
          </w:tcPr>
          <w:p w:rsidR="0073515A" w:rsidRPr="002112AB" w:rsidRDefault="0073515A" w:rsidP="0073515A">
            <w:pPr>
              <w:rPr>
                <w:rStyle w:val="af8"/>
                <w:b w:val="0"/>
              </w:rPr>
            </w:pPr>
            <w:r w:rsidRPr="002112AB">
              <w:rPr>
                <w:rStyle w:val="af8"/>
                <w:b w:val="0"/>
              </w:rPr>
              <w:t>Рабочая программа. Русский язык  5-9 кл. ФГОС Автор М.М. Разумовская,  М. Дрофа 2015</w:t>
            </w:r>
          </w:p>
        </w:tc>
        <w:tc>
          <w:tcPr>
            <w:tcW w:w="416"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5</w:t>
            </w:r>
          </w:p>
        </w:tc>
        <w:tc>
          <w:tcPr>
            <w:tcW w:w="54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6</w:t>
            </w:r>
          </w:p>
        </w:tc>
        <w:tc>
          <w:tcPr>
            <w:tcW w:w="539"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204</w:t>
            </w:r>
          </w:p>
        </w:tc>
        <w:tc>
          <w:tcPr>
            <w:tcW w:w="830" w:type="dxa"/>
            <w:shd w:val="clear" w:color="auto" w:fill="auto"/>
          </w:tcPr>
          <w:p w:rsidR="0073515A" w:rsidRPr="002112AB" w:rsidRDefault="0073515A" w:rsidP="002112AB">
            <w:pPr>
              <w:pStyle w:val="ConsPlusNormal"/>
              <w:ind w:firstLine="0"/>
              <w:rPr>
                <w:rFonts w:ascii="Times New Roman" w:eastAsia="Liberation Serif" w:hAnsi="Times New Roman" w:cs="Times New Roman"/>
                <w:color w:val="000000"/>
              </w:rPr>
            </w:pPr>
            <w:r w:rsidRPr="002112AB">
              <w:rPr>
                <w:rFonts w:ascii="Times New Roman" w:eastAsia="Liberation Serif" w:hAnsi="Times New Roman" w:cs="Times New Roman"/>
                <w:color w:val="000000"/>
              </w:rPr>
              <w:t>204</w:t>
            </w:r>
          </w:p>
        </w:tc>
        <w:tc>
          <w:tcPr>
            <w:tcW w:w="5520" w:type="dxa"/>
            <w:shd w:val="clear" w:color="auto" w:fill="auto"/>
          </w:tcPr>
          <w:p w:rsidR="0073515A" w:rsidRPr="002112AB" w:rsidRDefault="0073515A" w:rsidP="002112AB">
            <w:pPr>
              <w:pStyle w:val="ConsPlusNormal"/>
              <w:ind w:firstLine="0"/>
              <w:rPr>
                <w:rFonts w:ascii="Times New Roman" w:hAnsi="Times New Roman" w:cs="Times New Roman"/>
              </w:rPr>
            </w:pPr>
            <w:r w:rsidRPr="002112AB">
              <w:rPr>
                <w:rFonts w:ascii="Times New Roman" w:hAnsi="Times New Roman" w:cs="Times New Roman"/>
              </w:rPr>
              <w:t xml:space="preserve">Разумовская М.М., Львова С.И.Капинос В.И. и др. Русский  язык: </w:t>
            </w:r>
            <w:r w:rsidRPr="002112AB">
              <w:rPr>
                <w:rFonts w:ascii="Times New Roman" w:hAnsi="Times New Roman" w:cs="Times New Roman"/>
                <w:color w:val="000000"/>
              </w:rPr>
              <w:t>Дрофа, 2015</w:t>
            </w:r>
          </w:p>
        </w:tc>
      </w:tr>
      <w:tr w:rsidR="002112AB" w:rsidRPr="004C5A75" w:rsidTr="002112AB">
        <w:tc>
          <w:tcPr>
            <w:tcW w:w="517"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71</w:t>
            </w:r>
          </w:p>
        </w:tc>
        <w:tc>
          <w:tcPr>
            <w:tcW w:w="131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Литература</w:t>
            </w:r>
          </w:p>
        </w:tc>
        <w:tc>
          <w:tcPr>
            <w:tcW w:w="4139" w:type="dxa"/>
            <w:shd w:val="clear" w:color="auto" w:fill="auto"/>
          </w:tcPr>
          <w:p w:rsidR="0073515A" w:rsidRPr="002112AB" w:rsidRDefault="0073515A" w:rsidP="0073515A">
            <w:pPr>
              <w:rPr>
                <w:rStyle w:val="af8"/>
                <w:b w:val="0"/>
              </w:rPr>
            </w:pPr>
            <w:r w:rsidRPr="002112AB">
              <w:rPr>
                <w:rStyle w:val="af8"/>
                <w:b w:val="0"/>
              </w:rPr>
              <w:t>Рабочие программы. Литература 5-9 кл. ФГОС Автор  В.Я. Коровина  М.Просвещение, 2015</w:t>
            </w:r>
          </w:p>
        </w:tc>
        <w:tc>
          <w:tcPr>
            <w:tcW w:w="416"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5</w:t>
            </w:r>
          </w:p>
        </w:tc>
        <w:tc>
          <w:tcPr>
            <w:tcW w:w="54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3</w:t>
            </w:r>
          </w:p>
        </w:tc>
        <w:tc>
          <w:tcPr>
            <w:tcW w:w="539"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102</w:t>
            </w:r>
          </w:p>
        </w:tc>
        <w:tc>
          <w:tcPr>
            <w:tcW w:w="830" w:type="dxa"/>
            <w:shd w:val="clear" w:color="auto" w:fill="auto"/>
          </w:tcPr>
          <w:p w:rsidR="0073515A" w:rsidRPr="002112AB" w:rsidRDefault="0073515A" w:rsidP="002112AB">
            <w:pPr>
              <w:pStyle w:val="ConsPlusNormal"/>
              <w:ind w:firstLine="0"/>
              <w:rPr>
                <w:rFonts w:ascii="Times New Roman" w:eastAsia="Liberation Serif" w:hAnsi="Times New Roman" w:cs="Times New Roman"/>
                <w:color w:val="000000"/>
              </w:rPr>
            </w:pPr>
            <w:r w:rsidRPr="002112AB">
              <w:rPr>
                <w:rFonts w:ascii="Times New Roman" w:eastAsia="Liberation Serif" w:hAnsi="Times New Roman" w:cs="Times New Roman"/>
                <w:color w:val="000000"/>
              </w:rPr>
              <w:t>102</w:t>
            </w:r>
          </w:p>
        </w:tc>
        <w:tc>
          <w:tcPr>
            <w:tcW w:w="5520" w:type="dxa"/>
            <w:shd w:val="clear" w:color="auto" w:fill="auto"/>
          </w:tcPr>
          <w:p w:rsidR="0073515A" w:rsidRPr="002112AB" w:rsidRDefault="0073515A" w:rsidP="002112AB">
            <w:pPr>
              <w:pStyle w:val="ConsPlusNormal"/>
              <w:ind w:firstLine="0"/>
              <w:rPr>
                <w:rFonts w:ascii="Times New Roman" w:hAnsi="Times New Roman" w:cs="Times New Roman"/>
              </w:rPr>
            </w:pPr>
            <w:r w:rsidRPr="002112AB">
              <w:rPr>
                <w:rFonts w:ascii="Times New Roman" w:hAnsi="Times New Roman" w:cs="Times New Roman"/>
              </w:rPr>
              <w:t>Коровина В.Я,</w:t>
            </w:r>
            <w:proofErr w:type="gramStart"/>
            <w:r w:rsidRPr="002112AB">
              <w:rPr>
                <w:rFonts w:ascii="Times New Roman" w:hAnsi="Times New Roman" w:cs="Times New Roman"/>
              </w:rPr>
              <w:t xml:space="preserve"> ,</w:t>
            </w:r>
            <w:proofErr w:type="gramEnd"/>
            <w:r w:rsidRPr="002112AB">
              <w:rPr>
                <w:rFonts w:ascii="Times New Roman" w:hAnsi="Times New Roman" w:cs="Times New Roman"/>
              </w:rPr>
              <w:t xml:space="preserve">Журавлев В.П., Коровин В.И. Литература: </w:t>
            </w:r>
            <w:r w:rsidRPr="002112AB">
              <w:rPr>
                <w:rFonts w:ascii="Times New Roman" w:hAnsi="Times New Roman" w:cs="Times New Roman"/>
                <w:color w:val="000000"/>
              </w:rPr>
              <w:t>Просвещение, 2007</w:t>
            </w:r>
          </w:p>
        </w:tc>
      </w:tr>
      <w:tr w:rsidR="002112AB" w:rsidRPr="002112AB" w:rsidTr="002112AB">
        <w:tc>
          <w:tcPr>
            <w:tcW w:w="517"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76</w:t>
            </w:r>
          </w:p>
        </w:tc>
        <w:tc>
          <w:tcPr>
            <w:tcW w:w="131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Английский язык</w:t>
            </w:r>
          </w:p>
        </w:tc>
        <w:tc>
          <w:tcPr>
            <w:tcW w:w="4139" w:type="dxa"/>
            <w:shd w:val="clear" w:color="auto" w:fill="auto"/>
          </w:tcPr>
          <w:p w:rsidR="0073515A" w:rsidRPr="002112AB" w:rsidRDefault="0073515A" w:rsidP="0073515A">
            <w:pPr>
              <w:rPr>
                <w:rStyle w:val="af8"/>
                <w:b w:val="0"/>
              </w:rPr>
            </w:pPr>
            <w:r w:rsidRPr="002112AB">
              <w:rPr>
                <w:rStyle w:val="af8"/>
                <w:b w:val="0"/>
              </w:rPr>
              <w:t>Английский язык. 5–9 классы. ФГОС Рабочая программа к линии УМК «Rainbow English» О. В. Афанасьевой, И. В. Михеевой, К. М. Барановой, М.Дрофа, 2015</w:t>
            </w:r>
          </w:p>
        </w:tc>
        <w:tc>
          <w:tcPr>
            <w:tcW w:w="416"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5</w:t>
            </w:r>
          </w:p>
        </w:tc>
        <w:tc>
          <w:tcPr>
            <w:tcW w:w="54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3</w:t>
            </w:r>
          </w:p>
        </w:tc>
        <w:tc>
          <w:tcPr>
            <w:tcW w:w="539"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102</w:t>
            </w:r>
          </w:p>
        </w:tc>
        <w:tc>
          <w:tcPr>
            <w:tcW w:w="830" w:type="dxa"/>
            <w:shd w:val="clear" w:color="auto" w:fill="auto"/>
          </w:tcPr>
          <w:p w:rsidR="0073515A" w:rsidRPr="002112AB" w:rsidRDefault="0073515A" w:rsidP="0073515A">
            <w:pPr>
              <w:pStyle w:val="3f3f3f3f3f3f3f3f3f3f"/>
              <w:rPr>
                <w:rFonts w:ascii="Times New Roman" w:eastAsia="Liberation Serif" w:cs="Times New Roman"/>
                <w:color w:val="000000"/>
                <w:sz w:val="20"/>
                <w:szCs w:val="20"/>
              </w:rPr>
            </w:pPr>
            <w:r w:rsidRPr="002112AB">
              <w:rPr>
                <w:rFonts w:ascii="Times New Roman" w:eastAsia="Liberation Serif" w:cs="Times New Roman"/>
                <w:color w:val="000000"/>
                <w:sz w:val="20"/>
                <w:szCs w:val="20"/>
              </w:rPr>
              <w:t>102</w:t>
            </w:r>
          </w:p>
        </w:tc>
        <w:tc>
          <w:tcPr>
            <w:tcW w:w="5520" w:type="dxa"/>
            <w:shd w:val="clear" w:color="auto" w:fill="auto"/>
          </w:tcPr>
          <w:p w:rsidR="0073515A" w:rsidRPr="002112AB" w:rsidRDefault="0073515A" w:rsidP="0073515A">
            <w:pPr>
              <w:rPr>
                <w:color w:val="000000"/>
                <w:sz w:val="20"/>
                <w:szCs w:val="20"/>
              </w:rPr>
            </w:pPr>
            <w:r w:rsidRPr="002112AB">
              <w:rPr>
                <w:color w:val="000000"/>
                <w:sz w:val="20"/>
                <w:szCs w:val="20"/>
              </w:rPr>
              <w:t xml:space="preserve">Афанасьева О.В., Михеева И.В. </w:t>
            </w:r>
          </w:p>
          <w:p w:rsidR="0073515A" w:rsidRPr="002112AB" w:rsidRDefault="0073515A" w:rsidP="0073515A">
            <w:pPr>
              <w:pStyle w:val="3f3f3f3f3f3f3f3f3f3f"/>
              <w:rPr>
                <w:rFonts w:ascii="Times New Roman" w:cs="Times New Roman"/>
                <w:sz w:val="20"/>
                <w:szCs w:val="20"/>
              </w:rPr>
            </w:pPr>
            <w:r w:rsidRPr="002112AB">
              <w:rPr>
                <w:rFonts w:ascii="Times New Roman" w:cs="Times New Roman"/>
                <w:sz w:val="20"/>
                <w:szCs w:val="20"/>
              </w:rPr>
              <w:t>Английский язык 5кл. М. Дрофа, 2015</w:t>
            </w:r>
          </w:p>
        </w:tc>
      </w:tr>
      <w:tr w:rsidR="002112AB" w:rsidRPr="002112AB" w:rsidTr="002112AB">
        <w:tc>
          <w:tcPr>
            <w:tcW w:w="517"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81</w:t>
            </w:r>
          </w:p>
        </w:tc>
        <w:tc>
          <w:tcPr>
            <w:tcW w:w="131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Немецкий язык</w:t>
            </w:r>
          </w:p>
        </w:tc>
        <w:tc>
          <w:tcPr>
            <w:tcW w:w="4139" w:type="dxa"/>
            <w:shd w:val="clear" w:color="auto" w:fill="auto"/>
          </w:tcPr>
          <w:p w:rsidR="0073515A" w:rsidRPr="002112AB" w:rsidRDefault="0073515A" w:rsidP="0073515A">
            <w:pPr>
              <w:rPr>
                <w:rStyle w:val="af8"/>
                <w:b w:val="0"/>
              </w:rPr>
            </w:pPr>
            <w:r w:rsidRPr="002112AB">
              <w:rPr>
                <w:rStyle w:val="af8"/>
                <w:b w:val="0"/>
              </w:rPr>
              <w:t>Немецкий язык.5-9 классы. Рабочие программы. ФГОС Предметная линия учебников И.Л.Бим, М. Просвещение, 2015</w:t>
            </w:r>
          </w:p>
        </w:tc>
        <w:tc>
          <w:tcPr>
            <w:tcW w:w="416"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5</w:t>
            </w:r>
          </w:p>
        </w:tc>
        <w:tc>
          <w:tcPr>
            <w:tcW w:w="54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3</w:t>
            </w:r>
          </w:p>
        </w:tc>
        <w:tc>
          <w:tcPr>
            <w:tcW w:w="539"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102</w:t>
            </w:r>
          </w:p>
        </w:tc>
        <w:tc>
          <w:tcPr>
            <w:tcW w:w="830" w:type="dxa"/>
            <w:shd w:val="clear" w:color="auto" w:fill="auto"/>
          </w:tcPr>
          <w:p w:rsidR="0073515A" w:rsidRPr="002112AB" w:rsidRDefault="0073515A" w:rsidP="0073515A">
            <w:pPr>
              <w:pStyle w:val="3f3f3f3f3f3f3f3f3f3f"/>
              <w:rPr>
                <w:rFonts w:ascii="Times New Roman" w:eastAsia="Liberation Serif" w:cs="Times New Roman"/>
                <w:color w:val="000000"/>
                <w:sz w:val="20"/>
                <w:szCs w:val="20"/>
              </w:rPr>
            </w:pPr>
            <w:r w:rsidRPr="002112AB">
              <w:rPr>
                <w:rFonts w:ascii="Times New Roman" w:eastAsia="Liberation Serif" w:cs="Times New Roman"/>
                <w:color w:val="000000"/>
                <w:sz w:val="20"/>
                <w:szCs w:val="20"/>
              </w:rPr>
              <w:t>102</w:t>
            </w:r>
          </w:p>
        </w:tc>
        <w:tc>
          <w:tcPr>
            <w:tcW w:w="552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Бим И.Л., Рыжова Л.Н. Немецкий язык</w:t>
            </w:r>
          </w:p>
          <w:p w:rsidR="0073515A" w:rsidRPr="002112AB" w:rsidRDefault="0073515A" w:rsidP="0073515A">
            <w:pPr>
              <w:pStyle w:val="3f3f3f3f3f3f3f3f3f3f"/>
              <w:rPr>
                <w:rFonts w:ascii="Times New Roman" w:cs="Times New Roman"/>
                <w:sz w:val="20"/>
                <w:szCs w:val="20"/>
              </w:rPr>
            </w:pPr>
            <w:r w:rsidRPr="002112AB">
              <w:rPr>
                <w:rFonts w:ascii="Times New Roman" w:cs="Times New Roman"/>
                <w:sz w:val="20"/>
                <w:szCs w:val="20"/>
              </w:rPr>
              <w:t>Просвещение, 2015</w:t>
            </w:r>
          </w:p>
        </w:tc>
      </w:tr>
      <w:tr w:rsidR="002112AB" w:rsidRPr="002112AB" w:rsidTr="002112AB">
        <w:tc>
          <w:tcPr>
            <w:tcW w:w="517"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86</w:t>
            </w:r>
          </w:p>
        </w:tc>
        <w:tc>
          <w:tcPr>
            <w:tcW w:w="131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Математика</w:t>
            </w:r>
          </w:p>
        </w:tc>
        <w:tc>
          <w:tcPr>
            <w:tcW w:w="4139" w:type="dxa"/>
            <w:shd w:val="clear" w:color="auto" w:fill="auto"/>
          </w:tcPr>
          <w:p w:rsidR="0073515A" w:rsidRPr="002112AB" w:rsidRDefault="0073515A" w:rsidP="0073515A">
            <w:pPr>
              <w:rPr>
                <w:rStyle w:val="af8"/>
                <w:b w:val="0"/>
              </w:rPr>
            </w:pPr>
            <w:r w:rsidRPr="002112AB">
              <w:rPr>
                <w:rStyle w:val="af8"/>
                <w:b w:val="0"/>
              </w:rPr>
              <w:t>Рабочая программа. Математика 5-6 кл. К УМК Н.Я. Виленкина и др. ФГОС Автор В.И.</w:t>
            </w:r>
            <w:proofErr w:type="gramStart"/>
            <w:r w:rsidRPr="002112AB">
              <w:rPr>
                <w:rStyle w:val="af8"/>
                <w:b w:val="0"/>
              </w:rPr>
              <w:t>Жохов</w:t>
            </w:r>
            <w:proofErr w:type="gramEnd"/>
            <w:r w:rsidRPr="002112AB">
              <w:rPr>
                <w:rStyle w:val="af8"/>
                <w:b w:val="0"/>
              </w:rPr>
              <w:t>, М. Мнемозина, 2015</w:t>
            </w:r>
          </w:p>
        </w:tc>
        <w:tc>
          <w:tcPr>
            <w:tcW w:w="416"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5</w:t>
            </w:r>
          </w:p>
        </w:tc>
        <w:tc>
          <w:tcPr>
            <w:tcW w:w="54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6</w:t>
            </w:r>
          </w:p>
        </w:tc>
        <w:tc>
          <w:tcPr>
            <w:tcW w:w="539"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204</w:t>
            </w:r>
          </w:p>
        </w:tc>
        <w:tc>
          <w:tcPr>
            <w:tcW w:w="830" w:type="dxa"/>
            <w:shd w:val="clear" w:color="auto" w:fill="auto"/>
          </w:tcPr>
          <w:p w:rsidR="0073515A" w:rsidRPr="002112AB" w:rsidRDefault="0073515A" w:rsidP="0073515A">
            <w:pPr>
              <w:pStyle w:val="3f3f3f3f3f3f3f3f3f3f"/>
              <w:rPr>
                <w:rFonts w:ascii="Times New Roman" w:eastAsia="Liberation Serif" w:cs="Times New Roman"/>
                <w:color w:val="000000"/>
                <w:sz w:val="20"/>
                <w:szCs w:val="20"/>
              </w:rPr>
            </w:pPr>
            <w:r w:rsidRPr="002112AB">
              <w:rPr>
                <w:rFonts w:ascii="Times New Roman" w:eastAsia="Liberation Serif" w:cs="Times New Roman"/>
                <w:color w:val="000000"/>
                <w:sz w:val="20"/>
                <w:szCs w:val="20"/>
              </w:rPr>
              <w:t>204</w:t>
            </w:r>
          </w:p>
        </w:tc>
        <w:tc>
          <w:tcPr>
            <w:tcW w:w="552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Виленкин Н.Я.,Жохов В.И.,Чесноков А.С. и др</w:t>
            </w:r>
            <w:proofErr w:type="gramStart"/>
            <w:r w:rsidRPr="002112AB">
              <w:rPr>
                <w:rFonts w:ascii="Times New Roman" w:cs="Times New Roman"/>
                <w:color w:val="000000"/>
                <w:sz w:val="20"/>
                <w:szCs w:val="20"/>
              </w:rPr>
              <w:t>.М</w:t>
            </w:r>
            <w:proofErr w:type="gramEnd"/>
            <w:r w:rsidRPr="002112AB">
              <w:rPr>
                <w:rFonts w:ascii="Times New Roman" w:cs="Times New Roman"/>
                <w:color w:val="000000"/>
                <w:sz w:val="20"/>
                <w:szCs w:val="20"/>
              </w:rPr>
              <w:t>атематика: Мнемозина, 2015</w:t>
            </w:r>
          </w:p>
        </w:tc>
      </w:tr>
      <w:tr w:rsidR="002112AB" w:rsidRPr="002112AB" w:rsidTr="002112AB">
        <w:tc>
          <w:tcPr>
            <w:tcW w:w="517"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96</w:t>
            </w:r>
          </w:p>
        </w:tc>
        <w:tc>
          <w:tcPr>
            <w:tcW w:w="131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История</w:t>
            </w:r>
          </w:p>
        </w:tc>
        <w:tc>
          <w:tcPr>
            <w:tcW w:w="4139" w:type="dxa"/>
            <w:shd w:val="clear" w:color="auto" w:fill="auto"/>
          </w:tcPr>
          <w:p w:rsidR="0073515A" w:rsidRPr="002112AB" w:rsidRDefault="0073515A" w:rsidP="0073515A">
            <w:pPr>
              <w:rPr>
                <w:rStyle w:val="af8"/>
                <w:b w:val="0"/>
              </w:rPr>
            </w:pPr>
            <w:r w:rsidRPr="002112AB">
              <w:rPr>
                <w:rStyle w:val="af8"/>
                <w:b w:val="0"/>
              </w:rPr>
              <w:t>Рабочая программа  Всеобщая история  6-11 кл. ФГОС. Автор: А.А. Данилов, Л.Г. Косулина, М.Просвещение, 2015</w:t>
            </w:r>
          </w:p>
        </w:tc>
        <w:tc>
          <w:tcPr>
            <w:tcW w:w="416"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5</w:t>
            </w:r>
          </w:p>
        </w:tc>
        <w:tc>
          <w:tcPr>
            <w:tcW w:w="54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1</w:t>
            </w:r>
          </w:p>
        </w:tc>
        <w:tc>
          <w:tcPr>
            <w:tcW w:w="539"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34</w:t>
            </w:r>
          </w:p>
        </w:tc>
        <w:tc>
          <w:tcPr>
            <w:tcW w:w="830" w:type="dxa"/>
            <w:shd w:val="clear" w:color="auto" w:fill="auto"/>
          </w:tcPr>
          <w:p w:rsidR="0073515A" w:rsidRPr="002112AB" w:rsidRDefault="0073515A" w:rsidP="0073515A">
            <w:pPr>
              <w:pStyle w:val="3f3f3f3f3f3f3f3f3f3f"/>
              <w:rPr>
                <w:rFonts w:ascii="Times New Roman" w:eastAsia="Liberation Serif" w:cs="Times New Roman"/>
                <w:color w:val="000000"/>
                <w:sz w:val="20"/>
                <w:szCs w:val="20"/>
              </w:rPr>
            </w:pPr>
            <w:r w:rsidRPr="002112AB">
              <w:rPr>
                <w:rFonts w:ascii="Times New Roman" w:eastAsia="Liberation Serif" w:cs="Times New Roman"/>
                <w:color w:val="000000"/>
                <w:sz w:val="20"/>
                <w:szCs w:val="20"/>
              </w:rPr>
              <w:t>34</w:t>
            </w:r>
          </w:p>
        </w:tc>
        <w:tc>
          <w:tcPr>
            <w:tcW w:w="5520" w:type="dxa"/>
            <w:shd w:val="clear" w:color="auto" w:fill="auto"/>
          </w:tcPr>
          <w:p w:rsidR="0073515A" w:rsidRPr="002112AB" w:rsidRDefault="0073515A" w:rsidP="002112AB">
            <w:pPr>
              <w:pStyle w:val="ConsPlusNormal"/>
              <w:ind w:firstLine="0"/>
              <w:rPr>
                <w:rFonts w:ascii="Times New Roman" w:hAnsi="Times New Roman" w:cs="Times New Roman"/>
                <w:color w:val="000000"/>
              </w:rPr>
            </w:pPr>
            <w:r w:rsidRPr="002112AB">
              <w:rPr>
                <w:rFonts w:ascii="Times New Roman" w:hAnsi="Times New Roman" w:cs="Times New Roman"/>
                <w:color w:val="000000"/>
              </w:rPr>
              <w:t xml:space="preserve">Вигасин А.А., Годер Г.И., СвенцицкаяИ.С. </w:t>
            </w:r>
          </w:p>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 xml:space="preserve">История Древнего мира: Просвещение, </w:t>
            </w:r>
            <w:r w:rsidRPr="002112AB">
              <w:rPr>
                <w:rFonts w:ascii="Times New Roman" w:cs="Times New Roman"/>
                <w:sz w:val="20"/>
                <w:szCs w:val="20"/>
              </w:rPr>
              <w:t>2015</w:t>
            </w:r>
          </w:p>
        </w:tc>
      </w:tr>
      <w:tr w:rsidR="002112AB" w:rsidRPr="002112AB" w:rsidTr="002112AB">
        <w:tc>
          <w:tcPr>
            <w:tcW w:w="517"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105</w:t>
            </w:r>
          </w:p>
        </w:tc>
        <w:tc>
          <w:tcPr>
            <w:tcW w:w="131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Обществознание</w:t>
            </w:r>
          </w:p>
        </w:tc>
        <w:tc>
          <w:tcPr>
            <w:tcW w:w="4139" w:type="dxa"/>
            <w:shd w:val="clear" w:color="auto" w:fill="auto"/>
          </w:tcPr>
          <w:p w:rsidR="0073515A" w:rsidRPr="002112AB" w:rsidRDefault="0073515A" w:rsidP="0073515A">
            <w:pPr>
              <w:rPr>
                <w:rStyle w:val="af8"/>
                <w:b w:val="0"/>
              </w:rPr>
            </w:pPr>
            <w:r w:rsidRPr="002112AB">
              <w:rPr>
                <w:rStyle w:val="af8"/>
                <w:b w:val="0"/>
              </w:rPr>
              <w:t>Рабочая программа. Обществознание 5-9 кл. К УМК Л.Н. Боголюбова и др. ФГОС, М. Прос, 2015</w:t>
            </w:r>
          </w:p>
        </w:tc>
        <w:tc>
          <w:tcPr>
            <w:tcW w:w="416"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5</w:t>
            </w:r>
          </w:p>
        </w:tc>
        <w:tc>
          <w:tcPr>
            <w:tcW w:w="540" w:type="dxa"/>
            <w:shd w:val="clear" w:color="auto" w:fill="auto"/>
          </w:tcPr>
          <w:p w:rsidR="0073515A" w:rsidRPr="002112AB" w:rsidRDefault="0073515A" w:rsidP="0073515A">
            <w:pPr>
              <w:pStyle w:val="3f3f3f3f3f3f3f3f3f3f"/>
              <w:rPr>
                <w:rFonts w:ascii="Times New Roman" w:cs="Times New Roman"/>
                <w:color w:val="000000"/>
                <w:sz w:val="20"/>
                <w:szCs w:val="20"/>
              </w:rPr>
            </w:pPr>
          </w:p>
        </w:tc>
        <w:tc>
          <w:tcPr>
            <w:tcW w:w="539" w:type="dxa"/>
            <w:shd w:val="clear" w:color="auto" w:fill="auto"/>
          </w:tcPr>
          <w:p w:rsidR="0073515A" w:rsidRPr="002112AB" w:rsidRDefault="0073515A" w:rsidP="0073515A">
            <w:pPr>
              <w:pStyle w:val="3f3f3f3f3f3f3f3f3f3f"/>
              <w:rPr>
                <w:rFonts w:ascii="Times New Roman" w:cs="Times New Roman"/>
                <w:color w:val="000000"/>
                <w:sz w:val="20"/>
                <w:szCs w:val="20"/>
              </w:rPr>
            </w:pPr>
          </w:p>
        </w:tc>
        <w:tc>
          <w:tcPr>
            <w:tcW w:w="830" w:type="dxa"/>
            <w:shd w:val="clear" w:color="auto" w:fill="auto"/>
          </w:tcPr>
          <w:p w:rsidR="0073515A" w:rsidRPr="002112AB" w:rsidRDefault="0073515A" w:rsidP="002112AB">
            <w:pPr>
              <w:pStyle w:val="ConsPlusNormal"/>
              <w:ind w:firstLine="0"/>
              <w:rPr>
                <w:rFonts w:ascii="Times New Roman" w:eastAsia="Liberation Serif" w:hAnsi="Times New Roman" w:cs="Times New Roman"/>
                <w:color w:val="000000"/>
              </w:rPr>
            </w:pPr>
          </w:p>
        </w:tc>
        <w:tc>
          <w:tcPr>
            <w:tcW w:w="5520" w:type="dxa"/>
            <w:shd w:val="clear" w:color="auto" w:fill="auto"/>
          </w:tcPr>
          <w:p w:rsidR="0073515A" w:rsidRPr="002112AB" w:rsidRDefault="0073515A" w:rsidP="0073515A">
            <w:pPr>
              <w:rPr>
                <w:color w:val="000000"/>
                <w:sz w:val="20"/>
                <w:szCs w:val="20"/>
              </w:rPr>
            </w:pPr>
            <w:r w:rsidRPr="002112AB">
              <w:rPr>
                <w:sz w:val="20"/>
                <w:szCs w:val="20"/>
              </w:rPr>
              <w:t>Боголюбов Л.Н., Виноградова Н.Ф., Городецкая Н.И. и др. / Под ред. Боголюбова Л.Н., Ивановой Л.Ф.</w:t>
            </w:r>
            <w:r w:rsidRPr="002112AB">
              <w:rPr>
                <w:rFonts w:eastAsia="Liberation Serif"/>
                <w:sz w:val="20"/>
                <w:szCs w:val="20"/>
              </w:rPr>
              <w:t xml:space="preserve"> Обществознание, </w:t>
            </w:r>
            <w:r w:rsidRPr="002112AB">
              <w:rPr>
                <w:sz w:val="20"/>
                <w:szCs w:val="20"/>
              </w:rPr>
              <w:t>Просв, 2015</w:t>
            </w:r>
          </w:p>
        </w:tc>
      </w:tr>
      <w:tr w:rsidR="002112AB" w:rsidRPr="002112AB" w:rsidTr="002112AB">
        <w:tc>
          <w:tcPr>
            <w:tcW w:w="517" w:type="dxa"/>
            <w:shd w:val="clear" w:color="auto" w:fill="auto"/>
          </w:tcPr>
          <w:p w:rsidR="0073515A" w:rsidRPr="002112AB" w:rsidRDefault="0073515A" w:rsidP="0073515A">
            <w:pPr>
              <w:pStyle w:val="3f3f3f3f3f3f3f3f3f3f"/>
              <w:rPr>
                <w:rFonts w:ascii="Times New Roman" w:cs="Times New Roman"/>
                <w:color w:val="000000"/>
                <w:sz w:val="20"/>
                <w:szCs w:val="20"/>
              </w:rPr>
            </w:pPr>
          </w:p>
        </w:tc>
        <w:tc>
          <w:tcPr>
            <w:tcW w:w="131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География</w:t>
            </w:r>
          </w:p>
        </w:tc>
        <w:tc>
          <w:tcPr>
            <w:tcW w:w="4139" w:type="dxa"/>
            <w:shd w:val="clear" w:color="auto" w:fill="auto"/>
          </w:tcPr>
          <w:p w:rsidR="0073515A" w:rsidRPr="002112AB" w:rsidRDefault="0073515A" w:rsidP="0073515A">
            <w:pPr>
              <w:rPr>
                <w:rStyle w:val="af8"/>
                <w:b w:val="0"/>
              </w:rPr>
            </w:pPr>
            <w:r w:rsidRPr="002112AB">
              <w:rPr>
                <w:rStyle w:val="af8"/>
                <w:b w:val="0"/>
              </w:rPr>
              <w:t xml:space="preserve">Рабочая программа. География 5-9 кл. </w:t>
            </w:r>
            <w:r w:rsidRPr="002112AB">
              <w:rPr>
                <w:rStyle w:val="af8"/>
                <w:b w:val="0"/>
              </w:rPr>
              <w:lastRenderedPageBreak/>
              <w:t xml:space="preserve">ФГОС К УМК И.И. Бариновой и </w:t>
            </w:r>
            <w:proofErr w:type="gramStart"/>
            <w:r w:rsidRPr="002112AB">
              <w:rPr>
                <w:rStyle w:val="af8"/>
                <w:b w:val="0"/>
              </w:rPr>
              <w:t>др</w:t>
            </w:r>
            <w:proofErr w:type="gramEnd"/>
            <w:r w:rsidRPr="002112AB">
              <w:rPr>
                <w:rStyle w:val="af8"/>
                <w:b w:val="0"/>
              </w:rPr>
              <w:t>, М. Просвещение, 2015</w:t>
            </w:r>
          </w:p>
        </w:tc>
        <w:tc>
          <w:tcPr>
            <w:tcW w:w="416"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lastRenderedPageBreak/>
              <w:t>5</w:t>
            </w:r>
          </w:p>
        </w:tc>
        <w:tc>
          <w:tcPr>
            <w:tcW w:w="540" w:type="dxa"/>
            <w:shd w:val="clear" w:color="auto" w:fill="auto"/>
          </w:tcPr>
          <w:p w:rsidR="0073515A" w:rsidRPr="002112AB" w:rsidRDefault="0073515A" w:rsidP="0073515A">
            <w:pPr>
              <w:pStyle w:val="3f3f3f3f3f3f3f3f3f3f"/>
              <w:rPr>
                <w:rFonts w:ascii="Times New Roman" w:cs="Times New Roman"/>
                <w:color w:val="000000"/>
                <w:sz w:val="20"/>
                <w:szCs w:val="20"/>
              </w:rPr>
            </w:pPr>
          </w:p>
        </w:tc>
        <w:tc>
          <w:tcPr>
            <w:tcW w:w="539" w:type="dxa"/>
            <w:shd w:val="clear" w:color="auto" w:fill="auto"/>
          </w:tcPr>
          <w:p w:rsidR="0073515A" w:rsidRPr="002112AB" w:rsidRDefault="0073515A" w:rsidP="0073515A">
            <w:pPr>
              <w:pStyle w:val="3f3f3f3f3f3f3f3f3f3f"/>
              <w:rPr>
                <w:rFonts w:ascii="Times New Roman" w:cs="Times New Roman"/>
                <w:color w:val="000000"/>
                <w:sz w:val="20"/>
                <w:szCs w:val="20"/>
              </w:rPr>
            </w:pPr>
          </w:p>
        </w:tc>
        <w:tc>
          <w:tcPr>
            <w:tcW w:w="830" w:type="dxa"/>
            <w:shd w:val="clear" w:color="auto" w:fill="auto"/>
          </w:tcPr>
          <w:p w:rsidR="0073515A" w:rsidRPr="002112AB" w:rsidRDefault="0073515A" w:rsidP="002112AB">
            <w:pPr>
              <w:pStyle w:val="ConsPlusNormal"/>
              <w:ind w:firstLine="0"/>
              <w:rPr>
                <w:rFonts w:ascii="Times New Roman" w:eastAsia="Liberation Serif" w:hAnsi="Times New Roman" w:cs="Times New Roman"/>
                <w:color w:val="000000"/>
              </w:rPr>
            </w:pPr>
          </w:p>
        </w:tc>
        <w:tc>
          <w:tcPr>
            <w:tcW w:w="5520" w:type="dxa"/>
            <w:shd w:val="clear" w:color="auto" w:fill="auto"/>
          </w:tcPr>
          <w:p w:rsidR="0073515A" w:rsidRPr="002112AB" w:rsidRDefault="0073515A" w:rsidP="0073515A">
            <w:pPr>
              <w:rPr>
                <w:color w:val="000000"/>
                <w:sz w:val="20"/>
                <w:szCs w:val="20"/>
              </w:rPr>
            </w:pPr>
            <w:r w:rsidRPr="002112AB">
              <w:rPr>
                <w:sz w:val="20"/>
                <w:szCs w:val="20"/>
              </w:rPr>
              <w:t>Баринова И.И, Плешаков А.А, Сонин Н.И. География, М. Дрофа, 2015</w:t>
            </w:r>
          </w:p>
        </w:tc>
      </w:tr>
      <w:tr w:rsidR="002112AB" w:rsidRPr="002112AB" w:rsidTr="002112AB">
        <w:tc>
          <w:tcPr>
            <w:tcW w:w="517"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114</w:t>
            </w:r>
          </w:p>
        </w:tc>
        <w:tc>
          <w:tcPr>
            <w:tcW w:w="131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Биология</w:t>
            </w:r>
          </w:p>
        </w:tc>
        <w:tc>
          <w:tcPr>
            <w:tcW w:w="4139" w:type="dxa"/>
            <w:shd w:val="clear" w:color="auto" w:fill="auto"/>
          </w:tcPr>
          <w:p w:rsidR="0073515A" w:rsidRPr="002112AB" w:rsidRDefault="0073515A" w:rsidP="0073515A">
            <w:pPr>
              <w:rPr>
                <w:rStyle w:val="af8"/>
                <w:b w:val="0"/>
              </w:rPr>
            </w:pPr>
            <w:r w:rsidRPr="002112AB">
              <w:rPr>
                <w:rStyle w:val="af8"/>
                <w:b w:val="0"/>
              </w:rPr>
              <w:t>Биология. 5–9 классы. Рабочая программа к линии УМК В. В. Пасечника, М. Дрофа, 2015</w:t>
            </w:r>
          </w:p>
        </w:tc>
        <w:tc>
          <w:tcPr>
            <w:tcW w:w="416"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5</w:t>
            </w:r>
          </w:p>
        </w:tc>
        <w:tc>
          <w:tcPr>
            <w:tcW w:w="54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2</w:t>
            </w:r>
          </w:p>
        </w:tc>
        <w:tc>
          <w:tcPr>
            <w:tcW w:w="539"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68</w:t>
            </w:r>
          </w:p>
        </w:tc>
        <w:tc>
          <w:tcPr>
            <w:tcW w:w="830" w:type="dxa"/>
            <w:shd w:val="clear" w:color="auto" w:fill="auto"/>
          </w:tcPr>
          <w:p w:rsidR="0073515A" w:rsidRPr="002112AB" w:rsidRDefault="0073515A" w:rsidP="002112AB">
            <w:pPr>
              <w:pStyle w:val="ConsPlusNormal"/>
              <w:ind w:firstLine="0"/>
              <w:rPr>
                <w:rFonts w:ascii="Times New Roman" w:eastAsia="Liberation Serif" w:hAnsi="Times New Roman" w:cs="Times New Roman"/>
                <w:color w:val="000000"/>
              </w:rPr>
            </w:pPr>
            <w:r w:rsidRPr="002112AB">
              <w:rPr>
                <w:rFonts w:ascii="Times New Roman" w:eastAsia="Liberation Serif" w:hAnsi="Times New Roman" w:cs="Times New Roman"/>
                <w:color w:val="000000"/>
              </w:rPr>
              <w:t>68</w:t>
            </w:r>
          </w:p>
        </w:tc>
        <w:tc>
          <w:tcPr>
            <w:tcW w:w="5520" w:type="dxa"/>
            <w:shd w:val="clear" w:color="auto" w:fill="auto"/>
          </w:tcPr>
          <w:p w:rsidR="0073515A" w:rsidRPr="002112AB" w:rsidRDefault="0073515A" w:rsidP="0073515A">
            <w:pPr>
              <w:rPr>
                <w:color w:val="000000"/>
                <w:sz w:val="20"/>
                <w:szCs w:val="20"/>
              </w:rPr>
            </w:pPr>
            <w:r w:rsidRPr="002112AB">
              <w:rPr>
                <w:sz w:val="20"/>
                <w:szCs w:val="20"/>
              </w:rPr>
              <w:t>Пасечник В.В. Биология. Бактерии, грибы, растения</w:t>
            </w:r>
            <w:proofErr w:type="gramStart"/>
            <w:r w:rsidRPr="002112AB">
              <w:rPr>
                <w:sz w:val="20"/>
                <w:szCs w:val="20"/>
              </w:rPr>
              <w:t xml:space="preserve"> :</w:t>
            </w:r>
            <w:proofErr w:type="gramEnd"/>
            <w:r w:rsidRPr="002112AB">
              <w:rPr>
                <w:sz w:val="20"/>
                <w:szCs w:val="20"/>
              </w:rPr>
              <w:t xml:space="preserve"> Дрофа, 2015</w:t>
            </w:r>
          </w:p>
        </w:tc>
      </w:tr>
      <w:tr w:rsidR="002112AB" w:rsidRPr="002112AB" w:rsidTr="002112AB">
        <w:tc>
          <w:tcPr>
            <w:tcW w:w="517"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124</w:t>
            </w:r>
          </w:p>
        </w:tc>
        <w:tc>
          <w:tcPr>
            <w:tcW w:w="131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Валеология</w:t>
            </w:r>
          </w:p>
        </w:tc>
        <w:tc>
          <w:tcPr>
            <w:tcW w:w="4139" w:type="dxa"/>
            <w:shd w:val="clear" w:color="auto" w:fill="auto"/>
          </w:tcPr>
          <w:p w:rsidR="0073515A" w:rsidRPr="002112AB" w:rsidRDefault="0073515A" w:rsidP="0073515A">
            <w:pPr>
              <w:rPr>
                <w:rStyle w:val="af8"/>
                <w:b w:val="0"/>
              </w:rPr>
            </w:pPr>
            <w:r w:rsidRPr="002112AB">
              <w:rPr>
                <w:rStyle w:val="af8"/>
                <w:b w:val="0"/>
              </w:rPr>
              <w:t>Программа «Здоровье» 1-11кл. Руководитель проекта  В.Н.Касаткин</w:t>
            </w:r>
          </w:p>
        </w:tc>
        <w:tc>
          <w:tcPr>
            <w:tcW w:w="416"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5</w:t>
            </w:r>
          </w:p>
        </w:tc>
        <w:tc>
          <w:tcPr>
            <w:tcW w:w="54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1</w:t>
            </w:r>
          </w:p>
        </w:tc>
        <w:tc>
          <w:tcPr>
            <w:tcW w:w="539"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34</w:t>
            </w:r>
          </w:p>
        </w:tc>
        <w:tc>
          <w:tcPr>
            <w:tcW w:w="830" w:type="dxa"/>
            <w:shd w:val="clear" w:color="auto" w:fill="auto"/>
          </w:tcPr>
          <w:p w:rsidR="0073515A" w:rsidRPr="002112AB" w:rsidRDefault="0073515A" w:rsidP="0073515A">
            <w:pPr>
              <w:pStyle w:val="3f3f3f3f3f3f3f3f3f3f"/>
              <w:rPr>
                <w:rFonts w:ascii="Times New Roman" w:eastAsia="Liberation Serif" w:cs="Times New Roman"/>
                <w:color w:val="000000"/>
                <w:sz w:val="20"/>
                <w:szCs w:val="20"/>
              </w:rPr>
            </w:pPr>
            <w:r w:rsidRPr="002112AB">
              <w:rPr>
                <w:rFonts w:ascii="Times New Roman" w:eastAsia="Liberation Serif" w:cs="Times New Roman"/>
                <w:color w:val="000000"/>
                <w:sz w:val="20"/>
                <w:szCs w:val="20"/>
              </w:rPr>
              <w:t>34</w:t>
            </w:r>
          </w:p>
        </w:tc>
        <w:tc>
          <w:tcPr>
            <w:tcW w:w="552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Татарников ЛГ, Безруких ММ</w:t>
            </w:r>
            <w:proofErr w:type="gramStart"/>
            <w:r w:rsidRPr="002112AB">
              <w:rPr>
                <w:rFonts w:ascii="Times New Roman" w:cs="Times New Roman"/>
                <w:color w:val="000000"/>
                <w:sz w:val="20"/>
                <w:szCs w:val="20"/>
              </w:rPr>
              <w:t>.</w:t>
            </w:r>
            <w:r w:rsidRPr="002112AB">
              <w:rPr>
                <w:rFonts w:ascii="Times New Roman" w:cs="Times New Roman"/>
                <w:sz w:val="20"/>
                <w:szCs w:val="20"/>
              </w:rPr>
              <w:t>Ф</w:t>
            </w:r>
            <w:proofErr w:type="gramEnd"/>
            <w:r w:rsidRPr="002112AB">
              <w:rPr>
                <w:rFonts w:ascii="Times New Roman" w:cs="Times New Roman"/>
                <w:sz w:val="20"/>
                <w:szCs w:val="20"/>
              </w:rPr>
              <w:t>ормула правильн. питания (рт.)</w:t>
            </w:r>
            <w:r w:rsidRPr="002112AB">
              <w:rPr>
                <w:rFonts w:ascii="Times New Roman" w:cs="Times New Roman"/>
                <w:color w:val="000000"/>
                <w:sz w:val="20"/>
                <w:szCs w:val="20"/>
              </w:rPr>
              <w:t>PETROC ОЛМА Медиа Групп, 2009</w:t>
            </w:r>
          </w:p>
        </w:tc>
      </w:tr>
      <w:tr w:rsidR="002112AB" w:rsidRPr="002112AB" w:rsidTr="002112AB">
        <w:tc>
          <w:tcPr>
            <w:tcW w:w="517"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127</w:t>
            </w:r>
          </w:p>
        </w:tc>
        <w:tc>
          <w:tcPr>
            <w:tcW w:w="131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Изобразительное искусство</w:t>
            </w:r>
          </w:p>
        </w:tc>
        <w:tc>
          <w:tcPr>
            <w:tcW w:w="4139" w:type="dxa"/>
            <w:shd w:val="clear" w:color="auto" w:fill="auto"/>
          </w:tcPr>
          <w:p w:rsidR="0073515A" w:rsidRPr="002112AB" w:rsidRDefault="0073515A" w:rsidP="0073515A">
            <w:pPr>
              <w:rPr>
                <w:rStyle w:val="af8"/>
                <w:b w:val="0"/>
              </w:rPr>
            </w:pPr>
            <w:r w:rsidRPr="002112AB">
              <w:rPr>
                <w:rStyle w:val="af8"/>
                <w:b w:val="0"/>
              </w:rPr>
              <w:t xml:space="preserve">Рабочие программы. Изобразительное искусство. 5-9 классы. Авторы: Б. М. Неменский, Л. А. Неменская, Н. А. Горяева, А. С. </w:t>
            </w:r>
            <w:proofErr w:type="gramStart"/>
            <w:r w:rsidRPr="002112AB">
              <w:rPr>
                <w:rStyle w:val="af8"/>
                <w:b w:val="0"/>
              </w:rPr>
              <w:t>Питерских</w:t>
            </w:r>
            <w:proofErr w:type="gramEnd"/>
            <w:r w:rsidRPr="002112AB">
              <w:rPr>
                <w:rStyle w:val="af8"/>
                <w:b w:val="0"/>
              </w:rPr>
              <w:t>.</w:t>
            </w:r>
          </w:p>
        </w:tc>
        <w:tc>
          <w:tcPr>
            <w:tcW w:w="416"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5</w:t>
            </w:r>
          </w:p>
        </w:tc>
        <w:tc>
          <w:tcPr>
            <w:tcW w:w="54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1</w:t>
            </w:r>
          </w:p>
        </w:tc>
        <w:tc>
          <w:tcPr>
            <w:tcW w:w="539"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34</w:t>
            </w:r>
          </w:p>
        </w:tc>
        <w:tc>
          <w:tcPr>
            <w:tcW w:w="830" w:type="dxa"/>
            <w:shd w:val="clear" w:color="auto" w:fill="auto"/>
          </w:tcPr>
          <w:p w:rsidR="0073515A" w:rsidRPr="002112AB" w:rsidRDefault="0073515A" w:rsidP="002112AB">
            <w:pPr>
              <w:pStyle w:val="ConsPlusNormal"/>
              <w:ind w:firstLine="0"/>
              <w:rPr>
                <w:rFonts w:ascii="Times New Roman" w:eastAsia="Liberation Serif" w:hAnsi="Times New Roman" w:cs="Times New Roman"/>
                <w:color w:val="000000"/>
              </w:rPr>
            </w:pPr>
            <w:r w:rsidRPr="002112AB">
              <w:rPr>
                <w:rFonts w:ascii="Times New Roman" w:eastAsia="Liberation Serif" w:hAnsi="Times New Roman" w:cs="Times New Roman"/>
                <w:color w:val="000000"/>
              </w:rPr>
              <w:t>34</w:t>
            </w:r>
          </w:p>
        </w:tc>
        <w:tc>
          <w:tcPr>
            <w:tcW w:w="5520" w:type="dxa"/>
            <w:shd w:val="clear" w:color="auto" w:fill="auto"/>
          </w:tcPr>
          <w:p w:rsidR="0073515A" w:rsidRPr="002112AB" w:rsidRDefault="0073515A" w:rsidP="0073515A">
            <w:pPr>
              <w:rPr>
                <w:sz w:val="20"/>
                <w:szCs w:val="20"/>
              </w:rPr>
            </w:pPr>
            <w:r w:rsidRPr="002112AB">
              <w:rPr>
                <w:sz w:val="20"/>
                <w:szCs w:val="20"/>
              </w:rPr>
              <w:t>Горяева Н.А., Островская О.В. /Под ред. Неменского Б.М. Изобразительное искусство Декоративно-прикладное искусство в жизни человека. М.Просвещение, 2015</w:t>
            </w:r>
          </w:p>
        </w:tc>
      </w:tr>
      <w:tr w:rsidR="002112AB" w:rsidRPr="002112AB" w:rsidTr="002112AB">
        <w:tc>
          <w:tcPr>
            <w:tcW w:w="517"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130</w:t>
            </w:r>
          </w:p>
        </w:tc>
        <w:tc>
          <w:tcPr>
            <w:tcW w:w="131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Музыка</w:t>
            </w:r>
          </w:p>
        </w:tc>
        <w:tc>
          <w:tcPr>
            <w:tcW w:w="4139" w:type="dxa"/>
            <w:shd w:val="clear" w:color="auto" w:fill="auto"/>
          </w:tcPr>
          <w:p w:rsidR="0073515A" w:rsidRPr="002112AB" w:rsidRDefault="0073515A" w:rsidP="0073515A">
            <w:pPr>
              <w:pStyle w:val="3f3f3f3f3f3f3f3f3f3f"/>
              <w:rPr>
                <w:rStyle w:val="af8"/>
                <w:rFonts w:ascii="Times New Roman" w:cs="Times New Roman"/>
                <w:b w:val="0"/>
              </w:rPr>
            </w:pPr>
            <w:r w:rsidRPr="002112AB">
              <w:rPr>
                <w:rStyle w:val="af8"/>
                <w:rFonts w:ascii="Times New Roman" w:cs="Times New Roman"/>
                <w:b w:val="0"/>
              </w:rPr>
              <w:t>Рабочие программы.  Музыка 1-7 кл. Автор Г.П.Сергеева, М.Просвещение, 2015</w:t>
            </w:r>
          </w:p>
        </w:tc>
        <w:tc>
          <w:tcPr>
            <w:tcW w:w="416"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5</w:t>
            </w:r>
          </w:p>
        </w:tc>
        <w:tc>
          <w:tcPr>
            <w:tcW w:w="540" w:type="dxa"/>
            <w:shd w:val="clear" w:color="auto" w:fill="auto"/>
          </w:tcPr>
          <w:p w:rsidR="0073515A" w:rsidRPr="002112AB" w:rsidRDefault="0073515A" w:rsidP="0073515A">
            <w:pPr>
              <w:pStyle w:val="3f3f3f3f3f3f3f3f3f3f"/>
              <w:rPr>
                <w:rFonts w:ascii="Times New Roman" w:eastAsia="Liberation Serif" w:cs="Times New Roman"/>
                <w:color w:val="000000"/>
                <w:sz w:val="20"/>
                <w:szCs w:val="20"/>
              </w:rPr>
            </w:pPr>
            <w:r w:rsidRPr="002112AB">
              <w:rPr>
                <w:rFonts w:ascii="Times New Roman" w:eastAsia="Liberation Serif" w:cs="Times New Roman"/>
                <w:color w:val="000000"/>
                <w:sz w:val="20"/>
                <w:szCs w:val="20"/>
              </w:rPr>
              <w:t>1</w:t>
            </w:r>
          </w:p>
        </w:tc>
        <w:tc>
          <w:tcPr>
            <w:tcW w:w="539" w:type="dxa"/>
            <w:shd w:val="clear" w:color="auto" w:fill="auto"/>
          </w:tcPr>
          <w:p w:rsidR="0073515A" w:rsidRPr="002112AB" w:rsidRDefault="0073515A" w:rsidP="0073515A">
            <w:pPr>
              <w:pStyle w:val="3f3f3f3f3f3f3f3f3f3f"/>
              <w:rPr>
                <w:rFonts w:ascii="Times New Roman" w:eastAsia="Liberation Serif" w:cs="Times New Roman"/>
                <w:color w:val="000000"/>
                <w:sz w:val="20"/>
                <w:szCs w:val="20"/>
              </w:rPr>
            </w:pPr>
            <w:r w:rsidRPr="002112AB">
              <w:rPr>
                <w:rFonts w:ascii="Times New Roman" w:eastAsia="Liberation Serif" w:cs="Times New Roman"/>
                <w:color w:val="000000"/>
                <w:sz w:val="20"/>
                <w:szCs w:val="20"/>
              </w:rPr>
              <w:t>34</w:t>
            </w:r>
          </w:p>
        </w:tc>
        <w:tc>
          <w:tcPr>
            <w:tcW w:w="830" w:type="dxa"/>
            <w:shd w:val="clear" w:color="auto" w:fill="auto"/>
          </w:tcPr>
          <w:p w:rsidR="0073515A" w:rsidRPr="002112AB" w:rsidRDefault="0073515A" w:rsidP="002112AB">
            <w:pPr>
              <w:pStyle w:val="ConsPlusNormal"/>
              <w:ind w:firstLine="0"/>
              <w:rPr>
                <w:rFonts w:ascii="Times New Roman" w:eastAsia="Liberation Serif" w:hAnsi="Times New Roman" w:cs="Times New Roman"/>
                <w:color w:val="000000"/>
              </w:rPr>
            </w:pPr>
            <w:r w:rsidRPr="002112AB">
              <w:rPr>
                <w:rFonts w:ascii="Times New Roman" w:eastAsia="Liberation Serif" w:hAnsi="Times New Roman" w:cs="Times New Roman"/>
                <w:color w:val="000000"/>
              </w:rPr>
              <w:t>34</w:t>
            </w:r>
          </w:p>
        </w:tc>
        <w:tc>
          <w:tcPr>
            <w:tcW w:w="5520" w:type="dxa"/>
            <w:shd w:val="clear" w:color="auto" w:fill="auto"/>
          </w:tcPr>
          <w:p w:rsidR="0073515A" w:rsidRPr="002112AB" w:rsidRDefault="0073515A" w:rsidP="002112AB">
            <w:pPr>
              <w:pStyle w:val="ConsPlusNormal"/>
              <w:ind w:firstLine="0"/>
              <w:rPr>
                <w:rFonts w:ascii="Times New Roman" w:eastAsia="Liberation Serif" w:hAnsi="Times New Roman" w:cs="Times New Roman"/>
              </w:rPr>
            </w:pPr>
            <w:r w:rsidRPr="002112AB">
              <w:rPr>
                <w:rFonts w:ascii="Times New Roman" w:eastAsia="Liberation Serif" w:hAnsi="Times New Roman" w:cs="Times New Roman"/>
              </w:rPr>
              <w:t>Сергеева Г.П., Критская Е.Д. Музыка</w:t>
            </w:r>
          </w:p>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Просвещение, 2015</w:t>
            </w:r>
          </w:p>
        </w:tc>
      </w:tr>
      <w:tr w:rsidR="002112AB" w:rsidRPr="00332D3D" w:rsidTr="002112AB">
        <w:tc>
          <w:tcPr>
            <w:tcW w:w="517"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135</w:t>
            </w:r>
          </w:p>
        </w:tc>
        <w:tc>
          <w:tcPr>
            <w:tcW w:w="131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Физкультура</w:t>
            </w:r>
          </w:p>
        </w:tc>
        <w:tc>
          <w:tcPr>
            <w:tcW w:w="4139" w:type="dxa"/>
            <w:shd w:val="clear" w:color="auto" w:fill="auto"/>
          </w:tcPr>
          <w:p w:rsidR="0073515A" w:rsidRPr="002112AB" w:rsidRDefault="0073515A" w:rsidP="0073515A">
            <w:pPr>
              <w:pStyle w:val="3f3f3f3f3f3f3f3f3f3f"/>
              <w:rPr>
                <w:rStyle w:val="af8"/>
                <w:rFonts w:ascii="Times New Roman" w:cs="Times New Roman"/>
                <w:b w:val="0"/>
              </w:rPr>
            </w:pPr>
            <w:r w:rsidRPr="002112AB">
              <w:rPr>
                <w:rStyle w:val="af8"/>
                <w:rFonts w:ascii="Times New Roman" w:cs="Times New Roman"/>
                <w:b w:val="0"/>
              </w:rPr>
              <w:t>Рабочие программы.  Физическая культура 5-7 кл. Авторы:  В.И.Лях, А.А.Зданевич, М. Просвещение, 2015</w:t>
            </w:r>
          </w:p>
        </w:tc>
        <w:tc>
          <w:tcPr>
            <w:tcW w:w="416"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5</w:t>
            </w:r>
          </w:p>
        </w:tc>
        <w:tc>
          <w:tcPr>
            <w:tcW w:w="54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3</w:t>
            </w:r>
          </w:p>
        </w:tc>
        <w:tc>
          <w:tcPr>
            <w:tcW w:w="539"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102</w:t>
            </w:r>
          </w:p>
        </w:tc>
        <w:tc>
          <w:tcPr>
            <w:tcW w:w="830" w:type="dxa"/>
            <w:shd w:val="clear" w:color="auto" w:fill="auto"/>
          </w:tcPr>
          <w:p w:rsidR="0073515A" w:rsidRPr="002112AB" w:rsidRDefault="0073515A" w:rsidP="002112AB">
            <w:pPr>
              <w:pStyle w:val="ConsPlusNormal"/>
              <w:ind w:firstLine="0"/>
              <w:rPr>
                <w:rFonts w:ascii="Times New Roman" w:eastAsia="Liberation Serif" w:hAnsi="Times New Roman" w:cs="Times New Roman"/>
                <w:color w:val="000000"/>
              </w:rPr>
            </w:pPr>
            <w:r w:rsidRPr="002112AB">
              <w:rPr>
                <w:rFonts w:ascii="Times New Roman" w:eastAsia="Liberation Serif" w:hAnsi="Times New Roman" w:cs="Times New Roman"/>
                <w:color w:val="000000"/>
              </w:rPr>
              <w:t>102</w:t>
            </w:r>
          </w:p>
        </w:tc>
        <w:tc>
          <w:tcPr>
            <w:tcW w:w="5520" w:type="dxa"/>
            <w:shd w:val="clear" w:color="auto" w:fill="auto"/>
          </w:tcPr>
          <w:p w:rsidR="0073515A" w:rsidRPr="002112AB" w:rsidRDefault="0073515A" w:rsidP="002112AB">
            <w:pPr>
              <w:pStyle w:val="ConsPlusNormal"/>
              <w:ind w:firstLine="0"/>
              <w:rPr>
                <w:rFonts w:ascii="Times New Roman" w:hAnsi="Times New Roman" w:cs="Times New Roman"/>
              </w:rPr>
            </w:pPr>
            <w:r w:rsidRPr="002112AB">
              <w:rPr>
                <w:rFonts w:ascii="Times New Roman" w:hAnsi="Times New Roman" w:cs="Times New Roman"/>
              </w:rPr>
              <w:t xml:space="preserve">Виленский М.Я, Туревский И.М, Торочкова Т.Ю./ под ред. Виленского М.Я./Физическая  культура </w:t>
            </w:r>
          </w:p>
          <w:p w:rsidR="0073515A" w:rsidRPr="002112AB" w:rsidRDefault="0073515A" w:rsidP="002112AB">
            <w:pPr>
              <w:pStyle w:val="ConsPlusNormal"/>
              <w:ind w:firstLine="0"/>
              <w:rPr>
                <w:rFonts w:ascii="Times New Roman" w:hAnsi="Times New Roman" w:cs="Times New Roman"/>
              </w:rPr>
            </w:pPr>
            <w:r w:rsidRPr="002112AB">
              <w:rPr>
                <w:rFonts w:ascii="Times New Roman" w:hAnsi="Times New Roman" w:cs="Times New Roman"/>
              </w:rPr>
              <w:t xml:space="preserve">5-7 </w:t>
            </w:r>
            <w:r w:rsidRPr="002112AB">
              <w:rPr>
                <w:rFonts w:ascii="Times New Roman" w:hAnsi="Times New Roman" w:cs="Times New Roman"/>
                <w:color w:val="000000"/>
              </w:rPr>
              <w:t>Просвещение, 2015</w:t>
            </w:r>
          </w:p>
        </w:tc>
      </w:tr>
      <w:tr w:rsidR="002112AB" w:rsidRPr="004C5A75" w:rsidTr="002112AB">
        <w:tc>
          <w:tcPr>
            <w:tcW w:w="517"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140</w:t>
            </w:r>
          </w:p>
        </w:tc>
        <w:tc>
          <w:tcPr>
            <w:tcW w:w="131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Основы безопасности жизнед-ности</w:t>
            </w:r>
          </w:p>
        </w:tc>
        <w:tc>
          <w:tcPr>
            <w:tcW w:w="4139" w:type="dxa"/>
            <w:shd w:val="clear" w:color="auto" w:fill="auto"/>
          </w:tcPr>
          <w:p w:rsidR="0073515A" w:rsidRPr="002112AB" w:rsidRDefault="0073515A" w:rsidP="0073515A">
            <w:pPr>
              <w:rPr>
                <w:rStyle w:val="af8"/>
                <w:b w:val="0"/>
              </w:rPr>
            </w:pPr>
            <w:r w:rsidRPr="002112AB">
              <w:rPr>
                <w:rStyle w:val="af8"/>
                <w:b w:val="0"/>
              </w:rPr>
              <w:t>Рабочие программы. Основы безопасности жизнедеятельности  5-11кл</w:t>
            </w:r>
            <w:proofErr w:type="gramStart"/>
            <w:r w:rsidRPr="002112AB">
              <w:rPr>
                <w:rStyle w:val="af8"/>
                <w:b w:val="0"/>
              </w:rPr>
              <w:t xml:space="preserve"> .</w:t>
            </w:r>
            <w:proofErr w:type="gramEnd"/>
            <w:r w:rsidRPr="002112AB">
              <w:rPr>
                <w:rStyle w:val="af8"/>
                <w:b w:val="0"/>
              </w:rPr>
              <w:t xml:space="preserve">Авторы: А.Т. Смирнов, Б.О.Хренников, М.Просвещение, 2015 </w:t>
            </w:r>
          </w:p>
        </w:tc>
        <w:tc>
          <w:tcPr>
            <w:tcW w:w="416"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5</w:t>
            </w:r>
          </w:p>
        </w:tc>
        <w:tc>
          <w:tcPr>
            <w:tcW w:w="54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1</w:t>
            </w:r>
          </w:p>
        </w:tc>
        <w:tc>
          <w:tcPr>
            <w:tcW w:w="539"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34</w:t>
            </w:r>
          </w:p>
        </w:tc>
        <w:tc>
          <w:tcPr>
            <w:tcW w:w="830" w:type="dxa"/>
            <w:shd w:val="clear" w:color="auto" w:fill="auto"/>
          </w:tcPr>
          <w:p w:rsidR="0073515A" w:rsidRPr="002112AB" w:rsidRDefault="0073515A" w:rsidP="002112AB">
            <w:pPr>
              <w:pStyle w:val="ConsPlusNormal"/>
              <w:ind w:firstLine="0"/>
              <w:rPr>
                <w:rFonts w:ascii="Times New Roman" w:eastAsia="Liberation Serif" w:hAnsi="Times New Roman" w:cs="Times New Roman"/>
                <w:color w:val="000000"/>
              </w:rPr>
            </w:pPr>
            <w:r w:rsidRPr="002112AB">
              <w:rPr>
                <w:rFonts w:ascii="Times New Roman" w:eastAsia="Liberation Serif" w:hAnsi="Times New Roman" w:cs="Times New Roman"/>
                <w:color w:val="000000"/>
              </w:rPr>
              <w:t>34</w:t>
            </w:r>
          </w:p>
        </w:tc>
        <w:tc>
          <w:tcPr>
            <w:tcW w:w="5520" w:type="dxa"/>
            <w:shd w:val="clear" w:color="auto" w:fill="auto"/>
          </w:tcPr>
          <w:p w:rsidR="0073515A" w:rsidRPr="002112AB" w:rsidRDefault="0073515A" w:rsidP="002112AB">
            <w:pPr>
              <w:pStyle w:val="ConsPlusNormal"/>
              <w:ind w:firstLine="0"/>
              <w:rPr>
                <w:rFonts w:ascii="Times New Roman" w:hAnsi="Times New Roman" w:cs="Times New Roman"/>
              </w:rPr>
            </w:pPr>
            <w:r w:rsidRPr="002112AB">
              <w:rPr>
                <w:rFonts w:ascii="Times New Roman" w:hAnsi="Times New Roman" w:cs="Times New Roman"/>
              </w:rPr>
              <w:t xml:space="preserve">Смирнов А.Т., Хренников Б.О./Под ред. Смирнова А.Т. Основы   безопасности жизнедеятельности Просвещение   </w:t>
            </w:r>
            <w:r w:rsidRPr="002112AB">
              <w:rPr>
                <w:rFonts w:ascii="Times New Roman" w:hAnsi="Times New Roman" w:cs="Times New Roman"/>
                <w:color w:val="000000"/>
              </w:rPr>
              <w:t>2015</w:t>
            </w:r>
          </w:p>
        </w:tc>
      </w:tr>
      <w:tr w:rsidR="002112AB" w:rsidRPr="002112AB" w:rsidTr="002112AB">
        <w:tc>
          <w:tcPr>
            <w:tcW w:w="517"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144</w:t>
            </w:r>
          </w:p>
        </w:tc>
        <w:tc>
          <w:tcPr>
            <w:tcW w:w="131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Технология</w:t>
            </w:r>
          </w:p>
        </w:tc>
        <w:tc>
          <w:tcPr>
            <w:tcW w:w="4139" w:type="dxa"/>
            <w:shd w:val="clear" w:color="auto" w:fill="auto"/>
          </w:tcPr>
          <w:p w:rsidR="0073515A" w:rsidRPr="002112AB" w:rsidRDefault="0073515A" w:rsidP="0073515A">
            <w:pPr>
              <w:rPr>
                <w:rStyle w:val="af8"/>
                <w:b w:val="0"/>
              </w:rPr>
            </w:pPr>
            <w:r w:rsidRPr="002112AB">
              <w:rPr>
                <w:rStyle w:val="af8"/>
                <w:b w:val="0"/>
              </w:rPr>
              <w:t>Рабочие программы. Технология. 5-8 (9) кл. ФГОС Автор  Синица Н.Т., М. Вентана-Граф,2015</w:t>
            </w:r>
          </w:p>
          <w:p w:rsidR="0073515A" w:rsidRPr="002112AB" w:rsidRDefault="0073515A" w:rsidP="0073515A">
            <w:pPr>
              <w:rPr>
                <w:rStyle w:val="af8"/>
                <w:b w:val="0"/>
              </w:rPr>
            </w:pPr>
          </w:p>
        </w:tc>
        <w:tc>
          <w:tcPr>
            <w:tcW w:w="416"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5</w:t>
            </w:r>
          </w:p>
        </w:tc>
        <w:tc>
          <w:tcPr>
            <w:tcW w:w="540"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2</w:t>
            </w:r>
          </w:p>
        </w:tc>
        <w:tc>
          <w:tcPr>
            <w:tcW w:w="539" w:type="dxa"/>
            <w:shd w:val="clear" w:color="auto" w:fill="auto"/>
          </w:tcPr>
          <w:p w:rsidR="0073515A" w:rsidRPr="002112AB" w:rsidRDefault="0073515A" w:rsidP="0073515A">
            <w:pPr>
              <w:pStyle w:val="3f3f3f3f3f3f3f3f3f3f"/>
              <w:rPr>
                <w:rFonts w:ascii="Times New Roman" w:cs="Times New Roman"/>
                <w:color w:val="000000"/>
                <w:sz w:val="20"/>
                <w:szCs w:val="20"/>
              </w:rPr>
            </w:pPr>
            <w:r w:rsidRPr="002112AB">
              <w:rPr>
                <w:rFonts w:ascii="Times New Roman" w:cs="Times New Roman"/>
                <w:color w:val="000000"/>
                <w:sz w:val="20"/>
                <w:szCs w:val="20"/>
              </w:rPr>
              <w:t>68</w:t>
            </w:r>
          </w:p>
        </w:tc>
        <w:tc>
          <w:tcPr>
            <w:tcW w:w="830" w:type="dxa"/>
            <w:shd w:val="clear" w:color="auto" w:fill="auto"/>
          </w:tcPr>
          <w:p w:rsidR="0073515A" w:rsidRPr="002112AB" w:rsidRDefault="0073515A" w:rsidP="002112AB">
            <w:pPr>
              <w:pStyle w:val="ConsPlusNormal"/>
              <w:ind w:firstLine="0"/>
              <w:rPr>
                <w:rFonts w:ascii="Times New Roman" w:eastAsia="Liberation Serif" w:hAnsi="Times New Roman" w:cs="Times New Roman"/>
                <w:color w:val="000000"/>
              </w:rPr>
            </w:pPr>
            <w:r w:rsidRPr="002112AB">
              <w:rPr>
                <w:rFonts w:ascii="Times New Roman" w:eastAsia="Liberation Serif" w:hAnsi="Times New Roman" w:cs="Times New Roman"/>
                <w:color w:val="000000"/>
              </w:rPr>
              <w:t>68</w:t>
            </w:r>
          </w:p>
        </w:tc>
        <w:tc>
          <w:tcPr>
            <w:tcW w:w="5520" w:type="dxa"/>
            <w:shd w:val="clear" w:color="auto" w:fill="auto"/>
          </w:tcPr>
          <w:p w:rsidR="0073515A" w:rsidRPr="002112AB" w:rsidRDefault="0073515A" w:rsidP="0073515A">
            <w:pPr>
              <w:rPr>
                <w:color w:val="FF0000"/>
                <w:sz w:val="20"/>
                <w:szCs w:val="20"/>
              </w:rPr>
            </w:pPr>
            <w:r w:rsidRPr="002112AB">
              <w:rPr>
                <w:sz w:val="20"/>
                <w:szCs w:val="20"/>
              </w:rPr>
              <w:t>СиницаН</w:t>
            </w:r>
            <w:proofErr w:type="gramStart"/>
            <w:r w:rsidRPr="002112AB">
              <w:rPr>
                <w:sz w:val="20"/>
                <w:szCs w:val="20"/>
              </w:rPr>
              <w:t>.Т</w:t>
            </w:r>
            <w:proofErr w:type="gramEnd"/>
            <w:r w:rsidRPr="002112AB">
              <w:rPr>
                <w:sz w:val="20"/>
                <w:szCs w:val="20"/>
              </w:rPr>
              <w:t>,СимоненкоВ.Д.Технология.Технология ведения дома.</w:t>
            </w:r>
            <w:r w:rsidRPr="002112AB">
              <w:rPr>
                <w:color w:val="000000"/>
                <w:sz w:val="20"/>
                <w:szCs w:val="20"/>
              </w:rPr>
              <w:t xml:space="preserve"> М. Вентана-Граф,2015 Тищенко А.Т, Симоненко В.Д. Технология. Индустриальные технологии. М. Вентана-Граф, 2015</w:t>
            </w:r>
          </w:p>
        </w:tc>
      </w:tr>
    </w:tbl>
    <w:p w:rsidR="001E01CC" w:rsidRPr="00E25914" w:rsidRDefault="001E01CC" w:rsidP="005C01B7">
      <w:pPr>
        <w:spacing w:line="360" w:lineRule="auto"/>
        <w:jc w:val="center"/>
      </w:pPr>
    </w:p>
    <w:sectPr w:rsidR="001E01CC" w:rsidRPr="00E25914" w:rsidSect="005C01B7">
      <w:footnotePr>
        <w:numRestart w:val="eachPage"/>
      </w:footnotePr>
      <w:pgSz w:w="16838" w:h="11906" w:orient="landscape"/>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AB" w:rsidRDefault="002112AB" w:rsidP="0093754D">
      <w:r>
        <w:separator/>
      </w:r>
    </w:p>
  </w:endnote>
  <w:endnote w:type="continuationSeparator" w:id="0">
    <w:p w:rsidR="002112AB" w:rsidRDefault="002112AB" w:rsidP="0093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04">
    <w:altName w:val="MS Mincho"/>
    <w:panose1 w:val="00000000000000000000"/>
    <w:charset w:val="80"/>
    <w:family w:val="auto"/>
    <w:notTrueType/>
    <w:pitch w:val="variable"/>
    <w:sig w:usb0="00000001" w:usb1="08070000" w:usb2="00000010" w:usb3="00000000" w:csb0="00020000" w:csb1="00000000"/>
  </w:font>
  <w:font w:name="Liberation Serif">
    <w:altName w:val="Arial Unicode MS"/>
    <w:charset w:val="00"/>
    <w:family w:val="roman"/>
    <w:pitch w:val="variable"/>
    <w:sig w:usb0="00000001" w:usb1="08070000" w:usb2="00000010" w:usb3="00000000" w:csb0="00020000" w:csb1="00000000"/>
  </w:font>
  <w:font w:name="DejaVu Sans">
    <w:altName w:val="Arial Unicode MS"/>
    <w:charset w:val="CC"/>
    <w:family w:val="swiss"/>
    <w:pitch w:val="variable"/>
    <w:sig w:usb0="E7002EFF" w:usb1="DA07FDFF" w:usb2="0A046039" w:usb3="00000000" w:csb0="000201FF" w:csb1="00000000"/>
  </w:font>
  <w:font w:name="Droid Sans Fallback">
    <w:altName w:val="Times New Roman"/>
    <w:charset w:val="00"/>
    <w:family w:val="auto"/>
    <w:pitch w:val="variable"/>
  </w:font>
  <w:font w:name="Times New Roman,Itali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AB" w:rsidRDefault="002112AB" w:rsidP="0093754D">
      <w:r>
        <w:separator/>
      </w:r>
    </w:p>
  </w:footnote>
  <w:footnote w:type="continuationSeparator" w:id="0">
    <w:p w:rsidR="002112AB" w:rsidRDefault="002112AB" w:rsidP="0093754D">
      <w:r>
        <w:continuationSeparator/>
      </w:r>
    </w:p>
  </w:footnote>
  <w:footnote w:id="1">
    <w:p w:rsidR="0073515A" w:rsidRDefault="0073515A" w:rsidP="0093754D">
      <w:pPr>
        <w:pStyle w:val="a9"/>
        <w:spacing w:after="0" w:line="240" w:lineRule="auto"/>
        <w:ind w:firstLine="454"/>
        <w:jc w:val="both"/>
      </w:pPr>
      <w:r w:rsidRPr="00AF62CD">
        <w:rPr>
          <w:rStyle w:val="ab"/>
          <w:rFonts w:ascii="Times New Roman" w:hAnsi="Times New Roman"/>
          <w:sz w:val="28"/>
          <w:szCs w:val="28"/>
        </w:rPr>
        <w:footnoteRef/>
      </w:r>
      <w:r>
        <w:rPr>
          <w:rFonts w:ascii="Times New Roman" w:hAnsi="Times New Roman"/>
          <w:sz w:val="28"/>
          <w:szCs w:val="28"/>
        </w:rPr>
        <w:t> </w:t>
      </w:r>
      <w:r w:rsidRPr="00AF62CD">
        <w:rPr>
          <w:rFonts w:ascii="Times New Roman" w:hAnsi="Times New Roman"/>
          <w:sz w:val="24"/>
          <w:szCs w:val="24"/>
        </w:rPr>
        <w:t>Данная программа разрабатывается при наличии в образовательном</w:t>
      </w:r>
      <w:r w:rsidRPr="00AF62CD">
        <w:rPr>
          <w:rFonts w:ascii="Times New Roman" w:hAnsi="Times New Roman"/>
          <w:color w:val="1A171C"/>
          <w:sz w:val="24"/>
          <w:szCs w:val="24"/>
        </w:rPr>
        <w:t xml:space="preserve"> </w:t>
      </w:r>
      <w:r w:rsidRPr="00AF62CD">
        <w:rPr>
          <w:rFonts w:ascii="Times New Roman" w:hAnsi="Times New Roman"/>
          <w:sz w:val="24"/>
          <w:szCs w:val="24"/>
        </w:rPr>
        <w:t>учреждении детей с ограниченными возможностями здоровья.</w:t>
      </w:r>
    </w:p>
  </w:footnote>
  <w:footnote w:id="2">
    <w:p w:rsidR="0073515A" w:rsidRDefault="0073515A" w:rsidP="0093754D">
      <w:pPr>
        <w:pStyle w:val="a9"/>
        <w:ind w:firstLine="454"/>
        <w:jc w:val="both"/>
      </w:pPr>
      <w:r w:rsidRPr="00F35DE5">
        <w:rPr>
          <w:rStyle w:val="ab"/>
          <w:rFonts w:ascii="Times New Roman" w:hAnsi="Times New Roman"/>
          <w:sz w:val="24"/>
          <w:szCs w:val="24"/>
        </w:rPr>
        <w:footnoteRef/>
      </w:r>
      <w:r w:rsidRPr="00F35DE5">
        <w:rPr>
          <w:rFonts w:ascii="Times New Roman" w:hAnsi="Times New Roman"/>
          <w:sz w:val="24"/>
          <w:szCs w:val="24"/>
        </w:rPr>
        <w:t> 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3">
    <w:p w:rsidR="0073515A" w:rsidRDefault="0073515A" w:rsidP="0093754D">
      <w:pPr>
        <w:pStyle w:val="a9"/>
        <w:ind w:firstLine="454"/>
        <w:jc w:val="both"/>
      </w:pPr>
      <w:r w:rsidRPr="0000158A">
        <w:rPr>
          <w:rStyle w:val="ab"/>
          <w:sz w:val="24"/>
          <w:szCs w:val="24"/>
        </w:rPr>
        <w:footnoteRef/>
      </w:r>
      <w:r w:rsidRPr="0000158A">
        <w:rPr>
          <w:rFonts w:ascii="Times New Roman" w:hAnsi="Times New Roman"/>
          <w:sz w:val="24"/>
          <w:szCs w:val="24"/>
        </w:rPr>
        <w:t> Данный раздел изучается в образовательных учреждениях, имеющих</w:t>
      </w:r>
      <w:r w:rsidRPr="0000158A">
        <w:rPr>
          <w:rStyle w:val="125"/>
          <w:sz w:val="24"/>
          <w:szCs w:val="24"/>
        </w:rPr>
        <w:t xml:space="preserve"> </w:t>
      </w:r>
      <w:r w:rsidRPr="0000158A">
        <w:rPr>
          <w:rFonts w:ascii="Times New Roman" w:hAnsi="Times New Roman"/>
          <w:sz w:val="24"/>
          <w:szCs w:val="24"/>
        </w:rPr>
        <w:t>необходимую учебно-материальную базу.</w:t>
      </w:r>
    </w:p>
  </w:footnote>
  <w:footnote w:id="4">
    <w:p w:rsidR="0073515A" w:rsidRDefault="0073515A" w:rsidP="0093754D">
      <w:pPr>
        <w:pStyle w:val="a9"/>
        <w:ind w:firstLine="454"/>
        <w:jc w:val="both"/>
      </w:pPr>
      <w:r w:rsidRPr="00BB7236">
        <w:rPr>
          <w:rStyle w:val="ab"/>
          <w:sz w:val="24"/>
          <w:szCs w:val="24"/>
        </w:rPr>
        <w:footnoteRef/>
      </w:r>
      <w:r w:rsidRPr="00BB7236">
        <w:rPr>
          <w:rFonts w:ascii="Times New Roman" w:hAnsi="Times New Roman"/>
          <w:sz w:val="24"/>
          <w:szCs w:val="24"/>
        </w:rPr>
        <w:t> РСЧС — Единая государственная система предупреждения и ликвидации чрезвычайных ситуаций.</w:t>
      </w:r>
    </w:p>
  </w:footnote>
  <w:footnote w:id="5">
    <w:p w:rsidR="0073515A" w:rsidRDefault="0073515A" w:rsidP="0093754D">
      <w:pPr>
        <w:pStyle w:val="a9"/>
        <w:ind w:firstLine="454"/>
        <w:jc w:val="both"/>
      </w:pPr>
      <w:r w:rsidRPr="00EB204E">
        <w:rPr>
          <w:rStyle w:val="ab"/>
          <w:sz w:val="24"/>
          <w:szCs w:val="24"/>
        </w:rPr>
        <w:footnoteRef/>
      </w:r>
      <w:r w:rsidRPr="00EB204E">
        <w:rPr>
          <w:rFonts w:ascii="Times New Roman" w:hAnsi="Times New Roman"/>
          <w:sz w:val="24"/>
          <w:szCs w:val="24"/>
        </w:rPr>
        <w:t> Рекомендации по оценке динамики формирования личностных результатов будут опубликованы в пособии издательства «Просвещение»</w:t>
      </w:r>
      <w:r w:rsidRPr="00EB204E">
        <w:rPr>
          <w:rStyle w:val="125"/>
          <w:sz w:val="24"/>
          <w:szCs w:val="24"/>
        </w:rPr>
        <w:t xml:space="preserve"> </w:t>
      </w:r>
      <w:r w:rsidRPr="00EB204E">
        <w:rPr>
          <w:rFonts w:ascii="Times New Roman" w:hAnsi="Times New Roman"/>
          <w:sz w:val="24"/>
          <w:szCs w:val="24"/>
        </w:rPr>
        <w:t>«Оценка динамики образовательных достижений в основной школе».</w:t>
      </w:r>
    </w:p>
  </w:footnote>
  <w:footnote w:id="6">
    <w:p w:rsidR="0073515A" w:rsidRDefault="0073515A" w:rsidP="0093754D">
      <w:pPr>
        <w:pStyle w:val="a9"/>
        <w:ind w:firstLine="454"/>
        <w:jc w:val="both"/>
      </w:pPr>
      <w:r w:rsidRPr="0099439B">
        <w:rPr>
          <w:rStyle w:val="ab"/>
          <w:sz w:val="24"/>
          <w:szCs w:val="24"/>
        </w:rPr>
        <w:footnoteRef/>
      </w:r>
      <w:r w:rsidRPr="0099439B">
        <w:rPr>
          <w:rFonts w:ascii="Times New Roman" w:hAnsi="Times New Roman"/>
          <w:sz w:val="24"/>
          <w:szCs w:val="24"/>
        </w:rPr>
        <w:t> Руководителем проекта может быть как педагог данного образовательного учреждения, так и сотрудник иной организации или иного</w:t>
      </w:r>
      <w:r w:rsidRPr="0099439B">
        <w:rPr>
          <w:rStyle w:val="125"/>
          <w:sz w:val="24"/>
          <w:szCs w:val="24"/>
        </w:rPr>
        <w:t xml:space="preserve"> </w:t>
      </w:r>
      <w:r w:rsidRPr="0099439B">
        <w:rPr>
          <w:rFonts w:ascii="Times New Roman" w:hAnsi="Times New Roman"/>
          <w:sz w:val="24"/>
          <w:szCs w:val="24"/>
        </w:rPr>
        <w:t>образовательного учреждения, в том числе высшего.</w:t>
      </w:r>
    </w:p>
  </w:footnote>
  <w:footnote w:id="7">
    <w:p w:rsidR="0073515A" w:rsidRDefault="0073515A" w:rsidP="0093754D">
      <w:pPr>
        <w:pStyle w:val="a9"/>
        <w:ind w:firstLine="454"/>
        <w:jc w:val="both"/>
      </w:pPr>
      <w:r w:rsidRPr="00253D73">
        <w:rPr>
          <w:rStyle w:val="ab"/>
          <w:sz w:val="24"/>
          <w:szCs w:val="24"/>
        </w:rPr>
        <w:footnoteRef/>
      </w:r>
      <w:r w:rsidRPr="00253D73">
        <w:rPr>
          <w:rFonts w:ascii="Times New Roman" w:hAnsi="Times New Roman"/>
          <w:sz w:val="24"/>
          <w:szCs w:val="24"/>
        </w:rPr>
        <w:t> 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w:t>
      </w:r>
      <w:r w:rsidRPr="00253D73">
        <w:rPr>
          <w:rStyle w:val="125"/>
          <w:sz w:val="24"/>
          <w:szCs w:val="24"/>
        </w:rPr>
        <w:t xml:space="preserve"> </w:t>
      </w:r>
      <w:r w:rsidRPr="00253D73">
        <w:rPr>
          <w:rFonts w:ascii="Times New Roman" w:hAnsi="Times New Roman"/>
          <w:sz w:val="24"/>
          <w:szCs w:val="24"/>
        </w:rPr>
        <w:t>с учётом предметной направленности осуществляемых проектов.</w:t>
      </w:r>
    </w:p>
  </w:footnote>
  <w:footnote w:id="8">
    <w:p w:rsidR="0073515A" w:rsidRDefault="0073515A" w:rsidP="0093754D">
      <w:pPr>
        <w:pStyle w:val="a9"/>
        <w:ind w:firstLine="454"/>
        <w:jc w:val="both"/>
      </w:pPr>
      <w:r w:rsidRPr="00B8683B">
        <w:rPr>
          <w:rStyle w:val="ab"/>
          <w:sz w:val="24"/>
          <w:szCs w:val="24"/>
        </w:rPr>
        <w:footnoteRef/>
      </w:r>
      <w:r w:rsidRPr="00B8683B">
        <w:rPr>
          <w:rFonts w:ascii="Times New Roman" w:hAnsi="Times New Roman"/>
          <w:sz w:val="24"/>
          <w:szCs w:val="24"/>
        </w:rPr>
        <w:t> И в частности, такую ведущую педагогическую задачу основного</w:t>
      </w:r>
      <w:r w:rsidRPr="00B8683B">
        <w:rPr>
          <w:rStyle w:val="125"/>
          <w:sz w:val="24"/>
          <w:szCs w:val="24"/>
        </w:rPr>
        <w:t xml:space="preserve"> </w:t>
      </w:r>
      <w:r w:rsidRPr="00B8683B">
        <w:rPr>
          <w:rFonts w:ascii="Times New Roman" w:hAnsi="Times New Roman"/>
          <w:sz w:val="24"/>
          <w:szCs w:val="24"/>
        </w:rPr>
        <w:t>общего образования, как предоставление подросткам возможностей</w:t>
      </w:r>
      <w:r w:rsidRPr="00B8683B">
        <w:rPr>
          <w:rStyle w:val="125"/>
          <w:sz w:val="24"/>
          <w:szCs w:val="24"/>
        </w:rPr>
        <w:t xml:space="preserve"> </w:t>
      </w:r>
      <w:r w:rsidRPr="00B8683B">
        <w:rPr>
          <w:rFonts w:ascii="Times New Roman" w:hAnsi="Times New Roman"/>
          <w:sz w:val="24"/>
          <w:szCs w:val="24"/>
        </w:rPr>
        <w:t>для пробы ими своих сил в различных предметах и/или видах деятельности.</w:t>
      </w:r>
    </w:p>
  </w:footnote>
  <w:footnote w:id="9">
    <w:p w:rsidR="0073515A" w:rsidRDefault="0073515A" w:rsidP="0093754D">
      <w:pPr>
        <w:pStyle w:val="a9"/>
        <w:ind w:firstLine="454"/>
        <w:jc w:val="both"/>
      </w:pPr>
      <w:r w:rsidRPr="00180AC9">
        <w:rPr>
          <w:rStyle w:val="ab"/>
          <w:sz w:val="24"/>
          <w:szCs w:val="24"/>
        </w:rPr>
        <w:footnoteRef/>
      </w:r>
      <w:r w:rsidRPr="00180AC9">
        <w:rPr>
          <w:rFonts w:ascii="Times New Roman" w:hAnsi="Times New Roman"/>
          <w:sz w:val="24"/>
          <w:szCs w:val="24"/>
        </w:rPr>
        <w:t> Например, написание сочинения, подготовка сценария и создание</w:t>
      </w:r>
      <w:r w:rsidRPr="00180AC9">
        <w:rPr>
          <w:rStyle w:val="125"/>
          <w:sz w:val="24"/>
          <w:szCs w:val="24"/>
        </w:rPr>
        <w:t xml:space="preserve"> </w:t>
      </w:r>
      <w:r w:rsidRPr="00180AC9">
        <w:rPr>
          <w:rFonts w:ascii="Times New Roman" w:hAnsi="Times New Roman"/>
          <w:sz w:val="24"/>
          <w:szCs w:val="24"/>
        </w:rPr>
        <w:t>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 w:id="10">
    <w:p w:rsidR="0073515A" w:rsidRDefault="0073515A" w:rsidP="0093754D">
      <w:pPr>
        <w:pStyle w:val="a9"/>
        <w:ind w:firstLine="454"/>
        <w:jc w:val="both"/>
      </w:pPr>
      <w:r w:rsidRPr="00991451">
        <w:rPr>
          <w:rStyle w:val="ab"/>
          <w:rFonts w:ascii="Times New Roman" w:hAnsi="Times New Roman"/>
          <w:sz w:val="24"/>
          <w:szCs w:val="24"/>
        </w:rPr>
        <w:footnoteRef/>
      </w:r>
      <w:r w:rsidRPr="00991451">
        <w:rPr>
          <w:rFonts w:ascii="Times New Roman" w:hAnsi="Times New Roman"/>
          <w:sz w:val="24"/>
          <w:szCs w:val="24"/>
        </w:rPr>
        <w:t> См.: пособия «Примерные программы по учебным предметам» по</w:t>
      </w:r>
      <w:r w:rsidRPr="00991451">
        <w:rPr>
          <w:rStyle w:val="125"/>
          <w:sz w:val="24"/>
          <w:szCs w:val="24"/>
        </w:rPr>
        <w:t xml:space="preserve"> </w:t>
      </w:r>
      <w:r w:rsidRPr="00991451">
        <w:rPr>
          <w:rFonts w:ascii="Times New Roman" w:hAnsi="Times New Roman"/>
          <w:sz w:val="24"/>
          <w:szCs w:val="24"/>
        </w:rPr>
        <w:t>каждому предмету, изучаемому на ступени основного общего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5A" w:rsidRDefault="0073515A" w:rsidP="00725AE1">
    <w:pPr>
      <w:pStyle w:val="af1"/>
      <w:framePr w:wrap="around" w:vAnchor="text" w:hAnchor="margin" w:xAlign="right" w:y="1"/>
      <w:rPr>
        <w:rStyle w:val="af6"/>
        <w:rFonts w:cs="Arial Unicode MS"/>
      </w:rPr>
    </w:pPr>
    <w:r>
      <w:rPr>
        <w:rStyle w:val="af6"/>
        <w:rFonts w:cs="Arial Unicode MS"/>
      </w:rPr>
      <w:fldChar w:fldCharType="begin"/>
    </w:r>
    <w:r>
      <w:rPr>
        <w:rStyle w:val="af6"/>
        <w:rFonts w:cs="Arial Unicode MS"/>
      </w:rPr>
      <w:instrText xml:space="preserve">PAGE  </w:instrText>
    </w:r>
    <w:r>
      <w:rPr>
        <w:rStyle w:val="af6"/>
        <w:rFonts w:cs="Arial Unicode MS"/>
      </w:rPr>
      <w:fldChar w:fldCharType="end"/>
    </w:r>
  </w:p>
  <w:p w:rsidR="0073515A" w:rsidRDefault="0073515A" w:rsidP="00725AE1">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5A" w:rsidRDefault="0073515A" w:rsidP="00725AE1">
    <w:pPr>
      <w:pStyle w:val="af1"/>
      <w:framePr w:wrap="around" w:vAnchor="text" w:hAnchor="margin" w:xAlign="right" w:y="1"/>
      <w:rPr>
        <w:rStyle w:val="af6"/>
        <w:rFonts w:cs="Arial Unicode MS"/>
      </w:rPr>
    </w:pPr>
    <w:r>
      <w:rPr>
        <w:rStyle w:val="af6"/>
        <w:rFonts w:cs="Arial Unicode MS"/>
      </w:rPr>
      <w:fldChar w:fldCharType="begin"/>
    </w:r>
    <w:r>
      <w:rPr>
        <w:rStyle w:val="af6"/>
        <w:rFonts w:cs="Arial Unicode MS"/>
      </w:rPr>
      <w:instrText xml:space="preserve">PAGE  </w:instrText>
    </w:r>
    <w:r>
      <w:rPr>
        <w:rStyle w:val="af6"/>
        <w:rFonts w:cs="Arial Unicode MS"/>
      </w:rPr>
      <w:fldChar w:fldCharType="separate"/>
    </w:r>
    <w:r w:rsidR="004621D0">
      <w:rPr>
        <w:rStyle w:val="af6"/>
        <w:rFonts w:cs="Arial Unicode MS"/>
        <w:noProof/>
      </w:rPr>
      <w:t>272</w:t>
    </w:r>
    <w:r>
      <w:rPr>
        <w:rStyle w:val="af6"/>
        <w:rFonts w:cs="Arial Unicode MS"/>
      </w:rPr>
      <w:fldChar w:fldCharType="end"/>
    </w:r>
  </w:p>
  <w:p w:rsidR="0073515A" w:rsidRDefault="0073515A" w:rsidP="00725AE1">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2"/>
    <w:multiLevelType w:val="multilevel"/>
    <w:tmpl w:val="00000002"/>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39" w:hanging="720"/>
      </w:pPr>
      <w:rPr>
        <w:rFonts w:cs="Times New Roman"/>
      </w:rPr>
    </w:lvl>
    <w:lvl w:ilvl="2">
      <w:start w:val="1"/>
      <w:numFmt w:val="decimal"/>
      <w:lvlText w:val="%1.%2.%3."/>
      <w:lvlJc w:val="left"/>
      <w:pPr>
        <w:tabs>
          <w:tab w:val="num" w:pos="0"/>
        </w:tabs>
        <w:ind w:left="984" w:hanging="720"/>
      </w:pPr>
      <w:rPr>
        <w:rFonts w:cs="Times New Roman"/>
      </w:rPr>
    </w:lvl>
    <w:lvl w:ilvl="3">
      <w:start w:val="1"/>
      <w:numFmt w:val="decimal"/>
      <w:lvlText w:val="%1.%2.%3.%4."/>
      <w:lvlJc w:val="left"/>
      <w:pPr>
        <w:tabs>
          <w:tab w:val="num" w:pos="0"/>
        </w:tabs>
        <w:ind w:left="1476" w:hanging="1080"/>
      </w:pPr>
      <w:rPr>
        <w:rFonts w:cs="Times New Roman"/>
      </w:rPr>
    </w:lvl>
    <w:lvl w:ilvl="4">
      <w:start w:val="1"/>
      <w:numFmt w:val="decimal"/>
      <w:lvlText w:val="%1.%2.%3.%4.%5."/>
      <w:lvlJc w:val="left"/>
      <w:pPr>
        <w:tabs>
          <w:tab w:val="num" w:pos="0"/>
        </w:tabs>
        <w:ind w:left="1608" w:hanging="1080"/>
      </w:pPr>
      <w:rPr>
        <w:rFonts w:cs="Times New Roman"/>
      </w:rPr>
    </w:lvl>
    <w:lvl w:ilvl="5">
      <w:start w:val="1"/>
      <w:numFmt w:val="decimal"/>
      <w:lvlText w:val="%1.%2.%3.%4.%5.%6."/>
      <w:lvlJc w:val="left"/>
      <w:pPr>
        <w:tabs>
          <w:tab w:val="num" w:pos="0"/>
        </w:tabs>
        <w:ind w:left="2100" w:hanging="1440"/>
      </w:pPr>
      <w:rPr>
        <w:rFonts w:cs="Times New Roman"/>
      </w:rPr>
    </w:lvl>
    <w:lvl w:ilvl="6">
      <w:start w:val="1"/>
      <w:numFmt w:val="decimal"/>
      <w:lvlText w:val="%1.%2.%3.%4.%5.%6.%7."/>
      <w:lvlJc w:val="left"/>
      <w:pPr>
        <w:tabs>
          <w:tab w:val="num" w:pos="0"/>
        </w:tabs>
        <w:ind w:left="2592" w:hanging="1800"/>
      </w:pPr>
      <w:rPr>
        <w:rFonts w:cs="Times New Roman"/>
      </w:rPr>
    </w:lvl>
    <w:lvl w:ilvl="7">
      <w:start w:val="1"/>
      <w:numFmt w:val="decimal"/>
      <w:lvlText w:val="%1.%2.%3.%4.%5.%6.%7.%8."/>
      <w:lvlJc w:val="left"/>
      <w:pPr>
        <w:tabs>
          <w:tab w:val="num" w:pos="0"/>
        </w:tabs>
        <w:ind w:left="2724" w:hanging="1800"/>
      </w:pPr>
      <w:rPr>
        <w:rFonts w:cs="Times New Roman"/>
      </w:rPr>
    </w:lvl>
    <w:lvl w:ilvl="8">
      <w:start w:val="1"/>
      <w:numFmt w:val="decimal"/>
      <w:lvlText w:val="%1.%2.%3.%4.%5.%6.%7.%8.%9."/>
      <w:lvlJc w:val="left"/>
      <w:pPr>
        <w:tabs>
          <w:tab w:val="num" w:pos="0"/>
        </w:tabs>
        <w:ind w:left="3216" w:hanging="2160"/>
      </w:pPr>
      <w:rPr>
        <w:rFonts w:cs="Times New Roman"/>
      </w:rPr>
    </w:lvl>
  </w:abstractNum>
  <w:abstractNum w:abstractNumId="2">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09"/>
    <w:multiLevelType w:val="multilevel"/>
    <w:tmpl w:val="00000008"/>
    <w:lvl w:ilvl="0">
      <w:start w:val="1"/>
      <w:numFmt w:val="bullet"/>
      <w:lvlText w:val="•"/>
      <w:lvlJc w:val="left"/>
      <w:rPr>
        <w:rFonts w:ascii="Times New Roman" w:hAnsi="Times New Roman"/>
        <w:b w:val="0"/>
        <w:i/>
        <w:smallCaps w:val="0"/>
        <w:strike w:val="0"/>
        <w:color w:val="000000"/>
        <w:spacing w:val="0"/>
        <w:w w:val="100"/>
        <w:position w:val="0"/>
        <w:sz w:val="22"/>
        <w:u w:val="none"/>
      </w:rPr>
    </w:lvl>
    <w:lvl w:ilvl="1">
      <w:start w:val="1"/>
      <w:numFmt w:val="bullet"/>
      <w:lvlText w:val="•"/>
      <w:lvlJc w:val="left"/>
      <w:rPr>
        <w:rFonts w:ascii="Times New Roman" w:hAnsi="Times New Roman"/>
        <w:b w:val="0"/>
        <w:i/>
        <w:smallCaps w:val="0"/>
        <w:strike w:val="0"/>
        <w:color w:val="000000"/>
        <w:spacing w:val="0"/>
        <w:w w:val="100"/>
        <w:position w:val="0"/>
        <w:sz w:val="22"/>
        <w:u w:val="none"/>
      </w:rPr>
    </w:lvl>
    <w:lvl w:ilvl="2">
      <w:start w:val="1"/>
      <w:numFmt w:val="bullet"/>
      <w:lvlText w:val="•"/>
      <w:lvlJc w:val="left"/>
      <w:rPr>
        <w:rFonts w:ascii="Times New Roman" w:hAnsi="Times New Roman"/>
        <w:b w:val="0"/>
        <w:i/>
        <w:smallCaps w:val="0"/>
        <w:strike w:val="0"/>
        <w:color w:val="000000"/>
        <w:spacing w:val="0"/>
        <w:w w:val="100"/>
        <w:position w:val="0"/>
        <w:sz w:val="22"/>
        <w:u w:val="none"/>
      </w:rPr>
    </w:lvl>
    <w:lvl w:ilvl="3">
      <w:start w:val="1"/>
      <w:numFmt w:val="bullet"/>
      <w:lvlText w:val="•"/>
      <w:lvlJc w:val="left"/>
      <w:rPr>
        <w:rFonts w:ascii="Times New Roman" w:hAnsi="Times New Roman"/>
        <w:b w:val="0"/>
        <w:i/>
        <w:smallCaps w:val="0"/>
        <w:strike w:val="0"/>
        <w:color w:val="000000"/>
        <w:spacing w:val="0"/>
        <w:w w:val="100"/>
        <w:position w:val="0"/>
        <w:sz w:val="22"/>
        <w:u w:val="none"/>
      </w:rPr>
    </w:lvl>
    <w:lvl w:ilvl="4">
      <w:start w:val="1"/>
      <w:numFmt w:val="bullet"/>
      <w:lvlText w:val="•"/>
      <w:lvlJc w:val="left"/>
      <w:rPr>
        <w:rFonts w:ascii="Times New Roman" w:hAnsi="Times New Roman"/>
        <w:b w:val="0"/>
        <w:i/>
        <w:smallCaps w:val="0"/>
        <w:strike w:val="0"/>
        <w:color w:val="000000"/>
        <w:spacing w:val="0"/>
        <w:w w:val="100"/>
        <w:position w:val="0"/>
        <w:sz w:val="22"/>
        <w:u w:val="none"/>
      </w:rPr>
    </w:lvl>
    <w:lvl w:ilvl="5">
      <w:start w:val="1"/>
      <w:numFmt w:val="bullet"/>
      <w:lvlText w:val="•"/>
      <w:lvlJc w:val="left"/>
      <w:rPr>
        <w:rFonts w:ascii="Times New Roman" w:hAnsi="Times New Roman"/>
        <w:b w:val="0"/>
        <w:i/>
        <w:smallCaps w:val="0"/>
        <w:strike w:val="0"/>
        <w:color w:val="000000"/>
        <w:spacing w:val="0"/>
        <w:w w:val="100"/>
        <w:position w:val="0"/>
        <w:sz w:val="22"/>
        <w:u w:val="none"/>
      </w:rPr>
    </w:lvl>
    <w:lvl w:ilvl="6">
      <w:start w:val="1"/>
      <w:numFmt w:val="bullet"/>
      <w:lvlText w:val="•"/>
      <w:lvlJc w:val="left"/>
      <w:rPr>
        <w:rFonts w:ascii="Times New Roman" w:hAnsi="Times New Roman"/>
        <w:b w:val="0"/>
        <w:i/>
        <w:smallCaps w:val="0"/>
        <w:strike w:val="0"/>
        <w:color w:val="000000"/>
        <w:spacing w:val="0"/>
        <w:w w:val="100"/>
        <w:position w:val="0"/>
        <w:sz w:val="22"/>
        <w:u w:val="none"/>
      </w:rPr>
    </w:lvl>
    <w:lvl w:ilvl="7">
      <w:start w:val="1"/>
      <w:numFmt w:val="bullet"/>
      <w:lvlText w:val="•"/>
      <w:lvlJc w:val="left"/>
      <w:rPr>
        <w:rFonts w:ascii="Times New Roman" w:hAnsi="Times New Roman"/>
        <w:b w:val="0"/>
        <w:i/>
        <w:smallCaps w:val="0"/>
        <w:strike w:val="0"/>
        <w:color w:val="000000"/>
        <w:spacing w:val="0"/>
        <w:w w:val="100"/>
        <w:position w:val="0"/>
        <w:sz w:val="22"/>
        <w:u w:val="none"/>
      </w:rPr>
    </w:lvl>
    <w:lvl w:ilvl="8">
      <w:start w:val="1"/>
      <w:numFmt w:val="bullet"/>
      <w:lvlText w:val="•"/>
      <w:lvlJc w:val="left"/>
      <w:rPr>
        <w:rFonts w:ascii="Times New Roman" w:hAnsi="Times New Roman"/>
        <w:b w:val="0"/>
        <w:i/>
        <w:smallCaps w:val="0"/>
        <w:strike w:val="0"/>
        <w:color w:val="000000"/>
        <w:spacing w:val="0"/>
        <w:w w:val="100"/>
        <w:position w:val="0"/>
        <w:sz w:val="22"/>
        <w:u w:val="none"/>
      </w:rPr>
    </w:lvl>
  </w:abstractNum>
  <w:abstractNum w:abstractNumId="6">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29"/>
    <w:multiLevelType w:val="multilevel"/>
    <w:tmpl w:val="00000028"/>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1">
    <w:nsid w:val="0000002B"/>
    <w:multiLevelType w:val="multilevel"/>
    <w:tmpl w:val="0000002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2F"/>
    <w:multiLevelType w:val="multilevel"/>
    <w:tmpl w:val="0000002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31"/>
    <w:multiLevelType w:val="multilevel"/>
    <w:tmpl w:val="00000030"/>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33"/>
    <w:multiLevelType w:val="multilevel"/>
    <w:tmpl w:val="00000032"/>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69C3E7D"/>
    <w:multiLevelType w:val="hybridMultilevel"/>
    <w:tmpl w:val="0E6A6BD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1E683205"/>
    <w:multiLevelType w:val="hybridMultilevel"/>
    <w:tmpl w:val="3B6C31BE"/>
    <w:lvl w:ilvl="0" w:tplc="B89CAB6E">
      <w:numFmt w:val="bullet"/>
      <w:lvlText w:val="—"/>
      <w:lvlJc w:val="left"/>
      <w:pPr>
        <w:tabs>
          <w:tab w:val="num" w:pos="1354"/>
        </w:tabs>
        <w:ind w:left="1354" w:hanging="900"/>
      </w:pPr>
      <w:rPr>
        <w:rFonts w:ascii="Times New Roman" w:eastAsia="Times New Roman" w:hAnsi="Times New Roman" w:hint="default"/>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8">
    <w:nsid w:val="200B0BE4"/>
    <w:multiLevelType w:val="multilevel"/>
    <w:tmpl w:val="00000028"/>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9">
    <w:nsid w:val="20BE43D1"/>
    <w:multiLevelType w:val="hybridMultilevel"/>
    <w:tmpl w:val="DF9A908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0">
    <w:nsid w:val="2A814A40"/>
    <w:multiLevelType w:val="hybridMultilevel"/>
    <w:tmpl w:val="687A6AD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1">
    <w:nsid w:val="3A5509DF"/>
    <w:multiLevelType w:val="hybridMultilevel"/>
    <w:tmpl w:val="89CE45C6"/>
    <w:lvl w:ilvl="0" w:tplc="0419000D">
      <w:start w:val="1"/>
      <w:numFmt w:val="bullet"/>
      <w:lvlText w:val=""/>
      <w:lvlJc w:val="left"/>
      <w:pPr>
        <w:tabs>
          <w:tab w:val="num" w:pos="1174"/>
        </w:tabs>
        <w:ind w:left="1174" w:hanging="360"/>
      </w:pPr>
      <w:rPr>
        <w:rFonts w:ascii="Wingdings" w:hAnsi="Wingdings" w:hint="default"/>
      </w:rPr>
    </w:lvl>
    <w:lvl w:ilvl="1" w:tplc="2F3C7E24">
      <w:numFmt w:val="bullet"/>
      <w:lvlText w:val="—"/>
      <w:lvlJc w:val="left"/>
      <w:pPr>
        <w:tabs>
          <w:tab w:val="num" w:pos="2674"/>
        </w:tabs>
        <w:ind w:left="2674" w:hanging="1140"/>
      </w:pPr>
      <w:rPr>
        <w:rFonts w:ascii="Times New Roman" w:eastAsia="Times New Roman" w:hAnsi="Times New Roman"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2">
    <w:nsid w:val="5398305C"/>
    <w:multiLevelType w:val="hybridMultilevel"/>
    <w:tmpl w:val="DC2E7DBA"/>
    <w:lvl w:ilvl="0" w:tplc="B89CAB6E">
      <w:numFmt w:val="bullet"/>
      <w:lvlText w:val="—"/>
      <w:lvlJc w:val="left"/>
      <w:pPr>
        <w:tabs>
          <w:tab w:val="num" w:pos="1354"/>
        </w:tabs>
        <w:ind w:left="1354" w:hanging="90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773189"/>
    <w:multiLevelType w:val="hybridMultilevel"/>
    <w:tmpl w:val="2AF0870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61512581"/>
    <w:multiLevelType w:val="hybridMultilevel"/>
    <w:tmpl w:val="FD4027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76F61C7E"/>
    <w:multiLevelType w:val="hybridMultilevel"/>
    <w:tmpl w:val="AA02A45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num w:numId="1">
    <w:abstractNumId w:val="0"/>
  </w:num>
  <w:num w:numId="2">
    <w:abstractNumId w:val="19"/>
  </w:num>
  <w:num w:numId="3">
    <w:abstractNumId w:val="21"/>
  </w:num>
  <w:num w:numId="4">
    <w:abstractNumId w:val="2"/>
  </w:num>
  <w:num w:numId="5">
    <w:abstractNumId w:val="3"/>
  </w:num>
  <w:num w:numId="6">
    <w:abstractNumId w:val="4"/>
  </w:num>
  <w:num w:numId="7">
    <w:abstractNumId w:val="5"/>
  </w:num>
  <w:num w:numId="8">
    <w:abstractNumId w:val="20"/>
  </w:num>
  <w:num w:numId="9">
    <w:abstractNumId w:val="6"/>
  </w:num>
  <w:num w:numId="10">
    <w:abstractNumId w:val="7"/>
  </w:num>
  <w:num w:numId="11">
    <w:abstractNumId w:val="25"/>
  </w:num>
  <w:num w:numId="12">
    <w:abstractNumId w:val="17"/>
  </w:num>
  <w:num w:numId="13">
    <w:abstractNumId w:val="22"/>
  </w:num>
  <w:num w:numId="14">
    <w:abstractNumId w:val="8"/>
  </w:num>
  <w:num w:numId="15">
    <w:abstractNumId w:val="9"/>
  </w:num>
  <w:num w:numId="16">
    <w:abstractNumId w:val="10"/>
  </w:num>
  <w:num w:numId="17">
    <w:abstractNumId w:val="18"/>
  </w:num>
  <w:num w:numId="18">
    <w:abstractNumId w:val="11"/>
  </w:num>
  <w:num w:numId="19">
    <w:abstractNumId w:val="12"/>
  </w:num>
  <w:num w:numId="20">
    <w:abstractNumId w:val="13"/>
  </w:num>
  <w:num w:numId="21">
    <w:abstractNumId w:val="14"/>
  </w:num>
  <w:num w:numId="22">
    <w:abstractNumId w:val="15"/>
  </w:num>
  <w:num w:numId="23">
    <w:abstractNumId w:val="1"/>
  </w:num>
  <w:num w:numId="24">
    <w:abstractNumId w:val="23"/>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54D"/>
    <w:rsid w:val="0000158A"/>
    <w:rsid w:val="00007D00"/>
    <w:rsid w:val="00010483"/>
    <w:rsid w:val="00015942"/>
    <w:rsid w:val="00025700"/>
    <w:rsid w:val="00033B8C"/>
    <w:rsid w:val="000400F9"/>
    <w:rsid w:val="000430E4"/>
    <w:rsid w:val="00053549"/>
    <w:rsid w:val="00056670"/>
    <w:rsid w:val="000853EF"/>
    <w:rsid w:val="00091C10"/>
    <w:rsid w:val="00093726"/>
    <w:rsid w:val="00094E2A"/>
    <w:rsid w:val="000A0F7F"/>
    <w:rsid w:val="000A4C78"/>
    <w:rsid w:val="000B5A77"/>
    <w:rsid w:val="000C094B"/>
    <w:rsid w:val="000C2CAE"/>
    <w:rsid w:val="000D0A1D"/>
    <w:rsid w:val="000D3D1F"/>
    <w:rsid w:val="000D5A52"/>
    <w:rsid w:val="000D6BD8"/>
    <w:rsid w:val="000E0EFA"/>
    <w:rsid w:val="000F1BB9"/>
    <w:rsid w:val="000F51B8"/>
    <w:rsid w:val="00102422"/>
    <w:rsid w:val="00102AA2"/>
    <w:rsid w:val="0010468B"/>
    <w:rsid w:val="001064DA"/>
    <w:rsid w:val="00107BD0"/>
    <w:rsid w:val="001111D4"/>
    <w:rsid w:val="00112153"/>
    <w:rsid w:val="00113090"/>
    <w:rsid w:val="0011551E"/>
    <w:rsid w:val="00117476"/>
    <w:rsid w:val="00130918"/>
    <w:rsid w:val="0015375C"/>
    <w:rsid w:val="00173E38"/>
    <w:rsid w:val="001800B8"/>
    <w:rsid w:val="00180AC9"/>
    <w:rsid w:val="0018280E"/>
    <w:rsid w:val="00184804"/>
    <w:rsid w:val="001A0EFD"/>
    <w:rsid w:val="001A458D"/>
    <w:rsid w:val="001A77AF"/>
    <w:rsid w:val="001B51AA"/>
    <w:rsid w:val="001C44F8"/>
    <w:rsid w:val="001C71D7"/>
    <w:rsid w:val="001D0066"/>
    <w:rsid w:val="001D0C34"/>
    <w:rsid w:val="001D2FCF"/>
    <w:rsid w:val="001E01CC"/>
    <w:rsid w:val="001E4AC8"/>
    <w:rsid w:val="001F30F2"/>
    <w:rsid w:val="002008F1"/>
    <w:rsid w:val="0020442C"/>
    <w:rsid w:val="002047BD"/>
    <w:rsid w:val="00205950"/>
    <w:rsid w:val="002112AB"/>
    <w:rsid w:val="002140DA"/>
    <w:rsid w:val="00216E19"/>
    <w:rsid w:val="00217501"/>
    <w:rsid w:val="00245DBA"/>
    <w:rsid w:val="00251114"/>
    <w:rsid w:val="00253D73"/>
    <w:rsid w:val="002546A8"/>
    <w:rsid w:val="00284196"/>
    <w:rsid w:val="002A16AB"/>
    <w:rsid w:val="002B0A11"/>
    <w:rsid w:val="002B1A82"/>
    <w:rsid w:val="002B20FF"/>
    <w:rsid w:val="002B3553"/>
    <w:rsid w:val="002C6CE1"/>
    <w:rsid w:val="002C7ED3"/>
    <w:rsid w:val="002E3DBA"/>
    <w:rsid w:val="002E5C0D"/>
    <w:rsid w:val="002E76F4"/>
    <w:rsid w:val="002F6936"/>
    <w:rsid w:val="00300052"/>
    <w:rsid w:val="00300506"/>
    <w:rsid w:val="003119D9"/>
    <w:rsid w:val="00316E8E"/>
    <w:rsid w:val="00331C93"/>
    <w:rsid w:val="003345E5"/>
    <w:rsid w:val="00337075"/>
    <w:rsid w:val="00337EEC"/>
    <w:rsid w:val="003427FE"/>
    <w:rsid w:val="003458AD"/>
    <w:rsid w:val="003460D9"/>
    <w:rsid w:val="00346468"/>
    <w:rsid w:val="00346CEC"/>
    <w:rsid w:val="00367600"/>
    <w:rsid w:val="00374133"/>
    <w:rsid w:val="0039058B"/>
    <w:rsid w:val="003B41B3"/>
    <w:rsid w:val="003C5892"/>
    <w:rsid w:val="003D176F"/>
    <w:rsid w:val="003D53E5"/>
    <w:rsid w:val="003E51FA"/>
    <w:rsid w:val="003F6312"/>
    <w:rsid w:val="00403BC9"/>
    <w:rsid w:val="00414B8B"/>
    <w:rsid w:val="00414C09"/>
    <w:rsid w:val="00421018"/>
    <w:rsid w:val="004276F8"/>
    <w:rsid w:val="004312B7"/>
    <w:rsid w:val="0043486E"/>
    <w:rsid w:val="00445737"/>
    <w:rsid w:val="004519CF"/>
    <w:rsid w:val="0045368C"/>
    <w:rsid w:val="004563FE"/>
    <w:rsid w:val="0046028A"/>
    <w:rsid w:val="004606CA"/>
    <w:rsid w:val="00461839"/>
    <w:rsid w:val="004621D0"/>
    <w:rsid w:val="0046343F"/>
    <w:rsid w:val="004667AF"/>
    <w:rsid w:val="00471F40"/>
    <w:rsid w:val="0047261D"/>
    <w:rsid w:val="004731C2"/>
    <w:rsid w:val="00476B7B"/>
    <w:rsid w:val="0049159B"/>
    <w:rsid w:val="004A6233"/>
    <w:rsid w:val="004A6661"/>
    <w:rsid w:val="004B00F3"/>
    <w:rsid w:val="004B4077"/>
    <w:rsid w:val="004C0C65"/>
    <w:rsid w:val="004C3ED2"/>
    <w:rsid w:val="004E6DB6"/>
    <w:rsid w:val="004F05CF"/>
    <w:rsid w:val="004F34BC"/>
    <w:rsid w:val="00503B3A"/>
    <w:rsid w:val="00550967"/>
    <w:rsid w:val="00561467"/>
    <w:rsid w:val="0057061E"/>
    <w:rsid w:val="005712A9"/>
    <w:rsid w:val="00572EAC"/>
    <w:rsid w:val="00584297"/>
    <w:rsid w:val="0058653C"/>
    <w:rsid w:val="005B6A66"/>
    <w:rsid w:val="005C01B7"/>
    <w:rsid w:val="005C654B"/>
    <w:rsid w:val="005D1386"/>
    <w:rsid w:val="005D51CE"/>
    <w:rsid w:val="005D6577"/>
    <w:rsid w:val="00600AD9"/>
    <w:rsid w:val="0061771C"/>
    <w:rsid w:val="00621A9B"/>
    <w:rsid w:val="00627D1B"/>
    <w:rsid w:val="00631872"/>
    <w:rsid w:val="0063345F"/>
    <w:rsid w:val="00633824"/>
    <w:rsid w:val="00634E5E"/>
    <w:rsid w:val="006437BC"/>
    <w:rsid w:val="00660F02"/>
    <w:rsid w:val="00661B7C"/>
    <w:rsid w:val="00664B80"/>
    <w:rsid w:val="00672540"/>
    <w:rsid w:val="00672586"/>
    <w:rsid w:val="006763B3"/>
    <w:rsid w:val="0069201A"/>
    <w:rsid w:val="0069244D"/>
    <w:rsid w:val="00694D9D"/>
    <w:rsid w:val="006A1256"/>
    <w:rsid w:val="006C0BC1"/>
    <w:rsid w:val="006E7EFF"/>
    <w:rsid w:val="007212E5"/>
    <w:rsid w:val="00725AE1"/>
    <w:rsid w:val="00731689"/>
    <w:rsid w:val="00732A5E"/>
    <w:rsid w:val="0073515A"/>
    <w:rsid w:val="007362F6"/>
    <w:rsid w:val="00736ABE"/>
    <w:rsid w:val="00746DBA"/>
    <w:rsid w:val="00750C01"/>
    <w:rsid w:val="0075593C"/>
    <w:rsid w:val="007616E4"/>
    <w:rsid w:val="00772C3E"/>
    <w:rsid w:val="00781A58"/>
    <w:rsid w:val="00787574"/>
    <w:rsid w:val="00790389"/>
    <w:rsid w:val="00790926"/>
    <w:rsid w:val="00792780"/>
    <w:rsid w:val="007A457D"/>
    <w:rsid w:val="007B4C01"/>
    <w:rsid w:val="007D18EB"/>
    <w:rsid w:val="007D2E1A"/>
    <w:rsid w:val="007D4C3F"/>
    <w:rsid w:val="007D59D7"/>
    <w:rsid w:val="007E5B92"/>
    <w:rsid w:val="007E71FE"/>
    <w:rsid w:val="00800624"/>
    <w:rsid w:val="00807E5B"/>
    <w:rsid w:val="00812C71"/>
    <w:rsid w:val="00820DFD"/>
    <w:rsid w:val="008218E1"/>
    <w:rsid w:val="00823490"/>
    <w:rsid w:val="008249A3"/>
    <w:rsid w:val="00824B08"/>
    <w:rsid w:val="00825567"/>
    <w:rsid w:val="008345C1"/>
    <w:rsid w:val="00835077"/>
    <w:rsid w:val="00835323"/>
    <w:rsid w:val="00837A76"/>
    <w:rsid w:val="0087450E"/>
    <w:rsid w:val="008769E7"/>
    <w:rsid w:val="00876A0B"/>
    <w:rsid w:val="00880324"/>
    <w:rsid w:val="0088174B"/>
    <w:rsid w:val="008820B5"/>
    <w:rsid w:val="00892831"/>
    <w:rsid w:val="008A2461"/>
    <w:rsid w:val="008C437A"/>
    <w:rsid w:val="008D1FA1"/>
    <w:rsid w:val="008D3F15"/>
    <w:rsid w:val="008D5699"/>
    <w:rsid w:val="008E27E1"/>
    <w:rsid w:val="008E46A7"/>
    <w:rsid w:val="008E4CA4"/>
    <w:rsid w:val="008E5E48"/>
    <w:rsid w:val="008E62ED"/>
    <w:rsid w:val="008F106C"/>
    <w:rsid w:val="008F4B6F"/>
    <w:rsid w:val="008F785A"/>
    <w:rsid w:val="009054F0"/>
    <w:rsid w:val="00912F74"/>
    <w:rsid w:val="00915BD8"/>
    <w:rsid w:val="009165F6"/>
    <w:rsid w:val="00920B8F"/>
    <w:rsid w:val="00924A48"/>
    <w:rsid w:val="00935B30"/>
    <w:rsid w:val="00936608"/>
    <w:rsid w:val="0093754D"/>
    <w:rsid w:val="0094267E"/>
    <w:rsid w:val="009450DF"/>
    <w:rsid w:val="0096508A"/>
    <w:rsid w:val="009667CD"/>
    <w:rsid w:val="00967454"/>
    <w:rsid w:val="00977E7D"/>
    <w:rsid w:val="00991451"/>
    <w:rsid w:val="00992B09"/>
    <w:rsid w:val="0099439B"/>
    <w:rsid w:val="009A2DA5"/>
    <w:rsid w:val="009A30CF"/>
    <w:rsid w:val="009A5B63"/>
    <w:rsid w:val="009B097A"/>
    <w:rsid w:val="009B0B5E"/>
    <w:rsid w:val="009B1FCE"/>
    <w:rsid w:val="009B20E8"/>
    <w:rsid w:val="009C4A31"/>
    <w:rsid w:val="009D62D6"/>
    <w:rsid w:val="00A02838"/>
    <w:rsid w:val="00A05F93"/>
    <w:rsid w:val="00A15560"/>
    <w:rsid w:val="00A27800"/>
    <w:rsid w:val="00A30C9A"/>
    <w:rsid w:val="00A31975"/>
    <w:rsid w:val="00A339CF"/>
    <w:rsid w:val="00A3455B"/>
    <w:rsid w:val="00A36D1F"/>
    <w:rsid w:val="00A44D24"/>
    <w:rsid w:val="00A56217"/>
    <w:rsid w:val="00A63426"/>
    <w:rsid w:val="00A64761"/>
    <w:rsid w:val="00A70026"/>
    <w:rsid w:val="00A71643"/>
    <w:rsid w:val="00A76E1C"/>
    <w:rsid w:val="00A814F8"/>
    <w:rsid w:val="00A8272D"/>
    <w:rsid w:val="00A82DF2"/>
    <w:rsid w:val="00A92B17"/>
    <w:rsid w:val="00AA2951"/>
    <w:rsid w:val="00AA3D54"/>
    <w:rsid w:val="00AA528B"/>
    <w:rsid w:val="00AA7ED6"/>
    <w:rsid w:val="00AB0BDD"/>
    <w:rsid w:val="00AB68D1"/>
    <w:rsid w:val="00AC2D47"/>
    <w:rsid w:val="00AC4FB5"/>
    <w:rsid w:val="00AD4BAF"/>
    <w:rsid w:val="00AD4D70"/>
    <w:rsid w:val="00AF0CFF"/>
    <w:rsid w:val="00AF2F7A"/>
    <w:rsid w:val="00AF62CD"/>
    <w:rsid w:val="00AF6901"/>
    <w:rsid w:val="00B0200A"/>
    <w:rsid w:val="00B027BA"/>
    <w:rsid w:val="00B03834"/>
    <w:rsid w:val="00B075A2"/>
    <w:rsid w:val="00B07E01"/>
    <w:rsid w:val="00B155C8"/>
    <w:rsid w:val="00B25F9E"/>
    <w:rsid w:val="00B362F1"/>
    <w:rsid w:val="00B50BF1"/>
    <w:rsid w:val="00B52F94"/>
    <w:rsid w:val="00B54125"/>
    <w:rsid w:val="00B57C42"/>
    <w:rsid w:val="00B6418A"/>
    <w:rsid w:val="00B6615C"/>
    <w:rsid w:val="00B82264"/>
    <w:rsid w:val="00B852C8"/>
    <w:rsid w:val="00B8683B"/>
    <w:rsid w:val="00B93331"/>
    <w:rsid w:val="00B95962"/>
    <w:rsid w:val="00B96F19"/>
    <w:rsid w:val="00BA79C8"/>
    <w:rsid w:val="00BB7236"/>
    <w:rsid w:val="00BE13D1"/>
    <w:rsid w:val="00BE203E"/>
    <w:rsid w:val="00BE3113"/>
    <w:rsid w:val="00BF0DED"/>
    <w:rsid w:val="00BF7674"/>
    <w:rsid w:val="00C01EC4"/>
    <w:rsid w:val="00C11751"/>
    <w:rsid w:val="00C146F3"/>
    <w:rsid w:val="00C17324"/>
    <w:rsid w:val="00C26420"/>
    <w:rsid w:val="00C560D0"/>
    <w:rsid w:val="00C619DF"/>
    <w:rsid w:val="00C718BC"/>
    <w:rsid w:val="00C71990"/>
    <w:rsid w:val="00C72E2B"/>
    <w:rsid w:val="00C74AE9"/>
    <w:rsid w:val="00C81DC0"/>
    <w:rsid w:val="00C8223E"/>
    <w:rsid w:val="00C865D7"/>
    <w:rsid w:val="00C87E7B"/>
    <w:rsid w:val="00C930FF"/>
    <w:rsid w:val="00C9556A"/>
    <w:rsid w:val="00C962A0"/>
    <w:rsid w:val="00CA3B17"/>
    <w:rsid w:val="00CB2B70"/>
    <w:rsid w:val="00CB633D"/>
    <w:rsid w:val="00CC4FCA"/>
    <w:rsid w:val="00CC5CE9"/>
    <w:rsid w:val="00CD60AF"/>
    <w:rsid w:val="00CD77D7"/>
    <w:rsid w:val="00D0237C"/>
    <w:rsid w:val="00D100EF"/>
    <w:rsid w:val="00D128C1"/>
    <w:rsid w:val="00D26BBA"/>
    <w:rsid w:val="00D353AE"/>
    <w:rsid w:val="00D35CC2"/>
    <w:rsid w:val="00D366FD"/>
    <w:rsid w:val="00D630F0"/>
    <w:rsid w:val="00D64DBD"/>
    <w:rsid w:val="00D72D48"/>
    <w:rsid w:val="00D8451F"/>
    <w:rsid w:val="00D84C58"/>
    <w:rsid w:val="00D86AD8"/>
    <w:rsid w:val="00D92325"/>
    <w:rsid w:val="00D97C1C"/>
    <w:rsid w:val="00DB5957"/>
    <w:rsid w:val="00DB5D58"/>
    <w:rsid w:val="00DC6EF4"/>
    <w:rsid w:val="00DE3AA2"/>
    <w:rsid w:val="00DE5B9A"/>
    <w:rsid w:val="00E017CB"/>
    <w:rsid w:val="00E04C7A"/>
    <w:rsid w:val="00E10CEE"/>
    <w:rsid w:val="00E25914"/>
    <w:rsid w:val="00E31279"/>
    <w:rsid w:val="00E33E37"/>
    <w:rsid w:val="00E47311"/>
    <w:rsid w:val="00E62BB4"/>
    <w:rsid w:val="00E636F6"/>
    <w:rsid w:val="00E70AAB"/>
    <w:rsid w:val="00E71295"/>
    <w:rsid w:val="00E77C18"/>
    <w:rsid w:val="00E80466"/>
    <w:rsid w:val="00E80F60"/>
    <w:rsid w:val="00E83545"/>
    <w:rsid w:val="00E87C96"/>
    <w:rsid w:val="00E90ABE"/>
    <w:rsid w:val="00E9289D"/>
    <w:rsid w:val="00EB204E"/>
    <w:rsid w:val="00ED54C4"/>
    <w:rsid w:val="00EF4869"/>
    <w:rsid w:val="00F00A34"/>
    <w:rsid w:val="00F031AB"/>
    <w:rsid w:val="00F043B0"/>
    <w:rsid w:val="00F047A4"/>
    <w:rsid w:val="00F06E30"/>
    <w:rsid w:val="00F20C6C"/>
    <w:rsid w:val="00F325D9"/>
    <w:rsid w:val="00F35DE5"/>
    <w:rsid w:val="00F3616A"/>
    <w:rsid w:val="00F362A9"/>
    <w:rsid w:val="00F5367F"/>
    <w:rsid w:val="00F55B14"/>
    <w:rsid w:val="00F62402"/>
    <w:rsid w:val="00F64811"/>
    <w:rsid w:val="00F74E79"/>
    <w:rsid w:val="00F81414"/>
    <w:rsid w:val="00F96F1B"/>
    <w:rsid w:val="00FA0DB3"/>
    <w:rsid w:val="00FC060F"/>
    <w:rsid w:val="00FE59F2"/>
    <w:rsid w:val="00FE7002"/>
    <w:rsid w:val="00FF0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54D"/>
    <w:rPr>
      <w:rFonts w:ascii="Times New Roman" w:eastAsia="Times New Roman" w:hAnsi="Times New Roman"/>
      <w:sz w:val="24"/>
      <w:szCs w:val="24"/>
    </w:rPr>
  </w:style>
  <w:style w:type="paragraph" w:styleId="1">
    <w:name w:val="heading 1"/>
    <w:basedOn w:val="a"/>
    <w:next w:val="a"/>
    <w:link w:val="10"/>
    <w:uiPriority w:val="99"/>
    <w:qFormat/>
    <w:rsid w:val="0093754D"/>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3754D"/>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3754D"/>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754D"/>
    <w:rPr>
      <w:rFonts w:ascii="Arial" w:hAnsi="Arial" w:cs="Arial"/>
      <w:b/>
      <w:bCs/>
      <w:kern w:val="32"/>
      <w:sz w:val="32"/>
      <w:szCs w:val="32"/>
      <w:lang w:eastAsia="ru-RU"/>
    </w:rPr>
  </w:style>
  <w:style w:type="character" w:customStyle="1" w:styleId="20">
    <w:name w:val="Заголовок 2 Знак"/>
    <w:link w:val="2"/>
    <w:uiPriority w:val="99"/>
    <w:locked/>
    <w:rsid w:val="0093754D"/>
    <w:rPr>
      <w:rFonts w:ascii="Arial" w:hAnsi="Arial" w:cs="Arial"/>
      <w:b/>
      <w:bCs/>
      <w:i/>
      <w:iCs/>
      <w:sz w:val="28"/>
      <w:szCs w:val="28"/>
      <w:lang w:eastAsia="ru-RU"/>
    </w:rPr>
  </w:style>
  <w:style w:type="character" w:customStyle="1" w:styleId="30">
    <w:name w:val="Заголовок 3 Знак"/>
    <w:link w:val="3"/>
    <w:uiPriority w:val="99"/>
    <w:locked/>
    <w:rsid w:val="0093754D"/>
    <w:rPr>
      <w:rFonts w:ascii="Arial" w:hAnsi="Arial" w:cs="Arial"/>
      <w:b/>
      <w:bCs/>
      <w:sz w:val="26"/>
      <w:szCs w:val="26"/>
      <w:lang w:eastAsia="ru-RU"/>
    </w:rPr>
  </w:style>
  <w:style w:type="paragraph" w:customStyle="1" w:styleId="a3">
    <w:name w:val="осн текст"/>
    <w:basedOn w:val="a"/>
    <w:uiPriority w:val="99"/>
    <w:rsid w:val="0093754D"/>
    <w:pPr>
      <w:shd w:val="clear" w:color="auto" w:fill="FFFFFF"/>
      <w:tabs>
        <w:tab w:val="left" w:pos="1018"/>
      </w:tabs>
      <w:spacing w:line="360" w:lineRule="auto"/>
      <w:ind w:firstLine="454"/>
      <w:jc w:val="both"/>
    </w:pPr>
    <w:rPr>
      <w:b/>
      <w:bCs/>
      <w:sz w:val="28"/>
      <w:szCs w:val="28"/>
    </w:rPr>
  </w:style>
  <w:style w:type="paragraph" w:customStyle="1" w:styleId="a4">
    <w:name w:val="А ОСН ТЕКСТ"/>
    <w:basedOn w:val="a"/>
    <w:uiPriority w:val="99"/>
    <w:rsid w:val="0093754D"/>
    <w:pPr>
      <w:spacing w:line="360" w:lineRule="auto"/>
      <w:ind w:firstLine="454"/>
      <w:jc w:val="both"/>
    </w:pPr>
    <w:rPr>
      <w:sz w:val="28"/>
      <w:szCs w:val="28"/>
    </w:rPr>
  </w:style>
  <w:style w:type="character" w:styleId="a5">
    <w:name w:val="Hyperlink"/>
    <w:uiPriority w:val="99"/>
    <w:rsid w:val="0093754D"/>
    <w:rPr>
      <w:rFonts w:cs="Times New Roman"/>
      <w:color w:val="000080"/>
      <w:u w:val="single"/>
    </w:rPr>
  </w:style>
  <w:style w:type="character" w:customStyle="1" w:styleId="a6">
    <w:name w:val="Основной текст Знак"/>
    <w:link w:val="a7"/>
    <w:uiPriority w:val="99"/>
    <w:locked/>
    <w:rsid w:val="0093754D"/>
    <w:rPr>
      <w:rFonts w:cs="Times New Roman"/>
      <w:shd w:val="clear" w:color="auto" w:fill="FFFFFF"/>
    </w:rPr>
  </w:style>
  <w:style w:type="paragraph" w:styleId="a7">
    <w:name w:val="Body Text"/>
    <w:basedOn w:val="a"/>
    <w:link w:val="a6"/>
    <w:uiPriority w:val="99"/>
    <w:rsid w:val="0093754D"/>
    <w:pPr>
      <w:shd w:val="clear" w:color="auto" w:fill="FFFFFF"/>
      <w:spacing w:after="120" w:line="211" w:lineRule="exact"/>
      <w:jc w:val="right"/>
    </w:pPr>
    <w:rPr>
      <w:rFonts w:ascii="Calibri" w:eastAsia="Calibri" w:hAnsi="Calibri"/>
      <w:sz w:val="22"/>
      <w:szCs w:val="22"/>
      <w:lang w:eastAsia="en-US"/>
    </w:rPr>
  </w:style>
  <w:style w:type="character" w:customStyle="1" w:styleId="BodyTextChar1">
    <w:name w:val="Body Text Char1"/>
    <w:uiPriority w:val="99"/>
    <w:semiHidden/>
    <w:rsid w:val="00326782"/>
    <w:rPr>
      <w:rFonts w:ascii="Times New Roman" w:eastAsia="Times New Roman" w:hAnsi="Times New Roman"/>
      <w:sz w:val="24"/>
      <w:szCs w:val="24"/>
    </w:rPr>
  </w:style>
  <w:style w:type="character" w:customStyle="1" w:styleId="11">
    <w:name w:val="Основной текст Знак1"/>
    <w:uiPriority w:val="99"/>
    <w:semiHidden/>
    <w:rsid w:val="0093754D"/>
    <w:rPr>
      <w:rFonts w:ascii="Times New Roman" w:hAnsi="Times New Roman" w:cs="Times New Roman"/>
      <w:sz w:val="24"/>
      <w:szCs w:val="24"/>
      <w:lang w:eastAsia="ru-RU"/>
    </w:rPr>
  </w:style>
  <w:style w:type="character" w:customStyle="1" w:styleId="a8">
    <w:name w:val="Основной текст + Полужирный"/>
    <w:uiPriority w:val="99"/>
    <w:rsid w:val="0093754D"/>
    <w:rPr>
      <w:rFonts w:cs="Times New Roman"/>
      <w:b/>
      <w:bCs/>
      <w:shd w:val="clear" w:color="auto" w:fill="FFFFFF"/>
    </w:rPr>
  </w:style>
  <w:style w:type="character" w:customStyle="1" w:styleId="100">
    <w:name w:val="Основной текст (10)_"/>
    <w:link w:val="101"/>
    <w:uiPriority w:val="99"/>
    <w:locked/>
    <w:rsid w:val="0093754D"/>
    <w:rPr>
      <w:rFonts w:cs="Times New Roman"/>
      <w:b/>
      <w:bCs/>
      <w:sz w:val="17"/>
      <w:szCs w:val="17"/>
      <w:shd w:val="clear" w:color="auto" w:fill="FFFFFF"/>
    </w:rPr>
  </w:style>
  <w:style w:type="paragraph" w:customStyle="1" w:styleId="101">
    <w:name w:val="Основной текст (10)1"/>
    <w:basedOn w:val="a"/>
    <w:link w:val="100"/>
    <w:uiPriority w:val="99"/>
    <w:rsid w:val="0093754D"/>
    <w:pPr>
      <w:shd w:val="clear" w:color="auto" w:fill="FFFFFF"/>
      <w:spacing w:after="120" w:line="192" w:lineRule="exact"/>
      <w:jc w:val="right"/>
    </w:pPr>
    <w:rPr>
      <w:rFonts w:ascii="Calibri" w:eastAsia="Calibri" w:hAnsi="Calibri"/>
      <w:b/>
      <w:bCs/>
      <w:sz w:val="17"/>
      <w:szCs w:val="17"/>
      <w:lang w:eastAsia="en-US"/>
    </w:rPr>
  </w:style>
  <w:style w:type="character" w:customStyle="1" w:styleId="102">
    <w:name w:val="Основной текст (10)"/>
    <w:uiPriority w:val="99"/>
    <w:rsid w:val="0093754D"/>
    <w:rPr>
      <w:rFonts w:cs="Times New Roman"/>
      <w:b/>
      <w:bCs/>
      <w:noProof/>
      <w:sz w:val="17"/>
      <w:szCs w:val="17"/>
      <w:shd w:val="clear" w:color="auto" w:fill="FFFFFF"/>
    </w:rPr>
  </w:style>
  <w:style w:type="character" w:customStyle="1" w:styleId="110">
    <w:name w:val="Основной текст (11)_"/>
    <w:link w:val="111"/>
    <w:uiPriority w:val="99"/>
    <w:locked/>
    <w:rsid w:val="0093754D"/>
    <w:rPr>
      <w:rFonts w:cs="Times New Roman"/>
      <w:sz w:val="17"/>
      <w:szCs w:val="17"/>
      <w:shd w:val="clear" w:color="auto" w:fill="FFFFFF"/>
    </w:rPr>
  </w:style>
  <w:style w:type="paragraph" w:customStyle="1" w:styleId="111">
    <w:name w:val="Основной текст (11)1"/>
    <w:basedOn w:val="a"/>
    <w:link w:val="110"/>
    <w:uiPriority w:val="99"/>
    <w:rsid w:val="0093754D"/>
    <w:pPr>
      <w:shd w:val="clear" w:color="auto" w:fill="FFFFFF"/>
      <w:spacing w:before="120" w:line="182" w:lineRule="exact"/>
    </w:pPr>
    <w:rPr>
      <w:rFonts w:ascii="Calibri" w:eastAsia="Calibri" w:hAnsi="Calibri"/>
      <w:sz w:val="17"/>
      <w:szCs w:val="17"/>
      <w:lang w:eastAsia="en-US"/>
    </w:rPr>
  </w:style>
  <w:style w:type="character" w:customStyle="1" w:styleId="112">
    <w:name w:val="Основной текст (11) + Полужирный"/>
    <w:uiPriority w:val="99"/>
    <w:rsid w:val="0093754D"/>
    <w:rPr>
      <w:rFonts w:cs="Times New Roman"/>
      <w:b/>
      <w:bCs/>
      <w:sz w:val="17"/>
      <w:szCs w:val="17"/>
      <w:shd w:val="clear" w:color="auto" w:fill="FFFFFF"/>
    </w:rPr>
  </w:style>
  <w:style w:type="character" w:customStyle="1" w:styleId="113">
    <w:name w:val="Основной текст (11)"/>
    <w:uiPriority w:val="99"/>
    <w:rsid w:val="0093754D"/>
    <w:rPr>
      <w:rFonts w:cs="Times New Roman"/>
      <w:noProof/>
      <w:sz w:val="17"/>
      <w:szCs w:val="17"/>
      <w:shd w:val="clear" w:color="auto" w:fill="FFFFFF"/>
    </w:rPr>
  </w:style>
  <w:style w:type="character" w:customStyle="1" w:styleId="12">
    <w:name w:val="Заголовок №1_"/>
    <w:link w:val="114"/>
    <w:uiPriority w:val="99"/>
    <w:locked/>
    <w:rsid w:val="0093754D"/>
    <w:rPr>
      <w:rFonts w:ascii="Calibri" w:hAnsi="Calibri" w:cs="Times New Roman"/>
      <w:sz w:val="34"/>
      <w:szCs w:val="34"/>
      <w:shd w:val="clear" w:color="auto" w:fill="FFFFFF"/>
    </w:rPr>
  </w:style>
  <w:style w:type="paragraph" w:customStyle="1" w:styleId="114">
    <w:name w:val="Заголовок №11"/>
    <w:basedOn w:val="a"/>
    <w:link w:val="12"/>
    <w:uiPriority w:val="99"/>
    <w:rsid w:val="0093754D"/>
    <w:pPr>
      <w:shd w:val="clear" w:color="auto" w:fill="FFFFFF"/>
      <w:spacing w:after="300" w:line="240" w:lineRule="atLeast"/>
      <w:outlineLvl w:val="0"/>
    </w:pPr>
    <w:rPr>
      <w:rFonts w:ascii="Calibri" w:eastAsia="Calibri" w:hAnsi="Calibri"/>
      <w:sz w:val="34"/>
      <w:szCs w:val="34"/>
      <w:lang w:eastAsia="en-US"/>
    </w:rPr>
  </w:style>
  <w:style w:type="character" w:customStyle="1" w:styleId="13">
    <w:name w:val="Заголовок №1"/>
    <w:uiPriority w:val="99"/>
    <w:rsid w:val="0093754D"/>
    <w:rPr>
      <w:rFonts w:ascii="Calibri" w:hAnsi="Calibri" w:cs="Times New Roman"/>
      <w:sz w:val="34"/>
      <w:szCs w:val="34"/>
      <w:shd w:val="clear" w:color="auto" w:fill="FFFFFF"/>
    </w:rPr>
  </w:style>
  <w:style w:type="character" w:customStyle="1" w:styleId="51">
    <w:name w:val="Основной текст + Полужирный51"/>
    <w:uiPriority w:val="99"/>
    <w:rsid w:val="0093754D"/>
    <w:rPr>
      <w:rFonts w:cs="Times New Roman"/>
      <w:b/>
      <w:bCs/>
      <w:shd w:val="clear" w:color="auto" w:fill="FFFFFF"/>
    </w:rPr>
  </w:style>
  <w:style w:type="character" w:customStyle="1" w:styleId="50">
    <w:name w:val="Основной текст + Полужирный50"/>
    <w:uiPriority w:val="99"/>
    <w:rsid w:val="0093754D"/>
    <w:rPr>
      <w:rFonts w:cs="Times New Roman"/>
      <w:b/>
      <w:bCs/>
      <w:shd w:val="clear" w:color="auto" w:fill="FFFFFF"/>
    </w:rPr>
  </w:style>
  <w:style w:type="paragraph" w:styleId="a9">
    <w:name w:val="footnote text"/>
    <w:basedOn w:val="a"/>
    <w:link w:val="aa"/>
    <w:uiPriority w:val="99"/>
    <w:semiHidden/>
    <w:rsid w:val="0093754D"/>
    <w:pPr>
      <w:spacing w:after="200" w:line="276" w:lineRule="auto"/>
    </w:pPr>
    <w:rPr>
      <w:rFonts w:ascii="Calibri" w:eastAsia="Calibri" w:hAnsi="Calibri"/>
      <w:sz w:val="20"/>
      <w:szCs w:val="20"/>
      <w:lang w:eastAsia="en-US"/>
    </w:rPr>
  </w:style>
  <w:style w:type="character" w:customStyle="1" w:styleId="aa">
    <w:name w:val="Текст сноски Знак"/>
    <w:link w:val="a9"/>
    <w:uiPriority w:val="99"/>
    <w:semiHidden/>
    <w:locked/>
    <w:rsid w:val="0093754D"/>
    <w:rPr>
      <w:rFonts w:ascii="Calibri" w:eastAsia="Times New Roman" w:hAnsi="Calibri" w:cs="Times New Roman"/>
      <w:sz w:val="20"/>
      <w:szCs w:val="20"/>
    </w:rPr>
  </w:style>
  <w:style w:type="character" w:styleId="ab">
    <w:name w:val="footnote reference"/>
    <w:uiPriority w:val="99"/>
    <w:semiHidden/>
    <w:rsid w:val="0093754D"/>
    <w:rPr>
      <w:rFonts w:cs="Times New Roman"/>
      <w:vertAlign w:val="superscript"/>
    </w:rPr>
  </w:style>
  <w:style w:type="character" w:customStyle="1" w:styleId="12pt">
    <w:name w:val="Заголовок №1 + Интервал 2 pt"/>
    <w:uiPriority w:val="99"/>
    <w:rsid w:val="0093754D"/>
    <w:rPr>
      <w:rFonts w:ascii="Calibri" w:hAnsi="Calibri" w:cs="Calibri"/>
      <w:spacing w:val="50"/>
      <w:sz w:val="34"/>
      <w:szCs w:val="34"/>
      <w:shd w:val="clear" w:color="auto" w:fill="FFFFFF"/>
    </w:rPr>
  </w:style>
  <w:style w:type="character" w:customStyle="1" w:styleId="1120">
    <w:name w:val="Заголовок №112"/>
    <w:uiPriority w:val="99"/>
    <w:rsid w:val="0093754D"/>
    <w:rPr>
      <w:rFonts w:ascii="Calibri" w:hAnsi="Calibri" w:cs="Calibri"/>
      <w:spacing w:val="0"/>
      <w:sz w:val="34"/>
      <w:szCs w:val="34"/>
      <w:shd w:val="clear" w:color="auto" w:fill="FFFFFF"/>
    </w:rPr>
  </w:style>
  <w:style w:type="character" w:customStyle="1" w:styleId="49">
    <w:name w:val="Основной текст + Полужирный49"/>
    <w:uiPriority w:val="99"/>
    <w:rsid w:val="0093754D"/>
    <w:rPr>
      <w:rFonts w:ascii="Times New Roman" w:hAnsi="Times New Roman" w:cs="Times New Roman"/>
      <w:b/>
      <w:bCs/>
      <w:spacing w:val="0"/>
      <w:shd w:val="clear" w:color="auto" w:fill="FFFFFF"/>
    </w:rPr>
  </w:style>
  <w:style w:type="character" w:customStyle="1" w:styleId="31">
    <w:name w:val="Заголовок №3_"/>
    <w:link w:val="310"/>
    <w:uiPriority w:val="99"/>
    <w:locked/>
    <w:rsid w:val="0093754D"/>
    <w:rPr>
      <w:rFonts w:cs="Times New Roman"/>
      <w:b/>
      <w:bCs/>
      <w:shd w:val="clear" w:color="auto" w:fill="FFFFFF"/>
    </w:rPr>
  </w:style>
  <w:style w:type="paragraph" w:customStyle="1" w:styleId="310">
    <w:name w:val="Заголовок №31"/>
    <w:basedOn w:val="a"/>
    <w:link w:val="31"/>
    <w:uiPriority w:val="99"/>
    <w:rsid w:val="0093754D"/>
    <w:pPr>
      <w:shd w:val="clear" w:color="auto" w:fill="FFFFFF"/>
      <w:spacing w:line="211" w:lineRule="exact"/>
      <w:jc w:val="both"/>
      <w:outlineLvl w:val="2"/>
    </w:pPr>
    <w:rPr>
      <w:rFonts w:ascii="Calibri" w:eastAsia="Calibri" w:hAnsi="Calibri"/>
      <w:b/>
      <w:bCs/>
      <w:sz w:val="22"/>
      <w:szCs w:val="22"/>
      <w:lang w:eastAsia="en-US"/>
    </w:rPr>
  </w:style>
  <w:style w:type="character" w:customStyle="1" w:styleId="32">
    <w:name w:val="Заголовок №3 + Не полужирный"/>
    <w:uiPriority w:val="99"/>
    <w:rsid w:val="0093754D"/>
    <w:rPr>
      <w:rFonts w:cs="Times New Roman"/>
      <w:b/>
      <w:bCs/>
      <w:shd w:val="clear" w:color="auto" w:fill="FFFFFF"/>
    </w:rPr>
  </w:style>
  <w:style w:type="character" w:customStyle="1" w:styleId="39">
    <w:name w:val="Заголовок №3 + Не полужирный9"/>
    <w:uiPriority w:val="99"/>
    <w:rsid w:val="0093754D"/>
    <w:rPr>
      <w:rFonts w:cs="Times New Roman"/>
      <w:b/>
      <w:bCs/>
      <w:noProof/>
      <w:shd w:val="clear" w:color="auto" w:fill="FFFFFF"/>
    </w:rPr>
  </w:style>
  <w:style w:type="character" w:customStyle="1" w:styleId="317">
    <w:name w:val="Заголовок №317"/>
    <w:uiPriority w:val="99"/>
    <w:rsid w:val="0093754D"/>
    <w:rPr>
      <w:rFonts w:cs="Times New Roman"/>
      <w:b/>
      <w:bCs/>
      <w:noProof/>
      <w:shd w:val="clear" w:color="auto" w:fill="FFFFFF"/>
    </w:rPr>
  </w:style>
  <w:style w:type="character" w:customStyle="1" w:styleId="316">
    <w:name w:val="Заголовок №316"/>
    <w:uiPriority w:val="99"/>
    <w:rsid w:val="0093754D"/>
    <w:rPr>
      <w:rFonts w:cs="Times New Roman"/>
      <w:b/>
      <w:bCs/>
      <w:shd w:val="clear" w:color="auto" w:fill="FFFFFF"/>
    </w:rPr>
  </w:style>
  <w:style w:type="character" w:customStyle="1" w:styleId="ac">
    <w:name w:val="Основной текст + Курсив"/>
    <w:uiPriority w:val="99"/>
    <w:rsid w:val="0093754D"/>
    <w:rPr>
      <w:rFonts w:ascii="Times New Roman" w:hAnsi="Times New Roman" w:cs="Times New Roman"/>
      <w:i/>
      <w:iCs/>
      <w:spacing w:val="0"/>
      <w:shd w:val="clear" w:color="auto" w:fill="FFFFFF"/>
    </w:rPr>
  </w:style>
  <w:style w:type="character" w:customStyle="1" w:styleId="62">
    <w:name w:val="Основной текст + Курсив62"/>
    <w:uiPriority w:val="99"/>
    <w:rsid w:val="0093754D"/>
    <w:rPr>
      <w:rFonts w:ascii="Times New Roman" w:hAnsi="Times New Roman" w:cs="Times New Roman"/>
      <w:i/>
      <w:iCs/>
      <w:noProof/>
      <w:spacing w:val="0"/>
      <w:shd w:val="clear" w:color="auto" w:fill="FFFFFF"/>
    </w:rPr>
  </w:style>
  <w:style w:type="character" w:customStyle="1" w:styleId="61">
    <w:name w:val="Основной текст + Курсив61"/>
    <w:uiPriority w:val="99"/>
    <w:rsid w:val="0093754D"/>
    <w:rPr>
      <w:rFonts w:ascii="Times New Roman" w:hAnsi="Times New Roman" w:cs="Times New Roman"/>
      <w:i/>
      <w:iCs/>
      <w:spacing w:val="0"/>
      <w:shd w:val="clear" w:color="auto" w:fill="FFFFFF"/>
    </w:rPr>
  </w:style>
  <w:style w:type="character" w:customStyle="1" w:styleId="47">
    <w:name w:val="Основной текст + Полужирный47"/>
    <w:aliases w:val="Курсив"/>
    <w:uiPriority w:val="99"/>
    <w:rsid w:val="0093754D"/>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uiPriority w:val="99"/>
    <w:rsid w:val="0093754D"/>
    <w:rPr>
      <w:rFonts w:ascii="Times New Roman" w:hAnsi="Times New Roman" w:cs="Times New Roman"/>
      <w:b/>
      <w:bCs/>
      <w:i/>
      <w:iCs/>
      <w:noProof/>
      <w:spacing w:val="0"/>
      <w:shd w:val="clear" w:color="auto" w:fill="FFFFFF"/>
    </w:rPr>
  </w:style>
  <w:style w:type="character" w:customStyle="1" w:styleId="130">
    <w:name w:val="Основной текст (13)_"/>
    <w:link w:val="131"/>
    <w:uiPriority w:val="99"/>
    <w:locked/>
    <w:rsid w:val="0093754D"/>
    <w:rPr>
      <w:rFonts w:ascii="Calibri" w:hAnsi="Calibri" w:cs="Times New Roman"/>
      <w:sz w:val="34"/>
      <w:szCs w:val="34"/>
      <w:shd w:val="clear" w:color="auto" w:fill="FFFFFF"/>
    </w:rPr>
  </w:style>
  <w:style w:type="paragraph" w:customStyle="1" w:styleId="131">
    <w:name w:val="Основной текст (13)1"/>
    <w:basedOn w:val="a"/>
    <w:link w:val="130"/>
    <w:uiPriority w:val="99"/>
    <w:rsid w:val="0093754D"/>
    <w:pPr>
      <w:shd w:val="clear" w:color="auto" w:fill="FFFFFF"/>
      <w:spacing w:before="420" w:after="180" w:line="360" w:lineRule="exact"/>
      <w:jc w:val="center"/>
    </w:pPr>
    <w:rPr>
      <w:rFonts w:ascii="Calibri" w:eastAsia="Calibri" w:hAnsi="Calibri"/>
      <w:sz w:val="34"/>
      <w:szCs w:val="34"/>
      <w:lang w:eastAsia="en-US"/>
    </w:rPr>
  </w:style>
  <w:style w:type="character" w:customStyle="1" w:styleId="132pt">
    <w:name w:val="Основной текст (13) + Интервал 2 pt"/>
    <w:uiPriority w:val="99"/>
    <w:rsid w:val="0093754D"/>
    <w:rPr>
      <w:rFonts w:ascii="Calibri" w:hAnsi="Calibri" w:cs="Times New Roman"/>
      <w:spacing w:val="50"/>
      <w:sz w:val="34"/>
      <w:szCs w:val="34"/>
      <w:shd w:val="clear" w:color="auto" w:fill="FFFFFF"/>
    </w:rPr>
  </w:style>
  <w:style w:type="character" w:customStyle="1" w:styleId="132">
    <w:name w:val="Основной текст (13)"/>
    <w:uiPriority w:val="99"/>
    <w:rsid w:val="0093754D"/>
    <w:rPr>
      <w:rFonts w:ascii="Calibri" w:hAnsi="Calibri" w:cs="Times New Roman"/>
      <w:sz w:val="34"/>
      <w:szCs w:val="34"/>
      <w:shd w:val="clear" w:color="auto" w:fill="FFFFFF"/>
    </w:rPr>
  </w:style>
  <w:style w:type="character" w:customStyle="1" w:styleId="1310">
    <w:name w:val="Основной текст (13)10"/>
    <w:uiPriority w:val="99"/>
    <w:rsid w:val="0093754D"/>
    <w:rPr>
      <w:rFonts w:ascii="Calibri" w:hAnsi="Calibri" w:cs="Times New Roman"/>
      <w:noProof/>
      <w:sz w:val="34"/>
      <w:szCs w:val="34"/>
      <w:shd w:val="clear" w:color="auto" w:fill="FFFFFF"/>
    </w:rPr>
  </w:style>
  <w:style w:type="character" w:customStyle="1" w:styleId="22">
    <w:name w:val="Заголовок №2 (2)_"/>
    <w:link w:val="221"/>
    <w:uiPriority w:val="99"/>
    <w:locked/>
    <w:rsid w:val="0093754D"/>
    <w:rPr>
      <w:rFonts w:cs="Times New Roman"/>
      <w:b/>
      <w:bCs/>
      <w:sz w:val="25"/>
      <w:szCs w:val="25"/>
      <w:shd w:val="clear" w:color="auto" w:fill="FFFFFF"/>
    </w:rPr>
  </w:style>
  <w:style w:type="paragraph" w:customStyle="1" w:styleId="221">
    <w:name w:val="Заголовок №2 (2)1"/>
    <w:basedOn w:val="a"/>
    <w:link w:val="22"/>
    <w:uiPriority w:val="99"/>
    <w:rsid w:val="0093754D"/>
    <w:pPr>
      <w:shd w:val="clear" w:color="auto" w:fill="FFFFFF"/>
      <w:spacing w:before="180" w:after="180" w:line="240" w:lineRule="atLeast"/>
      <w:jc w:val="both"/>
      <w:outlineLvl w:val="1"/>
    </w:pPr>
    <w:rPr>
      <w:rFonts w:ascii="Calibri" w:eastAsia="Calibri" w:hAnsi="Calibri"/>
      <w:b/>
      <w:bCs/>
      <w:sz w:val="25"/>
      <w:szCs w:val="25"/>
      <w:lang w:eastAsia="en-US"/>
    </w:rPr>
  </w:style>
  <w:style w:type="character" w:customStyle="1" w:styleId="45">
    <w:name w:val="Основной текст + Полужирный45"/>
    <w:aliases w:val="Курсив29"/>
    <w:uiPriority w:val="99"/>
    <w:rsid w:val="0093754D"/>
    <w:rPr>
      <w:rFonts w:ascii="Times New Roman" w:hAnsi="Times New Roman" w:cs="Times New Roman"/>
      <w:b/>
      <w:bCs/>
      <w:i/>
      <w:iCs/>
      <w:spacing w:val="0"/>
      <w:shd w:val="clear" w:color="auto" w:fill="FFFFFF"/>
    </w:rPr>
  </w:style>
  <w:style w:type="character" w:customStyle="1" w:styleId="44">
    <w:name w:val="Основной текст + Полужирный44"/>
    <w:aliases w:val="Курсив28"/>
    <w:uiPriority w:val="99"/>
    <w:rsid w:val="0093754D"/>
    <w:rPr>
      <w:rFonts w:ascii="Times New Roman" w:hAnsi="Times New Roman" w:cs="Times New Roman"/>
      <w:b/>
      <w:bCs/>
      <w:i/>
      <w:iCs/>
      <w:noProof/>
      <w:spacing w:val="0"/>
      <w:shd w:val="clear" w:color="auto" w:fill="FFFFFF"/>
    </w:rPr>
  </w:style>
  <w:style w:type="character" w:customStyle="1" w:styleId="59">
    <w:name w:val="Основной текст + Курсив59"/>
    <w:uiPriority w:val="99"/>
    <w:rsid w:val="0093754D"/>
    <w:rPr>
      <w:rFonts w:ascii="Times New Roman" w:hAnsi="Times New Roman" w:cs="Times New Roman"/>
      <w:i/>
      <w:iCs/>
      <w:spacing w:val="0"/>
      <w:shd w:val="clear" w:color="auto" w:fill="FFFFFF"/>
    </w:rPr>
  </w:style>
  <w:style w:type="character" w:customStyle="1" w:styleId="57">
    <w:name w:val="Основной текст + Курсив57"/>
    <w:uiPriority w:val="99"/>
    <w:rsid w:val="0093754D"/>
    <w:rPr>
      <w:rFonts w:ascii="Times New Roman" w:hAnsi="Times New Roman" w:cs="Times New Roman"/>
      <w:i/>
      <w:iCs/>
      <w:spacing w:val="0"/>
      <w:shd w:val="clear" w:color="auto" w:fill="FFFFFF"/>
    </w:rPr>
  </w:style>
  <w:style w:type="character" w:customStyle="1" w:styleId="43">
    <w:name w:val="Основной текст + Полужирный43"/>
    <w:uiPriority w:val="99"/>
    <w:rsid w:val="0093754D"/>
    <w:rPr>
      <w:rFonts w:ascii="Times New Roman" w:hAnsi="Times New Roman" w:cs="Times New Roman"/>
      <w:b/>
      <w:bCs/>
      <w:spacing w:val="0"/>
      <w:shd w:val="clear" w:color="auto" w:fill="FFFFFF"/>
    </w:rPr>
  </w:style>
  <w:style w:type="character" w:customStyle="1" w:styleId="42">
    <w:name w:val="Основной текст + Полужирный42"/>
    <w:uiPriority w:val="99"/>
    <w:rsid w:val="0093754D"/>
    <w:rPr>
      <w:rFonts w:ascii="Times New Roman" w:hAnsi="Times New Roman" w:cs="Times New Roman"/>
      <w:b/>
      <w:bCs/>
      <w:noProof/>
      <w:spacing w:val="0"/>
      <w:shd w:val="clear" w:color="auto" w:fill="FFFFFF"/>
    </w:rPr>
  </w:style>
  <w:style w:type="character" w:customStyle="1" w:styleId="14">
    <w:name w:val="Основной текст (14)_"/>
    <w:link w:val="141"/>
    <w:uiPriority w:val="99"/>
    <w:locked/>
    <w:rsid w:val="0093754D"/>
    <w:rPr>
      <w:rFonts w:cs="Times New Roman"/>
      <w:i/>
      <w:iCs/>
      <w:shd w:val="clear" w:color="auto" w:fill="FFFFFF"/>
    </w:rPr>
  </w:style>
  <w:style w:type="paragraph" w:customStyle="1" w:styleId="141">
    <w:name w:val="Основной текст (14)1"/>
    <w:basedOn w:val="a"/>
    <w:link w:val="14"/>
    <w:uiPriority w:val="99"/>
    <w:rsid w:val="0093754D"/>
    <w:pPr>
      <w:shd w:val="clear" w:color="auto" w:fill="FFFFFF"/>
      <w:spacing w:line="211" w:lineRule="exact"/>
      <w:ind w:firstLine="400"/>
      <w:jc w:val="both"/>
    </w:pPr>
    <w:rPr>
      <w:rFonts w:ascii="Calibri" w:eastAsia="Calibri" w:hAnsi="Calibri"/>
      <w:i/>
      <w:iCs/>
      <w:sz w:val="22"/>
      <w:szCs w:val="22"/>
      <w:lang w:eastAsia="en-US"/>
    </w:rPr>
  </w:style>
  <w:style w:type="character" w:customStyle="1" w:styleId="140">
    <w:name w:val="Основной текст (14) + Не курсив"/>
    <w:uiPriority w:val="99"/>
    <w:rsid w:val="0093754D"/>
    <w:rPr>
      <w:rFonts w:cs="Times New Roman"/>
      <w:i/>
      <w:iCs/>
      <w:shd w:val="clear" w:color="auto" w:fill="FFFFFF"/>
    </w:rPr>
  </w:style>
  <w:style w:type="character" w:customStyle="1" w:styleId="142">
    <w:name w:val="Основной текст (14)"/>
    <w:uiPriority w:val="99"/>
    <w:rsid w:val="0093754D"/>
    <w:rPr>
      <w:rFonts w:cs="Times New Roman"/>
      <w:i/>
      <w:iCs/>
      <w:noProof/>
      <w:shd w:val="clear" w:color="auto" w:fill="FFFFFF"/>
    </w:rPr>
  </w:style>
  <w:style w:type="character" w:customStyle="1" w:styleId="56">
    <w:name w:val="Основной текст + Курсив56"/>
    <w:uiPriority w:val="99"/>
    <w:rsid w:val="0093754D"/>
    <w:rPr>
      <w:rFonts w:ascii="Times New Roman" w:hAnsi="Times New Roman" w:cs="Times New Roman"/>
      <w:i/>
      <w:iCs/>
      <w:noProof/>
      <w:spacing w:val="0"/>
      <w:shd w:val="clear" w:color="auto" w:fill="FFFFFF"/>
    </w:rPr>
  </w:style>
  <w:style w:type="character" w:customStyle="1" w:styleId="1270">
    <w:name w:val="Основной текст (12)70"/>
    <w:uiPriority w:val="99"/>
    <w:rsid w:val="0093754D"/>
    <w:rPr>
      <w:rFonts w:ascii="Times New Roman" w:hAnsi="Times New Roman" w:cs="Times New Roman"/>
      <w:noProof/>
      <w:spacing w:val="0"/>
      <w:sz w:val="19"/>
      <w:szCs w:val="19"/>
      <w:lang w:bidi="ar-SA"/>
    </w:rPr>
  </w:style>
  <w:style w:type="character" w:customStyle="1" w:styleId="41">
    <w:name w:val="Основной текст + Полужирный41"/>
    <w:uiPriority w:val="99"/>
    <w:rsid w:val="0093754D"/>
    <w:rPr>
      <w:rFonts w:ascii="Times New Roman" w:hAnsi="Times New Roman" w:cs="Times New Roman"/>
      <w:b/>
      <w:bCs/>
      <w:spacing w:val="0"/>
      <w:shd w:val="clear" w:color="auto" w:fill="FFFFFF"/>
    </w:rPr>
  </w:style>
  <w:style w:type="character" w:customStyle="1" w:styleId="40">
    <w:name w:val="Основной текст + Полужирный40"/>
    <w:uiPriority w:val="99"/>
    <w:rsid w:val="0093754D"/>
    <w:rPr>
      <w:rFonts w:ascii="Times New Roman" w:hAnsi="Times New Roman" w:cs="Times New Roman"/>
      <w:b/>
      <w:bCs/>
      <w:noProof/>
      <w:spacing w:val="0"/>
      <w:shd w:val="clear" w:color="auto" w:fill="FFFFFF"/>
    </w:rPr>
  </w:style>
  <w:style w:type="character" w:customStyle="1" w:styleId="1269">
    <w:name w:val="Основной текст (12)69"/>
    <w:uiPriority w:val="99"/>
    <w:rsid w:val="0093754D"/>
    <w:rPr>
      <w:rFonts w:ascii="Times New Roman" w:hAnsi="Times New Roman" w:cs="Times New Roman"/>
      <w:noProof/>
      <w:spacing w:val="0"/>
      <w:sz w:val="19"/>
      <w:szCs w:val="19"/>
      <w:lang w:bidi="ar-SA"/>
    </w:rPr>
  </w:style>
  <w:style w:type="character" w:customStyle="1" w:styleId="15">
    <w:name w:val="Основной текст (15) + Не курсив"/>
    <w:uiPriority w:val="99"/>
    <w:rsid w:val="0093754D"/>
    <w:rPr>
      <w:rFonts w:cs="Times New Roman"/>
      <w:i/>
      <w:iCs/>
      <w:sz w:val="19"/>
      <w:szCs w:val="19"/>
      <w:lang w:bidi="ar-SA"/>
    </w:rPr>
  </w:style>
  <w:style w:type="character" w:customStyle="1" w:styleId="150">
    <w:name w:val="Основной текст (15)"/>
    <w:uiPriority w:val="99"/>
    <w:rsid w:val="0093754D"/>
    <w:rPr>
      <w:rFonts w:cs="Times New Roman"/>
      <w:i/>
      <w:iCs/>
      <w:noProof/>
      <w:sz w:val="19"/>
      <w:szCs w:val="19"/>
      <w:lang w:bidi="ar-SA"/>
    </w:rPr>
  </w:style>
  <w:style w:type="character" w:customStyle="1" w:styleId="1268">
    <w:name w:val="Основной текст (12)68"/>
    <w:uiPriority w:val="99"/>
    <w:rsid w:val="0093754D"/>
    <w:rPr>
      <w:rFonts w:ascii="Times New Roman" w:hAnsi="Times New Roman" w:cs="Times New Roman"/>
      <w:spacing w:val="0"/>
      <w:sz w:val="19"/>
      <w:szCs w:val="19"/>
      <w:u w:val="single"/>
      <w:lang w:bidi="ar-SA"/>
    </w:rPr>
  </w:style>
  <w:style w:type="character" w:customStyle="1" w:styleId="390">
    <w:name w:val="Основной текст + Полужирный39"/>
    <w:uiPriority w:val="99"/>
    <w:rsid w:val="0093754D"/>
    <w:rPr>
      <w:rFonts w:ascii="Times New Roman" w:hAnsi="Times New Roman" w:cs="Times New Roman"/>
      <w:b/>
      <w:bCs/>
      <w:spacing w:val="0"/>
      <w:shd w:val="clear" w:color="auto" w:fill="FFFFFF"/>
    </w:rPr>
  </w:style>
  <w:style w:type="character" w:customStyle="1" w:styleId="37">
    <w:name w:val="Основной текст + Полужирный37"/>
    <w:aliases w:val="Курсив27"/>
    <w:uiPriority w:val="99"/>
    <w:rsid w:val="0093754D"/>
    <w:rPr>
      <w:rFonts w:ascii="Times New Roman" w:hAnsi="Times New Roman" w:cs="Times New Roman"/>
      <w:b/>
      <w:bCs/>
      <w:i/>
      <w:iCs/>
      <w:spacing w:val="0"/>
      <w:shd w:val="clear" w:color="auto" w:fill="FFFFFF"/>
    </w:rPr>
  </w:style>
  <w:style w:type="character" w:customStyle="1" w:styleId="38">
    <w:name w:val="Заголовок №3 + Не полужирный8"/>
    <w:uiPriority w:val="99"/>
    <w:rsid w:val="0093754D"/>
    <w:rPr>
      <w:rFonts w:ascii="Times New Roman" w:hAnsi="Times New Roman" w:cs="Times New Roman"/>
      <w:b/>
      <w:bCs/>
      <w:spacing w:val="0"/>
      <w:shd w:val="clear" w:color="auto" w:fill="FFFFFF"/>
    </w:rPr>
  </w:style>
  <w:style w:type="character" w:customStyle="1" w:styleId="36">
    <w:name w:val="Основной текст + Полужирный36"/>
    <w:aliases w:val="Курсив26"/>
    <w:uiPriority w:val="99"/>
    <w:rsid w:val="0093754D"/>
    <w:rPr>
      <w:rFonts w:ascii="Times New Roman" w:hAnsi="Times New Roman" w:cs="Times New Roman"/>
      <w:b/>
      <w:bCs/>
      <w:i/>
      <w:iCs/>
      <w:noProof/>
      <w:spacing w:val="0"/>
      <w:shd w:val="clear" w:color="auto" w:fill="FFFFFF"/>
    </w:rPr>
  </w:style>
  <w:style w:type="character" w:customStyle="1" w:styleId="370">
    <w:name w:val="Заголовок №3 + Не полужирный7"/>
    <w:uiPriority w:val="99"/>
    <w:rsid w:val="0093754D"/>
    <w:rPr>
      <w:rFonts w:ascii="Times New Roman" w:hAnsi="Times New Roman" w:cs="Times New Roman"/>
      <w:b/>
      <w:bCs/>
      <w:noProof/>
      <w:spacing w:val="0"/>
      <w:shd w:val="clear" w:color="auto" w:fill="FFFFFF"/>
    </w:rPr>
  </w:style>
  <w:style w:type="character" w:customStyle="1" w:styleId="360">
    <w:name w:val="Заголовок №3 + Не полужирный6"/>
    <w:aliases w:val="Курсив25"/>
    <w:uiPriority w:val="99"/>
    <w:rsid w:val="0093754D"/>
    <w:rPr>
      <w:rFonts w:ascii="Times New Roman" w:hAnsi="Times New Roman" w:cs="Times New Roman"/>
      <w:b/>
      <w:bCs/>
      <w:i/>
      <w:iCs/>
      <w:spacing w:val="0"/>
      <w:shd w:val="clear" w:color="auto" w:fill="FFFFFF"/>
    </w:rPr>
  </w:style>
  <w:style w:type="character" w:customStyle="1" w:styleId="55">
    <w:name w:val="Основной текст + Курсив55"/>
    <w:uiPriority w:val="99"/>
    <w:rsid w:val="0093754D"/>
    <w:rPr>
      <w:rFonts w:ascii="Times New Roman" w:hAnsi="Times New Roman" w:cs="Times New Roman"/>
      <w:i/>
      <w:iCs/>
      <w:spacing w:val="0"/>
      <w:shd w:val="clear" w:color="auto" w:fill="FFFFFF"/>
    </w:rPr>
  </w:style>
  <w:style w:type="character" w:customStyle="1" w:styleId="35">
    <w:name w:val="Основной текст + Полужирный35"/>
    <w:uiPriority w:val="99"/>
    <w:rsid w:val="0093754D"/>
    <w:rPr>
      <w:rFonts w:ascii="Times New Roman" w:hAnsi="Times New Roman" w:cs="Times New Roman"/>
      <w:b/>
      <w:bCs/>
      <w:spacing w:val="0"/>
      <w:shd w:val="clear" w:color="auto" w:fill="FFFFFF"/>
    </w:rPr>
  </w:style>
  <w:style w:type="character" w:customStyle="1" w:styleId="34">
    <w:name w:val="Основной текст + Полужирный34"/>
    <w:uiPriority w:val="99"/>
    <w:rsid w:val="0093754D"/>
    <w:rPr>
      <w:rFonts w:ascii="Times New Roman" w:hAnsi="Times New Roman" w:cs="Times New Roman"/>
      <w:b/>
      <w:bCs/>
      <w:noProof/>
      <w:spacing w:val="0"/>
      <w:shd w:val="clear" w:color="auto" w:fill="FFFFFF"/>
    </w:rPr>
  </w:style>
  <w:style w:type="character" w:customStyle="1" w:styleId="54">
    <w:name w:val="Основной текст + Курсив54"/>
    <w:uiPriority w:val="99"/>
    <w:rsid w:val="0093754D"/>
    <w:rPr>
      <w:rFonts w:ascii="Times New Roman" w:hAnsi="Times New Roman" w:cs="Times New Roman"/>
      <w:i/>
      <w:iCs/>
      <w:noProof/>
      <w:spacing w:val="0"/>
      <w:shd w:val="clear" w:color="auto" w:fill="FFFFFF"/>
    </w:rPr>
  </w:style>
  <w:style w:type="character" w:customStyle="1" w:styleId="120">
    <w:name w:val="Основной текст (12) + Курсив"/>
    <w:uiPriority w:val="99"/>
    <w:rsid w:val="0093754D"/>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uiPriority w:val="99"/>
    <w:rsid w:val="0093754D"/>
    <w:rPr>
      <w:rFonts w:ascii="Times New Roman" w:hAnsi="Times New Roman" w:cs="Times New Roman"/>
      <w:b/>
      <w:bCs/>
      <w:i/>
      <w:iCs/>
      <w:spacing w:val="0"/>
      <w:shd w:val="clear" w:color="auto" w:fill="FFFFFF"/>
    </w:rPr>
  </w:style>
  <w:style w:type="character" w:customStyle="1" w:styleId="53">
    <w:name w:val="Основной текст + Курсив53"/>
    <w:uiPriority w:val="99"/>
    <w:rsid w:val="0093754D"/>
    <w:rPr>
      <w:rFonts w:ascii="Times New Roman" w:hAnsi="Times New Roman" w:cs="Times New Roman"/>
      <w:i/>
      <w:iCs/>
      <w:spacing w:val="0"/>
      <w:shd w:val="clear" w:color="auto" w:fill="FFFFFF"/>
    </w:rPr>
  </w:style>
  <w:style w:type="character" w:customStyle="1" w:styleId="311">
    <w:name w:val="Основной текст + Полужирный31"/>
    <w:uiPriority w:val="99"/>
    <w:rsid w:val="0093754D"/>
    <w:rPr>
      <w:rFonts w:ascii="Times New Roman" w:hAnsi="Times New Roman" w:cs="Times New Roman"/>
      <w:b/>
      <w:bCs/>
      <w:spacing w:val="0"/>
      <w:shd w:val="clear" w:color="auto" w:fill="FFFFFF"/>
    </w:rPr>
  </w:style>
  <w:style w:type="character" w:customStyle="1" w:styleId="300">
    <w:name w:val="Основной текст + Полужирный30"/>
    <w:uiPriority w:val="99"/>
    <w:rsid w:val="0093754D"/>
    <w:rPr>
      <w:rFonts w:ascii="Times New Roman" w:hAnsi="Times New Roman" w:cs="Times New Roman"/>
      <w:b/>
      <w:bCs/>
      <w:noProof/>
      <w:spacing w:val="0"/>
      <w:shd w:val="clear" w:color="auto" w:fill="FFFFFF"/>
    </w:rPr>
  </w:style>
  <w:style w:type="character" w:customStyle="1" w:styleId="324">
    <w:name w:val="Заголовок №3 (2) + Не полужирный4"/>
    <w:aliases w:val="Не курсив16"/>
    <w:uiPriority w:val="99"/>
    <w:rsid w:val="0093754D"/>
    <w:rPr>
      <w:rFonts w:cs="Times New Roman"/>
      <w:b/>
      <w:bCs/>
      <w:i/>
      <w:iCs/>
      <w:sz w:val="22"/>
      <w:szCs w:val="22"/>
      <w:lang w:bidi="ar-SA"/>
    </w:rPr>
  </w:style>
  <w:style w:type="character" w:customStyle="1" w:styleId="28">
    <w:name w:val="Основной текст + Полужирный28"/>
    <w:uiPriority w:val="99"/>
    <w:rsid w:val="0093754D"/>
    <w:rPr>
      <w:rFonts w:ascii="Times New Roman" w:hAnsi="Times New Roman" w:cs="Times New Roman"/>
      <w:b/>
      <w:bCs/>
      <w:spacing w:val="0"/>
      <w:shd w:val="clear" w:color="auto" w:fill="FFFFFF"/>
    </w:rPr>
  </w:style>
  <w:style w:type="character" w:customStyle="1" w:styleId="1266">
    <w:name w:val="Основной текст (12)66"/>
    <w:uiPriority w:val="99"/>
    <w:rsid w:val="0093754D"/>
    <w:rPr>
      <w:rFonts w:ascii="Times New Roman" w:hAnsi="Times New Roman" w:cs="Times New Roman"/>
      <w:noProof/>
      <w:spacing w:val="0"/>
      <w:sz w:val="19"/>
      <w:szCs w:val="19"/>
    </w:rPr>
  </w:style>
  <w:style w:type="character" w:customStyle="1" w:styleId="220">
    <w:name w:val="Заголовок №2 (2)"/>
    <w:uiPriority w:val="99"/>
    <w:rsid w:val="0093754D"/>
    <w:rPr>
      <w:rFonts w:ascii="Times New Roman" w:hAnsi="Times New Roman" w:cs="Times New Roman"/>
      <w:b/>
      <w:bCs/>
      <w:noProof/>
      <w:spacing w:val="0"/>
      <w:sz w:val="25"/>
      <w:szCs w:val="25"/>
      <w:shd w:val="clear" w:color="auto" w:fill="FFFFFF"/>
    </w:rPr>
  </w:style>
  <w:style w:type="character" w:customStyle="1" w:styleId="27">
    <w:name w:val="Основной текст + Полужирный27"/>
    <w:uiPriority w:val="99"/>
    <w:rsid w:val="0093754D"/>
    <w:rPr>
      <w:rFonts w:ascii="Times New Roman" w:hAnsi="Times New Roman" w:cs="Times New Roman"/>
      <w:b/>
      <w:bCs/>
      <w:spacing w:val="0"/>
      <w:shd w:val="clear" w:color="auto" w:fill="FFFFFF"/>
    </w:rPr>
  </w:style>
  <w:style w:type="character" w:customStyle="1" w:styleId="26">
    <w:name w:val="Основной текст + Полужирный26"/>
    <w:aliases w:val="Курсив21"/>
    <w:uiPriority w:val="99"/>
    <w:rsid w:val="0093754D"/>
    <w:rPr>
      <w:rFonts w:ascii="Times New Roman" w:hAnsi="Times New Roman" w:cs="Times New Roman"/>
      <w:b/>
      <w:bCs/>
      <w:i/>
      <w:iCs/>
      <w:spacing w:val="0"/>
      <w:shd w:val="clear" w:color="auto" w:fill="FFFFFF"/>
    </w:rPr>
  </w:style>
  <w:style w:type="character" w:customStyle="1" w:styleId="25">
    <w:name w:val="Основной текст + Полужирный25"/>
    <w:aliases w:val="Курсив20"/>
    <w:uiPriority w:val="99"/>
    <w:rsid w:val="0093754D"/>
    <w:rPr>
      <w:rFonts w:ascii="Times New Roman" w:hAnsi="Times New Roman" w:cs="Times New Roman"/>
      <w:b/>
      <w:bCs/>
      <w:i/>
      <w:iCs/>
      <w:noProof/>
      <w:spacing w:val="0"/>
      <w:shd w:val="clear" w:color="auto" w:fill="FFFFFF"/>
    </w:rPr>
  </w:style>
  <w:style w:type="character" w:customStyle="1" w:styleId="24">
    <w:name w:val="Основной текст + Полужирный24"/>
    <w:aliases w:val="Курсив19"/>
    <w:uiPriority w:val="99"/>
    <w:rsid w:val="0093754D"/>
    <w:rPr>
      <w:rFonts w:ascii="Times New Roman" w:hAnsi="Times New Roman" w:cs="Times New Roman"/>
      <w:b/>
      <w:bCs/>
      <w:i/>
      <w:iCs/>
      <w:spacing w:val="0"/>
      <w:shd w:val="clear" w:color="auto" w:fill="FFFFFF"/>
    </w:rPr>
  </w:style>
  <w:style w:type="character" w:customStyle="1" w:styleId="510">
    <w:name w:val="Основной текст + Курсив51"/>
    <w:uiPriority w:val="99"/>
    <w:rsid w:val="0093754D"/>
    <w:rPr>
      <w:rFonts w:ascii="Times New Roman" w:hAnsi="Times New Roman" w:cs="Times New Roman"/>
      <w:i/>
      <w:iCs/>
      <w:spacing w:val="0"/>
      <w:shd w:val="clear" w:color="auto" w:fill="FFFFFF"/>
    </w:rPr>
  </w:style>
  <w:style w:type="character" w:customStyle="1" w:styleId="500">
    <w:name w:val="Основной текст + Курсив50"/>
    <w:uiPriority w:val="99"/>
    <w:rsid w:val="0093754D"/>
    <w:rPr>
      <w:rFonts w:ascii="Times New Roman" w:hAnsi="Times New Roman" w:cs="Times New Roman"/>
      <w:i/>
      <w:iCs/>
      <w:noProof/>
      <w:spacing w:val="0"/>
      <w:shd w:val="clear" w:color="auto" w:fill="FFFFFF"/>
    </w:rPr>
  </w:style>
  <w:style w:type="character" w:customStyle="1" w:styleId="23">
    <w:name w:val="Основной текст + Полужирный23"/>
    <w:aliases w:val="Курсив18"/>
    <w:uiPriority w:val="99"/>
    <w:rsid w:val="0093754D"/>
    <w:rPr>
      <w:rFonts w:ascii="Times New Roman" w:hAnsi="Times New Roman" w:cs="Times New Roman"/>
      <w:b/>
      <w:bCs/>
      <w:i/>
      <w:iCs/>
      <w:noProof/>
      <w:spacing w:val="0"/>
      <w:shd w:val="clear" w:color="auto" w:fill="FFFFFF"/>
    </w:rPr>
  </w:style>
  <w:style w:type="character" w:customStyle="1" w:styleId="48">
    <w:name w:val="Основной текст + Курсив48"/>
    <w:uiPriority w:val="99"/>
    <w:rsid w:val="0093754D"/>
    <w:rPr>
      <w:rFonts w:ascii="Times New Roman" w:hAnsi="Times New Roman" w:cs="Times New Roman"/>
      <w:i/>
      <w:iCs/>
      <w:spacing w:val="0"/>
      <w:shd w:val="clear" w:color="auto" w:fill="FFFFFF"/>
    </w:rPr>
  </w:style>
  <w:style w:type="character" w:customStyle="1" w:styleId="470">
    <w:name w:val="Основной текст + Курсив47"/>
    <w:uiPriority w:val="99"/>
    <w:rsid w:val="0093754D"/>
    <w:rPr>
      <w:rFonts w:ascii="Times New Roman" w:hAnsi="Times New Roman" w:cs="Times New Roman"/>
      <w:i/>
      <w:iCs/>
      <w:noProof/>
      <w:spacing w:val="0"/>
      <w:shd w:val="clear" w:color="auto" w:fill="FFFFFF"/>
    </w:rPr>
  </w:style>
  <w:style w:type="character" w:customStyle="1" w:styleId="222">
    <w:name w:val="Основной текст + Полужирный22"/>
    <w:uiPriority w:val="99"/>
    <w:rsid w:val="0093754D"/>
    <w:rPr>
      <w:rFonts w:ascii="Times New Roman" w:hAnsi="Times New Roman" w:cs="Times New Roman"/>
      <w:b/>
      <w:bCs/>
      <w:spacing w:val="0"/>
      <w:shd w:val="clear" w:color="auto" w:fill="FFFFFF"/>
    </w:rPr>
  </w:style>
  <w:style w:type="character" w:customStyle="1" w:styleId="21">
    <w:name w:val="Основной текст + Полужирный21"/>
    <w:uiPriority w:val="99"/>
    <w:rsid w:val="0093754D"/>
    <w:rPr>
      <w:rFonts w:ascii="Times New Roman" w:hAnsi="Times New Roman" w:cs="Times New Roman"/>
      <w:b/>
      <w:bCs/>
      <w:noProof/>
      <w:spacing w:val="0"/>
      <w:shd w:val="clear" w:color="auto" w:fill="FFFFFF"/>
    </w:rPr>
  </w:style>
  <w:style w:type="character" w:customStyle="1" w:styleId="323">
    <w:name w:val="Заголовок №3 (2) + Не полужирный3"/>
    <w:aliases w:val="Не курсив15"/>
    <w:uiPriority w:val="99"/>
    <w:rsid w:val="0093754D"/>
    <w:rPr>
      <w:rFonts w:ascii="Times New Roman" w:hAnsi="Times New Roman" w:cs="Times New Roman"/>
      <w:b/>
      <w:bCs/>
      <w:i/>
      <w:iCs/>
      <w:spacing w:val="0"/>
      <w:sz w:val="22"/>
      <w:szCs w:val="22"/>
      <w:lang w:bidi="ar-SA"/>
    </w:rPr>
  </w:style>
  <w:style w:type="character" w:customStyle="1" w:styleId="320">
    <w:name w:val="Заголовок №3 (2)"/>
    <w:uiPriority w:val="99"/>
    <w:rsid w:val="0093754D"/>
    <w:rPr>
      <w:rFonts w:ascii="Times New Roman" w:hAnsi="Times New Roman" w:cs="Times New Roman"/>
      <w:b/>
      <w:bCs/>
      <w:i/>
      <w:iCs/>
      <w:noProof/>
      <w:spacing w:val="0"/>
      <w:sz w:val="22"/>
      <w:szCs w:val="22"/>
      <w:lang w:bidi="ar-SA"/>
    </w:rPr>
  </w:style>
  <w:style w:type="character" w:customStyle="1" w:styleId="1265">
    <w:name w:val="Основной текст (12)65"/>
    <w:uiPriority w:val="99"/>
    <w:rsid w:val="0093754D"/>
    <w:rPr>
      <w:rFonts w:ascii="Times New Roman" w:hAnsi="Times New Roman" w:cs="Times New Roman"/>
      <w:noProof/>
      <w:spacing w:val="0"/>
      <w:sz w:val="19"/>
      <w:szCs w:val="19"/>
      <w:lang w:bidi="ar-SA"/>
    </w:rPr>
  </w:style>
  <w:style w:type="character" w:customStyle="1" w:styleId="450">
    <w:name w:val="Основной текст + Курсив45"/>
    <w:uiPriority w:val="99"/>
    <w:rsid w:val="0093754D"/>
    <w:rPr>
      <w:rFonts w:ascii="Times New Roman" w:hAnsi="Times New Roman" w:cs="Times New Roman"/>
      <w:i/>
      <w:iCs/>
      <w:spacing w:val="0"/>
      <w:shd w:val="clear" w:color="auto" w:fill="FFFFFF"/>
    </w:rPr>
  </w:style>
  <w:style w:type="character" w:customStyle="1" w:styleId="440">
    <w:name w:val="Основной текст + Курсив44"/>
    <w:uiPriority w:val="99"/>
    <w:rsid w:val="0093754D"/>
    <w:rPr>
      <w:rFonts w:ascii="Times New Roman" w:hAnsi="Times New Roman" w:cs="Times New Roman"/>
      <w:i/>
      <w:iCs/>
      <w:noProof/>
      <w:spacing w:val="0"/>
      <w:shd w:val="clear" w:color="auto" w:fill="FFFFFF"/>
    </w:rPr>
  </w:style>
  <w:style w:type="character" w:customStyle="1" w:styleId="200">
    <w:name w:val="Основной текст + Полужирный20"/>
    <w:uiPriority w:val="99"/>
    <w:rsid w:val="0093754D"/>
    <w:rPr>
      <w:rFonts w:ascii="Times New Roman" w:hAnsi="Times New Roman" w:cs="Times New Roman"/>
      <w:b/>
      <w:bCs/>
      <w:spacing w:val="0"/>
      <w:shd w:val="clear" w:color="auto" w:fill="FFFFFF"/>
    </w:rPr>
  </w:style>
  <w:style w:type="character" w:customStyle="1" w:styleId="19">
    <w:name w:val="Основной текст + Полужирный19"/>
    <w:uiPriority w:val="99"/>
    <w:rsid w:val="0093754D"/>
    <w:rPr>
      <w:rFonts w:ascii="Times New Roman" w:hAnsi="Times New Roman" w:cs="Times New Roman"/>
      <w:b/>
      <w:bCs/>
      <w:noProof/>
      <w:spacing w:val="0"/>
      <w:shd w:val="clear" w:color="auto" w:fill="FFFFFF"/>
    </w:rPr>
  </w:style>
  <w:style w:type="character" w:customStyle="1" w:styleId="1413">
    <w:name w:val="Основной текст (14) + Не курсив13"/>
    <w:uiPriority w:val="99"/>
    <w:rsid w:val="0093754D"/>
    <w:rPr>
      <w:rFonts w:ascii="Times New Roman" w:hAnsi="Times New Roman" w:cs="Times New Roman"/>
      <w:i/>
      <w:iCs/>
      <w:spacing w:val="0"/>
      <w:shd w:val="clear" w:color="auto" w:fill="FFFFFF"/>
    </w:rPr>
  </w:style>
  <w:style w:type="character" w:customStyle="1" w:styleId="14108">
    <w:name w:val="Основной текст (14)108"/>
    <w:uiPriority w:val="99"/>
    <w:rsid w:val="0093754D"/>
    <w:rPr>
      <w:rFonts w:ascii="Times New Roman" w:hAnsi="Times New Roman" w:cs="Times New Roman"/>
      <w:i/>
      <w:iCs/>
      <w:noProof/>
      <w:spacing w:val="0"/>
      <w:shd w:val="clear" w:color="auto" w:fill="FFFFFF"/>
    </w:rPr>
  </w:style>
  <w:style w:type="character" w:customStyle="1" w:styleId="1411">
    <w:name w:val="Основной текст (14) + Не курсив11"/>
    <w:uiPriority w:val="99"/>
    <w:rsid w:val="0093754D"/>
    <w:rPr>
      <w:rFonts w:ascii="Times New Roman" w:hAnsi="Times New Roman" w:cs="Times New Roman"/>
      <w:i/>
      <w:iCs/>
      <w:spacing w:val="0"/>
      <w:shd w:val="clear" w:color="auto" w:fill="FFFFFF"/>
    </w:rPr>
  </w:style>
  <w:style w:type="character" w:customStyle="1" w:styleId="430">
    <w:name w:val="Основной текст + Курсив43"/>
    <w:uiPriority w:val="99"/>
    <w:rsid w:val="0093754D"/>
    <w:rPr>
      <w:rFonts w:ascii="Times New Roman" w:hAnsi="Times New Roman" w:cs="Times New Roman"/>
      <w:i/>
      <w:iCs/>
      <w:spacing w:val="0"/>
      <w:shd w:val="clear" w:color="auto" w:fill="FFFFFF"/>
    </w:rPr>
  </w:style>
  <w:style w:type="character" w:customStyle="1" w:styleId="420">
    <w:name w:val="Основной текст + Курсив42"/>
    <w:uiPriority w:val="99"/>
    <w:rsid w:val="0093754D"/>
    <w:rPr>
      <w:rFonts w:ascii="Times New Roman" w:hAnsi="Times New Roman" w:cs="Times New Roman"/>
      <w:i/>
      <w:iCs/>
      <w:noProof/>
      <w:spacing w:val="0"/>
      <w:shd w:val="clear" w:color="auto" w:fill="FFFFFF"/>
    </w:rPr>
  </w:style>
  <w:style w:type="character" w:customStyle="1" w:styleId="18">
    <w:name w:val="Основной текст + Полужирный18"/>
    <w:aliases w:val="Курсив17"/>
    <w:uiPriority w:val="99"/>
    <w:rsid w:val="0093754D"/>
    <w:rPr>
      <w:rFonts w:ascii="Times New Roman" w:hAnsi="Times New Roman" w:cs="Times New Roman"/>
      <w:b/>
      <w:bCs/>
      <w:i/>
      <w:iCs/>
      <w:spacing w:val="0"/>
      <w:shd w:val="clear" w:color="auto" w:fill="FFFFFF"/>
    </w:rPr>
  </w:style>
  <w:style w:type="character" w:customStyle="1" w:styleId="17">
    <w:name w:val="Основной текст + Полужирный17"/>
    <w:aliases w:val="Курсив16"/>
    <w:uiPriority w:val="99"/>
    <w:rsid w:val="0093754D"/>
    <w:rPr>
      <w:rFonts w:ascii="Times New Roman" w:hAnsi="Times New Roman" w:cs="Times New Roman"/>
      <w:b/>
      <w:bCs/>
      <w:i/>
      <w:iCs/>
      <w:noProof/>
      <w:spacing w:val="0"/>
      <w:shd w:val="clear" w:color="auto" w:fill="FFFFFF"/>
    </w:rPr>
  </w:style>
  <w:style w:type="character" w:customStyle="1" w:styleId="16">
    <w:name w:val="Основной текст (16)"/>
    <w:uiPriority w:val="99"/>
    <w:rsid w:val="0093754D"/>
    <w:rPr>
      <w:rFonts w:ascii="Calibri" w:hAnsi="Calibri" w:cs="Times New Roman"/>
      <w:b/>
      <w:bCs/>
      <w:noProof/>
      <w:sz w:val="23"/>
      <w:szCs w:val="23"/>
      <w:lang w:bidi="ar-SA"/>
    </w:rPr>
  </w:style>
  <w:style w:type="character" w:customStyle="1" w:styleId="160">
    <w:name w:val="Основной текст + Полужирный16"/>
    <w:uiPriority w:val="99"/>
    <w:rsid w:val="0093754D"/>
    <w:rPr>
      <w:rFonts w:ascii="Times New Roman" w:hAnsi="Times New Roman" w:cs="Times New Roman"/>
      <w:b/>
      <w:bCs/>
      <w:spacing w:val="0"/>
      <w:shd w:val="clear" w:color="auto" w:fill="FFFFFF"/>
    </w:rPr>
  </w:style>
  <w:style w:type="character" w:customStyle="1" w:styleId="170">
    <w:name w:val="Основной текст (17)_"/>
    <w:link w:val="171"/>
    <w:uiPriority w:val="99"/>
    <w:locked/>
    <w:rsid w:val="0093754D"/>
    <w:rPr>
      <w:rFonts w:cs="Times New Roman"/>
      <w:b/>
      <w:bCs/>
      <w:shd w:val="clear" w:color="auto" w:fill="FFFFFF"/>
    </w:rPr>
  </w:style>
  <w:style w:type="paragraph" w:customStyle="1" w:styleId="171">
    <w:name w:val="Основной текст (17)1"/>
    <w:basedOn w:val="a"/>
    <w:link w:val="170"/>
    <w:uiPriority w:val="99"/>
    <w:rsid w:val="0093754D"/>
    <w:pPr>
      <w:shd w:val="clear" w:color="auto" w:fill="FFFFFF"/>
      <w:spacing w:after="60" w:line="211" w:lineRule="exact"/>
      <w:ind w:firstLine="400"/>
      <w:jc w:val="both"/>
    </w:pPr>
    <w:rPr>
      <w:rFonts w:ascii="Calibri" w:eastAsia="Calibri" w:hAnsi="Calibri"/>
      <w:b/>
      <w:bCs/>
      <w:sz w:val="22"/>
      <w:szCs w:val="22"/>
      <w:lang w:eastAsia="en-US"/>
    </w:rPr>
  </w:style>
  <w:style w:type="character" w:customStyle="1" w:styleId="172">
    <w:name w:val="Основной текст (17) + Не полужирный"/>
    <w:uiPriority w:val="99"/>
    <w:rsid w:val="0093754D"/>
    <w:rPr>
      <w:rFonts w:cs="Times New Roman"/>
      <w:b/>
      <w:bCs/>
      <w:shd w:val="clear" w:color="auto" w:fill="FFFFFF"/>
    </w:rPr>
  </w:style>
  <w:style w:type="character" w:customStyle="1" w:styleId="173">
    <w:name w:val="Основной текст (17)"/>
    <w:uiPriority w:val="99"/>
    <w:rsid w:val="0093754D"/>
    <w:rPr>
      <w:rFonts w:cs="Times New Roman"/>
      <w:b/>
      <w:bCs/>
      <w:noProof/>
      <w:shd w:val="clear" w:color="auto" w:fill="FFFFFF"/>
    </w:rPr>
  </w:style>
  <w:style w:type="character" w:customStyle="1" w:styleId="350">
    <w:name w:val="Заголовок №3 + Не полужирный5"/>
    <w:uiPriority w:val="99"/>
    <w:rsid w:val="0093754D"/>
    <w:rPr>
      <w:rFonts w:ascii="Times New Roman" w:hAnsi="Times New Roman" w:cs="Times New Roman"/>
      <w:b/>
      <w:bCs/>
      <w:spacing w:val="0"/>
      <w:shd w:val="clear" w:color="auto" w:fill="FFFFFF"/>
    </w:rPr>
  </w:style>
  <w:style w:type="character" w:customStyle="1" w:styleId="314">
    <w:name w:val="Заголовок №314"/>
    <w:uiPriority w:val="99"/>
    <w:rsid w:val="0093754D"/>
    <w:rPr>
      <w:rFonts w:ascii="Times New Roman" w:hAnsi="Times New Roman" w:cs="Times New Roman"/>
      <w:b/>
      <w:bCs/>
      <w:noProof/>
      <w:spacing w:val="0"/>
      <w:shd w:val="clear" w:color="auto" w:fill="FFFFFF"/>
    </w:rPr>
  </w:style>
  <w:style w:type="character" w:customStyle="1" w:styleId="14105">
    <w:name w:val="Основной текст (14)105"/>
    <w:uiPriority w:val="99"/>
    <w:rsid w:val="0093754D"/>
    <w:rPr>
      <w:rFonts w:ascii="Times New Roman" w:hAnsi="Times New Roman" w:cs="Times New Roman"/>
      <w:i/>
      <w:iCs/>
      <w:noProof/>
      <w:spacing w:val="0"/>
      <w:shd w:val="clear" w:color="auto" w:fill="FFFFFF"/>
    </w:rPr>
  </w:style>
  <w:style w:type="character" w:customStyle="1" w:styleId="14103">
    <w:name w:val="Основной текст (14)103"/>
    <w:uiPriority w:val="99"/>
    <w:rsid w:val="0093754D"/>
    <w:rPr>
      <w:rFonts w:ascii="Times New Roman" w:hAnsi="Times New Roman" w:cs="Times New Roman"/>
      <w:i/>
      <w:iCs/>
      <w:noProof/>
      <w:spacing w:val="0"/>
      <w:shd w:val="clear" w:color="auto" w:fill="FFFFFF"/>
    </w:rPr>
  </w:style>
  <w:style w:type="character" w:customStyle="1" w:styleId="14101">
    <w:name w:val="Основной текст (14)101"/>
    <w:uiPriority w:val="99"/>
    <w:rsid w:val="0093754D"/>
    <w:rPr>
      <w:rFonts w:ascii="Times New Roman" w:hAnsi="Times New Roman" w:cs="Times New Roman"/>
      <w:i/>
      <w:iCs/>
      <w:noProof/>
      <w:spacing w:val="0"/>
      <w:shd w:val="clear" w:color="auto" w:fill="FFFFFF"/>
    </w:rPr>
  </w:style>
  <w:style w:type="character" w:customStyle="1" w:styleId="1499">
    <w:name w:val="Основной текст (14)99"/>
    <w:uiPriority w:val="99"/>
    <w:rsid w:val="0093754D"/>
    <w:rPr>
      <w:rFonts w:ascii="Times New Roman" w:hAnsi="Times New Roman" w:cs="Times New Roman"/>
      <w:i/>
      <w:iCs/>
      <w:noProof/>
      <w:spacing w:val="0"/>
      <w:shd w:val="clear" w:color="auto" w:fill="FFFFFF"/>
    </w:rPr>
  </w:style>
  <w:style w:type="character" w:customStyle="1" w:styleId="1497">
    <w:name w:val="Основной текст (14)97"/>
    <w:uiPriority w:val="99"/>
    <w:rsid w:val="0093754D"/>
    <w:rPr>
      <w:rFonts w:ascii="Times New Roman" w:hAnsi="Times New Roman" w:cs="Times New Roman"/>
      <w:i/>
      <w:iCs/>
      <w:noProof/>
      <w:spacing w:val="0"/>
      <w:shd w:val="clear" w:color="auto" w:fill="FFFFFF"/>
    </w:rPr>
  </w:style>
  <w:style w:type="character" w:customStyle="1" w:styleId="1495">
    <w:name w:val="Основной текст (14)95"/>
    <w:uiPriority w:val="99"/>
    <w:rsid w:val="0093754D"/>
    <w:rPr>
      <w:rFonts w:ascii="Times New Roman" w:hAnsi="Times New Roman" w:cs="Times New Roman"/>
      <w:i/>
      <w:iCs/>
      <w:noProof/>
      <w:spacing w:val="0"/>
      <w:shd w:val="clear" w:color="auto" w:fill="FFFFFF"/>
    </w:rPr>
  </w:style>
  <w:style w:type="character" w:customStyle="1" w:styleId="1491">
    <w:name w:val="Основной текст (14)91"/>
    <w:uiPriority w:val="99"/>
    <w:rsid w:val="0093754D"/>
    <w:rPr>
      <w:rFonts w:ascii="Times New Roman" w:hAnsi="Times New Roman" w:cs="Times New Roman"/>
      <w:i/>
      <w:iCs/>
      <w:noProof/>
      <w:spacing w:val="0"/>
      <w:shd w:val="clear" w:color="auto" w:fill="FFFFFF"/>
    </w:rPr>
  </w:style>
  <w:style w:type="character" w:customStyle="1" w:styleId="1489">
    <w:name w:val="Основной текст (14)89"/>
    <w:uiPriority w:val="99"/>
    <w:rsid w:val="0093754D"/>
    <w:rPr>
      <w:rFonts w:ascii="Times New Roman" w:hAnsi="Times New Roman" w:cs="Times New Roman"/>
      <w:i/>
      <w:iCs/>
      <w:noProof/>
      <w:spacing w:val="0"/>
      <w:shd w:val="clear" w:color="auto" w:fill="FFFFFF"/>
    </w:rPr>
  </w:style>
  <w:style w:type="character" w:customStyle="1" w:styleId="1487">
    <w:name w:val="Основной текст (14)87"/>
    <w:uiPriority w:val="99"/>
    <w:rsid w:val="0093754D"/>
    <w:rPr>
      <w:rFonts w:ascii="Times New Roman" w:hAnsi="Times New Roman" w:cs="Times New Roman"/>
      <w:i/>
      <w:iCs/>
      <w:noProof/>
      <w:spacing w:val="0"/>
      <w:shd w:val="clear" w:color="auto" w:fill="FFFFFF"/>
    </w:rPr>
  </w:style>
  <w:style w:type="character" w:customStyle="1" w:styleId="330">
    <w:name w:val="Заголовок №3 (3)"/>
    <w:uiPriority w:val="99"/>
    <w:rsid w:val="0093754D"/>
    <w:rPr>
      <w:rFonts w:ascii="Calibri" w:hAnsi="Calibri" w:cs="Calibri"/>
      <w:b/>
      <w:bCs/>
      <w:noProof/>
      <w:spacing w:val="0"/>
      <w:sz w:val="23"/>
      <w:szCs w:val="23"/>
      <w:lang w:bidi="ar-SA"/>
    </w:rPr>
  </w:style>
  <w:style w:type="character" w:customStyle="1" w:styleId="1485">
    <w:name w:val="Основной текст (14)85"/>
    <w:uiPriority w:val="99"/>
    <w:rsid w:val="0093754D"/>
    <w:rPr>
      <w:rFonts w:ascii="Times New Roman" w:hAnsi="Times New Roman" w:cs="Times New Roman"/>
      <w:i/>
      <w:iCs/>
      <w:noProof/>
      <w:spacing w:val="0"/>
      <w:shd w:val="clear" w:color="auto" w:fill="FFFFFF"/>
    </w:rPr>
  </w:style>
  <w:style w:type="character" w:customStyle="1" w:styleId="1483">
    <w:name w:val="Основной текст (14)83"/>
    <w:uiPriority w:val="99"/>
    <w:rsid w:val="0093754D"/>
    <w:rPr>
      <w:rFonts w:ascii="Times New Roman" w:hAnsi="Times New Roman" w:cs="Times New Roman"/>
      <w:i/>
      <w:iCs/>
      <w:noProof/>
      <w:spacing w:val="0"/>
      <w:shd w:val="clear" w:color="auto" w:fill="FFFFFF"/>
    </w:rPr>
  </w:style>
  <w:style w:type="character" w:customStyle="1" w:styleId="3319">
    <w:name w:val="Заголовок №3 (3)19"/>
    <w:uiPriority w:val="99"/>
    <w:rsid w:val="0093754D"/>
    <w:rPr>
      <w:rFonts w:ascii="Calibri" w:hAnsi="Calibri" w:cs="Calibri"/>
      <w:b/>
      <w:bCs/>
      <w:noProof/>
      <w:spacing w:val="0"/>
      <w:sz w:val="23"/>
      <w:szCs w:val="23"/>
      <w:lang w:bidi="ar-SA"/>
    </w:rPr>
  </w:style>
  <w:style w:type="character" w:customStyle="1" w:styleId="1481">
    <w:name w:val="Основной текст (14)81"/>
    <w:uiPriority w:val="99"/>
    <w:rsid w:val="0093754D"/>
    <w:rPr>
      <w:rFonts w:ascii="Times New Roman" w:hAnsi="Times New Roman" w:cs="Times New Roman"/>
      <w:i/>
      <w:iCs/>
      <w:noProof/>
      <w:spacing w:val="0"/>
      <w:shd w:val="clear" w:color="auto" w:fill="FFFFFF"/>
    </w:rPr>
  </w:style>
  <w:style w:type="character" w:customStyle="1" w:styleId="1479">
    <w:name w:val="Основной текст (14)79"/>
    <w:uiPriority w:val="99"/>
    <w:rsid w:val="0093754D"/>
    <w:rPr>
      <w:rFonts w:ascii="Times New Roman" w:hAnsi="Times New Roman" w:cs="Times New Roman"/>
      <w:i/>
      <w:iCs/>
      <w:noProof/>
      <w:spacing w:val="0"/>
      <w:shd w:val="clear" w:color="auto" w:fill="FFFFFF"/>
    </w:rPr>
  </w:style>
  <w:style w:type="character" w:customStyle="1" w:styleId="1477">
    <w:name w:val="Основной текст (14)77"/>
    <w:uiPriority w:val="99"/>
    <w:rsid w:val="0093754D"/>
    <w:rPr>
      <w:rFonts w:ascii="Times New Roman" w:hAnsi="Times New Roman" w:cs="Times New Roman"/>
      <w:i/>
      <w:iCs/>
      <w:noProof/>
      <w:spacing w:val="0"/>
      <w:shd w:val="clear" w:color="auto" w:fill="FFFFFF"/>
    </w:rPr>
  </w:style>
  <w:style w:type="character" w:customStyle="1" w:styleId="1475">
    <w:name w:val="Основной текст (14)75"/>
    <w:uiPriority w:val="99"/>
    <w:rsid w:val="0093754D"/>
    <w:rPr>
      <w:rFonts w:ascii="Times New Roman" w:hAnsi="Times New Roman" w:cs="Times New Roman"/>
      <w:i/>
      <w:iCs/>
      <w:noProof/>
      <w:spacing w:val="0"/>
      <w:shd w:val="clear" w:color="auto" w:fill="FFFFFF"/>
    </w:rPr>
  </w:style>
  <w:style w:type="character" w:customStyle="1" w:styleId="1473">
    <w:name w:val="Основной текст (14)73"/>
    <w:uiPriority w:val="99"/>
    <w:rsid w:val="0093754D"/>
    <w:rPr>
      <w:rFonts w:ascii="Times New Roman" w:hAnsi="Times New Roman" w:cs="Times New Roman"/>
      <w:i/>
      <w:iCs/>
      <w:noProof/>
      <w:spacing w:val="0"/>
      <w:shd w:val="clear" w:color="auto" w:fill="FFFFFF"/>
    </w:rPr>
  </w:style>
  <w:style w:type="character" w:customStyle="1" w:styleId="1471">
    <w:name w:val="Основной текст (14)71"/>
    <w:uiPriority w:val="99"/>
    <w:rsid w:val="0093754D"/>
    <w:rPr>
      <w:rFonts w:ascii="Times New Roman" w:hAnsi="Times New Roman" w:cs="Times New Roman"/>
      <w:i/>
      <w:iCs/>
      <w:noProof/>
      <w:spacing w:val="0"/>
      <w:shd w:val="clear" w:color="auto" w:fill="FFFFFF"/>
    </w:rPr>
  </w:style>
  <w:style w:type="character" w:customStyle="1" w:styleId="1469">
    <w:name w:val="Основной текст (14)69"/>
    <w:uiPriority w:val="99"/>
    <w:rsid w:val="0093754D"/>
    <w:rPr>
      <w:rFonts w:ascii="Times New Roman" w:hAnsi="Times New Roman" w:cs="Times New Roman"/>
      <w:i/>
      <w:iCs/>
      <w:noProof/>
      <w:spacing w:val="0"/>
      <w:shd w:val="clear" w:color="auto" w:fill="FFFFFF"/>
    </w:rPr>
  </w:style>
  <w:style w:type="character" w:customStyle="1" w:styleId="1467">
    <w:name w:val="Основной текст (14)67"/>
    <w:uiPriority w:val="99"/>
    <w:rsid w:val="0093754D"/>
    <w:rPr>
      <w:rFonts w:ascii="Times New Roman" w:hAnsi="Times New Roman" w:cs="Times New Roman"/>
      <w:i/>
      <w:iCs/>
      <w:noProof/>
      <w:spacing w:val="0"/>
      <w:shd w:val="clear" w:color="auto" w:fill="FFFFFF"/>
    </w:rPr>
  </w:style>
  <w:style w:type="character" w:customStyle="1" w:styleId="1465">
    <w:name w:val="Основной текст (14)65"/>
    <w:uiPriority w:val="99"/>
    <w:rsid w:val="0093754D"/>
    <w:rPr>
      <w:rFonts w:ascii="Times New Roman" w:hAnsi="Times New Roman" w:cs="Times New Roman"/>
      <w:i/>
      <w:iCs/>
      <w:noProof/>
      <w:spacing w:val="0"/>
      <w:shd w:val="clear" w:color="auto" w:fill="FFFFFF"/>
    </w:rPr>
  </w:style>
  <w:style w:type="character" w:customStyle="1" w:styleId="1463">
    <w:name w:val="Основной текст (14)63"/>
    <w:uiPriority w:val="99"/>
    <w:rsid w:val="0093754D"/>
    <w:rPr>
      <w:rFonts w:ascii="Times New Roman" w:hAnsi="Times New Roman" w:cs="Times New Roman"/>
      <w:i/>
      <w:iCs/>
      <w:noProof/>
      <w:spacing w:val="0"/>
      <w:shd w:val="clear" w:color="auto" w:fill="FFFFFF"/>
    </w:rPr>
  </w:style>
  <w:style w:type="character" w:customStyle="1" w:styleId="1462">
    <w:name w:val="Основной текст (14)62"/>
    <w:uiPriority w:val="99"/>
    <w:rsid w:val="0093754D"/>
    <w:rPr>
      <w:rFonts w:ascii="Times New Roman" w:hAnsi="Times New Roman" w:cs="Times New Roman"/>
      <w:i/>
      <w:iCs/>
      <w:spacing w:val="0"/>
      <w:shd w:val="clear" w:color="auto" w:fill="FFFFFF"/>
    </w:rPr>
  </w:style>
  <w:style w:type="character" w:customStyle="1" w:styleId="1460">
    <w:name w:val="Основной текст (14)60"/>
    <w:uiPriority w:val="99"/>
    <w:rsid w:val="0093754D"/>
    <w:rPr>
      <w:rFonts w:ascii="Times New Roman" w:hAnsi="Times New Roman" w:cs="Times New Roman"/>
      <w:i/>
      <w:iCs/>
      <w:noProof/>
      <w:spacing w:val="0"/>
      <w:shd w:val="clear" w:color="auto" w:fill="FFFFFF"/>
    </w:rPr>
  </w:style>
  <w:style w:type="character" w:customStyle="1" w:styleId="391">
    <w:name w:val="Заголовок №39"/>
    <w:uiPriority w:val="99"/>
    <w:rsid w:val="0093754D"/>
    <w:rPr>
      <w:rFonts w:ascii="Times New Roman" w:hAnsi="Times New Roman" w:cs="Times New Roman"/>
      <w:b/>
      <w:bCs/>
      <w:noProof/>
      <w:spacing w:val="0"/>
      <w:shd w:val="clear" w:color="auto" w:fill="FFFFFF"/>
    </w:rPr>
  </w:style>
  <w:style w:type="character" w:customStyle="1" w:styleId="380">
    <w:name w:val="Заголовок №38"/>
    <w:uiPriority w:val="99"/>
    <w:rsid w:val="0093754D"/>
    <w:rPr>
      <w:rFonts w:ascii="Times New Roman" w:hAnsi="Times New Roman" w:cs="Times New Roman"/>
      <w:b/>
      <w:bCs/>
      <w:noProof/>
      <w:spacing w:val="0"/>
      <w:shd w:val="clear" w:color="auto" w:fill="FFFFFF"/>
    </w:rPr>
  </w:style>
  <w:style w:type="character" w:customStyle="1" w:styleId="1458">
    <w:name w:val="Основной текст (14)58"/>
    <w:uiPriority w:val="99"/>
    <w:rsid w:val="0093754D"/>
    <w:rPr>
      <w:rFonts w:ascii="Times New Roman" w:hAnsi="Times New Roman" w:cs="Times New Roman"/>
      <w:i/>
      <w:iCs/>
      <w:noProof/>
      <w:spacing w:val="0"/>
      <w:shd w:val="clear" w:color="auto" w:fill="FFFFFF"/>
    </w:rPr>
  </w:style>
  <w:style w:type="character" w:customStyle="1" w:styleId="3318">
    <w:name w:val="Заголовок №3 (3)18"/>
    <w:uiPriority w:val="99"/>
    <w:rsid w:val="0093754D"/>
    <w:rPr>
      <w:rFonts w:ascii="Calibri" w:hAnsi="Calibri" w:cs="Calibri"/>
      <w:b/>
      <w:bCs/>
      <w:noProof/>
      <w:spacing w:val="0"/>
      <w:sz w:val="23"/>
      <w:szCs w:val="23"/>
      <w:lang w:bidi="ar-SA"/>
    </w:rPr>
  </w:style>
  <w:style w:type="character" w:customStyle="1" w:styleId="331">
    <w:name w:val="Заголовок №3 (3) + Курсив"/>
    <w:uiPriority w:val="99"/>
    <w:rsid w:val="0093754D"/>
    <w:rPr>
      <w:rFonts w:ascii="Calibri" w:hAnsi="Calibri" w:cs="Calibri"/>
      <w:b/>
      <w:bCs/>
      <w:i/>
      <w:iCs/>
      <w:spacing w:val="0"/>
      <w:sz w:val="23"/>
      <w:szCs w:val="23"/>
      <w:lang w:bidi="ar-SA"/>
    </w:rPr>
  </w:style>
  <w:style w:type="character" w:customStyle="1" w:styleId="1456">
    <w:name w:val="Основной текст (14)56"/>
    <w:uiPriority w:val="99"/>
    <w:rsid w:val="0093754D"/>
    <w:rPr>
      <w:rFonts w:ascii="Times New Roman" w:hAnsi="Times New Roman" w:cs="Times New Roman"/>
      <w:i/>
      <w:iCs/>
      <w:noProof/>
      <w:spacing w:val="0"/>
      <w:shd w:val="clear" w:color="auto" w:fill="FFFFFF"/>
    </w:rPr>
  </w:style>
  <w:style w:type="character" w:customStyle="1" w:styleId="1454">
    <w:name w:val="Основной текст (14)54"/>
    <w:uiPriority w:val="99"/>
    <w:rsid w:val="0093754D"/>
    <w:rPr>
      <w:rFonts w:ascii="Times New Roman" w:hAnsi="Times New Roman" w:cs="Times New Roman"/>
      <w:i/>
      <w:iCs/>
      <w:noProof/>
      <w:spacing w:val="0"/>
      <w:shd w:val="clear" w:color="auto" w:fill="FFFFFF"/>
    </w:rPr>
  </w:style>
  <w:style w:type="character" w:customStyle="1" w:styleId="29">
    <w:name w:val="Заголовок №2"/>
    <w:uiPriority w:val="99"/>
    <w:rsid w:val="0093754D"/>
    <w:rPr>
      <w:rFonts w:ascii="Times New Roman" w:hAnsi="Times New Roman" w:cs="Times New Roman"/>
      <w:b/>
      <w:bCs/>
      <w:noProof/>
      <w:spacing w:val="0"/>
      <w:sz w:val="22"/>
      <w:szCs w:val="22"/>
      <w:lang w:bidi="ar-SA"/>
    </w:rPr>
  </w:style>
  <w:style w:type="character" w:customStyle="1" w:styleId="1452">
    <w:name w:val="Основной текст (14)52"/>
    <w:uiPriority w:val="99"/>
    <w:rsid w:val="0093754D"/>
    <w:rPr>
      <w:rFonts w:ascii="Times New Roman" w:hAnsi="Times New Roman" w:cs="Times New Roman"/>
      <w:i/>
      <w:iCs/>
      <w:noProof/>
      <w:spacing w:val="0"/>
      <w:shd w:val="clear" w:color="auto" w:fill="FFFFFF"/>
    </w:rPr>
  </w:style>
  <w:style w:type="character" w:customStyle="1" w:styleId="1450">
    <w:name w:val="Основной текст (14)50"/>
    <w:uiPriority w:val="99"/>
    <w:rsid w:val="0093754D"/>
    <w:rPr>
      <w:rFonts w:ascii="Times New Roman" w:hAnsi="Times New Roman" w:cs="Times New Roman"/>
      <w:i/>
      <w:iCs/>
      <w:noProof/>
      <w:spacing w:val="0"/>
      <w:shd w:val="clear" w:color="auto" w:fill="FFFFFF"/>
    </w:rPr>
  </w:style>
  <w:style w:type="character" w:customStyle="1" w:styleId="1449">
    <w:name w:val="Основной текст (14)49"/>
    <w:uiPriority w:val="99"/>
    <w:rsid w:val="0093754D"/>
    <w:rPr>
      <w:rFonts w:ascii="Times New Roman" w:hAnsi="Times New Roman" w:cs="Times New Roman"/>
      <w:i/>
      <w:iCs/>
      <w:spacing w:val="0"/>
      <w:shd w:val="clear" w:color="auto" w:fill="FFFFFF"/>
    </w:rPr>
  </w:style>
  <w:style w:type="character" w:customStyle="1" w:styleId="1447">
    <w:name w:val="Основной текст (14)47"/>
    <w:uiPriority w:val="99"/>
    <w:rsid w:val="0093754D"/>
    <w:rPr>
      <w:rFonts w:ascii="Times New Roman" w:hAnsi="Times New Roman" w:cs="Times New Roman"/>
      <w:i/>
      <w:iCs/>
      <w:noProof/>
      <w:spacing w:val="0"/>
      <w:shd w:val="clear" w:color="auto" w:fill="FFFFFF"/>
    </w:rPr>
  </w:style>
  <w:style w:type="character" w:customStyle="1" w:styleId="332">
    <w:name w:val="Заголовок №3 (3)_"/>
    <w:link w:val="3310"/>
    <w:uiPriority w:val="99"/>
    <w:locked/>
    <w:rsid w:val="0093754D"/>
    <w:rPr>
      <w:rFonts w:ascii="Calibri" w:hAnsi="Calibri" w:cs="Times New Roman"/>
      <w:b/>
      <w:bCs/>
      <w:sz w:val="23"/>
      <w:szCs w:val="23"/>
      <w:shd w:val="clear" w:color="auto" w:fill="FFFFFF"/>
    </w:rPr>
  </w:style>
  <w:style w:type="paragraph" w:customStyle="1" w:styleId="3310">
    <w:name w:val="Заголовок №3 (3)1"/>
    <w:basedOn w:val="a"/>
    <w:link w:val="332"/>
    <w:uiPriority w:val="99"/>
    <w:rsid w:val="0093754D"/>
    <w:pPr>
      <w:shd w:val="clear" w:color="auto" w:fill="FFFFFF"/>
      <w:spacing w:before="420" w:after="60" w:line="240" w:lineRule="atLeast"/>
      <w:outlineLvl w:val="2"/>
    </w:pPr>
    <w:rPr>
      <w:rFonts w:ascii="Calibri" w:eastAsia="Calibri" w:hAnsi="Calibri"/>
      <w:b/>
      <w:bCs/>
      <w:sz w:val="23"/>
      <w:szCs w:val="23"/>
      <w:lang w:eastAsia="en-US"/>
    </w:rPr>
  </w:style>
  <w:style w:type="character" w:customStyle="1" w:styleId="3317">
    <w:name w:val="Заголовок №3 (3)17"/>
    <w:uiPriority w:val="99"/>
    <w:rsid w:val="0093754D"/>
    <w:rPr>
      <w:rFonts w:ascii="Calibri" w:hAnsi="Calibri" w:cs="Calibri"/>
      <w:b/>
      <w:bCs/>
      <w:spacing w:val="0"/>
      <w:sz w:val="23"/>
      <w:szCs w:val="23"/>
      <w:shd w:val="clear" w:color="auto" w:fill="FFFFFF"/>
    </w:rPr>
  </w:style>
  <w:style w:type="character" w:customStyle="1" w:styleId="3316">
    <w:name w:val="Заголовок №3 (3)16"/>
    <w:uiPriority w:val="99"/>
    <w:rsid w:val="0093754D"/>
    <w:rPr>
      <w:rFonts w:ascii="Calibri" w:hAnsi="Calibri" w:cs="Calibri"/>
      <w:b/>
      <w:bCs/>
      <w:spacing w:val="0"/>
      <w:sz w:val="23"/>
      <w:szCs w:val="23"/>
      <w:shd w:val="clear" w:color="auto" w:fill="FFFFFF"/>
    </w:rPr>
  </w:style>
  <w:style w:type="character" w:customStyle="1" w:styleId="3315">
    <w:name w:val="Заголовок №3 (3)15"/>
    <w:uiPriority w:val="99"/>
    <w:rsid w:val="0093754D"/>
    <w:rPr>
      <w:rFonts w:ascii="Calibri" w:hAnsi="Calibri" w:cs="Calibri"/>
      <w:b/>
      <w:bCs/>
      <w:spacing w:val="0"/>
      <w:sz w:val="23"/>
      <w:szCs w:val="23"/>
      <w:shd w:val="clear" w:color="auto" w:fill="FFFFFF"/>
    </w:rPr>
  </w:style>
  <w:style w:type="character" w:customStyle="1" w:styleId="3314">
    <w:name w:val="Заголовок №3 (3)14"/>
    <w:uiPriority w:val="99"/>
    <w:rsid w:val="0093754D"/>
    <w:rPr>
      <w:rFonts w:ascii="Calibri" w:hAnsi="Calibri" w:cs="Calibri"/>
      <w:b/>
      <w:bCs/>
      <w:spacing w:val="0"/>
      <w:sz w:val="23"/>
      <w:szCs w:val="23"/>
      <w:shd w:val="clear" w:color="auto" w:fill="FFFFFF"/>
    </w:rPr>
  </w:style>
  <w:style w:type="character" w:customStyle="1" w:styleId="3313">
    <w:name w:val="Заголовок №3 (3)13"/>
    <w:uiPriority w:val="99"/>
    <w:rsid w:val="0093754D"/>
    <w:rPr>
      <w:rFonts w:ascii="Calibri" w:hAnsi="Calibri" w:cs="Calibri"/>
      <w:b/>
      <w:bCs/>
      <w:spacing w:val="0"/>
      <w:sz w:val="23"/>
      <w:szCs w:val="23"/>
      <w:shd w:val="clear" w:color="auto" w:fill="FFFFFF"/>
    </w:rPr>
  </w:style>
  <w:style w:type="character" w:customStyle="1" w:styleId="3312">
    <w:name w:val="Заголовок №3 (3)12"/>
    <w:uiPriority w:val="99"/>
    <w:rsid w:val="0093754D"/>
    <w:rPr>
      <w:rFonts w:ascii="Calibri" w:hAnsi="Calibri" w:cs="Calibri"/>
      <w:b/>
      <w:bCs/>
      <w:spacing w:val="0"/>
      <w:sz w:val="23"/>
      <w:szCs w:val="23"/>
      <w:shd w:val="clear" w:color="auto" w:fill="FFFFFF"/>
    </w:rPr>
  </w:style>
  <w:style w:type="character" w:customStyle="1" w:styleId="3311">
    <w:name w:val="Заголовок №3 (3)11"/>
    <w:uiPriority w:val="99"/>
    <w:rsid w:val="0093754D"/>
    <w:rPr>
      <w:rFonts w:ascii="Calibri" w:hAnsi="Calibri" w:cs="Calibri"/>
      <w:b/>
      <w:bCs/>
      <w:spacing w:val="0"/>
      <w:sz w:val="23"/>
      <w:szCs w:val="23"/>
      <w:shd w:val="clear" w:color="auto" w:fill="FFFFFF"/>
    </w:rPr>
  </w:style>
  <w:style w:type="character" w:customStyle="1" w:styleId="321">
    <w:name w:val="Заголовок №3 (2)_"/>
    <w:link w:val="3210"/>
    <w:uiPriority w:val="99"/>
    <w:locked/>
    <w:rsid w:val="0093754D"/>
    <w:rPr>
      <w:rFonts w:cs="Times New Roman"/>
      <w:b/>
      <w:bCs/>
      <w:i/>
      <w:iCs/>
      <w:shd w:val="clear" w:color="auto" w:fill="FFFFFF"/>
    </w:rPr>
  </w:style>
  <w:style w:type="paragraph" w:customStyle="1" w:styleId="3210">
    <w:name w:val="Заголовок №3 (2)1"/>
    <w:basedOn w:val="a"/>
    <w:link w:val="321"/>
    <w:uiPriority w:val="99"/>
    <w:rsid w:val="0093754D"/>
    <w:pPr>
      <w:shd w:val="clear" w:color="auto" w:fill="FFFFFF"/>
      <w:spacing w:line="211" w:lineRule="exact"/>
      <w:ind w:firstLine="400"/>
      <w:jc w:val="both"/>
      <w:outlineLvl w:val="2"/>
    </w:pPr>
    <w:rPr>
      <w:rFonts w:ascii="Calibri" w:eastAsia="Calibri" w:hAnsi="Calibri"/>
      <w:b/>
      <w:bCs/>
      <w:i/>
      <w:iCs/>
      <w:sz w:val="22"/>
      <w:szCs w:val="22"/>
      <w:lang w:eastAsia="en-US"/>
    </w:rPr>
  </w:style>
  <w:style w:type="character" w:customStyle="1" w:styleId="3216">
    <w:name w:val="Заголовок №3 (2)16"/>
    <w:uiPriority w:val="99"/>
    <w:rsid w:val="0093754D"/>
    <w:rPr>
      <w:rFonts w:cs="Times New Roman"/>
      <w:b/>
      <w:bCs/>
      <w:i/>
      <w:iCs/>
      <w:shd w:val="clear" w:color="auto" w:fill="FFFFFF"/>
    </w:rPr>
  </w:style>
  <w:style w:type="character" w:customStyle="1" w:styleId="33100">
    <w:name w:val="Заголовок №3 (3)10"/>
    <w:uiPriority w:val="99"/>
    <w:rsid w:val="0093754D"/>
    <w:rPr>
      <w:rFonts w:ascii="Calibri" w:hAnsi="Calibri" w:cs="Calibri"/>
      <w:b/>
      <w:bCs/>
      <w:spacing w:val="0"/>
      <w:sz w:val="23"/>
      <w:szCs w:val="23"/>
      <w:shd w:val="clear" w:color="auto" w:fill="FFFFFF"/>
    </w:rPr>
  </w:style>
  <w:style w:type="character" w:customStyle="1" w:styleId="180">
    <w:name w:val="Основной текст (18)_"/>
    <w:link w:val="181"/>
    <w:uiPriority w:val="99"/>
    <w:locked/>
    <w:rsid w:val="0093754D"/>
    <w:rPr>
      <w:rFonts w:cs="Times New Roman"/>
      <w:b/>
      <w:bCs/>
      <w:i/>
      <w:iCs/>
      <w:shd w:val="clear" w:color="auto" w:fill="FFFFFF"/>
    </w:rPr>
  </w:style>
  <w:style w:type="paragraph" w:customStyle="1" w:styleId="181">
    <w:name w:val="Основной текст (18)1"/>
    <w:basedOn w:val="a"/>
    <w:link w:val="180"/>
    <w:uiPriority w:val="99"/>
    <w:rsid w:val="0093754D"/>
    <w:pPr>
      <w:shd w:val="clear" w:color="auto" w:fill="FFFFFF"/>
      <w:spacing w:before="120" w:line="211" w:lineRule="exact"/>
      <w:ind w:firstLine="400"/>
      <w:jc w:val="both"/>
    </w:pPr>
    <w:rPr>
      <w:rFonts w:ascii="Calibri" w:eastAsia="Calibri" w:hAnsi="Calibri"/>
      <w:b/>
      <w:bCs/>
      <w:i/>
      <w:iCs/>
      <w:sz w:val="22"/>
      <w:szCs w:val="22"/>
      <w:lang w:eastAsia="en-US"/>
    </w:rPr>
  </w:style>
  <w:style w:type="character" w:customStyle="1" w:styleId="182">
    <w:name w:val="Основной текст (18)"/>
    <w:uiPriority w:val="99"/>
    <w:rsid w:val="0093754D"/>
    <w:rPr>
      <w:rFonts w:cs="Times New Roman"/>
      <w:b/>
      <w:bCs/>
      <w:i/>
      <w:iCs/>
      <w:shd w:val="clear" w:color="auto" w:fill="FFFFFF"/>
    </w:rPr>
  </w:style>
  <w:style w:type="character" w:customStyle="1" w:styleId="2a">
    <w:name w:val="Заголовок №2_"/>
    <w:link w:val="210"/>
    <w:uiPriority w:val="99"/>
    <w:locked/>
    <w:rsid w:val="0093754D"/>
    <w:rPr>
      <w:rFonts w:cs="Times New Roman"/>
      <w:b/>
      <w:bCs/>
      <w:shd w:val="clear" w:color="auto" w:fill="FFFFFF"/>
    </w:rPr>
  </w:style>
  <w:style w:type="paragraph" w:customStyle="1" w:styleId="210">
    <w:name w:val="Заголовок №21"/>
    <w:basedOn w:val="a"/>
    <w:link w:val="2a"/>
    <w:uiPriority w:val="99"/>
    <w:rsid w:val="0093754D"/>
    <w:pPr>
      <w:shd w:val="clear" w:color="auto" w:fill="FFFFFF"/>
      <w:spacing w:before="60" w:after="60" w:line="240" w:lineRule="atLeast"/>
      <w:jc w:val="center"/>
      <w:outlineLvl w:val="1"/>
    </w:pPr>
    <w:rPr>
      <w:rFonts w:ascii="Calibri" w:eastAsia="Calibri" w:hAnsi="Calibri"/>
      <w:b/>
      <w:bCs/>
      <w:sz w:val="22"/>
      <w:szCs w:val="22"/>
      <w:lang w:eastAsia="en-US"/>
    </w:rPr>
  </w:style>
  <w:style w:type="character" w:customStyle="1" w:styleId="339">
    <w:name w:val="Заголовок №3 (3)9"/>
    <w:uiPriority w:val="99"/>
    <w:rsid w:val="0093754D"/>
    <w:rPr>
      <w:rFonts w:ascii="Calibri" w:hAnsi="Calibri" w:cs="Calibri"/>
      <w:b/>
      <w:bCs/>
      <w:spacing w:val="0"/>
      <w:sz w:val="23"/>
      <w:szCs w:val="23"/>
      <w:shd w:val="clear" w:color="auto" w:fill="FFFFFF"/>
    </w:rPr>
  </w:style>
  <w:style w:type="character" w:customStyle="1" w:styleId="240">
    <w:name w:val="Заголовок №2 (4)_"/>
    <w:link w:val="241"/>
    <w:uiPriority w:val="99"/>
    <w:locked/>
    <w:rsid w:val="0093754D"/>
    <w:rPr>
      <w:rFonts w:ascii="Calibri" w:hAnsi="Calibri" w:cs="Times New Roman"/>
      <w:b/>
      <w:bCs/>
      <w:sz w:val="23"/>
      <w:szCs w:val="23"/>
      <w:shd w:val="clear" w:color="auto" w:fill="FFFFFF"/>
    </w:rPr>
  </w:style>
  <w:style w:type="paragraph" w:customStyle="1" w:styleId="241">
    <w:name w:val="Заголовок №2 (4)1"/>
    <w:basedOn w:val="a"/>
    <w:link w:val="240"/>
    <w:uiPriority w:val="99"/>
    <w:rsid w:val="0093754D"/>
    <w:pPr>
      <w:shd w:val="clear" w:color="auto" w:fill="FFFFFF"/>
      <w:spacing w:before="480" w:after="180" w:line="240" w:lineRule="atLeast"/>
      <w:jc w:val="center"/>
      <w:outlineLvl w:val="1"/>
    </w:pPr>
    <w:rPr>
      <w:rFonts w:ascii="Calibri" w:eastAsia="Calibri" w:hAnsi="Calibri"/>
      <w:b/>
      <w:bCs/>
      <w:sz w:val="23"/>
      <w:szCs w:val="23"/>
      <w:lang w:eastAsia="en-US"/>
    </w:rPr>
  </w:style>
  <w:style w:type="character" w:customStyle="1" w:styleId="242">
    <w:name w:val="Заголовок №2 (4)"/>
    <w:uiPriority w:val="99"/>
    <w:rsid w:val="0093754D"/>
    <w:rPr>
      <w:rFonts w:ascii="Calibri" w:hAnsi="Calibri" w:cs="Times New Roman"/>
      <w:b/>
      <w:bCs/>
      <w:sz w:val="23"/>
      <w:szCs w:val="23"/>
      <w:shd w:val="clear" w:color="auto" w:fill="FFFFFF"/>
    </w:rPr>
  </w:style>
  <w:style w:type="character" w:customStyle="1" w:styleId="230">
    <w:name w:val="Заголовок №23"/>
    <w:uiPriority w:val="99"/>
    <w:rsid w:val="0093754D"/>
    <w:rPr>
      <w:rFonts w:cs="Times New Roman"/>
      <w:b/>
      <w:bCs/>
      <w:shd w:val="clear" w:color="auto" w:fill="FFFFFF"/>
    </w:rPr>
  </w:style>
  <w:style w:type="character" w:customStyle="1" w:styleId="223">
    <w:name w:val="Заголовок №22"/>
    <w:uiPriority w:val="99"/>
    <w:rsid w:val="0093754D"/>
    <w:rPr>
      <w:rFonts w:cs="Times New Roman"/>
      <w:b/>
      <w:bCs/>
      <w:noProof/>
      <w:shd w:val="clear" w:color="auto" w:fill="FFFFFF"/>
    </w:rPr>
  </w:style>
  <w:style w:type="character" w:customStyle="1" w:styleId="121">
    <w:name w:val="Заголовок №1 (2)_"/>
    <w:link w:val="1210"/>
    <w:uiPriority w:val="99"/>
    <w:locked/>
    <w:rsid w:val="0093754D"/>
    <w:rPr>
      <w:rFonts w:cs="Times New Roman"/>
      <w:b/>
      <w:bCs/>
      <w:sz w:val="25"/>
      <w:szCs w:val="25"/>
      <w:shd w:val="clear" w:color="auto" w:fill="FFFFFF"/>
    </w:rPr>
  </w:style>
  <w:style w:type="paragraph" w:customStyle="1" w:styleId="1210">
    <w:name w:val="Заголовок №1 (2)1"/>
    <w:basedOn w:val="a"/>
    <w:link w:val="121"/>
    <w:uiPriority w:val="99"/>
    <w:rsid w:val="0093754D"/>
    <w:pPr>
      <w:shd w:val="clear" w:color="auto" w:fill="FFFFFF"/>
      <w:spacing w:before="60" w:after="240" w:line="240" w:lineRule="atLeast"/>
      <w:ind w:firstLine="400"/>
      <w:jc w:val="both"/>
      <w:outlineLvl w:val="0"/>
    </w:pPr>
    <w:rPr>
      <w:rFonts w:ascii="Calibri" w:eastAsia="Calibri" w:hAnsi="Calibri"/>
      <w:b/>
      <w:bCs/>
      <w:sz w:val="25"/>
      <w:szCs w:val="25"/>
      <w:lang w:eastAsia="en-US"/>
    </w:rPr>
  </w:style>
  <w:style w:type="character" w:customStyle="1" w:styleId="122">
    <w:name w:val="Заголовок №1 (2)"/>
    <w:uiPriority w:val="99"/>
    <w:rsid w:val="0093754D"/>
    <w:rPr>
      <w:rFonts w:cs="Times New Roman"/>
      <w:b/>
      <w:bCs/>
      <w:sz w:val="25"/>
      <w:szCs w:val="25"/>
      <w:shd w:val="clear" w:color="auto" w:fill="FFFFFF"/>
    </w:rPr>
  </w:style>
  <w:style w:type="character" w:customStyle="1" w:styleId="123">
    <w:name w:val="Заголовок №1 (2)3"/>
    <w:uiPriority w:val="99"/>
    <w:rsid w:val="0093754D"/>
    <w:rPr>
      <w:rFonts w:cs="Times New Roman"/>
      <w:b/>
      <w:bCs/>
      <w:sz w:val="25"/>
      <w:szCs w:val="25"/>
      <w:shd w:val="clear" w:color="auto" w:fill="FFFFFF"/>
    </w:rPr>
  </w:style>
  <w:style w:type="table" w:styleId="ad">
    <w:name w:val="Table Grid"/>
    <w:basedOn w:val="a1"/>
    <w:rsid w:val="009375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uiPriority w:val="99"/>
    <w:rsid w:val="0093754D"/>
    <w:rPr>
      <w:rFonts w:cs="Times New Roman"/>
      <w:b/>
      <w:bCs/>
      <w:sz w:val="25"/>
      <w:szCs w:val="25"/>
      <w:shd w:val="clear" w:color="auto" w:fill="FFFFFF"/>
    </w:rPr>
  </w:style>
  <w:style w:type="character" w:customStyle="1" w:styleId="227">
    <w:name w:val="Заголовок №2 (2)7"/>
    <w:uiPriority w:val="99"/>
    <w:rsid w:val="0093754D"/>
    <w:rPr>
      <w:rFonts w:cs="Times New Roman"/>
      <w:b/>
      <w:bCs/>
      <w:sz w:val="25"/>
      <w:szCs w:val="25"/>
      <w:shd w:val="clear" w:color="auto" w:fill="FFFFFF"/>
    </w:rPr>
  </w:style>
  <w:style w:type="character" w:customStyle="1" w:styleId="226">
    <w:name w:val="Заголовок №2 (2)6"/>
    <w:uiPriority w:val="99"/>
    <w:rsid w:val="0093754D"/>
    <w:rPr>
      <w:rFonts w:cs="Times New Roman"/>
      <w:b/>
      <w:bCs/>
      <w:sz w:val="25"/>
      <w:szCs w:val="25"/>
      <w:shd w:val="clear" w:color="auto" w:fill="FFFFFF"/>
    </w:rPr>
  </w:style>
  <w:style w:type="character" w:customStyle="1" w:styleId="225">
    <w:name w:val="Заголовок №2 (2)5"/>
    <w:uiPriority w:val="99"/>
    <w:rsid w:val="0093754D"/>
    <w:rPr>
      <w:rFonts w:cs="Times New Roman"/>
      <w:b/>
      <w:bCs/>
      <w:noProof/>
      <w:sz w:val="25"/>
      <w:szCs w:val="25"/>
      <w:shd w:val="clear" w:color="auto" w:fill="FFFFFF"/>
    </w:rPr>
  </w:style>
  <w:style w:type="character" w:customStyle="1" w:styleId="1720">
    <w:name w:val="Основной текст (17) + Не полужирный2"/>
    <w:uiPriority w:val="99"/>
    <w:rsid w:val="0093754D"/>
    <w:rPr>
      <w:rFonts w:cs="Times New Roman"/>
      <w:b/>
      <w:bCs/>
      <w:noProof/>
      <w:shd w:val="clear" w:color="auto" w:fill="FFFFFF"/>
    </w:rPr>
  </w:style>
  <w:style w:type="character" w:customStyle="1" w:styleId="178">
    <w:name w:val="Основной текст (17)8"/>
    <w:uiPriority w:val="99"/>
    <w:rsid w:val="0093754D"/>
    <w:rPr>
      <w:rFonts w:cs="Times New Roman"/>
      <w:b/>
      <w:bCs/>
      <w:shd w:val="clear" w:color="auto" w:fill="FFFFFF"/>
    </w:rPr>
  </w:style>
  <w:style w:type="character" w:customStyle="1" w:styleId="177">
    <w:name w:val="Основной текст (17)7"/>
    <w:uiPriority w:val="99"/>
    <w:rsid w:val="0093754D"/>
    <w:rPr>
      <w:rFonts w:cs="Times New Roman"/>
      <w:b/>
      <w:bCs/>
      <w:noProof/>
      <w:shd w:val="clear" w:color="auto" w:fill="FFFFFF"/>
    </w:rPr>
  </w:style>
  <w:style w:type="character" w:customStyle="1" w:styleId="176">
    <w:name w:val="Основной текст (17)6"/>
    <w:uiPriority w:val="99"/>
    <w:rsid w:val="0093754D"/>
    <w:rPr>
      <w:rFonts w:cs="Times New Roman"/>
      <w:b/>
      <w:bCs/>
      <w:shd w:val="clear" w:color="auto" w:fill="FFFFFF"/>
    </w:rPr>
  </w:style>
  <w:style w:type="character" w:customStyle="1" w:styleId="9">
    <w:name w:val="Основной текст + Полужирный9"/>
    <w:uiPriority w:val="99"/>
    <w:rsid w:val="0093754D"/>
    <w:rPr>
      <w:rFonts w:ascii="Times New Roman" w:hAnsi="Times New Roman" w:cs="Times New Roman"/>
      <w:b/>
      <w:bCs/>
      <w:spacing w:val="0"/>
      <w:shd w:val="clear" w:color="auto" w:fill="FFFFFF"/>
    </w:rPr>
  </w:style>
  <w:style w:type="character" w:customStyle="1" w:styleId="224">
    <w:name w:val="Заголовок №2 (2)4"/>
    <w:uiPriority w:val="99"/>
    <w:rsid w:val="0093754D"/>
    <w:rPr>
      <w:rFonts w:cs="Times New Roman"/>
      <w:b/>
      <w:bCs/>
      <w:sz w:val="25"/>
      <w:szCs w:val="25"/>
      <w:shd w:val="clear" w:color="auto" w:fill="FFFFFF"/>
    </w:rPr>
  </w:style>
  <w:style w:type="character" w:customStyle="1" w:styleId="2230">
    <w:name w:val="Заголовок №2 (2)3"/>
    <w:uiPriority w:val="99"/>
    <w:rsid w:val="0093754D"/>
    <w:rPr>
      <w:rFonts w:cs="Times New Roman"/>
      <w:b/>
      <w:bCs/>
      <w:noProof/>
      <w:sz w:val="25"/>
      <w:szCs w:val="25"/>
      <w:shd w:val="clear" w:color="auto" w:fill="FFFFFF"/>
    </w:rPr>
  </w:style>
  <w:style w:type="character" w:customStyle="1" w:styleId="132pt1">
    <w:name w:val="Основной текст (13) + Интервал 2 pt1"/>
    <w:uiPriority w:val="99"/>
    <w:rsid w:val="0093754D"/>
    <w:rPr>
      <w:rFonts w:ascii="Calibri" w:hAnsi="Calibri" w:cs="Times New Roman"/>
      <w:spacing w:val="40"/>
      <w:sz w:val="34"/>
      <w:szCs w:val="34"/>
      <w:shd w:val="clear" w:color="auto" w:fill="FFFFFF"/>
    </w:rPr>
  </w:style>
  <w:style w:type="character" w:customStyle="1" w:styleId="137">
    <w:name w:val="Основной текст (13)7"/>
    <w:uiPriority w:val="99"/>
    <w:rsid w:val="0093754D"/>
    <w:rPr>
      <w:rFonts w:ascii="Calibri" w:hAnsi="Calibri" w:cs="Times New Roman"/>
      <w:sz w:val="34"/>
      <w:szCs w:val="34"/>
      <w:shd w:val="clear" w:color="auto" w:fill="FFFFFF"/>
    </w:rPr>
  </w:style>
  <w:style w:type="character" w:customStyle="1" w:styleId="136">
    <w:name w:val="Основной текст (13)6"/>
    <w:uiPriority w:val="99"/>
    <w:rsid w:val="0093754D"/>
    <w:rPr>
      <w:rFonts w:ascii="Calibri" w:hAnsi="Calibri" w:cs="Times New Roman"/>
      <w:noProof/>
      <w:sz w:val="34"/>
      <w:szCs w:val="34"/>
      <w:shd w:val="clear" w:color="auto" w:fill="FFFFFF"/>
    </w:rPr>
  </w:style>
  <w:style w:type="character" w:customStyle="1" w:styleId="175">
    <w:name w:val="Основной текст (17)5"/>
    <w:uiPriority w:val="99"/>
    <w:rsid w:val="0093754D"/>
    <w:rPr>
      <w:rFonts w:ascii="Times New Roman" w:hAnsi="Times New Roman" w:cs="Times New Roman"/>
      <w:b/>
      <w:bCs/>
      <w:spacing w:val="0"/>
      <w:shd w:val="clear" w:color="auto" w:fill="FFFFFF"/>
    </w:rPr>
  </w:style>
  <w:style w:type="character" w:customStyle="1" w:styleId="174">
    <w:name w:val="Основной текст (17)4"/>
    <w:uiPriority w:val="99"/>
    <w:rsid w:val="0093754D"/>
    <w:rPr>
      <w:rFonts w:ascii="Times New Roman" w:hAnsi="Times New Roman" w:cs="Times New Roman"/>
      <w:b/>
      <w:bCs/>
      <w:noProof/>
      <w:spacing w:val="0"/>
      <w:shd w:val="clear" w:color="auto" w:fill="FFFFFF"/>
    </w:rPr>
  </w:style>
  <w:style w:type="character" w:customStyle="1" w:styleId="90">
    <w:name w:val="Основной текст + Курсив9"/>
    <w:uiPriority w:val="99"/>
    <w:rsid w:val="0093754D"/>
    <w:rPr>
      <w:rFonts w:ascii="Times New Roman" w:hAnsi="Times New Roman" w:cs="Times New Roman"/>
      <w:i/>
      <w:iCs/>
      <w:spacing w:val="0"/>
      <w:shd w:val="clear" w:color="auto" w:fill="FFFFFF"/>
    </w:rPr>
  </w:style>
  <w:style w:type="character" w:customStyle="1" w:styleId="1424">
    <w:name w:val="Основной текст (14)24"/>
    <w:uiPriority w:val="99"/>
    <w:rsid w:val="0093754D"/>
    <w:rPr>
      <w:rFonts w:ascii="Times New Roman" w:hAnsi="Times New Roman" w:cs="Times New Roman"/>
      <w:i/>
      <w:iCs/>
      <w:spacing w:val="0"/>
      <w:shd w:val="clear" w:color="auto" w:fill="FFFFFF"/>
    </w:rPr>
  </w:style>
  <w:style w:type="character" w:customStyle="1" w:styleId="1423">
    <w:name w:val="Основной текст (14)23"/>
    <w:uiPriority w:val="99"/>
    <w:rsid w:val="0093754D"/>
    <w:rPr>
      <w:rFonts w:ascii="Times New Roman" w:hAnsi="Times New Roman" w:cs="Times New Roman"/>
      <w:i/>
      <w:iCs/>
      <w:noProof/>
      <w:spacing w:val="0"/>
      <w:shd w:val="clear" w:color="auto" w:fill="FFFFFF"/>
    </w:rPr>
  </w:style>
  <w:style w:type="character" w:customStyle="1" w:styleId="340">
    <w:name w:val="Заголовок №34"/>
    <w:uiPriority w:val="99"/>
    <w:rsid w:val="0093754D"/>
    <w:rPr>
      <w:rFonts w:cs="Times New Roman"/>
      <w:b/>
      <w:bCs/>
      <w:shd w:val="clear" w:color="auto" w:fill="FFFFFF"/>
    </w:rPr>
  </w:style>
  <w:style w:type="character" w:customStyle="1" w:styleId="333">
    <w:name w:val="Заголовок №33"/>
    <w:uiPriority w:val="99"/>
    <w:rsid w:val="0093754D"/>
    <w:rPr>
      <w:rFonts w:cs="Times New Roman"/>
      <w:b/>
      <w:bCs/>
      <w:noProof/>
      <w:shd w:val="clear" w:color="auto" w:fill="FFFFFF"/>
    </w:rPr>
  </w:style>
  <w:style w:type="character" w:customStyle="1" w:styleId="3215">
    <w:name w:val="Заголовок №3 (2)15"/>
    <w:uiPriority w:val="99"/>
    <w:rsid w:val="0093754D"/>
    <w:rPr>
      <w:rFonts w:cs="Times New Roman"/>
      <w:b/>
      <w:bCs/>
      <w:i/>
      <w:iCs/>
      <w:shd w:val="clear" w:color="auto" w:fill="FFFFFF"/>
    </w:rPr>
  </w:style>
  <w:style w:type="character" w:customStyle="1" w:styleId="8">
    <w:name w:val="Основной текст + Курсив8"/>
    <w:uiPriority w:val="99"/>
    <w:rsid w:val="0093754D"/>
    <w:rPr>
      <w:rFonts w:ascii="Times New Roman" w:hAnsi="Times New Roman" w:cs="Times New Roman"/>
      <w:i/>
      <w:iCs/>
      <w:noProof/>
      <w:spacing w:val="0"/>
      <w:shd w:val="clear" w:color="auto" w:fill="FFFFFF"/>
    </w:rPr>
  </w:style>
  <w:style w:type="character" w:customStyle="1" w:styleId="3214">
    <w:name w:val="Заголовок №3 (2)14"/>
    <w:uiPriority w:val="99"/>
    <w:rsid w:val="0093754D"/>
    <w:rPr>
      <w:rFonts w:cs="Times New Roman"/>
      <w:b/>
      <w:bCs/>
      <w:i/>
      <w:iCs/>
      <w:shd w:val="clear" w:color="auto" w:fill="FFFFFF"/>
    </w:rPr>
  </w:style>
  <w:style w:type="character" w:customStyle="1" w:styleId="3213">
    <w:name w:val="Заголовок №3 (2)13"/>
    <w:uiPriority w:val="99"/>
    <w:rsid w:val="0093754D"/>
    <w:rPr>
      <w:rFonts w:cs="Times New Roman"/>
      <w:b/>
      <w:bCs/>
      <w:i/>
      <w:iCs/>
      <w:shd w:val="clear" w:color="auto" w:fill="FFFFFF"/>
    </w:rPr>
  </w:style>
  <w:style w:type="character" w:customStyle="1" w:styleId="3211">
    <w:name w:val="Заголовок №3 (2)11"/>
    <w:uiPriority w:val="99"/>
    <w:rsid w:val="0093754D"/>
    <w:rPr>
      <w:rFonts w:cs="Times New Roman"/>
      <w:b/>
      <w:bCs/>
      <w:i/>
      <w:iCs/>
      <w:shd w:val="clear" w:color="auto" w:fill="FFFFFF"/>
    </w:rPr>
  </w:style>
  <w:style w:type="character" w:customStyle="1" w:styleId="32100">
    <w:name w:val="Заголовок №3 (2)10"/>
    <w:uiPriority w:val="99"/>
    <w:rsid w:val="0093754D"/>
    <w:rPr>
      <w:rFonts w:cs="Times New Roman"/>
      <w:b/>
      <w:bCs/>
      <w:i/>
      <w:iCs/>
      <w:shd w:val="clear" w:color="auto" w:fill="FFFFFF"/>
    </w:rPr>
  </w:style>
  <w:style w:type="character" w:customStyle="1" w:styleId="329">
    <w:name w:val="Заголовок №3 (2)9"/>
    <w:uiPriority w:val="99"/>
    <w:rsid w:val="0093754D"/>
    <w:rPr>
      <w:rFonts w:cs="Times New Roman"/>
      <w:b/>
      <w:bCs/>
      <w:i/>
      <w:iCs/>
      <w:shd w:val="clear" w:color="auto" w:fill="FFFFFF"/>
    </w:rPr>
  </w:style>
  <w:style w:type="character" w:customStyle="1" w:styleId="328">
    <w:name w:val="Заголовок №3 (2)8"/>
    <w:uiPriority w:val="99"/>
    <w:rsid w:val="0093754D"/>
    <w:rPr>
      <w:rFonts w:cs="Times New Roman"/>
      <w:b/>
      <w:bCs/>
      <w:i/>
      <w:iCs/>
      <w:shd w:val="clear" w:color="auto" w:fill="FFFFFF"/>
    </w:rPr>
  </w:style>
  <w:style w:type="character" w:customStyle="1" w:styleId="327">
    <w:name w:val="Заголовок №3 (2)7"/>
    <w:uiPriority w:val="99"/>
    <w:rsid w:val="0093754D"/>
    <w:rPr>
      <w:rFonts w:cs="Times New Roman"/>
      <w:b/>
      <w:bCs/>
      <w:i/>
      <w:iCs/>
      <w:shd w:val="clear" w:color="auto" w:fill="FFFFFF"/>
    </w:rPr>
  </w:style>
  <w:style w:type="character" w:customStyle="1" w:styleId="1110">
    <w:name w:val="Заголовок №111"/>
    <w:uiPriority w:val="99"/>
    <w:rsid w:val="0093754D"/>
    <w:rPr>
      <w:rFonts w:ascii="Calibri" w:hAnsi="Calibri" w:cs="Times New Roman"/>
      <w:sz w:val="34"/>
      <w:szCs w:val="34"/>
      <w:shd w:val="clear" w:color="auto" w:fill="FFFFFF"/>
    </w:rPr>
  </w:style>
  <w:style w:type="character" w:customStyle="1" w:styleId="1100">
    <w:name w:val="Заголовок №110"/>
    <w:uiPriority w:val="99"/>
    <w:rsid w:val="0093754D"/>
    <w:rPr>
      <w:rFonts w:ascii="Calibri" w:hAnsi="Calibri" w:cs="Times New Roman"/>
      <w:noProof/>
      <w:sz w:val="34"/>
      <w:szCs w:val="34"/>
      <w:shd w:val="clear" w:color="auto" w:fill="FFFFFF"/>
    </w:rPr>
  </w:style>
  <w:style w:type="character" w:customStyle="1" w:styleId="ae">
    <w:name w:val="Подпись к таблице"/>
    <w:uiPriority w:val="99"/>
    <w:rsid w:val="0093754D"/>
    <w:rPr>
      <w:rFonts w:ascii="Times New Roman" w:hAnsi="Times New Roman" w:cs="Times New Roman"/>
      <w:b/>
      <w:bCs/>
      <w:spacing w:val="0"/>
      <w:sz w:val="20"/>
      <w:szCs w:val="20"/>
    </w:rPr>
  </w:style>
  <w:style w:type="character" w:customStyle="1" w:styleId="5">
    <w:name w:val="Подпись к таблице5"/>
    <w:uiPriority w:val="99"/>
    <w:rsid w:val="0093754D"/>
    <w:rPr>
      <w:rFonts w:ascii="Times New Roman" w:hAnsi="Times New Roman" w:cs="Times New Roman"/>
      <w:b/>
      <w:bCs/>
      <w:noProof/>
      <w:spacing w:val="0"/>
      <w:sz w:val="20"/>
      <w:szCs w:val="20"/>
    </w:rPr>
  </w:style>
  <w:style w:type="character" w:customStyle="1" w:styleId="1958">
    <w:name w:val="Основной текст (19)58"/>
    <w:uiPriority w:val="99"/>
    <w:rsid w:val="0093754D"/>
    <w:rPr>
      <w:rFonts w:ascii="Times New Roman" w:hAnsi="Times New Roman" w:cs="Times New Roman"/>
      <w:b/>
      <w:bCs/>
      <w:spacing w:val="0"/>
      <w:sz w:val="20"/>
      <w:szCs w:val="20"/>
    </w:rPr>
  </w:style>
  <w:style w:type="character" w:customStyle="1" w:styleId="1957">
    <w:name w:val="Основной текст (19)57"/>
    <w:uiPriority w:val="99"/>
    <w:rsid w:val="0093754D"/>
    <w:rPr>
      <w:rFonts w:ascii="Times New Roman" w:hAnsi="Times New Roman" w:cs="Times New Roman"/>
      <w:b/>
      <w:bCs/>
      <w:noProof/>
      <w:spacing w:val="0"/>
      <w:sz w:val="20"/>
      <w:szCs w:val="20"/>
    </w:rPr>
  </w:style>
  <w:style w:type="character" w:customStyle="1" w:styleId="2220">
    <w:name w:val="Заголовок №2 (2)2"/>
    <w:uiPriority w:val="99"/>
    <w:rsid w:val="0093754D"/>
    <w:rPr>
      <w:rFonts w:ascii="Times New Roman" w:hAnsi="Times New Roman" w:cs="Times New Roman"/>
      <w:b/>
      <w:bCs/>
      <w:noProof/>
      <w:spacing w:val="0"/>
      <w:sz w:val="25"/>
      <w:szCs w:val="25"/>
      <w:shd w:val="clear" w:color="auto" w:fill="FFFFFF"/>
    </w:rPr>
  </w:style>
  <w:style w:type="character" w:customStyle="1" w:styleId="338">
    <w:name w:val="Заголовок №3 (3)8"/>
    <w:uiPriority w:val="99"/>
    <w:rsid w:val="0093754D"/>
    <w:rPr>
      <w:rFonts w:ascii="Calibri" w:hAnsi="Calibri" w:cs="Calibri"/>
      <w:b/>
      <w:bCs/>
      <w:spacing w:val="0"/>
      <w:sz w:val="23"/>
      <w:szCs w:val="23"/>
      <w:shd w:val="clear" w:color="auto" w:fill="FFFFFF"/>
    </w:rPr>
  </w:style>
  <w:style w:type="character" w:customStyle="1" w:styleId="337">
    <w:name w:val="Заголовок №3 (3)7"/>
    <w:uiPriority w:val="99"/>
    <w:rsid w:val="0093754D"/>
    <w:rPr>
      <w:rFonts w:ascii="Calibri" w:hAnsi="Calibri" w:cs="Calibri"/>
      <w:b/>
      <w:bCs/>
      <w:spacing w:val="0"/>
      <w:sz w:val="23"/>
      <w:szCs w:val="23"/>
      <w:shd w:val="clear" w:color="auto" w:fill="FFFFFF"/>
    </w:rPr>
  </w:style>
  <w:style w:type="character" w:customStyle="1" w:styleId="80">
    <w:name w:val="Основной текст + Полужирный8"/>
    <w:uiPriority w:val="99"/>
    <w:rsid w:val="0093754D"/>
    <w:rPr>
      <w:rFonts w:ascii="Times New Roman" w:hAnsi="Times New Roman" w:cs="Times New Roman"/>
      <w:b/>
      <w:bCs/>
      <w:spacing w:val="0"/>
      <w:shd w:val="clear" w:color="auto" w:fill="FFFFFF"/>
    </w:rPr>
  </w:style>
  <w:style w:type="character" w:customStyle="1" w:styleId="7">
    <w:name w:val="Основной текст + Полужирный7"/>
    <w:aliases w:val="Курсив10"/>
    <w:uiPriority w:val="99"/>
    <w:rsid w:val="0093754D"/>
    <w:rPr>
      <w:rFonts w:ascii="Times New Roman" w:hAnsi="Times New Roman" w:cs="Times New Roman"/>
      <w:b/>
      <w:bCs/>
      <w:i/>
      <w:iCs/>
      <w:spacing w:val="0"/>
      <w:shd w:val="clear" w:color="auto" w:fill="FFFFFF"/>
    </w:rPr>
  </w:style>
  <w:style w:type="character" w:customStyle="1" w:styleId="6">
    <w:name w:val="Основной текст + Полужирный6"/>
    <w:aliases w:val="Курсив9"/>
    <w:uiPriority w:val="99"/>
    <w:rsid w:val="0093754D"/>
    <w:rPr>
      <w:rFonts w:ascii="Times New Roman" w:hAnsi="Times New Roman" w:cs="Times New Roman"/>
      <w:b/>
      <w:bCs/>
      <w:i/>
      <w:iCs/>
      <w:noProof/>
      <w:spacing w:val="0"/>
      <w:shd w:val="clear" w:color="auto" w:fill="FFFFFF"/>
    </w:rPr>
  </w:style>
  <w:style w:type="character" w:customStyle="1" w:styleId="1445">
    <w:name w:val="Основной текст (14)45"/>
    <w:uiPriority w:val="99"/>
    <w:rsid w:val="0093754D"/>
    <w:rPr>
      <w:rFonts w:cs="Times New Roman"/>
      <w:i/>
      <w:iCs/>
      <w:noProof/>
      <w:shd w:val="clear" w:color="auto" w:fill="FFFFFF"/>
    </w:rPr>
  </w:style>
  <w:style w:type="character" w:customStyle="1" w:styleId="1443">
    <w:name w:val="Основной текст (14)43"/>
    <w:uiPriority w:val="99"/>
    <w:rsid w:val="0093754D"/>
    <w:rPr>
      <w:rFonts w:cs="Times New Roman"/>
      <w:i/>
      <w:iCs/>
      <w:noProof/>
      <w:shd w:val="clear" w:color="auto" w:fill="FFFFFF"/>
    </w:rPr>
  </w:style>
  <w:style w:type="character" w:customStyle="1" w:styleId="1441">
    <w:name w:val="Основной текст (14)41"/>
    <w:uiPriority w:val="99"/>
    <w:rsid w:val="0093754D"/>
    <w:rPr>
      <w:rFonts w:cs="Times New Roman"/>
      <w:i/>
      <w:iCs/>
      <w:noProof/>
      <w:shd w:val="clear" w:color="auto" w:fill="FFFFFF"/>
    </w:rPr>
  </w:style>
  <w:style w:type="character" w:customStyle="1" w:styleId="1439">
    <w:name w:val="Основной текст (14)39"/>
    <w:uiPriority w:val="99"/>
    <w:rsid w:val="0093754D"/>
    <w:rPr>
      <w:rFonts w:ascii="Times New Roman" w:hAnsi="Times New Roman" w:cs="Times New Roman"/>
      <w:i/>
      <w:iCs/>
      <w:noProof/>
      <w:spacing w:val="0"/>
      <w:shd w:val="clear" w:color="auto" w:fill="FFFFFF"/>
    </w:rPr>
  </w:style>
  <w:style w:type="character" w:customStyle="1" w:styleId="371">
    <w:name w:val="Заголовок №37"/>
    <w:uiPriority w:val="99"/>
    <w:rsid w:val="0093754D"/>
    <w:rPr>
      <w:rFonts w:ascii="Times New Roman" w:hAnsi="Times New Roman" w:cs="Times New Roman"/>
      <w:b/>
      <w:bCs/>
      <w:spacing w:val="0"/>
      <w:shd w:val="clear" w:color="auto" w:fill="FFFFFF"/>
    </w:rPr>
  </w:style>
  <w:style w:type="character" w:customStyle="1" w:styleId="1437">
    <w:name w:val="Основной текст (14)37"/>
    <w:uiPriority w:val="99"/>
    <w:rsid w:val="0093754D"/>
    <w:rPr>
      <w:rFonts w:ascii="Times New Roman" w:hAnsi="Times New Roman" w:cs="Times New Roman"/>
      <w:i/>
      <w:iCs/>
      <w:noProof/>
      <w:spacing w:val="0"/>
      <w:shd w:val="clear" w:color="auto" w:fill="FFFFFF"/>
    </w:rPr>
  </w:style>
  <w:style w:type="character" w:customStyle="1" w:styleId="1435">
    <w:name w:val="Основной текст (14)35"/>
    <w:uiPriority w:val="99"/>
    <w:rsid w:val="0093754D"/>
    <w:rPr>
      <w:rFonts w:ascii="Times New Roman" w:hAnsi="Times New Roman" w:cs="Times New Roman"/>
      <w:i/>
      <w:iCs/>
      <w:noProof/>
      <w:spacing w:val="0"/>
      <w:shd w:val="clear" w:color="auto" w:fill="FFFFFF"/>
    </w:rPr>
  </w:style>
  <w:style w:type="character" w:customStyle="1" w:styleId="1433">
    <w:name w:val="Основной текст (14)33"/>
    <w:uiPriority w:val="99"/>
    <w:rsid w:val="0093754D"/>
    <w:rPr>
      <w:rFonts w:ascii="Times New Roman" w:hAnsi="Times New Roman" w:cs="Times New Roman"/>
      <w:i/>
      <w:iCs/>
      <w:noProof/>
      <w:spacing w:val="0"/>
      <w:shd w:val="clear" w:color="auto" w:fill="FFFFFF"/>
    </w:rPr>
  </w:style>
  <w:style w:type="character" w:customStyle="1" w:styleId="1431">
    <w:name w:val="Основной текст (14)31"/>
    <w:uiPriority w:val="99"/>
    <w:rsid w:val="0093754D"/>
    <w:rPr>
      <w:rFonts w:ascii="Times New Roman" w:hAnsi="Times New Roman" w:cs="Times New Roman"/>
      <w:i/>
      <w:iCs/>
      <w:noProof/>
      <w:spacing w:val="0"/>
      <w:shd w:val="clear" w:color="auto" w:fill="FFFFFF"/>
    </w:rPr>
  </w:style>
  <w:style w:type="character" w:customStyle="1" w:styleId="1429">
    <w:name w:val="Основной текст (14)29"/>
    <w:uiPriority w:val="99"/>
    <w:rsid w:val="0093754D"/>
    <w:rPr>
      <w:rFonts w:ascii="Times New Roman" w:hAnsi="Times New Roman" w:cs="Times New Roman"/>
      <w:i/>
      <w:iCs/>
      <w:noProof/>
      <w:spacing w:val="0"/>
      <w:shd w:val="clear" w:color="auto" w:fill="FFFFFF"/>
    </w:rPr>
  </w:style>
  <w:style w:type="character" w:customStyle="1" w:styleId="1427">
    <w:name w:val="Основной текст (14)27"/>
    <w:uiPriority w:val="99"/>
    <w:rsid w:val="0093754D"/>
    <w:rPr>
      <w:rFonts w:ascii="Times New Roman" w:hAnsi="Times New Roman" w:cs="Times New Roman"/>
      <w:i/>
      <w:iCs/>
      <w:noProof/>
      <w:spacing w:val="0"/>
      <w:shd w:val="clear" w:color="auto" w:fill="FFFFFF"/>
    </w:rPr>
  </w:style>
  <w:style w:type="character" w:customStyle="1" w:styleId="1425">
    <w:name w:val="Основной текст (14)25"/>
    <w:uiPriority w:val="99"/>
    <w:rsid w:val="0093754D"/>
    <w:rPr>
      <w:rFonts w:ascii="Times New Roman" w:hAnsi="Times New Roman" w:cs="Times New Roman"/>
      <w:i/>
      <w:iCs/>
      <w:noProof/>
      <w:spacing w:val="0"/>
      <w:shd w:val="clear" w:color="auto" w:fill="FFFFFF"/>
    </w:rPr>
  </w:style>
  <w:style w:type="character" w:customStyle="1" w:styleId="361">
    <w:name w:val="Заголовок №36"/>
    <w:uiPriority w:val="99"/>
    <w:rsid w:val="0093754D"/>
    <w:rPr>
      <w:rFonts w:ascii="Times New Roman" w:hAnsi="Times New Roman" w:cs="Times New Roman"/>
      <w:b/>
      <w:bCs/>
      <w:spacing w:val="0"/>
      <w:shd w:val="clear" w:color="auto" w:fill="FFFFFF"/>
    </w:rPr>
  </w:style>
  <w:style w:type="character" w:customStyle="1" w:styleId="1710">
    <w:name w:val="Основной текст (17)10"/>
    <w:uiPriority w:val="99"/>
    <w:rsid w:val="0093754D"/>
    <w:rPr>
      <w:rFonts w:cs="Times New Roman"/>
      <w:b/>
      <w:bCs/>
      <w:shd w:val="clear" w:color="auto" w:fill="FFFFFF"/>
    </w:rPr>
  </w:style>
  <w:style w:type="character" w:customStyle="1" w:styleId="179">
    <w:name w:val="Основной текст (17)9"/>
    <w:uiPriority w:val="99"/>
    <w:rsid w:val="0093754D"/>
    <w:rPr>
      <w:rFonts w:cs="Times New Roman"/>
      <w:b/>
      <w:bCs/>
      <w:noProof/>
      <w:shd w:val="clear" w:color="auto" w:fill="FFFFFF"/>
    </w:rPr>
  </w:style>
  <w:style w:type="character" w:customStyle="1" w:styleId="351">
    <w:name w:val="Заголовок №35"/>
    <w:uiPriority w:val="99"/>
    <w:rsid w:val="0093754D"/>
    <w:rPr>
      <w:rFonts w:ascii="Times New Roman" w:hAnsi="Times New Roman" w:cs="Times New Roman"/>
      <w:b/>
      <w:bCs/>
      <w:noProof/>
      <w:spacing w:val="0"/>
      <w:shd w:val="clear" w:color="auto" w:fill="FFFFFF"/>
    </w:rPr>
  </w:style>
  <w:style w:type="character" w:customStyle="1" w:styleId="14106">
    <w:name w:val="Основной текст (14)106"/>
    <w:uiPriority w:val="99"/>
    <w:rsid w:val="0093754D"/>
    <w:rPr>
      <w:rFonts w:ascii="Times New Roman" w:hAnsi="Times New Roman" w:cs="Times New Roman"/>
      <w:i/>
      <w:iCs/>
      <w:spacing w:val="0"/>
      <w:shd w:val="clear" w:color="auto" w:fill="FFFFFF"/>
    </w:rPr>
  </w:style>
  <w:style w:type="character" w:customStyle="1" w:styleId="132pt2">
    <w:name w:val="Основной текст (13) + Интервал 2 pt2"/>
    <w:uiPriority w:val="99"/>
    <w:rsid w:val="0093754D"/>
    <w:rPr>
      <w:rFonts w:ascii="Calibri" w:hAnsi="Calibri" w:cs="Times New Roman"/>
      <w:spacing w:val="40"/>
      <w:sz w:val="34"/>
      <w:szCs w:val="34"/>
      <w:shd w:val="clear" w:color="auto" w:fill="FFFFFF"/>
    </w:rPr>
  </w:style>
  <w:style w:type="character" w:customStyle="1" w:styleId="139">
    <w:name w:val="Основной текст (13)9"/>
    <w:uiPriority w:val="99"/>
    <w:rsid w:val="0093754D"/>
    <w:rPr>
      <w:rFonts w:ascii="Calibri" w:hAnsi="Calibri" w:cs="Times New Roman"/>
      <w:sz w:val="34"/>
      <w:szCs w:val="34"/>
      <w:shd w:val="clear" w:color="auto" w:fill="FFFFFF"/>
    </w:rPr>
  </w:style>
  <w:style w:type="character" w:customStyle="1" w:styleId="138">
    <w:name w:val="Основной текст (13)8"/>
    <w:uiPriority w:val="99"/>
    <w:rsid w:val="0093754D"/>
    <w:rPr>
      <w:rFonts w:ascii="Calibri" w:hAnsi="Calibri" w:cs="Times New Roman"/>
      <w:noProof/>
      <w:sz w:val="34"/>
      <w:szCs w:val="34"/>
      <w:shd w:val="clear" w:color="auto" w:fill="FFFFFF"/>
    </w:rPr>
  </w:style>
  <w:style w:type="character" w:customStyle="1" w:styleId="151">
    <w:name w:val="Основной текст + Полужирный15"/>
    <w:uiPriority w:val="99"/>
    <w:rsid w:val="0093754D"/>
    <w:rPr>
      <w:rFonts w:ascii="Times New Roman" w:hAnsi="Times New Roman" w:cs="Times New Roman"/>
      <w:b/>
      <w:bCs/>
      <w:spacing w:val="0"/>
      <w:shd w:val="clear" w:color="auto" w:fill="FFFFFF"/>
    </w:rPr>
  </w:style>
  <w:style w:type="character" w:customStyle="1" w:styleId="143">
    <w:name w:val="Основной текст + Полужирный14"/>
    <w:aliases w:val="Курсив14"/>
    <w:uiPriority w:val="99"/>
    <w:rsid w:val="0093754D"/>
    <w:rPr>
      <w:rFonts w:ascii="Times New Roman" w:hAnsi="Times New Roman" w:cs="Times New Roman"/>
      <w:b/>
      <w:bCs/>
      <w:i/>
      <w:iCs/>
      <w:spacing w:val="0"/>
      <w:shd w:val="clear" w:color="auto" w:fill="FFFFFF"/>
    </w:rPr>
  </w:style>
  <w:style w:type="character" w:customStyle="1" w:styleId="124">
    <w:name w:val="Основной текст + Полужирный12"/>
    <w:aliases w:val="Курсив12"/>
    <w:uiPriority w:val="99"/>
    <w:rsid w:val="0093754D"/>
    <w:rPr>
      <w:rFonts w:ascii="Times New Roman" w:hAnsi="Times New Roman" w:cs="Times New Roman"/>
      <w:b/>
      <w:bCs/>
      <w:i/>
      <w:iCs/>
      <w:noProof/>
      <w:spacing w:val="0"/>
      <w:shd w:val="clear" w:color="auto" w:fill="FFFFFF"/>
    </w:rPr>
  </w:style>
  <w:style w:type="character" w:customStyle="1" w:styleId="133">
    <w:name w:val="Основной текст + Полужирный13"/>
    <w:aliases w:val="Курсив13"/>
    <w:uiPriority w:val="99"/>
    <w:rsid w:val="0093754D"/>
    <w:rPr>
      <w:rFonts w:ascii="Times New Roman" w:hAnsi="Times New Roman" w:cs="Times New Roman"/>
      <w:b/>
      <w:bCs/>
      <w:i/>
      <w:iCs/>
      <w:noProof/>
      <w:spacing w:val="0"/>
      <w:shd w:val="clear" w:color="auto" w:fill="FFFFFF"/>
    </w:rPr>
  </w:style>
  <w:style w:type="character" w:customStyle="1" w:styleId="115">
    <w:name w:val="Основной текст + Полужирный11"/>
    <w:uiPriority w:val="99"/>
    <w:rsid w:val="0093754D"/>
    <w:rPr>
      <w:rFonts w:ascii="Times New Roman" w:hAnsi="Times New Roman" w:cs="Times New Roman"/>
      <w:b/>
      <w:bCs/>
      <w:noProof/>
      <w:spacing w:val="0"/>
      <w:shd w:val="clear" w:color="auto" w:fill="FFFFFF"/>
    </w:rPr>
  </w:style>
  <w:style w:type="character" w:customStyle="1" w:styleId="1415">
    <w:name w:val="Основной текст (14) + Не курсив15"/>
    <w:uiPriority w:val="99"/>
    <w:rsid w:val="0093754D"/>
    <w:rPr>
      <w:rFonts w:ascii="Times New Roman" w:hAnsi="Times New Roman" w:cs="Times New Roman"/>
      <w:i/>
      <w:iCs/>
      <w:noProof/>
      <w:spacing w:val="0"/>
      <w:shd w:val="clear" w:color="auto" w:fill="FFFFFF"/>
    </w:rPr>
  </w:style>
  <w:style w:type="character" w:customStyle="1" w:styleId="228">
    <w:name w:val="Заголовок №2 (2)8"/>
    <w:uiPriority w:val="99"/>
    <w:rsid w:val="0093754D"/>
    <w:rPr>
      <w:rFonts w:cs="Times New Roman"/>
      <w:b/>
      <w:bCs/>
      <w:sz w:val="25"/>
      <w:szCs w:val="25"/>
      <w:shd w:val="clear" w:color="auto" w:fill="FFFFFF"/>
    </w:rPr>
  </w:style>
  <w:style w:type="character" w:customStyle="1" w:styleId="125">
    <w:name w:val="Основной текст (12)"/>
    <w:uiPriority w:val="99"/>
    <w:rsid w:val="0093754D"/>
    <w:rPr>
      <w:rFonts w:cs="Times New Roman"/>
      <w:noProof/>
      <w:sz w:val="19"/>
      <w:szCs w:val="19"/>
      <w:lang w:bidi="ar-SA"/>
    </w:rPr>
  </w:style>
  <w:style w:type="character" w:customStyle="1" w:styleId="1230">
    <w:name w:val="Основной текст (12) + Курсив3"/>
    <w:uiPriority w:val="99"/>
    <w:rsid w:val="0093754D"/>
    <w:rPr>
      <w:rFonts w:ascii="Times New Roman" w:hAnsi="Times New Roman" w:cs="Times New Roman"/>
      <w:i/>
      <w:iCs/>
      <w:spacing w:val="0"/>
      <w:sz w:val="19"/>
      <w:szCs w:val="19"/>
      <w:lang w:bidi="ar-SA"/>
    </w:rPr>
  </w:style>
  <w:style w:type="character" w:customStyle="1" w:styleId="1221">
    <w:name w:val="Основной текст (12) + Курсив2"/>
    <w:uiPriority w:val="99"/>
    <w:rsid w:val="0093754D"/>
    <w:rPr>
      <w:rFonts w:ascii="Times New Roman" w:hAnsi="Times New Roman" w:cs="Times New Roman"/>
      <w:i/>
      <w:iCs/>
      <w:noProof/>
      <w:spacing w:val="0"/>
      <w:sz w:val="19"/>
      <w:szCs w:val="19"/>
      <w:lang w:bidi="ar-SA"/>
    </w:rPr>
  </w:style>
  <w:style w:type="character" w:customStyle="1" w:styleId="1211">
    <w:name w:val="Основной текст (12) + Курсив1"/>
    <w:uiPriority w:val="99"/>
    <w:rsid w:val="0093754D"/>
    <w:rPr>
      <w:rFonts w:ascii="Times New Roman" w:hAnsi="Times New Roman" w:cs="Times New Roman"/>
      <w:i/>
      <w:iCs/>
      <w:spacing w:val="0"/>
      <w:sz w:val="19"/>
      <w:szCs w:val="19"/>
      <w:u w:val="single"/>
      <w:lang w:bidi="ar-SA"/>
    </w:rPr>
  </w:style>
  <w:style w:type="paragraph" w:customStyle="1" w:styleId="af">
    <w:name w:val="А_стиль"/>
    <w:basedOn w:val="a"/>
    <w:link w:val="af0"/>
    <w:uiPriority w:val="99"/>
    <w:rsid w:val="0093754D"/>
    <w:pPr>
      <w:ind w:firstLine="454"/>
    </w:pPr>
    <w:rPr>
      <w:rFonts w:ascii="Arial Unicode MS" w:eastAsia="Arial Unicode MS"/>
      <w:color w:val="000000"/>
      <w:szCs w:val="28"/>
      <w:lang w:eastAsia="en-US"/>
    </w:rPr>
  </w:style>
  <w:style w:type="character" w:customStyle="1" w:styleId="af0">
    <w:name w:val="А_стиль Знак"/>
    <w:link w:val="af"/>
    <w:uiPriority w:val="99"/>
    <w:locked/>
    <w:rsid w:val="0093754D"/>
    <w:rPr>
      <w:rFonts w:ascii="Arial Unicode MS" w:eastAsia="Times New Roman" w:hAnsi="Arial Unicode MS" w:cs="Times New Roman"/>
      <w:color w:val="000000"/>
      <w:sz w:val="28"/>
      <w:szCs w:val="28"/>
    </w:rPr>
  </w:style>
  <w:style w:type="character" w:customStyle="1" w:styleId="apple-style-span">
    <w:name w:val="apple-style-span"/>
    <w:uiPriority w:val="99"/>
    <w:rsid w:val="0093754D"/>
    <w:rPr>
      <w:rFonts w:cs="Times New Roman"/>
    </w:rPr>
  </w:style>
  <w:style w:type="character" w:customStyle="1" w:styleId="apple-converted-space">
    <w:name w:val="apple-converted-space"/>
    <w:uiPriority w:val="99"/>
    <w:rsid w:val="0093754D"/>
    <w:rPr>
      <w:rFonts w:cs="Times New Roman"/>
    </w:rPr>
  </w:style>
  <w:style w:type="character" w:customStyle="1" w:styleId="126">
    <w:name w:val="Основной текст (12)_"/>
    <w:link w:val="1212"/>
    <w:uiPriority w:val="99"/>
    <w:locked/>
    <w:rsid w:val="0093754D"/>
    <w:rPr>
      <w:rFonts w:cs="Times New Roman"/>
      <w:sz w:val="19"/>
      <w:szCs w:val="19"/>
      <w:shd w:val="clear" w:color="auto" w:fill="FFFFFF"/>
    </w:rPr>
  </w:style>
  <w:style w:type="paragraph" w:customStyle="1" w:styleId="1212">
    <w:name w:val="Основной текст (12)1"/>
    <w:basedOn w:val="a"/>
    <w:link w:val="126"/>
    <w:uiPriority w:val="99"/>
    <w:rsid w:val="0093754D"/>
    <w:pPr>
      <w:shd w:val="clear" w:color="auto" w:fill="FFFFFF"/>
      <w:spacing w:before="240" w:line="192" w:lineRule="exact"/>
    </w:pPr>
    <w:rPr>
      <w:rFonts w:ascii="Calibri" w:eastAsia="Calibri" w:hAnsi="Calibri"/>
      <w:sz w:val="19"/>
      <w:szCs w:val="19"/>
      <w:lang w:eastAsia="en-US"/>
    </w:rPr>
  </w:style>
  <w:style w:type="character" w:customStyle="1" w:styleId="152">
    <w:name w:val="Основной текст (15)_"/>
    <w:link w:val="1510"/>
    <w:uiPriority w:val="99"/>
    <w:locked/>
    <w:rsid w:val="0093754D"/>
    <w:rPr>
      <w:rFonts w:cs="Times New Roman"/>
      <w:i/>
      <w:iCs/>
      <w:sz w:val="19"/>
      <w:szCs w:val="19"/>
      <w:shd w:val="clear" w:color="auto" w:fill="FFFFFF"/>
    </w:rPr>
  </w:style>
  <w:style w:type="paragraph" w:customStyle="1" w:styleId="1510">
    <w:name w:val="Основной текст (15)1"/>
    <w:basedOn w:val="a"/>
    <w:link w:val="152"/>
    <w:uiPriority w:val="99"/>
    <w:rsid w:val="0093754D"/>
    <w:pPr>
      <w:shd w:val="clear" w:color="auto" w:fill="FFFFFF"/>
      <w:spacing w:line="192" w:lineRule="exact"/>
      <w:jc w:val="both"/>
    </w:pPr>
    <w:rPr>
      <w:rFonts w:ascii="Calibri" w:eastAsia="Calibri" w:hAnsi="Calibri"/>
      <w:i/>
      <w:iCs/>
      <w:sz w:val="19"/>
      <w:szCs w:val="19"/>
      <w:lang w:eastAsia="en-US"/>
    </w:rPr>
  </w:style>
  <w:style w:type="character" w:customStyle="1" w:styleId="381">
    <w:name w:val="Основной текст + Полужирный38"/>
    <w:uiPriority w:val="99"/>
    <w:rsid w:val="0093754D"/>
    <w:rPr>
      <w:rFonts w:ascii="Times New Roman" w:hAnsi="Times New Roman" w:cs="Times New Roman"/>
      <w:b/>
      <w:bCs/>
      <w:noProof/>
      <w:spacing w:val="0"/>
      <w:shd w:val="clear" w:color="auto" w:fill="FFFFFF"/>
    </w:rPr>
  </w:style>
  <w:style w:type="paragraph" w:styleId="af1">
    <w:name w:val="header"/>
    <w:basedOn w:val="a"/>
    <w:link w:val="af2"/>
    <w:uiPriority w:val="99"/>
    <w:rsid w:val="0093754D"/>
    <w:pPr>
      <w:tabs>
        <w:tab w:val="center" w:pos="4677"/>
        <w:tab w:val="right" w:pos="9355"/>
      </w:tabs>
    </w:pPr>
    <w:rPr>
      <w:rFonts w:ascii="Arial Unicode MS" w:eastAsia="Arial Unicode MS" w:hAnsi="Arial Unicode MS" w:cs="Arial Unicode MS"/>
      <w:color w:val="000000"/>
    </w:rPr>
  </w:style>
  <w:style w:type="character" w:customStyle="1" w:styleId="af2">
    <w:name w:val="Верхний колонтитул Знак"/>
    <w:link w:val="af1"/>
    <w:uiPriority w:val="99"/>
    <w:locked/>
    <w:rsid w:val="0093754D"/>
    <w:rPr>
      <w:rFonts w:ascii="Arial Unicode MS" w:eastAsia="Arial Unicode MS" w:hAnsi="Arial Unicode MS" w:cs="Arial Unicode MS"/>
      <w:color w:val="000000"/>
      <w:sz w:val="24"/>
      <w:szCs w:val="24"/>
      <w:lang w:eastAsia="ru-RU"/>
    </w:rPr>
  </w:style>
  <w:style w:type="paragraph" w:styleId="af3">
    <w:name w:val="footer"/>
    <w:basedOn w:val="a"/>
    <w:link w:val="af4"/>
    <w:uiPriority w:val="99"/>
    <w:rsid w:val="0093754D"/>
    <w:pPr>
      <w:tabs>
        <w:tab w:val="center" w:pos="4677"/>
        <w:tab w:val="right" w:pos="9355"/>
      </w:tabs>
    </w:pPr>
    <w:rPr>
      <w:rFonts w:ascii="Arial Unicode MS" w:eastAsia="Arial Unicode MS" w:hAnsi="Arial Unicode MS" w:cs="Arial Unicode MS"/>
      <w:color w:val="000000"/>
    </w:rPr>
  </w:style>
  <w:style w:type="character" w:customStyle="1" w:styleId="af4">
    <w:name w:val="Нижний колонтитул Знак"/>
    <w:link w:val="af3"/>
    <w:uiPriority w:val="99"/>
    <w:locked/>
    <w:rsid w:val="0093754D"/>
    <w:rPr>
      <w:rFonts w:ascii="Arial Unicode MS" w:eastAsia="Arial Unicode MS" w:hAnsi="Arial Unicode MS" w:cs="Arial Unicode MS"/>
      <w:color w:val="000000"/>
      <w:sz w:val="24"/>
      <w:szCs w:val="24"/>
      <w:lang w:eastAsia="ru-RU"/>
    </w:rPr>
  </w:style>
  <w:style w:type="character" w:customStyle="1" w:styleId="161">
    <w:name w:val="Основной текст (16)_"/>
    <w:link w:val="1610"/>
    <w:uiPriority w:val="99"/>
    <w:locked/>
    <w:rsid w:val="0093754D"/>
    <w:rPr>
      <w:rFonts w:ascii="Calibri" w:hAnsi="Calibri" w:cs="Times New Roman"/>
      <w:b/>
      <w:bCs/>
      <w:sz w:val="23"/>
      <w:szCs w:val="23"/>
      <w:shd w:val="clear" w:color="auto" w:fill="FFFFFF"/>
    </w:rPr>
  </w:style>
  <w:style w:type="paragraph" w:customStyle="1" w:styleId="1610">
    <w:name w:val="Основной текст (16)1"/>
    <w:basedOn w:val="a"/>
    <w:link w:val="161"/>
    <w:uiPriority w:val="99"/>
    <w:rsid w:val="0093754D"/>
    <w:pPr>
      <w:shd w:val="clear" w:color="auto" w:fill="FFFFFF"/>
      <w:spacing w:before="180" w:after="60" w:line="254" w:lineRule="exact"/>
      <w:jc w:val="center"/>
    </w:pPr>
    <w:rPr>
      <w:rFonts w:ascii="Calibri" w:eastAsia="Calibri" w:hAnsi="Calibri"/>
      <w:b/>
      <w:bCs/>
      <w:sz w:val="23"/>
      <w:szCs w:val="23"/>
      <w:lang w:eastAsia="en-US"/>
    </w:rPr>
  </w:style>
  <w:style w:type="character" w:customStyle="1" w:styleId="313">
    <w:name w:val="Заголовок №313"/>
    <w:uiPriority w:val="99"/>
    <w:rsid w:val="0093754D"/>
    <w:rPr>
      <w:rFonts w:ascii="Times New Roman" w:hAnsi="Times New Roman" w:cs="Times New Roman"/>
      <w:b/>
      <w:bCs/>
      <w:noProof/>
      <w:spacing w:val="0"/>
      <w:shd w:val="clear" w:color="auto" w:fill="FFFFFF"/>
    </w:rPr>
  </w:style>
  <w:style w:type="character" w:customStyle="1" w:styleId="231">
    <w:name w:val="Заголовок №2 (3)_"/>
    <w:link w:val="232"/>
    <w:uiPriority w:val="99"/>
    <w:locked/>
    <w:rsid w:val="0093754D"/>
    <w:rPr>
      <w:rFonts w:cs="Times New Roman"/>
      <w:b/>
      <w:bCs/>
      <w:i/>
      <w:iCs/>
      <w:shd w:val="clear" w:color="auto" w:fill="FFFFFF"/>
    </w:rPr>
  </w:style>
  <w:style w:type="paragraph" w:customStyle="1" w:styleId="232">
    <w:name w:val="Заголовок №2 (3)"/>
    <w:basedOn w:val="a"/>
    <w:link w:val="231"/>
    <w:uiPriority w:val="99"/>
    <w:rsid w:val="0093754D"/>
    <w:pPr>
      <w:shd w:val="clear" w:color="auto" w:fill="FFFFFF"/>
      <w:spacing w:line="211" w:lineRule="exact"/>
      <w:ind w:firstLine="400"/>
      <w:jc w:val="both"/>
      <w:outlineLvl w:val="1"/>
    </w:pPr>
    <w:rPr>
      <w:rFonts w:ascii="Calibri" w:eastAsia="Calibri" w:hAnsi="Calibri"/>
      <w:b/>
      <w:bCs/>
      <w:i/>
      <w:iCs/>
      <w:sz w:val="22"/>
      <w:szCs w:val="22"/>
      <w:lang w:eastAsia="en-US"/>
    </w:rPr>
  </w:style>
  <w:style w:type="character" w:customStyle="1" w:styleId="af5">
    <w:name w:val="Подпись к таблице_"/>
    <w:link w:val="1a"/>
    <w:uiPriority w:val="99"/>
    <w:locked/>
    <w:rsid w:val="0093754D"/>
    <w:rPr>
      <w:rFonts w:cs="Times New Roman"/>
      <w:b/>
      <w:bCs/>
      <w:shd w:val="clear" w:color="auto" w:fill="FFFFFF"/>
    </w:rPr>
  </w:style>
  <w:style w:type="paragraph" w:customStyle="1" w:styleId="1a">
    <w:name w:val="Подпись к таблице1"/>
    <w:basedOn w:val="a"/>
    <w:link w:val="af5"/>
    <w:uiPriority w:val="99"/>
    <w:rsid w:val="0093754D"/>
    <w:pPr>
      <w:shd w:val="clear" w:color="auto" w:fill="FFFFFF"/>
      <w:spacing w:line="240" w:lineRule="atLeast"/>
    </w:pPr>
    <w:rPr>
      <w:rFonts w:ascii="Calibri" w:eastAsia="Calibri" w:hAnsi="Calibri"/>
      <w:b/>
      <w:bCs/>
      <w:sz w:val="22"/>
      <w:szCs w:val="22"/>
      <w:lang w:eastAsia="en-US"/>
    </w:rPr>
  </w:style>
  <w:style w:type="character" w:customStyle="1" w:styleId="336">
    <w:name w:val="Заголовок №3 (3)6"/>
    <w:uiPriority w:val="99"/>
    <w:rsid w:val="0093754D"/>
    <w:rPr>
      <w:rFonts w:ascii="Calibri" w:hAnsi="Calibri" w:cs="Calibri"/>
      <w:b/>
      <w:bCs/>
      <w:spacing w:val="0"/>
      <w:sz w:val="23"/>
      <w:szCs w:val="23"/>
      <w:shd w:val="clear" w:color="auto" w:fill="FFFFFF"/>
    </w:rPr>
  </w:style>
  <w:style w:type="character" w:customStyle="1" w:styleId="326">
    <w:name w:val="Заголовок №3 (2)6"/>
    <w:uiPriority w:val="99"/>
    <w:rsid w:val="0093754D"/>
    <w:rPr>
      <w:rFonts w:ascii="Times New Roman" w:hAnsi="Times New Roman" w:cs="Times New Roman"/>
      <w:b/>
      <w:bCs/>
      <w:i/>
      <w:iCs/>
      <w:spacing w:val="0"/>
      <w:shd w:val="clear" w:color="auto" w:fill="FFFFFF"/>
    </w:rPr>
  </w:style>
  <w:style w:type="character" w:customStyle="1" w:styleId="325">
    <w:name w:val="Заголовок №3 (2)5"/>
    <w:uiPriority w:val="99"/>
    <w:rsid w:val="0093754D"/>
    <w:rPr>
      <w:rFonts w:ascii="Times New Roman" w:hAnsi="Times New Roman" w:cs="Times New Roman"/>
      <w:b/>
      <w:bCs/>
      <w:i/>
      <w:iCs/>
      <w:spacing w:val="0"/>
      <w:shd w:val="clear" w:color="auto" w:fill="FFFFFF"/>
    </w:rPr>
  </w:style>
  <w:style w:type="character" w:customStyle="1" w:styleId="3240">
    <w:name w:val="Заголовок №3 (2)4"/>
    <w:uiPriority w:val="99"/>
    <w:rsid w:val="0093754D"/>
    <w:rPr>
      <w:rFonts w:ascii="Times New Roman" w:hAnsi="Times New Roman" w:cs="Times New Roman"/>
      <w:b/>
      <w:bCs/>
      <w:i/>
      <w:iCs/>
      <w:spacing w:val="0"/>
      <w:shd w:val="clear" w:color="auto" w:fill="FFFFFF"/>
    </w:rPr>
  </w:style>
  <w:style w:type="character" w:customStyle="1" w:styleId="3230">
    <w:name w:val="Заголовок №3 (2)3"/>
    <w:uiPriority w:val="99"/>
    <w:rsid w:val="0093754D"/>
    <w:rPr>
      <w:rFonts w:ascii="Times New Roman" w:hAnsi="Times New Roman" w:cs="Times New Roman"/>
      <w:b/>
      <w:bCs/>
      <w:i/>
      <w:iCs/>
      <w:spacing w:val="0"/>
      <w:shd w:val="clear" w:color="auto" w:fill="FFFFFF"/>
    </w:rPr>
  </w:style>
  <w:style w:type="character" w:customStyle="1" w:styleId="322">
    <w:name w:val="Заголовок №3 (2)2"/>
    <w:uiPriority w:val="99"/>
    <w:rsid w:val="0093754D"/>
    <w:rPr>
      <w:rFonts w:ascii="Times New Roman" w:hAnsi="Times New Roman" w:cs="Times New Roman"/>
      <w:b/>
      <w:bCs/>
      <w:i/>
      <w:iCs/>
      <w:spacing w:val="0"/>
      <w:shd w:val="clear" w:color="auto" w:fill="FFFFFF"/>
    </w:rPr>
  </w:style>
  <w:style w:type="character" w:customStyle="1" w:styleId="335">
    <w:name w:val="Заголовок №3 (3)5"/>
    <w:uiPriority w:val="99"/>
    <w:rsid w:val="0093754D"/>
    <w:rPr>
      <w:rFonts w:ascii="Calibri" w:hAnsi="Calibri" w:cs="Calibri"/>
      <w:b/>
      <w:bCs/>
      <w:spacing w:val="0"/>
      <w:sz w:val="23"/>
      <w:szCs w:val="23"/>
      <w:shd w:val="clear" w:color="auto" w:fill="FFFFFF"/>
    </w:rPr>
  </w:style>
  <w:style w:type="character" w:customStyle="1" w:styleId="334">
    <w:name w:val="Заголовок №3 (3)4"/>
    <w:uiPriority w:val="99"/>
    <w:rsid w:val="0093754D"/>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
    <w:uiPriority w:val="99"/>
    <w:rsid w:val="0093754D"/>
    <w:rPr>
      <w:rFonts w:ascii="Times New Roman" w:hAnsi="Times New Roman" w:cs="Times New Roman"/>
      <w:b/>
      <w:bCs/>
      <w:spacing w:val="0"/>
      <w:sz w:val="22"/>
      <w:szCs w:val="22"/>
      <w:shd w:val="clear" w:color="auto" w:fill="FFFFFF"/>
    </w:rPr>
  </w:style>
  <w:style w:type="character" w:customStyle="1" w:styleId="52">
    <w:name w:val="Основной текст + Полужирный5"/>
    <w:uiPriority w:val="99"/>
    <w:rsid w:val="0093754D"/>
    <w:rPr>
      <w:rFonts w:ascii="Times New Roman" w:hAnsi="Times New Roman" w:cs="Times New Roman"/>
      <w:b/>
      <w:bCs/>
      <w:spacing w:val="0"/>
      <w:shd w:val="clear" w:color="auto" w:fill="FFFFFF"/>
    </w:rPr>
  </w:style>
  <w:style w:type="character" w:customStyle="1" w:styleId="32a">
    <w:name w:val="Заголовок №32"/>
    <w:uiPriority w:val="99"/>
    <w:rsid w:val="0093754D"/>
    <w:rPr>
      <w:rFonts w:ascii="Times New Roman" w:hAnsi="Times New Roman" w:cs="Times New Roman"/>
      <w:b/>
      <w:bCs/>
      <w:spacing w:val="0"/>
      <w:shd w:val="clear" w:color="auto" w:fill="FFFFFF"/>
    </w:rPr>
  </w:style>
  <w:style w:type="character" w:customStyle="1" w:styleId="4">
    <w:name w:val="Основной текст + Полужирный4"/>
    <w:uiPriority w:val="99"/>
    <w:rsid w:val="0093754D"/>
    <w:rPr>
      <w:rFonts w:ascii="Times New Roman" w:hAnsi="Times New Roman" w:cs="Times New Roman"/>
      <w:b/>
      <w:bCs/>
      <w:noProof/>
      <w:spacing w:val="0"/>
      <w:shd w:val="clear" w:color="auto" w:fill="FFFFFF"/>
    </w:rPr>
  </w:style>
  <w:style w:type="character" w:customStyle="1" w:styleId="1730">
    <w:name w:val="Основной текст (17)3"/>
    <w:uiPriority w:val="99"/>
    <w:rsid w:val="0093754D"/>
    <w:rPr>
      <w:rFonts w:ascii="Times New Roman" w:hAnsi="Times New Roman" w:cs="Times New Roman"/>
      <w:b/>
      <w:bCs/>
      <w:spacing w:val="0"/>
      <w:shd w:val="clear" w:color="auto" w:fill="FFFFFF"/>
    </w:rPr>
  </w:style>
  <w:style w:type="character" w:customStyle="1" w:styleId="4a">
    <w:name w:val="Заголовок №4_"/>
    <w:link w:val="410"/>
    <w:uiPriority w:val="99"/>
    <w:locked/>
    <w:rsid w:val="0093754D"/>
    <w:rPr>
      <w:rFonts w:cs="Times New Roman"/>
      <w:b/>
      <w:bCs/>
      <w:shd w:val="clear" w:color="auto" w:fill="FFFFFF"/>
    </w:rPr>
  </w:style>
  <w:style w:type="paragraph" w:customStyle="1" w:styleId="410">
    <w:name w:val="Заголовок №41"/>
    <w:basedOn w:val="a"/>
    <w:link w:val="4a"/>
    <w:uiPriority w:val="99"/>
    <w:rsid w:val="0093754D"/>
    <w:pPr>
      <w:shd w:val="clear" w:color="auto" w:fill="FFFFFF"/>
      <w:spacing w:line="211" w:lineRule="exact"/>
      <w:jc w:val="both"/>
      <w:outlineLvl w:val="3"/>
    </w:pPr>
    <w:rPr>
      <w:rFonts w:ascii="Calibri" w:eastAsia="Calibri" w:hAnsi="Calibri"/>
      <w:b/>
      <w:bCs/>
      <w:sz w:val="22"/>
      <w:szCs w:val="22"/>
      <w:lang w:eastAsia="en-US"/>
    </w:rPr>
  </w:style>
  <w:style w:type="character" w:customStyle="1" w:styleId="4b">
    <w:name w:val="Заголовок №4"/>
    <w:uiPriority w:val="99"/>
    <w:rsid w:val="0093754D"/>
    <w:rPr>
      <w:rFonts w:cs="Times New Roman"/>
      <w:b/>
      <w:bCs/>
      <w:noProof/>
      <w:shd w:val="clear" w:color="auto" w:fill="FFFFFF"/>
    </w:rPr>
  </w:style>
  <w:style w:type="character" w:customStyle="1" w:styleId="421">
    <w:name w:val="Заголовок №421"/>
    <w:uiPriority w:val="99"/>
    <w:rsid w:val="0093754D"/>
    <w:rPr>
      <w:rFonts w:cs="Times New Roman"/>
      <w:b/>
      <w:bCs/>
      <w:noProof/>
      <w:shd w:val="clear" w:color="auto" w:fill="FFFFFF"/>
    </w:rPr>
  </w:style>
  <w:style w:type="character" w:customStyle="1" w:styleId="419">
    <w:name w:val="Заголовок №419"/>
    <w:uiPriority w:val="99"/>
    <w:rsid w:val="0093754D"/>
    <w:rPr>
      <w:rFonts w:cs="Times New Roman"/>
      <w:b/>
      <w:bCs/>
      <w:noProof/>
      <w:shd w:val="clear" w:color="auto" w:fill="FFFFFF"/>
    </w:rPr>
  </w:style>
  <w:style w:type="character" w:customStyle="1" w:styleId="418">
    <w:name w:val="Заголовок №418"/>
    <w:uiPriority w:val="99"/>
    <w:rsid w:val="0093754D"/>
    <w:rPr>
      <w:rFonts w:cs="Times New Roman"/>
      <w:b/>
      <w:bCs/>
      <w:noProof/>
      <w:shd w:val="clear" w:color="auto" w:fill="FFFFFF"/>
    </w:rPr>
  </w:style>
  <w:style w:type="character" w:customStyle="1" w:styleId="3Calibri">
    <w:name w:val="Заголовок №3 + Calibri"/>
    <w:aliases w:val="11,5 pt9"/>
    <w:uiPriority w:val="99"/>
    <w:rsid w:val="0093754D"/>
    <w:rPr>
      <w:rFonts w:ascii="Calibri" w:hAnsi="Calibri" w:cs="Calibri"/>
      <w:b/>
      <w:bCs/>
      <w:spacing w:val="0"/>
      <w:sz w:val="23"/>
      <w:szCs w:val="23"/>
      <w:shd w:val="clear" w:color="auto" w:fill="FFFFFF"/>
    </w:rPr>
  </w:style>
  <w:style w:type="character" w:customStyle="1" w:styleId="3Calibri1">
    <w:name w:val="Заголовок №3 + Calibri1"/>
    <w:aliases w:val="111,5 pt8"/>
    <w:uiPriority w:val="99"/>
    <w:rsid w:val="0093754D"/>
    <w:rPr>
      <w:rFonts w:ascii="Calibri" w:hAnsi="Calibri" w:cs="Calibri"/>
      <w:b/>
      <w:bCs/>
      <w:noProof/>
      <w:spacing w:val="0"/>
      <w:sz w:val="23"/>
      <w:szCs w:val="23"/>
      <w:shd w:val="clear" w:color="auto" w:fill="FFFFFF"/>
    </w:rPr>
  </w:style>
  <w:style w:type="character" w:customStyle="1" w:styleId="417">
    <w:name w:val="Заголовок №417"/>
    <w:uiPriority w:val="99"/>
    <w:rsid w:val="0093754D"/>
    <w:rPr>
      <w:rFonts w:cs="Times New Roman"/>
      <w:b/>
      <w:bCs/>
      <w:shd w:val="clear" w:color="auto" w:fill="FFFFFF"/>
    </w:rPr>
  </w:style>
  <w:style w:type="character" w:customStyle="1" w:styleId="422">
    <w:name w:val="Заголовок №4 (2)_"/>
    <w:link w:val="4210"/>
    <w:uiPriority w:val="99"/>
    <w:locked/>
    <w:rsid w:val="0093754D"/>
    <w:rPr>
      <w:rFonts w:ascii="Calibri" w:hAnsi="Calibri" w:cs="Times New Roman"/>
      <w:b/>
      <w:bCs/>
      <w:sz w:val="23"/>
      <w:szCs w:val="23"/>
      <w:shd w:val="clear" w:color="auto" w:fill="FFFFFF"/>
    </w:rPr>
  </w:style>
  <w:style w:type="paragraph" w:customStyle="1" w:styleId="4210">
    <w:name w:val="Заголовок №4 (2)1"/>
    <w:basedOn w:val="a"/>
    <w:link w:val="422"/>
    <w:uiPriority w:val="99"/>
    <w:rsid w:val="0093754D"/>
    <w:pPr>
      <w:shd w:val="clear" w:color="auto" w:fill="FFFFFF"/>
      <w:spacing w:before="420" w:after="60" w:line="240" w:lineRule="atLeast"/>
      <w:outlineLvl w:val="3"/>
    </w:pPr>
    <w:rPr>
      <w:rFonts w:ascii="Calibri" w:eastAsia="Calibri" w:hAnsi="Calibri"/>
      <w:b/>
      <w:bCs/>
      <w:sz w:val="23"/>
      <w:szCs w:val="23"/>
      <w:lang w:eastAsia="en-US"/>
    </w:rPr>
  </w:style>
  <w:style w:type="character" w:customStyle="1" w:styleId="423">
    <w:name w:val="Заголовок №4 (2)"/>
    <w:uiPriority w:val="99"/>
    <w:rsid w:val="0093754D"/>
    <w:rPr>
      <w:rFonts w:ascii="Calibri" w:hAnsi="Calibri" w:cs="Times New Roman"/>
      <w:b/>
      <w:bCs/>
      <w:sz w:val="23"/>
      <w:szCs w:val="23"/>
      <w:shd w:val="clear" w:color="auto" w:fill="FFFFFF"/>
    </w:rPr>
  </w:style>
  <w:style w:type="character" w:customStyle="1" w:styleId="3a">
    <w:name w:val="Основной текст + Полужирный3"/>
    <w:aliases w:val="Курсив8"/>
    <w:uiPriority w:val="99"/>
    <w:rsid w:val="0093754D"/>
    <w:rPr>
      <w:rFonts w:ascii="Times New Roman" w:hAnsi="Times New Roman" w:cs="Times New Roman"/>
      <w:b/>
      <w:bCs/>
      <w:i/>
      <w:iCs/>
      <w:spacing w:val="0"/>
      <w:shd w:val="clear" w:color="auto" w:fill="FFFFFF"/>
    </w:rPr>
  </w:style>
  <w:style w:type="character" w:customStyle="1" w:styleId="70">
    <w:name w:val="Основной текст + Курсив7"/>
    <w:uiPriority w:val="99"/>
    <w:rsid w:val="0093754D"/>
    <w:rPr>
      <w:rFonts w:ascii="Times New Roman" w:hAnsi="Times New Roman" w:cs="Times New Roman"/>
      <w:i/>
      <w:iCs/>
      <w:spacing w:val="0"/>
      <w:shd w:val="clear" w:color="auto" w:fill="FFFFFF"/>
    </w:rPr>
  </w:style>
  <w:style w:type="character" w:customStyle="1" w:styleId="431">
    <w:name w:val="Заголовок №4 (3)_"/>
    <w:link w:val="4310"/>
    <w:uiPriority w:val="99"/>
    <w:locked/>
    <w:rsid w:val="0093754D"/>
    <w:rPr>
      <w:rFonts w:cs="Times New Roman"/>
      <w:b/>
      <w:bCs/>
      <w:i/>
      <w:iCs/>
      <w:shd w:val="clear" w:color="auto" w:fill="FFFFFF"/>
    </w:rPr>
  </w:style>
  <w:style w:type="paragraph" w:customStyle="1" w:styleId="4310">
    <w:name w:val="Заголовок №4 (3)1"/>
    <w:basedOn w:val="a"/>
    <w:link w:val="431"/>
    <w:uiPriority w:val="99"/>
    <w:rsid w:val="0093754D"/>
    <w:pPr>
      <w:shd w:val="clear" w:color="auto" w:fill="FFFFFF"/>
      <w:spacing w:line="211" w:lineRule="exact"/>
      <w:jc w:val="both"/>
      <w:outlineLvl w:val="3"/>
    </w:pPr>
    <w:rPr>
      <w:rFonts w:ascii="Calibri" w:eastAsia="Calibri" w:hAnsi="Calibri"/>
      <w:b/>
      <w:bCs/>
      <w:i/>
      <w:iCs/>
      <w:sz w:val="22"/>
      <w:szCs w:val="22"/>
      <w:lang w:eastAsia="en-US"/>
    </w:rPr>
  </w:style>
  <w:style w:type="character" w:customStyle="1" w:styleId="432">
    <w:name w:val="Заголовок №4 (3)"/>
    <w:uiPriority w:val="99"/>
    <w:rsid w:val="0093754D"/>
    <w:rPr>
      <w:rFonts w:cs="Times New Roman"/>
      <w:b/>
      <w:bCs/>
      <w:i/>
      <w:iCs/>
      <w:shd w:val="clear" w:color="auto" w:fill="FFFFFF"/>
    </w:rPr>
  </w:style>
  <w:style w:type="character" w:customStyle="1" w:styleId="433">
    <w:name w:val="Заголовок №4 (3)3"/>
    <w:uiPriority w:val="99"/>
    <w:rsid w:val="0093754D"/>
    <w:rPr>
      <w:rFonts w:cs="Times New Roman"/>
      <w:b/>
      <w:bCs/>
      <w:i/>
      <w:iCs/>
      <w:shd w:val="clear" w:color="auto" w:fill="FFFFFF"/>
    </w:rPr>
  </w:style>
  <w:style w:type="character" w:customStyle="1" w:styleId="480">
    <w:name w:val="Основной текст + Полужирный48"/>
    <w:uiPriority w:val="99"/>
    <w:rsid w:val="0093754D"/>
    <w:rPr>
      <w:rFonts w:ascii="Times New Roman" w:hAnsi="Times New Roman" w:cs="Times New Roman"/>
      <w:b/>
      <w:bCs/>
      <w:noProof/>
      <w:spacing w:val="0"/>
      <w:shd w:val="clear" w:color="auto" w:fill="FFFFFF"/>
    </w:rPr>
  </w:style>
  <w:style w:type="character" w:customStyle="1" w:styleId="429">
    <w:name w:val="Заголовок №4 (2)9"/>
    <w:uiPriority w:val="99"/>
    <w:rsid w:val="0093754D"/>
    <w:rPr>
      <w:rFonts w:ascii="Calibri" w:hAnsi="Calibri" w:cs="Calibri"/>
      <w:b/>
      <w:bCs/>
      <w:spacing w:val="0"/>
      <w:sz w:val="23"/>
      <w:szCs w:val="23"/>
      <w:shd w:val="clear" w:color="auto" w:fill="FFFFFF"/>
    </w:rPr>
  </w:style>
  <w:style w:type="character" w:customStyle="1" w:styleId="60">
    <w:name w:val="Основной текст + Курсив6"/>
    <w:uiPriority w:val="99"/>
    <w:rsid w:val="0093754D"/>
    <w:rPr>
      <w:rFonts w:ascii="Times New Roman" w:hAnsi="Times New Roman" w:cs="Times New Roman"/>
      <w:i/>
      <w:iCs/>
      <w:noProof/>
      <w:spacing w:val="0"/>
      <w:shd w:val="clear" w:color="auto" w:fill="FFFFFF"/>
    </w:rPr>
  </w:style>
  <w:style w:type="character" w:customStyle="1" w:styleId="91">
    <w:name w:val="Основной текст + 9"/>
    <w:aliases w:val="5 pt7,Курсив7,Интервал 0 pt"/>
    <w:uiPriority w:val="99"/>
    <w:rsid w:val="0093754D"/>
    <w:rPr>
      <w:rFonts w:ascii="Times New Roman" w:hAnsi="Times New Roman" w:cs="Times New Roman"/>
      <w:i/>
      <w:iCs/>
      <w:spacing w:val="10"/>
      <w:sz w:val="19"/>
      <w:szCs w:val="19"/>
      <w:shd w:val="clear" w:color="auto" w:fill="FFFFFF"/>
    </w:rPr>
  </w:style>
  <w:style w:type="character" w:customStyle="1" w:styleId="58">
    <w:name w:val="Основной текст + Курсив5"/>
    <w:uiPriority w:val="99"/>
    <w:rsid w:val="0093754D"/>
    <w:rPr>
      <w:rFonts w:ascii="Times New Roman" w:hAnsi="Times New Roman" w:cs="Times New Roman"/>
      <w:i/>
      <w:iCs/>
      <w:noProof/>
      <w:spacing w:val="0"/>
      <w:shd w:val="clear" w:color="auto" w:fill="FFFFFF"/>
    </w:rPr>
  </w:style>
  <w:style w:type="character" w:customStyle="1" w:styleId="428">
    <w:name w:val="Заголовок №4 (2)8"/>
    <w:uiPriority w:val="99"/>
    <w:rsid w:val="0093754D"/>
    <w:rPr>
      <w:rFonts w:ascii="Calibri" w:hAnsi="Calibri" w:cs="Calibri"/>
      <w:b/>
      <w:bCs/>
      <w:spacing w:val="0"/>
      <w:sz w:val="23"/>
      <w:szCs w:val="23"/>
      <w:shd w:val="clear" w:color="auto" w:fill="FFFFFF"/>
    </w:rPr>
  </w:style>
  <w:style w:type="character" w:customStyle="1" w:styleId="1422">
    <w:name w:val="Основной текст (14)22"/>
    <w:uiPriority w:val="99"/>
    <w:rsid w:val="0093754D"/>
    <w:rPr>
      <w:rFonts w:ascii="Times New Roman" w:hAnsi="Times New Roman" w:cs="Times New Roman"/>
      <w:i/>
      <w:iCs/>
      <w:spacing w:val="0"/>
      <w:shd w:val="clear" w:color="auto" w:fill="FFFFFF"/>
    </w:rPr>
  </w:style>
  <w:style w:type="character" w:customStyle="1" w:styleId="1420">
    <w:name w:val="Основной текст (14)20"/>
    <w:uiPriority w:val="99"/>
    <w:rsid w:val="0093754D"/>
    <w:rPr>
      <w:rFonts w:ascii="Times New Roman" w:hAnsi="Times New Roman" w:cs="Times New Roman"/>
      <w:i/>
      <w:iCs/>
      <w:spacing w:val="0"/>
      <w:shd w:val="clear" w:color="auto" w:fill="FFFFFF"/>
    </w:rPr>
  </w:style>
  <w:style w:type="character" w:customStyle="1" w:styleId="1419">
    <w:name w:val="Основной текст (14)19"/>
    <w:uiPriority w:val="99"/>
    <w:rsid w:val="0093754D"/>
    <w:rPr>
      <w:rFonts w:ascii="Times New Roman" w:hAnsi="Times New Roman" w:cs="Times New Roman"/>
      <w:i/>
      <w:iCs/>
      <w:noProof/>
      <w:spacing w:val="0"/>
      <w:shd w:val="clear" w:color="auto" w:fill="FFFFFF"/>
    </w:rPr>
  </w:style>
  <w:style w:type="character" w:customStyle="1" w:styleId="1418">
    <w:name w:val="Основной текст (14)18"/>
    <w:uiPriority w:val="99"/>
    <w:rsid w:val="0093754D"/>
    <w:rPr>
      <w:rFonts w:ascii="Times New Roman" w:hAnsi="Times New Roman" w:cs="Times New Roman"/>
      <w:i/>
      <w:iCs/>
      <w:spacing w:val="0"/>
      <w:shd w:val="clear" w:color="auto" w:fill="FFFFFF"/>
    </w:rPr>
  </w:style>
  <w:style w:type="character" w:customStyle="1" w:styleId="1417">
    <w:name w:val="Основной текст (14)17"/>
    <w:uiPriority w:val="99"/>
    <w:rsid w:val="0093754D"/>
    <w:rPr>
      <w:rFonts w:ascii="Times New Roman" w:hAnsi="Times New Roman" w:cs="Times New Roman"/>
      <w:i/>
      <w:iCs/>
      <w:noProof/>
      <w:spacing w:val="0"/>
      <w:shd w:val="clear" w:color="auto" w:fill="FFFFFF"/>
    </w:rPr>
  </w:style>
  <w:style w:type="character" w:customStyle="1" w:styleId="3330">
    <w:name w:val="Заголовок №3 (3)3"/>
    <w:uiPriority w:val="99"/>
    <w:rsid w:val="0093754D"/>
    <w:rPr>
      <w:rFonts w:ascii="Calibri" w:hAnsi="Calibri" w:cs="Calibri"/>
      <w:b/>
      <w:bCs/>
      <w:spacing w:val="0"/>
      <w:sz w:val="23"/>
      <w:szCs w:val="23"/>
      <w:shd w:val="clear" w:color="auto" w:fill="FFFFFF"/>
    </w:rPr>
  </w:style>
  <w:style w:type="character" w:customStyle="1" w:styleId="416">
    <w:name w:val="Заголовок №416"/>
    <w:uiPriority w:val="99"/>
    <w:rsid w:val="0093754D"/>
    <w:rPr>
      <w:rFonts w:ascii="Times New Roman" w:hAnsi="Times New Roman" w:cs="Times New Roman"/>
      <w:b/>
      <w:bCs/>
      <w:noProof/>
      <w:spacing w:val="0"/>
      <w:shd w:val="clear" w:color="auto" w:fill="FFFFFF"/>
    </w:rPr>
  </w:style>
  <w:style w:type="character" w:customStyle="1" w:styleId="427">
    <w:name w:val="Заголовок №4 (2)7"/>
    <w:uiPriority w:val="99"/>
    <w:rsid w:val="0093754D"/>
    <w:rPr>
      <w:rFonts w:ascii="Calibri" w:hAnsi="Calibri" w:cs="Calibri"/>
      <w:b/>
      <w:bCs/>
      <w:spacing w:val="0"/>
      <w:sz w:val="23"/>
      <w:szCs w:val="23"/>
      <w:shd w:val="clear" w:color="auto" w:fill="FFFFFF"/>
    </w:rPr>
  </w:style>
  <w:style w:type="character" w:customStyle="1" w:styleId="3b">
    <w:name w:val="Заголовок №3"/>
    <w:uiPriority w:val="99"/>
    <w:rsid w:val="0093754D"/>
    <w:rPr>
      <w:rFonts w:ascii="Times New Roman" w:hAnsi="Times New Roman" w:cs="Times New Roman"/>
      <w:b/>
      <w:bCs/>
      <w:noProof/>
      <w:spacing w:val="0"/>
      <w:shd w:val="clear" w:color="auto" w:fill="FFFFFF"/>
    </w:rPr>
  </w:style>
  <w:style w:type="character" w:customStyle="1" w:styleId="426">
    <w:name w:val="Заголовок №4 (2)6"/>
    <w:uiPriority w:val="99"/>
    <w:rsid w:val="0093754D"/>
    <w:rPr>
      <w:rFonts w:ascii="Calibri" w:hAnsi="Calibri" w:cs="Calibri"/>
      <w:b/>
      <w:bCs/>
      <w:spacing w:val="0"/>
      <w:sz w:val="23"/>
      <w:szCs w:val="23"/>
      <w:shd w:val="clear" w:color="auto" w:fill="FFFFFF"/>
    </w:rPr>
  </w:style>
  <w:style w:type="character" w:customStyle="1" w:styleId="425">
    <w:name w:val="Заголовок №4 (2)5"/>
    <w:uiPriority w:val="99"/>
    <w:rsid w:val="0093754D"/>
    <w:rPr>
      <w:rFonts w:ascii="Calibri" w:hAnsi="Calibri" w:cs="Calibri"/>
      <w:b/>
      <w:bCs/>
      <w:spacing w:val="0"/>
      <w:sz w:val="23"/>
      <w:szCs w:val="23"/>
      <w:shd w:val="clear" w:color="auto" w:fill="FFFFFF"/>
    </w:rPr>
  </w:style>
  <w:style w:type="character" w:customStyle="1" w:styleId="424">
    <w:name w:val="Заголовок №4 (2)4"/>
    <w:uiPriority w:val="99"/>
    <w:rsid w:val="0093754D"/>
    <w:rPr>
      <w:rFonts w:ascii="Calibri" w:hAnsi="Calibri" w:cs="Calibri"/>
      <w:b/>
      <w:bCs/>
      <w:spacing w:val="0"/>
      <w:sz w:val="23"/>
      <w:szCs w:val="23"/>
      <w:shd w:val="clear" w:color="auto" w:fill="FFFFFF"/>
    </w:rPr>
  </w:style>
  <w:style w:type="character" w:customStyle="1" w:styleId="4230">
    <w:name w:val="Заголовок №4 (2)3"/>
    <w:uiPriority w:val="99"/>
    <w:rsid w:val="0093754D"/>
    <w:rPr>
      <w:rFonts w:ascii="Calibri" w:hAnsi="Calibri" w:cs="Calibri"/>
      <w:b/>
      <w:bCs/>
      <w:spacing w:val="0"/>
      <w:sz w:val="23"/>
      <w:szCs w:val="23"/>
      <w:shd w:val="clear" w:color="auto" w:fill="FFFFFF"/>
    </w:rPr>
  </w:style>
  <w:style w:type="character" w:customStyle="1" w:styleId="4320">
    <w:name w:val="Заголовок №4 (3)2"/>
    <w:uiPriority w:val="99"/>
    <w:rsid w:val="0093754D"/>
    <w:rPr>
      <w:rFonts w:ascii="Times New Roman" w:hAnsi="Times New Roman" w:cs="Times New Roman"/>
      <w:b/>
      <w:bCs/>
      <w:i/>
      <w:iCs/>
      <w:noProof/>
      <w:spacing w:val="0"/>
      <w:shd w:val="clear" w:color="auto" w:fill="FFFFFF"/>
    </w:rPr>
  </w:style>
  <w:style w:type="character" w:customStyle="1" w:styleId="4220">
    <w:name w:val="Заголовок №4 (2)2"/>
    <w:uiPriority w:val="99"/>
    <w:rsid w:val="0093754D"/>
    <w:rPr>
      <w:rFonts w:ascii="Calibri" w:hAnsi="Calibri" w:cs="Calibri"/>
      <w:b/>
      <w:bCs/>
      <w:spacing w:val="0"/>
      <w:sz w:val="23"/>
      <w:szCs w:val="23"/>
      <w:shd w:val="clear" w:color="auto" w:fill="FFFFFF"/>
    </w:rPr>
  </w:style>
  <w:style w:type="character" w:customStyle="1" w:styleId="413">
    <w:name w:val="Заголовок №413"/>
    <w:uiPriority w:val="99"/>
    <w:rsid w:val="0093754D"/>
    <w:rPr>
      <w:rFonts w:ascii="Times New Roman" w:hAnsi="Times New Roman" w:cs="Times New Roman"/>
      <w:b/>
      <w:bCs/>
      <w:noProof/>
      <w:spacing w:val="0"/>
      <w:shd w:val="clear" w:color="auto" w:fill="FFFFFF"/>
    </w:rPr>
  </w:style>
  <w:style w:type="character" w:customStyle="1" w:styleId="4c">
    <w:name w:val="Заголовок №4 + Не полужирный"/>
    <w:uiPriority w:val="99"/>
    <w:rsid w:val="0093754D"/>
    <w:rPr>
      <w:rFonts w:ascii="Times New Roman" w:hAnsi="Times New Roman" w:cs="Times New Roman"/>
      <w:b/>
      <w:bCs/>
      <w:spacing w:val="0"/>
      <w:shd w:val="clear" w:color="auto" w:fill="FFFFFF"/>
    </w:rPr>
  </w:style>
  <w:style w:type="character" w:customStyle="1" w:styleId="42a">
    <w:name w:val="Заголовок №4 + Не полужирный2"/>
    <w:uiPriority w:val="99"/>
    <w:rsid w:val="0093754D"/>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uiPriority w:val="99"/>
    <w:rsid w:val="0093754D"/>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uiPriority w:val="99"/>
    <w:rsid w:val="0093754D"/>
    <w:rPr>
      <w:rFonts w:ascii="Times New Roman" w:hAnsi="Times New Roman" w:cs="Times New Roman"/>
      <w:b/>
      <w:bCs/>
      <w:i/>
      <w:iCs/>
      <w:noProof/>
      <w:spacing w:val="0"/>
      <w:shd w:val="clear" w:color="auto" w:fill="FFFFFF"/>
    </w:rPr>
  </w:style>
  <w:style w:type="character" w:customStyle="1" w:styleId="144">
    <w:name w:val="Основной текст (14) + Полужирный"/>
    <w:uiPriority w:val="99"/>
    <w:rsid w:val="0093754D"/>
    <w:rPr>
      <w:rFonts w:ascii="Times New Roman" w:hAnsi="Times New Roman" w:cs="Times New Roman"/>
      <w:b/>
      <w:bCs/>
      <w:i/>
      <w:iCs/>
      <w:spacing w:val="0"/>
      <w:shd w:val="clear" w:color="auto" w:fill="FFFFFF"/>
    </w:rPr>
  </w:style>
  <w:style w:type="character" w:customStyle="1" w:styleId="1416">
    <w:name w:val="Основной текст (14)16"/>
    <w:uiPriority w:val="99"/>
    <w:rsid w:val="0093754D"/>
    <w:rPr>
      <w:rFonts w:ascii="Times New Roman" w:hAnsi="Times New Roman" w:cs="Times New Roman"/>
      <w:i/>
      <w:iCs/>
      <w:spacing w:val="0"/>
      <w:shd w:val="clear" w:color="auto" w:fill="FFFFFF"/>
    </w:rPr>
  </w:style>
  <w:style w:type="character" w:customStyle="1" w:styleId="3320">
    <w:name w:val="Заголовок №3 (3)2"/>
    <w:uiPriority w:val="99"/>
    <w:rsid w:val="0093754D"/>
    <w:rPr>
      <w:rFonts w:ascii="Calibri" w:hAnsi="Calibri" w:cs="Calibri"/>
      <w:b/>
      <w:bCs/>
      <w:spacing w:val="0"/>
      <w:sz w:val="23"/>
      <w:szCs w:val="23"/>
      <w:shd w:val="clear" w:color="auto" w:fill="FFFFFF"/>
    </w:rPr>
  </w:style>
  <w:style w:type="character" w:customStyle="1" w:styleId="412">
    <w:name w:val="Заголовок №412"/>
    <w:uiPriority w:val="99"/>
    <w:rsid w:val="0093754D"/>
    <w:rPr>
      <w:rFonts w:ascii="Times New Roman" w:hAnsi="Times New Roman" w:cs="Times New Roman"/>
      <w:b/>
      <w:bCs/>
      <w:noProof/>
      <w:spacing w:val="0"/>
      <w:shd w:val="clear" w:color="auto" w:fill="FFFFFF"/>
    </w:rPr>
  </w:style>
  <w:style w:type="character" w:customStyle="1" w:styleId="14150">
    <w:name w:val="Основной текст (14)15"/>
    <w:uiPriority w:val="99"/>
    <w:rsid w:val="0093754D"/>
    <w:rPr>
      <w:rFonts w:ascii="Times New Roman" w:hAnsi="Times New Roman" w:cs="Times New Roman"/>
      <w:i/>
      <w:iCs/>
      <w:spacing w:val="0"/>
      <w:shd w:val="clear" w:color="auto" w:fill="FFFFFF"/>
    </w:rPr>
  </w:style>
  <w:style w:type="character" w:customStyle="1" w:styleId="135">
    <w:name w:val="Основной текст (13)5"/>
    <w:uiPriority w:val="99"/>
    <w:rsid w:val="0093754D"/>
    <w:rPr>
      <w:rFonts w:ascii="Calibri" w:hAnsi="Calibri" w:cs="Calibri"/>
      <w:spacing w:val="0"/>
      <w:sz w:val="34"/>
      <w:szCs w:val="34"/>
      <w:shd w:val="clear" w:color="auto" w:fill="FFFFFF"/>
    </w:rPr>
  </w:style>
  <w:style w:type="character" w:customStyle="1" w:styleId="134">
    <w:name w:val="Основной текст (13)4"/>
    <w:uiPriority w:val="99"/>
    <w:rsid w:val="0093754D"/>
    <w:rPr>
      <w:rFonts w:ascii="Calibri" w:hAnsi="Calibri" w:cs="Calibri"/>
      <w:noProof/>
      <w:spacing w:val="0"/>
      <w:sz w:val="34"/>
      <w:szCs w:val="34"/>
      <w:shd w:val="clear" w:color="auto" w:fill="FFFFFF"/>
    </w:rPr>
  </w:style>
  <w:style w:type="character" w:customStyle="1" w:styleId="341">
    <w:name w:val="Заголовок №3 (4)_"/>
    <w:link w:val="3410"/>
    <w:uiPriority w:val="99"/>
    <w:locked/>
    <w:rsid w:val="0093754D"/>
    <w:rPr>
      <w:rFonts w:cs="Times New Roman"/>
      <w:b/>
      <w:bCs/>
      <w:sz w:val="25"/>
      <w:szCs w:val="25"/>
      <w:shd w:val="clear" w:color="auto" w:fill="FFFFFF"/>
    </w:rPr>
  </w:style>
  <w:style w:type="character" w:customStyle="1" w:styleId="342">
    <w:name w:val="Заголовок №3 (4)"/>
    <w:uiPriority w:val="99"/>
    <w:rsid w:val="0093754D"/>
    <w:rPr>
      <w:rFonts w:cs="Times New Roman"/>
      <w:b/>
      <w:bCs/>
      <w:sz w:val="25"/>
      <w:szCs w:val="25"/>
      <w:shd w:val="clear" w:color="auto" w:fill="FFFFFF"/>
    </w:rPr>
  </w:style>
  <w:style w:type="character" w:customStyle="1" w:styleId="347">
    <w:name w:val="Заголовок №3 (4)7"/>
    <w:uiPriority w:val="99"/>
    <w:rsid w:val="0093754D"/>
    <w:rPr>
      <w:rFonts w:cs="Times New Roman"/>
      <w:b/>
      <w:bCs/>
      <w:noProof/>
      <w:sz w:val="25"/>
      <w:szCs w:val="25"/>
      <w:shd w:val="clear" w:color="auto" w:fill="FFFFFF"/>
    </w:rPr>
  </w:style>
  <w:style w:type="character" w:customStyle="1" w:styleId="146">
    <w:name w:val="Основной текст (14) + Полужирный6"/>
    <w:aliases w:val="Не курсив10"/>
    <w:uiPriority w:val="99"/>
    <w:rsid w:val="0093754D"/>
    <w:rPr>
      <w:rFonts w:ascii="Times New Roman" w:hAnsi="Times New Roman" w:cs="Times New Roman"/>
      <w:b/>
      <w:bCs/>
      <w:i/>
      <w:iCs/>
      <w:spacing w:val="0"/>
      <w:shd w:val="clear" w:color="auto" w:fill="FFFFFF"/>
    </w:rPr>
  </w:style>
  <w:style w:type="character" w:customStyle="1" w:styleId="14130">
    <w:name w:val="Основной текст (14)13"/>
    <w:uiPriority w:val="99"/>
    <w:rsid w:val="0093754D"/>
    <w:rPr>
      <w:rFonts w:ascii="Times New Roman" w:hAnsi="Times New Roman" w:cs="Times New Roman"/>
      <w:i/>
      <w:iCs/>
      <w:spacing w:val="0"/>
      <w:shd w:val="clear" w:color="auto" w:fill="FFFFFF"/>
    </w:rPr>
  </w:style>
  <w:style w:type="character" w:customStyle="1" w:styleId="1412">
    <w:name w:val="Основной текст (14)12"/>
    <w:uiPriority w:val="99"/>
    <w:rsid w:val="0093754D"/>
    <w:rPr>
      <w:rFonts w:ascii="Times New Roman" w:hAnsi="Times New Roman" w:cs="Times New Roman"/>
      <w:i/>
      <w:iCs/>
      <w:noProof/>
      <w:spacing w:val="0"/>
      <w:shd w:val="clear" w:color="auto" w:fill="FFFFFF"/>
    </w:rPr>
  </w:style>
  <w:style w:type="character" w:customStyle="1" w:styleId="1430">
    <w:name w:val="Основной текст (14) + Полужирный3"/>
    <w:aliases w:val="Не курсив7"/>
    <w:uiPriority w:val="99"/>
    <w:rsid w:val="0093754D"/>
    <w:rPr>
      <w:rFonts w:ascii="Times New Roman" w:hAnsi="Times New Roman" w:cs="Times New Roman"/>
      <w:b/>
      <w:bCs/>
      <w:i/>
      <w:iCs/>
      <w:spacing w:val="0"/>
      <w:shd w:val="clear" w:color="auto" w:fill="FFFFFF"/>
    </w:rPr>
  </w:style>
  <w:style w:type="character" w:customStyle="1" w:styleId="14110">
    <w:name w:val="Основной текст (14)11"/>
    <w:uiPriority w:val="99"/>
    <w:rsid w:val="0093754D"/>
    <w:rPr>
      <w:rFonts w:ascii="Times New Roman" w:hAnsi="Times New Roman" w:cs="Times New Roman"/>
      <w:i/>
      <w:iCs/>
      <w:spacing w:val="0"/>
      <w:shd w:val="clear" w:color="auto" w:fill="FFFFFF"/>
    </w:rPr>
  </w:style>
  <w:style w:type="character" w:customStyle="1" w:styleId="1410">
    <w:name w:val="Основной текст (14)10"/>
    <w:uiPriority w:val="99"/>
    <w:rsid w:val="0093754D"/>
    <w:rPr>
      <w:rFonts w:ascii="Times New Roman" w:hAnsi="Times New Roman" w:cs="Times New Roman"/>
      <w:i/>
      <w:iCs/>
      <w:noProof/>
      <w:spacing w:val="0"/>
      <w:shd w:val="clear" w:color="auto" w:fill="FFFFFF"/>
    </w:rPr>
  </w:style>
  <w:style w:type="character" w:customStyle="1" w:styleId="1414">
    <w:name w:val="Основной текст (14) + Полужирный1"/>
    <w:aliases w:val="Не курсив5"/>
    <w:uiPriority w:val="99"/>
    <w:rsid w:val="0093754D"/>
    <w:rPr>
      <w:rFonts w:ascii="Times New Roman" w:hAnsi="Times New Roman" w:cs="Times New Roman"/>
      <w:b/>
      <w:bCs/>
      <w:i/>
      <w:iCs/>
      <w:spacing w:val="0"/>
      <w:shd w:val="clear" w:color="auto" w:fill="FFFFFF"/>
    </w:rPr>
  </w:style>
  <w:style w:type="character" w:customStyle="1" w:styleId="346">
    <w:name w:val="Заголовок №3 (4)6"/>
    <w:uiPriority w:val="99"/>
    <w:rsid w:val="0093754D"/>
    <w:rPr>
      <w:rFonts w:cs="Times New Roman"/>
      <w:b/>
      <w:bCs/>
      <w:sz w:val="25"/>
      <w:szCs w:val="25"/>
      <w:shd w:val="clear" w:color="auto" w:fill="FFFFFF"/>
    </w:rPr>
  </w:style>
  <w:style w:type="character" w:customStyle="1" w:styleId="345">
    <w:name w:val="Заголовок №3 (4)5"/>
    <w:uiPriority w:val="99"/>
    <w:rsid w:val="0093754D"/>
    <w:rPr>
      <w:rFonts w:cs="Times New Roman"/>
      <w:b/>
      <w:bCs/>
      <w:noProof/>
      <w:sz w:val="25"/>
      <w:szCs w:val="25"/>
      <w:shd w:val="clear" w:color="auto" w:fill="FFFFFF"/>
    </w:rPr>
  </w:style>
  <w:style w:type="paragraph" w:customStyle="1" w:styleId="3410">
    <w:name w:val="Заголовок №3 (4)1"/>
    <w:basedOn w:val="a"/>
    <w:link w:val="341"/>
    <w:uiPriority w:val="99"/>
    <w:rsid w:val="0093754D"/>
    <w:pPr>
      <w:shd w:val="clear" w:color="auto" w:fill="FFFFFF"/>
      <w:spacing w:before="540" w:after="60" w:line="298" w:lineRule="exact"/>
      <w:outlineLvl w:val="2"/>
    </w:pPr>
    <w:rPr>
      <w:rFonts w:ascii="Calibri" w:eastAsia="Calibri" w:hAnsi="Calibri"/>
      <w:b/>
      <w:bCs/>
      <w:sz w:val="25"/>
      <w:szCs w:val="25"/>
      <w:lang w:eastAsia="en-US"/>
    </w:rPr>
  </w:style>
  <w:style w:type="character" w:customStyle="1" w:styleId="344">
    <w:name w:val="Заголовок №3 (4)4"/>
    <w:uiPriority w:val="99"/>
    <w:rsid w:val="0093754D"/>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uiPriority w:val="99"/>
    <w:rsid w:val="0093754D"/>
    <w:rPr>
      <w:rFonts w:ascii="Times New Roman" w:hAnsi="Times New Roman" w:cs="Times New Roman"/>
      <w:smallCaps/>
      <w:spacing w:val="0"/>
      <w:sz w:val="27"/>
      <w:szCs w:val="27"/>
      <w:shd w:val="clear" w:color="auto" w:fill="FFFFFF"/>
    </w:rPr>
  </w:style>
  <w:style w:type="character" w:customStyle="1" w:styleId="471">
    <w:name w:val="Заголовок №47"/>
    <w:uiPriority w:val="99"/>
    <w:rsid w:val="0093754D"/>
    <w:rPr>
      <w:rFonts w:ascii="Times New Roman" w:hAnsi="Times New Roman" w:cs="Times New Roman"/>
      <w:b/>
      <w:bCs/>
      <w:noProof/>
      <w:spacing w:val="0"/>
      <w:shd w:val="clear" w:color="auto" w:fill="FFFFFF"/>
    </w:rPr>
  </w:style>
  <w:style w:type="character" w:customStyle="1" w:styleId="460">
    <w:name w:val="Заголовок №46"/>
    <w:uiPriority w:val="99"/>
    <w:rsid w:val="0093754D"/>
    <w:rPr>
      <w:rFonts w:ascii="Times New Roman" w:hAnsi="Times New Roman" w:cs="Times New Roman"/>
      <w:b/>
      <w:bCs/>
      <w:noProof/>
      <w:spacing w:val="0"/>
      <w:shd w:val="clear" w:color="auto" w:fill="FFFFFF"/>
    </w:rPr>
  </w:style>
  <w:style w:type="character" w:customStyle="1" w:styleId="343">
    <w:name w:val="Заголовок №3 (4)3"/>
    <w:uiPriority w:val="99"/>
    <w:rsid w:val="0093754D"/>
    <w:rPr>
      <w:rFonts w:ascii="Times New Roman" w:hAnsi="Times New Roman" w:cs="Times New Roman"/>
      <w:b/>
      <w:bCs/>
      <w:spacing w:val="0"/>
      <w:sz w:val="25"/>
      <w:szCs w:val="25"/>
      <w:shd w:val="clear" w:color="auto" w:fill="FFFFFF"/>
    </w:rPr>
  </w:style>
  <w:style w:type="character" w:customStyle="1" w:styleId="3420">
    <w:name w:val="Заголовок №3 (4)2"/>
    <w:uiPriority w:val="99"/>
    <w:rsid w:val="0093754D"/>
    <w:rPr>
      <w:rFonts w:ascii="Times New Roman" w:hAnsi="Times New Roman" w:cs="Times New Roman"/>
      <w:b/>
      <w:bCs/>
      <w:noProof/>
      <w:spacing w:val="0"/>
      <w:sz w:val="25"/>
      <w:szCs w:val="25"/>
      <w:shd w:val="clear" w:color="auto" w:fill="FFFFFF"/>
    </w:rPr>
  </w:style>
  <w:style w:type="character" w:customStyle="1" w:styleId="435">
    <w:name w:val="Заголовок №43"/>
    <w:uiPriority w:val="99"/>
    <w:rsid w:val="0093754D"/>
    <w:rPr>
      <w:rFonts w:ascii="Times New Roman" w:hAnsi="Times New Roman" w:cs="Times New Roman"/>
      <w:b/>
      <w:bCs/>
      <w:noProof/>
      <w:spacing w:val="0"/>
      <w:shd w:val="clear" w:color="auto" w:fill="FFFFFF"/>
    </w:rPr>
  </w:style>
  <w:style w:type="character" w:customStyle="1" w:styleId="42b">
    <w:name w:val="Заголовок №42"/>
    <w:uiPriority w:val="99"/>
    <w:rsid w:val="0093754D"/>
    <w:rPr>
      <w:rFonts w:ascii="Times New Roman" w:hAnsi="Times New Roman" w:cs="Times New Roman"/>
      <w:b/>
      <w:bCs/>
      <w:noProof/>
      <w:spacing w:val="0"/>
      <w:shd w:val="clear" w:color="auto" w:fill="FFFFFF"/>
    </w:rPr>
  </w:style>
  <w:style w:type="character" w:customStyle="1" w:styleId="201">
    <w:name w:val="Основной текст (20)_"/>
    <w:link w:val="2010"/>
    <w:uiPriority w:val="99"/>
    <w:locked/>
    <w:rsid w:val="0093754D"/>
    <w:rPr>
      <w:rFonts w:cs="Times New Roman"/>
      <w:b/>
      <w:bCs/>
      <w:sz w:val="25"/>
      <w:szCs w:val="25"/>
      <w:shd w:val="clear" w:color="auto" w:fill="FFFFFF"/>
    </w:rPr>
  </w:style>
  <w:style w:type="character" w:customStyle="1" w:styleId="202">
    <w:name w:val="Основной текст (20)"/>
    <w:uiPriority w:val="99"/>
    <w:rsid w:val="0093754D"/>
    <w:rPr>
      <w:rFonts w:cs="Times New Roman"/>
      <w:b/>
      <w:bCs/>
      <w:sz w:val="25"/>
      <w:szCs w:val="25"/>
      <w:shd w:val="clear" w:color="auto" w:fill="FFFFFF"/>
    </w:rPr>
  </w:style>
  <w:style w:type="character" w:customStyle="1" w:styleId="2020">
    <w:name w:val="Основной текст (20)2"/>
    <w:uiPriority w:val="99"/>
    <w:rsid w:val="0093754D"/>
    <w:rPr>
      <w:rFonts w:cs="Times New Roman"/>
      <w:b/>
      <w:bCs/>
      <w:noProof/>
      <w:sz w:val="25"/>
      <w:szCs w:val="25"/>
      <w:shd w:val="clear" w:color="auto" w:fill="FFFFFF"/>
    </w:rPr>
  </w:style>
  <w:style w:type="character" w:customStyle="1" w:styleId="411">
    <w:name w:val="Заголовок №4 + Не полужирный1"/>
    <w:uiPriority w:val="99"/>
    <w:rsid w:val="0093754D"/>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
    <w:uiPriority w:val="99"/>
    <w:rsid w:val="0093754D"/>
    <w:rPr>
      <w:rFonts w:ascii="Times New Roman" w:hAnsi="Times New Roman" w:cs="Times New Roman"/>
      <w:smallCaps/>
      <w:spacing w:val="0"/>
      <w:sz w:val="27"/>
      <w:szCs w:val="27"/>
      <w:u w:val="single"/>
      <w:shd w:val="clear" w:color="auto" w:fill="FFFFFF"/>
    </w:rPr>
  </w:style>
  <w:style w:type="paragraph" w:customStyle="1" w:styleId="2010">
    <w:name w:val="Основной текст (20)1"/>
    <w:basedOn w:val="a"/>
    <w:link w:val="201"/>
    <w:uiPriority w:val="99"/>
    <w:rsid w:val="0093754D"/>
    <w:pPr>
      <w:shd w:val="clear" w:color="auto" w:fill="FFFFFF"/>
      <w:spacing w:after="60" w:line="283" w:lineRule="exact"/>
    </w:pPr>
    <w:rPr>
      <w:rFonts w:ascii="Calibri" w:eastAsia="Calibri" w:hAnsi="Calibri"/>
      <w:b/>
      <w:bCs/>
      <w:sz w:val="25"/>
      <w:szCs w:val="25"/>
      <w:lang w:eastAsia="en-US"/>
    </w:rPr>
  </w:style>
  <w:style w:type="character" w:customStyle="1" w:styleId="4d">
    <w:name w:val="Основной текст + Курсив4"/>
    <w:uiPriority w:val="99"/>
    <w:rsid w:val="0093754D"/>
    <w:rPr>
      <w:rFonts w:ascii="Times New Roman" w:hAnsi="Times New Roman" w:cs="Times New Roman"/>
      <w:i/>
      <w:iCs/>
      <w:spacing w:val="0"/>
      <w:shd w:val="clear" w:color="auto" w:fill="FFFFFF"/>
    </w:rPr>
  </w:style>
  <w:style w:type="character" w:customStyle="1" w:styleId="3c">
    <w:name w:val="Основной текст + Курсив3"/>
    <w:uiPriority w:val="99"/>
    <w:rsid w:val="0093754D"/>
    <w:rPr>
      <w:rFonts w:ascii="Times New Roman" w:hAnsi="Times New Roman" w:cs="Times New Roman"/>
      <w:i/>
      <w:iCs/>
      <w:spacing w:val="0"/>
      <w:shd w:val="clear" w:color="auto" w:fill="FFFFFF"/>
    </w:rPr>
  </w:style>
  <w:style w:type="character" w:customStyle="1" w:styleId="2b">
    <w:name w:val="Основной текст + Курсив2"/>
    <w:uiPriority w:val="99"/>
    <w:rsid w:val="0093754D"/>
    <w:rPr>
      <w:rFonts w:ascii="Times New Roman" w:hAnsi="Times New Roman" w:cs="Times New Roman"/>
      <w:i/>
      <w:iCs/>
      <w:noProof/>
      <w:spacing w:val="0"/>
      <w:shd w:val="clear" w:color="auto" w:fill="FFFFFF"/>
    </w:rPr>
  </w:style>
  <w:style w:type="character" w:customStyle="1" w:styleId="190">
    <w:name w:val="Заголовок №19"/>
    <w:uiPriority w:val="99"/>
    <w:rsid w:val="0093754D"/>
    <w:rPr>
      <w:rFonts w:ascii="Calibri" w:hAnsi="Calibri" w:cs="Calibri"/>
      <w:spacing w:val="0"/>
      <w:sz w:val="34"/>
      <w:szCs w:val="34"/>
      <w:shd w:val="clear" w:color="auto" w:fill="FFFFFF"/>
    </w:rPr>
  </w:style>
  <w:style w:type="character" w:customStyle="1" w:styleId="1262">
    <w:name w:val="Основной текст (12)62"/>
    <w:uiPriority w:val="99"/>
    <w:rsid w:val="0093754D"/>
    <w:rPr>
      <w:rFonts w:ascii="Times New Roman" w:hAnsi="Times New Roman" w:cs="Times New Roman"/>
      <w:spacing w:val="0"/>
      <w:sz w:val="19"/>
      <w:szCs w:val="19"/>
      <w:shd w:val="clear" w:color="auto" w:fill="FFFFFF"/>
    </w:rPr>
  </w:style>
  <w:style w:type="character" w:customStyle="1" w:styleId="1261">
    <w:name w:val="Основной текст (12)61"/>
    <w:uiPriority w:val="99"/>
    <w:rsid w:val="0093754D"/>
    <w:rPr>
      <w:rFonts w:ascii="Times New Roman" w:hAnsi="Times New Roman" w:cs="Times New Roman"/>
      <w:noProof/>
      <w:spacing w:val="0"/>
      <w:sz w:val="19"/>
      <w:szCs w:val="19"/>
      <w:shd w:val="clear" w:color="auto" w:fill="FFFFFF"/>
    </w:rPr>
  </w:style>
  <w:style w:type="character" w:customStyle="1" w:styleId="1260">
    <w:name w:val="Основной текст (12)60"/>
    <w:uiPriority w:val="99"/>
    <w:rsid w:val="0093754D"/>
    <w:rPr>
      <w:rFonts w:ascii="Times New Roman" w:hAnsi="Times New Roman" w:cs="Times New Roman"/>
      <w:spacing w:val="0"/>
      <w:sz w:val="19"/>
      <w:szCs w:val="19"/>
      <w:shd w:val="clear" w:color="auto" w:fill="FFFFFF"/>
    </w:rPr>
  </w:style>
  <w:style w:type="character" w:customStyle="1" w:styleId="1259">
    <w:name w:val="Основной текст (12)59"/>
    <w:uiPriority w:val="99"/>
    <w:rsid w:val="0093754D"/>
    <w:rPr>
      <w:rFonts w:ascii="Times New Roman" w:hAnsi="Times New Roman" w:cs="Times New Roman"/>
      <w:noProof/>
      <w:spacing w:val="0"/>
      <w:sz w:val="19"/>
      <w:szCs w:val="19"/>
      <w:shd w:val="clear" w:color="auto" w:fill="FFFFFF"/>
    </w:rPr>
  </w:style>
  <w:style w:type="character" w:customStyle="1" w:styleId="149">
    <w:name w:val="Основной текст (14)9"/>
    <w:uiPriority w:val="99"/>
    <w:rsid w:val="0093754D"/>
    <w:rPr>
      <w:rFonts w:ascii="Times New Roman" w:hAnsi="Times New Roman" w:cs="Times New Roman"/>
      <w:i/>
      <w:iCs/>
      <w:spacing w:val="0"/>
      <w:shd w:val="clear" w:color="auto" w:fill="FFFFFF"/>
    </w:rPr>
  </w:style>
  <w:style w:type="character" w:customStyle="1" w:styleId="148">
    <w:name w:val="Основной текст (14)8"/>
    <w:uiPriority w:val="99"/>
    <w:rsid w:val="0093754D"/>
    <w:rPr>
      <w:rFonts w:ascii="Times New Roman" w:hAnsi="Times New Roman" w:cs="Times New Roman"/>
      <w:i/>
      <w:iCs/>
      <w:spacing w:val="0"/>
      <w:shd w:val="clear" w:color="auto" w:fill="FFFFFF"/>
    </w:rPr>
  </w:style>
  <w:style w:type="character" w:customStyle="1" w:styleId="1461">
    <w:name w:val="Основной текст (14)6"/>
    <w:uiPriority w:val="99"/>
    <w:rsid w:val="0093754D"/>
    <w:rPr>
      <w:rFonts w:ascii="Times New Roman" w:hAnsi="Times New Roman" w:cs="Times New Roman"/>
      <w:i/>
      <w:iCs/>
      <w:spacing w:val="0"/>
      <w:shd w:val="clear" w:color="auto" w:fill="FFFFFF"/>
    </w:rPr>
  </w:style>
  <w:style w:type="character" w:customStyle="1" w:styleId="145">
    <w:name w:val="Основной текст (14)5"/>
    <w:uiPriority w:val="99"/>
    <w:rsid w:val="0093754D"/>
    <w:rPr>
      <w:rFonts w:ascii="Times New Roman" w:hAnsi="Times New Roman" w:cs="Times New Roman"/>
      <w:i/>
      <w:iCs/>
      <w:spacing w:val="0"/>
      <w:shd w:val="clear" w:color="auto" w:fill="FFFFFF"/>
    </w:rPr>
  </w:style>
  <w:style w:type="character" w:customStyle="1" w:styleId="1258">
    <w:name w:val="Основной текст (12)58"/>
    <w:uiPriority w:val="99"/>
    <w:rsid w:val="0093754D"/>
    <w:rPr>
      <w:rFonts w:ascii="Times New Roman" w:hAnsi="Times New Roman" w:cs="Times New Roman"/>
      <w:spacing w:val="0"/>
      <w:sz w:val="19"/>
      <w:szCs w:val="19"/>
      <w:shd w:val="clear" w:color="auto" w:fill="FFFFFF"/>
    </w:rPr>
  </w:style>
  <w:style w:type="character" w:customStyle="1" w:styleId="1257">
    <w:name w:val="Основной текст (12)57"/>
    <w:uiPriority w:val="99"/>
    <w:rsid w:val="0093754D"/>
    <w:rPr>
      <w:rFonts w:ascii="Times New Roman" w:hAnsi="Times New Roman" w:cs="Times New Roman"/>
      <w:noProof/>
      <w:spacing w:val="0"/>
      <w:sz w:val="19"/>
      <w:szCs w:val="19"/>
      <w:shd w:val="clear" w:color="auto" w:fill="FFFFFF"/>
    </w:rPr>
  </w:style>
  <w:style w:type="character" w:customStyle="1" w:styleId="1440">
    <w:name w:val="Основной текст (14)4"/>
    <w:uiPriority w:val="99"/>
    <w:rsid w:val="0093754D"/>
    <w:rPr>
      <w:rFonts w:ascii="Times New Roman" w:hAnsi="Times New Roman" w:cs="Times New Roman"/>
      <w:i/>
      <w:iCs/>
      <w:spacing w:val="0"/>
      <w:shd w:val="clear" w:color="auto" w:fill="FFFFFF"/>
    </w:rPr>
  </w:style>
  <w:style w:type="character" w:customStyle="1" w:styleId="12pt2">
    <w:name w:val="Заголовок №1 + Интервал 2 pt2"/>
    <w:uiPriority w:val="99"/>
    <w:rsid w:val="0093754D"/>
    <w:rPr>
      <w:rFonts w:ascii="Calibri" w:hAnsi="Calibri" w:cs="Calibri"/>
      <w:spacing w:val="40"/>
      <w:sz w:val="34"/>
      <w:szCs w:val="34"/>
      <w:shd w:val="clear" w:color="auto" w:fill="FFFFFF"/>
    </w:rPr>
  </w:style>
  <w:style w:type="character" w:customStyle="1" w:styleId="183">
    <w:name w:val="Заголовок №18"/>
    <w:uiPriority w:val="99"/>
    <w:rsid w:val="0093754D"/>
    <w:rPr>
      <w:rFonts w:ascii="Calibri" w:hAnsi="Calibri" w:cs="Calibri"/>
      <w:spacing w:val="0"/>
      <w:sz w:val="34"/>
      <w:szCs w:val="34"/>
      <w:shd w:val="clear" w:color="auto" w:fill="FFFFFF"/>
    </w:rPr>
  </w:style>
  <w:style w:type="character" w:customStyle="1" w:styleId="17a">
    <w:name w:val="Заголовок №17"/>
    <w:uiPriority w:val="99"/>
    <w:rsid w:val="0093754D"/>
    <w:rPr>
      <w:rFonts w:ascii="Calibri" w:hAnsi="Calibri" w:cs="Calibri"/>
      <w:noProof/>
      <w:spacing w:val="0"/>
      <w:sz w:val="34"/>
      <w:szCs w:val="34"/>
      <w:shd w:val="clear" w:color="auto" w:fill="FFFFFF"/>
    </w:rPr>
  </w:style>
  <w:style w:type="character" w:customStyle="1" w:styleId="4e">
    <w:name w:val="Подпись к таблице4"/>
    <w:uiPriority w:val="99"/>
    <w:rsid w:val="0093754D"/>
    <w:rPr>
      <w:rFonts w:ascii="Times New Roman" w:hAnsi="Times New Roman" w:cs="Times New Roman"/>
      <w:b/>
      <w:bCs/>
      <w:spacing w:val="0"/>
      <w:sz w:val="20"/>
      <w:szCs w:val="20"/>
      <w:shd w:val="clear" w:color="auto" w:fill="FFFFFF"/>
    </w:rPr>
  </w:style>
  <w:style w:type="character" w:customStyle="1" w:styleId="3d">
    <w:name w:val="Подпись к таблице3"/>
    <w:uiPriority w:val="99"/>
    <w:rsid w:val="0093754D"/>
    <w:rPr>
      <w:rFonts w:ascii="Times New Roman" w:hAnsi="Times New Roman" w:cs="Times New Roman"/>
      <w:b/>
      <w:bCs/>
      <w:noProof/>
      <w:spacing w:val="0"/>
      <w:sz w:val="20"/>
      <w:szCs w:val="20"/>
      <w:shd w:val="clear" w:color="auto" w:fill="FFFFFF"/>
    </w:rPr>
  </w:style>
  <w:style w:type="character" w:customStyle="1" w:styleId="1256">
    <w:name w:val="Основной текст (12)56"/>
    <w:uiPriority w:val="99"/>
    <w:rsid w:val="0093754D"/>
    <w:rPr>
      <w:rFonts w:ascii="Times New Roman" w:hAnsi="Times New Roman" w:cs="Times New Roman"/>
      <w:spacing w:val="0"/>
      <w:sz w:val="19"/>
      <w:szCs w:val="19"/>
      <w:shd w:val="clear" w:color="auto" w:fill="FFFFFF"/>
    </w:rPr>
  </w:style>
  <w:style w:type="character" w:customStyle="1" w:styleId="1255">
    <w:name w:val="Основной текст (12)55"/>
    <w:uiPriority w:val="99"/>
    <w:rsid w:val="0093754D"/>
    <w:rPr>
      <w:rFonts w:ascii="Times New Roman" w:hAnsi="Times New Roman" w:cs="Times New Roman"/>
      <w:spacing w:val="0"/>
      <w:sz w:val="19"/>
      <w:szCs w:val="19"/>
      <w:shd w:val="clear" w:color="auto" w:fill="FFFFFF"/>
    </w:rPr>
  </w:style>
  <w:style w:type="character" w:customStyle="1" w:styleId="1254">
    <w:name w:val="Основной текст (12)54"/>
    <w:uiPriority w:val="99"/>
    <w:rsid w:val="0093754D"/>
    <w:rPr>
      <w:rFonts w:ascii="Times New Roman" w:hAnsi="Times New Roman" w:cs="Times New Roman"/>
      <w:noProof/>
      <w:spacing w:val="0"/>
      <w:sz w:val="19"/>
      <w:szCs w:val="19"/>
      <w:shd w:val="clear" w:color="auto" w:fill="FFFFFF"/>
    </w:rPr>
  </w:style>
  <w:style w:type="character" w:customStyle="1" w:styleId="1512">
    <w:name w:val="Основной текст (15)12"/>
    <w:uiPriority w:val="99"/>
    <w:rsid w:val="0093754D"/>
    <w:rPr>
      <w:rFonts w:ascii="Times New Roman" w:hAnsi="Times New Roman" w:cs="Times New Roman"/>
      <w:i/>
      <w:iCs/>
      <w:spacing w:val="0"/>
      <w:sz w:val="19"/>
      <w:szCs w:val="19"/>
      <w:shd w:val="clear" w:color="auto" w:fill="FFFFFF"/>
    </w:rPr>
  </w:style>
  <w:style w:type="character" w:customStyle="1" w:styleId="1253">
    <w:name w:val="Основной текст (12)53"/>
    <w:uiPriority w:val="99"/>
    <w:rsid w:val="0093754D"/>
    <w:rPr>
      <w:rFonts w:ascii="Times New Roman" w:hAnsi="Times New Roman" w:cs="Times New Roman"/>
      <w:spacing w:val="0"/>
      <w:sz w:val="19"/>
      <w:szCs w:val="19"/>
      <w:shd w:val="clear" w:color="auto" w:fill="FFFFFF"/>
    </w:rPr>
  </w:style>
  <w:style w:type="character" w:customStyle="1" w:styleId="2c">
    <w:name w:val="Подпись к таблице (2)"/>
    <w:uiPriority w:val="99"/>
    <w:rsid w:val="0093754D"/>
    <w:rPr>
      <w:rFonts w:ascii="Times New Roman" w:hAnsi="Times New Roman" w:cs="Times New Roman"/>
      <w:spacing w:val="0"/>
      <w:sz w:val="19"/>
      <w:szCs w:val="19"/>
    </w:rPr>
  </w:style>
  <w:style w:type="character" w:customStyle="1" w:styleId="12pt1">
    <w:name w:val="Заголовок №1 + Интервал 2 pt1"/>
    <w:uiPriority w:val="99"/>
    <w:rsid w:val="0093754D"/>
    <w:rPr>
      <w:rFonts w:ascii="Calibri" w:hAnsi="Calibri" w:cs="Calibri"/>
      <w:spacing w:val="40"/>
      <w:sz w:val="34"/>
      <w:szCs w:val="34"/>
      <w:shd w:val="clear" w:color="auto" w:fill="FFFFFF"/>
    </w:rPr>
  </w:style>
  <w:style w:type="character" w:customStyle="1" w:styleId="162">
    <w:name w:val="Заголовок №16"/>
    <w:uiPriority w:val="99"/>
    <w:rsid w:val="0093754D"/>
    <w:rPr>
      <w:rFonts w:ascii="Calibri" w:hAnsi="Calibri" w:cs="Calibri"/>
      <w:spacing w:val="0"/>
      <w:sz w:val="34"/>
      <w:szCs w:val="34"/>
      <w:shd w:val="clear" w:color="auto" w:fill="FFFFFF"/>
    </w:rPr>
  </w:style>
  <w:style w:type="character" w:customStyle="1" w:styleId="153">
    <w:name w:val="Заголовок №15"/>
    <w:uiPriority w:val="99"/>
    <w:rsid w:val="0093754D"/>
    <w:rPr>
      <w:rFonts w:ascii="Calibri" w:hAnsi="Calibri" w:cs="Calibri"/>
      <w:noProof/>
      <w:spacing w:val="0"/>
      <w:sz w:val="34"/>
      <w:szCs w:val="34"/>
      <w:shd w:val="clear" w:color="auto" w:fill="FFFFFF"/>
    </w:rPr>
  </w:style>
  <w:style w:type="character" w:customStyle="1" w:styleId="1241">
    <w:name w:val="Основной текст (12)41"/>
    <w:uiPriority w:val="99"/>
    <w:rsid w:val="0093754D"/>
    <w:rPr>
      <w:rFonts w:ascii="Times New Roman" w:hAnsi="Times New Roman" w:cs="Times New Roman"/>
      <w:spacing w:val="0"/>
      <w:sz w:val="19"/>
      <w:szCs w:val="19"/>
      <w:shd w:val="clear" w:color="auto" w:fill="FFFFFF"/>
    </w:rPr>
  </w:style>
  <w:style w:type="character" w:customStyle="1" w:styleId="1240">
    <w:name w:val="Основной текст (12)40"/>
    <w:uiPriority w:val="99"/>
    <w:rsid w:val="0093754D"/>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uiPriority w:val="99"/>
    <w:rsid w:val="0093754D"/>
    <w:rPr>
      <w:rFonts w:ascii="Times New Roman" w:hAnsi="Times New Roman" w:cs="Times New Roman"/>
      <w:b/>
      <w:bCs/>
      <w:i/>
      <w:iCs/>
      <w:spacing w:val="0"/>
      <w:shd w:val="clear" w:color="auto" w:fill="FFFFFF"/>
    </w:rPr>
  </w:style>
  <w:style w:type="character" w:customStyle="1" w:styleId="352">
    <w:name w:val="Заголовок №3 (5)_"/>
    <w:link w:val="3510"/>
    <w:uiPriority w:val="99"/>
    <w:locked/>
    <w:rsid w:val="0093754D"/>
    <w:rPr>
      <w:rFonts w:cs="Times New Roman"/>
      <w:i/>
      <w:iCs/>
      <w:shd w:val="clear" w:color="auto" w:fill="FFFFFF"/>
    </w:rPr>
  </w:style>
  <w:style w:type="character" w:customStyle="1" w:styleId="353">
    <w:name w:val="Заголовок №3 (5)"/>
    <w:uiPriority w:val="99"/>
    <w:rsid w:val="0093754D"/>
    <w:rPr>
      <w:rFonts w:cs="Times New Roman"/>
      <w:i/>
      <w:iCs/>
      <w:shd w:val="clear" w:color="auto" w:fill="FFFFFF"/>
    </w:rPr>
  </w:style>
  <w:style w:type="character" w:customStyle="1" w:styleId="354">
    <w:name w:val="Заголовок №3 (5) + Полужирный"/>
    <w:aliases w:val="Не курсив4"/>
    <w:uiPriority w:val="99"/>
    <w:rsid w:val="0093754D"/>
    <w:rPr>
      <w:rFonts w:cs="Times New Roman"/>
      <w:b/>
      <w:bCs/>
      <w:i/>
      <w:iCs/>
      <w:shd w:val="clear" w:color="auto" w:fill="FFFFFF"/>
    </w:rPr>
  </w:style>
  <w:style w:type="character" w:customStyle="1" w:styleId="33a">
    <w:name w:val="Заголовок №3 + Не полужирный3"/>
    <w:aliases w:val="Курсив5"/>
    <w:uiPriority w:val="99"/>
    <w:rsid w:val="0093754D"/>
    <w:rPr>
      <w:rFonts w:ascii="Times New Roman" w:hAnsi="Times New Roman" w:cs="Times New Roman"/>
      <w:b/>
      <w:bCs/>
      <w:i/>
      <w:iCs/>
      <w:spacing w:val="0"/>
      <w:shd w:val="clear" w:color="auto" w:fill="FFFFFF"/>
    </w:rPr>
  </w:style>
  <w:style w:type="character" w:customStyle="1" w:styleId="32b">
    <w:name w:val="Заголовок №3 + Не полужирный2"/>
    <w:aliases w:val="Курсив4"/>
    <w:uiPriority w:val="99"/>
    <w:rsid w:val="0093754D"/>
    <w:rPr>
      <w:rFonts w:ascii="Times New Roman" w:hAnsi="Times New Roman" w:cs="Times New Roman"/>
      <w:b/>
      <w:bCs/>
      <w:i/>
      <w:iCs/>
      <w:spacing w:val="0"/>
      <w:shd w:val="clear" w:color="auto" w:fill="FFFFFF"/>
    </w:rPr>
  </w:style>
  <w:style w:type="character" w:customStyle="1" w:styleId="3520">
    <w:name w:val="Заголовок №3 (5)2"/>
    <w:uiPriority w:val="99"/>
    <w:rsid w:val="0093754D"/>
    <w:rPr>
      <w:rFonts w:cs="Times New Roman"/>
      <w:i/>
      <w:iCs/>
      <w:shd w:val="clear" w:color="auto" w:fill="FFFFFF"/>
    </w:rPr>
  </w:style>
  <w:style w:type="character" w:customStyle="1" w:styleId="3511">
    <w:name w:val="Заголовок №3 (5) + Полужирный1"/>
    <w:aliases w:val="Не курсив3"/>
    <w:uiPriority w:val="99"/>
    <w:rsid w:val="0093754D"/>
    <w:rPr>
      <w:rFonts w:cs="Times New Roman"/>
      <w:b/>
      <w:bCs/>
      <w:i/>
      <w:iCs/>
      <w:shd w:val="clear" w:color="auto" w:fill="FFFFFF"/>
    </w:rPr>
  </w:style>
  <w:style w:type="character" w:customStyle="1" w:styleId="312">
    <w:name w:val="Заголовок №3 + Не полужирный1"/>
    <w:aliases w:val="Курсив3"/>
    <w:uiPriority w:val="99"/>
    <w:rsid w:val="0093754D"/>
    <w:rPr>
      <w:rFonts w:ascii="Times New Roman" w:hAnsi="Times New Roman" w:cs="Times New Roman"/>
      <w:b/>
      <w:bCs/>
      <w:i/>
      <w:iCs/>
      <w:spacing w:val="0"/>
      <w:shd w:val="clear" w:color="auto" w:fill="FFFFFF"/>
    </w:rPr>
  </w:style>
  <w:style w:type="paragraph" w:customStyle="1" w:styleId="3510">
    <w:name w:val="Заголовок №3 (5)1"/>
    <w:basedOn w:val="a"/>
    <w:link w:val="352"/>
    <w:uiPriority w:val="99"/>
    <w:rsid w:val="0093754D"/>
    <w:pPr>
      <w:shd w:val="clear" w:color="auto" w:fill="FFFFFF"/>
      <w:spacing w:line="211" w:lineRule="exact"/>
      <w:ind w:firstLine="400"/>
      <w:jc w:val="both"/>
      <w:outlineLvl w:val="2"/>
    </w:pPr>
    <w:rPr>
      <w:rFonts w:ascii="Calibri" w:eastAsia="Calibri" w:hAnsi="Calibri"/>
      <w:i/>
      <w:iCs/>
      <w:sz w:val="22"/>
      <w:szCs w:val="22"/>
      <w:lang w:eastAsia="en-US"/>
    </w:rPr>
  </w:style>
  <w:style w:type="character" w:customStyle="1" w:styleId="191">
    <w:name w:val="Основной текст (19)_"/>
    <w:link w:val="1910"/>
    <w:uiPriority w:val="99"/>
    <w:locked/>
    <w:rsid w:val="0093754D"/>
    <w:rPr>
      <w:rFonts w:cs="Times New Roman"/>
      <w:b/>
      <w:bCs/>
      <w:shd w:val="clear" w:color="auto" w:fill="FFFFFF"/>
    </w:rPr>
  </w:style>
  <w:style w:type="character" w:customStyle="1" w:styleId="1930">
    <w:name w:val="Основной текст (19)30"/>
    <w:uiPriority w:val="99"/>
    <w:rsid w:val="0093754D"/>
    <w:rPr>
      <w:rFonts w:cs="Times New Roman"/>
      <w:b/>
      <w:bCs/>
      <w:shd w:val="clear" w:color="auto" w:fill="FFFFFF"/>
    </w:rPr>
  </w:style>
  <w:style w:type="paragraph" w:customStyle="1" w:styleId="1910">
    <w:name w:val="Основной текст (19)1"/>
    <w:basedOn w:val="a"/>
    <w:link w:val="191"/>
    <w:uiPriority w:val="99"/>
    <w:rsid w:val="0093754D"/>
    <w:pPr>
      <w:shd w:val="clear" w:color="auto" w:fill="FFFFFF"/>
      <w:spacing w:line="240" w:lineRule="atLeast"/>
    </w:pPr>
    <w:rPr>
      <w:rFonts w:ascii="Calibri" w:eastAsia="Calibri" w:hAnsi="Calibri"/>
      <w:b/>
      <w:bCs/>
      <w:sz w:val="22"/>
      <w:szCs w:val="22"/>
      <w:lang w:eastAsia="en-US"/>
    </w:rPr>
  </w:style>
  <w:style w:type="character" w:customStyle="1" w:styleId="1311">
    <w:name w:val="Основной текст + 131"/>
    <w:aliases w:val="5 pt4,Малые прописные1"/>
    <w:uiPriority w:val="99"/>
    <w:rsid w:val="0093754D"/>
    <w:rPr>
      <w:rFonts w:ascii="Times New Roman" w:hAnsi="Times New Roman" w:cs="Times New Roman"/>
      <w:smallCaps/>
      <w:spacing w:val="0"/>
      <w:sz w:val="27"/>
      <w:szCs w:val="27"/>
      <w:shd w:val="clear" w:color="auto" w:fill="FFFFFF"/>
    </w:rPr>
  </w:style>
  <w:style w:type="character" w:customStyle="1" w:styleId="2d">
    <w:name w:val="Подпись к таблице2"/>
    <w:uiPriority w:val="99"/>
    <w:rsid w:val="0093754D"/>
    <w:rPr>
      <w:rFonts w:ascii="Times New Roman" w:hAnsi="Times New Roman" w:cs="Times New Roman"/>
      <w:b/>
      <w:bCs/>
      <w:spacing w:val="0"/>
      <w:sz w:val="20"/>
      <w:szCs w:val="20"/>
      <w:shd w:val="clear" w:color="auto" w:fill="FFFFFF"/>
    </w:rPr>
  </w:style>
  <w:style w:type="character" w:customStyle="1" w:styleId="2e">
    <w:name w:val="Подпись к таблице (2)_"/>
    <w:link w:val="211"/>
    <w:uiPriority w:val="99"/>
    <w:locked/>
    <w:rsid w:val="0093754D"/>
    <w:rPr>
      <w:rFonts w:cs="Times New Roman"/>
      <w:sz w:val="19"/>
      <w:szCs w:val="19"/>
      <w:shd w:val="clear" w:color="auto" w:fill="FFFFFF"/>
    </w:rPr>
  </w:style>
  <w:style w:type="character" w:customStyle="1" w:styleId="229">
    <w:name w:val="Подпись к таблице (2)2"/>
    <w:uiPriority w:val="99"/>
    <w:rsid w:val="0093754D"/>
    <w:rPr>
      <w:rFonts w:cs="Times New Roman"/>
      <w:sz w:val="19"/>
      <w:szCs w:val="19"/>
      <w:shd w:val="clear" w:color="auto" w:fill="FFFFFF"/>
    </w:rPr>
  </w:style>
  <w:style w:type="paragraph" w:customStyle="1" w:styleId="211">
    <w:name w:val="Подпись к таблице (2)1"/>
    <w:basedOn w:val="a"/>
    <w:link w:val="2e"/>
    <w:uiPriority w:val="99"/>
    <w:rsid w:val="0093754D"/>
    <w:pPr>
      <w:shd w:val="clear" w:color="auto" w:fill="FFFFFF"/>
      <w:spacing w:line="192" w:lineRule="exact"/>
      <w:jc w:val="both"/>
    </w:pPr>
    <w:rPr>
      <w:rFonts w:ascii="Calibri" w:eastAsia="Calibri" w:hAnsi="Calibri"/>
      <w:sz w:val="19"/>
      <w:szCs w:val="19"/>
      <w:lang w:eastAsia="en-US"/>
    </w:rPr>
  </w:style>
  <w:style w:type="character" w:customStyle="1" w:styleId="1927">
    <w:name w:val="Основной текст (19)27"/>
    <w:uiPriority w:val="99"/>
    <w:rsid w:val="0093754D"/>
    <w:rPr>
      <w:rFonts w:ascii="Times New Roman" w:hAnsi="Times New Roman" w:cs="Times New Roman"/>
      <w:b/>
      <w:bCs/>
      <w:spacing w:val="0"/>
      <w:sz w:val="20"/>
      <w:szCs w:val="20"/>
      <w:shd w:val="clear" w:color="auto" w:fill="FFFFFF"/>
    </w:rPr>
  </w:style>
  <w:style w:type="character" w:customStyle="1" w:styleId="1237">
    <w:name w:val="Основной текст (12)37"/>
    <w:uiPriority w:val="99"/>
    <w:rsid w:val="0093754D"/>
    <w:rPr>
      <w:rFonts w:ascii="Times New Roman" w:hAnsi="Times New Roman" w:cs="Times New Roman"/>
      <w:spacing w:val="0"/>
      <w:sz w:val="19"/>
      <w:szCs w:val="19"/>
      <w:shd w:val="clear" w:color="auto" w:fill="FFFFFF"/>
    </w:rPr>
  </w:style>
  <w:style w:type="character" w:customStyle="1" w:styleId="1236">
    <w:name w:val="Основной текст (12)36"/>
    <w:uiPriority w:val="99"/>
    <w:rsid w:val="0093754D"/>
    <w:rPr>
      <w:rFonts w:ascii="Times New Roman" w:hAnsi="Times New Roman" w:cs="Times New Roman"/>
      <w:spacing w:val="0"/>
      <w:sz w:val="19"/>
      <w:szCs w:val="19"/>
      <w:shd w:val="clear" w:color="auto" w:fill="FFFFFF"/>
    </w:rPr>
  </w:style>
  <w:style w:type="character" w:customStyle="1" w:styleId="1235">
    <w:name w:val="Основной текст (12)35"/>
    <w:uiPriority w:val="99"/>
    <w:rsid w:val="0093754D"/>
    <w:rPr>
      <w:rFonts w:ascii="Times New Roman" w:hAnsi="Times New Roman" w:cs="Times New Roman"/>
      <w:spacing w:val="0"/>
      <w:sz w:val="19"/>
      <w:szCs w:val="19"/>
      <w:shd w:val="clear" w:color="auto" w:fill="FFFFFF"/>
    </w:rPr>
  </w:style>
  <w:style w:type="character" w:customStyle="1" w:styleId="1234">
    <w:name w:val="Основной текст (12)34"/>
    <w:uiPriority w:val="99"/>
    <w:rsid w:val="0093754D"/>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uiPriority w:val="99"/>
    <w:rsid w:val="0093754D"/>
    <w:rPr>
      <w:rFonts w:ascii="Times New Roman" w:hAnsi="Times New Roman" w:cs="Times New Roman"/>
      <w:spacing w:val="-20"/>
      <w:sz w:val="19"/>
      <w:szCs w:val="19"/>
      <w:shd w:val="clear" w:color="auto" w:fill="FFFFFF"/>
    </w:rPr>
  </w:style>
  <w:style w:type="character" w:customStyle="1" w:styleId="1233">
    <w:name w:val="Основной текст (12)33"/>
    <w:uiPriority w:val="99"/>
    <w:rsid w:val="0093754D"/>
    <w:rPr>
      <w:rFonts w:ascii="Times New Roman" w:hAnsi="Times New Roman" w:cs="Times New Roman"/>
      <w:spacing w:val="0"/>
      <w:sz w:val="19"/>
      <w:szCs w:val="19"/>
      <w:shd w:val="clear" w:color="auto" w:fill="FFFFFF"/>
    </w:rPr>
  </w:style>
  <w:style w:type="character" w:customStyle="1" w:styleId="1232">
    <w:name w:val="Основной текст (12)32"/>
    <w:uiPriority w:val="99"/>
    <w:rsid w:val="0093754D"/>
    <w:rPr>
      <w:rFonts w:ascii="Times New Roman" w:hAnsi="Times New Roman" w:cs="Times New Roman"/>
      <w:spacing w:val="0"/>
      <w:sz w:val="19"/>
      <w:szCs w:val="19"/>
      <w:shd w:val="clear" w:color="auto" w:fill="FFFFFF"/>
    </w:rPr>
  </w:style>
  <w:style w:type="character" w:customStyle="1" w:styleId="1231">
    <w:name w:val="Основной текст (12)31"/>
    <w:uiPriority w:val="99"/>
    <w:rsid w:val="0093754D"/>
    <w:rPr>
      <w:rFonts w:ascii="Times New Roman" w:hAnsi="Times New Roman" w:cs="Times New Roman"/>
      <w:spacing w:val="0"/>
      <w:sz w:val="19"/>
      <w:szCs w:val="19"/>
      <w:shd w:val="clear" w:color="auto" w:fill="FFFFFF"/>
    </w:rPr>
  </w:style>
  <w:style w:type="character" w:customStyle="1" w:styleId="12300">
    <w:name w:val="Основной текст (12)30"/>
    <w:uiPriority w:val="99"/>
    <w:rsid w:val="0093754D"/>
    <w:rPr>
      <w:rFonts w:ascii="Times New Roman" w:hAnsi="Times New Roman" w:cs="Times New Roman"/>
      <w:spacing w:val="0"/>
      <w:sz w:val="19"/>
      <w:szCs w:val="19"/>
      <w:shd w:val="clear" w:color="auto" w:fill="FFFFFF"/>
    </w:rPr>
  </w:style>
  <w:style w:type="character" w:customStyle="1" w:styleId="1229">
    <w:name w:val="Основной текст (12)29"/>
    <w:uiPriority w:val="99"/>
    <w:rsid w:val="0093754D"/>
    <w:rPr>
      <w:rFonts w:ascii="Times New Roman" w:hAnsi="Times New Roman" w:cs="Times New Roman"/>
      <w:spacing w:val="0"/>
      <w:sz w:val="19"/>
      <w:szCs w:val="19"/>
      <w:shd w:val="clear" w:color="auto" w:fill="FFFFFF"/>
    </w:rPr>
  </w:style>
  <w:style w:type="character" w:customStyle="1" w:styleId="1228">
    <w:name w:val="Основной текст (12)28"/>
    <w:uiPriority w:val="99"/>
    <w:rsid w:val="0093754D"/>
    <w:rPr>
      <w:rFonts w:ascii="Times New Roman" w:hAnsi="Times New Roman" w:cs="Times New Roman"/>
      <w:spacing w:val="0"/>
      <w:sz w:val="19"/>
      <w:szCs w:val="19"/>
      <w:shd w:val="clear" w:color="auto" w:fill="FFFFFF"/>
    </w:rPr>
  </w:style>
  <w:style w:type="character" w:customStyle="1" w:styleId="1227">
    <w:name w:val="Основной текст (12)27"/>
    <w:uiPriority w:val="99"/>
    <w:rsid w:val="0093754D"/>
    <w:rPr>
      <w:rFonts w:ascii="Times New Roman" w:hAnsi="Times New Roman" w:cs="Times New Roman"/>
      <w:spacing w:val="0"/>
      <w:sz w:val="19"/>
      <w:szCs w:val="19"/>
      <w:shd w:val="clear" w:color="auto" w:fill="FFFFFF"/>
    </w:rPr>
  </w:style>
  <w:style w:type="character" w:customStyle="1" w:styleId="1921">
    <w:name w:val="Основной текст (19)21"/>
    <w:uiPriority w:val="99"/>
    <w:rsid w:val="0093754D"/>
    <w:rPr>
      <w:rFonts w:ascii="Times New Roman" w:hAnsi="Times New Roman" w:cs="Times New Roman"/>
      <w:b/>
      <w:bCs/>
      <w:spacing w:val="0"/>
      <w:sz w:val="20"/>
      <w:szCs w:val="20"/>
      <w:shd w:val="clear" w:color="auto" w:fill="FFFFFF"/>
    </w:rPr>
  </w:style>
  <w:style w:type="character" w:customStyle="1" w:styleId="1920">
    <w:name w:val="Основной текст (19)20"/>
    <w:uiPriority w:val="99"/>
    <w:rsid w:val="0093754D"/>
    <w:rPr>
      <w:rFonts w:ascii="Times New Roman" w:hAnsi="Times New Roman" w:cs="Times New Roman"/>
      <w:b/>
      <w:bCs/>
      <w:noProof/>
      <w:spacing w:val="0"/>
      <w:sz w:val="20"/>
      <w:szCs w:val="20"/>
      <w:shd w:val="clear" w:color="auto" w:fill="FFFFFF"/>
    </w:rPr>
  </w:style>
  <w:style w:type="character" w:customStyle="1" w:styleId="1432">
    <w:name w:val="Основной текст (14)3"/>
    <w:uiPriority w:val="99"/>
    <w:rsid w:val="0093754D"/>
    <w:rPr>
      <w:rFonts w:ascii="Times New Roman" w:hAnsi="Times New Roman" w:cs="Times New Roman"/>
      <w:i/>
      <w:iCs/>
      <w:spacing w:val="0"/>
      <w:shd w:val="clear" w:color="auto" w:fill="FFFFFF"/>
    </w:rPr>
  </w:style>
  <w:style w:type="character" w:customStyle="1" w:styleId="1224">
    <w:name w:val="Основной текст (12)24"/>
    <w:uiPriority w:val="99"/>
    <w:rsid w:val="0093754D"/>
    <w:rPr>
      <w:rFonts w:ascii="Times New Roman" w:hAnsi="Times New Roman" w:cs="Times New Roman"/>
      <w:spacing w:val="0"/>
      <w:sz w:val="19"/>
      <w:szCs w:val="19"/>
      <w:shd w:val="clear" w:color="auto" w:fill="FFFFFF"/>
    </w:rPr>
  </w:style>
  <w:style w:type="character" w:customStyle="1" w:styleId="1223">
    <w:name w:val="Основной текст (12)23"/>
    <w:uiPriority w:val="99"/>
    <w:rsid w:val="0093754D"/>
    <w:rPr>
      <w:rFonts w:ascii="Times New Roman" w:hAnsi="Times New Roman" w:cs="Times New Roman"/>
      <w:noProof/>
      <w:spacing w:val="0"/>
      <w:sz w:val="19"/>
      <w:szCs w:val="19"/>
      <w:shd w:val="clear" w:color="auto" w:fill="FFFFFF"/>
    </w:rPr>
  </w:style>
  <w:style w:type="character" w:customStyle="1" w:styleId="362">
    <w:name w:val="Заголовок №3 (6)_"/>
    <w:link w:val="3610"/>
    <w:uiPriority w:val="99"/>
    <w:locked/>
    <w:rsid w:val="0093754D"/>
    <w:rPr>
      <w:rFonts w:cs="Times New Roman"/>
      <w:shd w:val="clear" w:color="auto" w:fill="FFFFFF"/>
    </w:rPr>
  </w:style>
  <w:style w:type="paragraph" w:customStyle="1" w:styleId="3610">
    <w:name w:val="Заголовок №3 (6)1"/>
    <w:basedOn w:val="a"/>
    <w:link w:val="362"/>
    <w:uiPriority w:val="99"/>
    <w:rsid w:val="0093754D"/>
    <w:pPr>
      <w:shd w:val="clear" w:color="auto" w:fill="FFFFFF"/>
      <w:spacing w:line="211" w:lineRule="exact"/>
      <w:jc w:val="both"/>
      <w:outlineLvl w:val="2"/>
    </w:pPr>
    <w:rPr>
      <w:rFonts w:ascii="Calibri" w:eastAsia="Calibri" w:hAnsi="Calibri"/>
      <w:sz w:val="22"/>
      <w:szCs w:val="22"/>
      <w:lang w:eastAsia="en-US"/>
    </w:rPr>
  </w:style>
  <w:style w:type="character" w:customStyle="1" w:styleId="1919">
    <w:name w:val="Основной текст (19)19"/>
    <w:uiPriority w:val="99"/>
    <w:rsid w:val="0093754D"/>
    <w:rPr>
      <w:rFonts w:ascii="Times New Roman" w:hAnsi="Times New Roman" w:cs="Times New Roman"/>
      <w:b/>
      <w:bCs/>
      <w:spacing w:val="0"/>
      <w:sz w:val="20"/>
      <w:szCs w:val="20"/>
      <w:shd w:val="clear" w:color="auto" w:fill="FFFFFF"/>
    </w:rPr>
  </w:style>
  <w:style w:type="character" w:customStyle="1" w:styleId="1918">
    <w:name w:val="Основной текст (19)18"/>
    <w:uiPriority w:val="99"/>
    <w:rsid w:val="0093754D"/>
    <w:rPr>
      <w:rFonts w:ascii="Times New Roman" w:hAnsi="Times New Roman" w:cs="Times New Roman"/>
      <w:b/>
      <w:bCs/>
      <w:noProof/>
      <w:spacing w:val="0"/>
      <w:sz w:val="20"/>
      <w:szCs w:val="20"/>
      <w:shd w:val="clear" w:color="auto" w:fill="FFFFFF"/>
    </w:rPr>
  </w:style>
  <w:style w:type="character" w:customStyle="1" w:styleId="1222">
    <w:name w:val="Основной текст (12)22"/>
    <w:uiPriority w:val="99"/>
    <w:rsid w:val="0093754D"/>
    <w:rPr>
      <w:rFonts w:ascii="Times New Roman" w:hAnsi="Times New Roman" w:cs="Times New Roman"/>
      <w:spacing w:val="0"/>
      <w:sz w:val="19"/>
      <w:szCs w:val="19"/>
      <w:shd w:val="clear" w:color="auto" w:fill="FFFFFF"/>
    </w:rPr>
  </w:style>
  <w:style w:type="character" w:customStyle="1" w:styleId="12210">
    <w:name w:val="Основной текст (12)21"/>
    <w:uiPriority w:val="99"/>
    <w:rsid w:val="0093754D"/>
    <w:rPr>
      <w:rFonts w:ascii="Times New Roman" w:hAnsi="Times New Roman" w:cs="Times New Roman"/>
      <w:noProof/>
      <w:spacing w:val="0"/>
      <w:sz w:val="19"/>
      <w:szCs w:val="19"/>
      <w:shd w:val="clear" w:color="auto" w:fill="FFFFFF"/>
    </w:rPr>
  </w:style>
  <w:style w:type="character" w:customStyle="1" w:styleId="12200">
    <w:name w:val="Основной текст (12)20"/>
    <w:uiPriority w:val="99"/>
    <w:rsid w:val="0093754D"/>
    <w:rPr>
      <w:rFonts w:ascii="Times New Roman" w:hAnsi="Times New Roman" w:cs="Times New Roman"/>
      <w:spacing w:val="0"/>
      <w:sz w:val="19"/>
      <w:szCs w:val="19"/>
      <w:shd w:val="clear" w:color="auto" w:fill="FFFFFF"/>
    </w:rPr>
  </w:style>
  <w:style w:type="character" w:customStyle="1" w:styleId="1219">
    <w:name w:val="Основной текст (12)19"/>
    <w:uiPriority w:val="99"/>
    <w:rsid w:val="0093754D"/>
    <w:rPr>
      <w:rFonts w:ascii="Times New Roman" w:hAnsi="Times New Roman" w:cs="Times New Roman"/>
      <w:spacing w:val="0"/>
      <w:sz w:val="19"/>
      <w:szCs w:val="19"/>
      <w:shd w:val="clear" w:color="auto" w:fill="FFFFFF"/>
    </w:rPr>
  </w:style>
  <w:style w:type="character" w:customStyle="1" w:styleId="1218">
    <w:name w:val="Основной текст (12)18"/>
    <w:uiPriority w:val="99"/>
    <w:rsid w:val="0093754D"/>
    <w:rPr>
      <w:rFonts w:ascii="Times New Roman" w:hAnsi="Times New Roman" w:cs="Times New Roman"/>
      <w:noProof/>
      <w:spacing w:val="0"/>
      <w:sz w:val="19"/>
      <w:szCs w:val="19"/>
      <w:shd w:val="clear" w:color="auto" w:fill="FFFFFF"/>
    </w:rPr>
  </w:style>
  <w:style w:type="character" w:customStyle="1" w:styleId="1217">
    <w:name w:val="Основной текст (12)17"/>
    <w:uiPriority w:val="99"/>
    <w:rsid w:val="0093754D"/>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uiPriority w:val="99"/>
    <w:rsid w:val="0093754D"/>
    <w:rPr>
      <w:rFonts w:ascii="Times New Roman" w:hAnsi="Times New Roman" w:cs="Times New Roman"/>
      <w:b/>
      <w:bCs/>
      <w:i/>
      <w:iCs/>
      <w:spacing w:val="-20"/>
      <w:shd w:val="clear" w:color="auto" w:fill="FFFFFF"/>
    </w:rPr>
  </w:style>
  <w:style w:type="character" w:customStyle="1" w:styleId="1915">
    <w:name w:val="Основной текст (19)15"/>
    <w:uiPriority w:val="99"/>
    <w:rsid w:val="0093754D"/>
    <w:rPr>
      <w:rFonts w:ascii="Times New Roman" w:hAnsi="Times New Roman" w:cs="Times New Roman"/>
      <w:b/>
      <w:bCs/>
      <w:spacing w:val="0"/>
      <w:sz w:val="20"/>
      <w:szCs w:val="20"/>
      <w:shd w:val="clear" w:color="auto" w:fill="FFFFFF"/>
    </w:rPr>
  </w:style>
  <w:style w:type="character" w:customStyle="1" w:styleId="1914">
    <w:name w:val="Основной текст (19)14"/>
    <w:uiPriority w:val="99"/>
    <w:rsid w:val="0093754D"/>
    <w:rPr>
      <w:rFonts w:ascii="Times New Roman" w:hAnsi="Times New Roman" w:cs="Times New Roman"/>
      <w:b/>
      <w:bCs/>
      <w:noProof/>
      <w:spacing w:val="0"/>
      <w:sz w:val="20"/>
      <w:szCs w:val="20"/>
      <w:shd w:val="clear" w:color="auto" w:fill="FFFFFF"/>
    </w:rPr>
  </w:style>
  <w:style w:type="character" w:customStyle="1" w:styleId="1216">
    <w:name w:val="Основной текст (12)16"/>
    <w:uiPriority w:val="99"/>
    <w:rsid w:val="0093754D"/>
    <w:rPr>
      <w:rFonts w:ascii="Times New Roman" w:hAnsi="Times New Roman" w:cs="Times New Roman"/>
      <w:spacing w:val="0"/>
      <w:sz w:val="19"/>
      <w:szCs w:val="19"/>
      <w:shd w:val="clear" w:color="auto" w:fill="FFFFFF"/>
    </w:rPr>
  </w:style>
  <w:style w:type="character" w:customStyle="1" w:styleId="1215">
    <w:name w:val="Основной текст (12)15"/>
    <w:uiPriority w:val="99"/>
    <w:rsid w:val="0093754D"/>
    <w:rPr>
      <w:rFonts w:ascii="Times New Roman" w:hAnsi="Times New Roman" w:cs="Times New Roman"/>
      <w:noProof/>
      <w:spacing w:val="0"/>
      <w:sz w:val="19"/>
      <w:szCs w:val="19"/>
      <w:shd w:val="clear" w:color="auto" w:fill="FFFFFF"/>
    </w:rPr>
  </w:style>
  <w:style w:type="character" w:customStyle="1" w:styleId="1913">
    <w:name w:val="Основной текст (19)13"/>
    <w:uiPriority w:val="99"/>
    <w:rsid w:val="0093754D"/>
    <w:rPr>
      <w:rFonts w:ascii="Times New Roman" w:hAnsi="Times New Roman" w:cs="Times New Roman"/>
      <w:b/>
      <w:bCs/>
      <w:spacing w:val="0"/>
      <w:sz w:val="20"/>
      <w:szCs w:val="20"/>
      <w:shd w:val="clear" w:color="auto" w:fill="FFFFFF"/>
    </w:rPr>
  </w:style>
  <w:style w:type="character" w:customStyle="1" w:styleId="1912">
    <w:name w:val="Основной текст (19)12"/>
    <w:uiPriority w:val="99"/>
    <w:rsid w:val="0093754D"/>
    <w:rPr>
      <w:rFonts w:ascii="Times New Roman" w:hAnsi="Times New Roman" w:cs="Times New Roman"/>
      <w:b/>
      <w:bCs/>
      <w:noProof/>
      <w:spacing w:val="0"/>
      <w:sz w:val="20"/>
      <w:szCs w:val="20"/>
      <w:shd w:val="clear" w:color="auto" w:fill="FFFFFF"/>
    </w:rPr>
  </w:style>
  <w:style w:type="character" w:customStyle="1" w:styleId="1214">
    <w:name w:val="Основной текст (12)14"/>
    <w:uiPriority w:val="99"/>
    <w:rsid w:val="0093754D"/>
    <w:rPr>
      <w:rFonts w:ascii="Times New Roman" w:hAnsi="Times New Roman" w:cs="Times New Roman"/>
      <w:spacing w:val="0"/>
      <w:sz w:val="19"/>
      <w:szCs w:val="19"/>
      <w:shd w:val="clear" w:color="auto" w:fill="FFFFFF"/>
    </w:rPr>
  </w:style>
  <w:style w:type="character" w:customStyle="1" w:styleId="1213">
    <w:name w:val="Основной текст (12)13"/>
    <w:uiPriority w:val="99"/>
    <w:rsid w:val="0093754D"/>
    <w:rPr>
      <w:rFonts w:ascii="Times New Roman" w:hAnsi="Times New Roman" w:cs="Times New Roman"/>
      <w:noProof/>
      <w:spacing w:val="0"/>
      <w:sz w:val="19"/>
      <w:szCs w:val="19"/>
      <w:shd w:val="clear" w:color="auto" w:fill="FFFFFF"/>
    </w:rPr>
  </w:style>
  <w:style w:type="character" w:customStyle="1" w:styleId="12120">
    <w:name w:val="Основной текст (12)12"/>
    <w:uiPriority w:val="99"/>
    <w:rsid w:val="0093754D"/>
    <w:rPr>
      <w:rFonts w:ascii="Times New Roman" w:hAnsi="Times New Roman" w:cs="Times New Roman"/>
      <w:spacing w:val="0"/>
      <w:sz w:val="19"/>
      <w:szCs w:val="19"/>
      <w:shd w:val="clear" w:color="auto" w:fill="FFFFFF"/>
    </w:rPr>
  </w:style>
  <w:style w:type="character" w:customStyle="1" w:styleId="12110">
    <w:name w:val="Основной текст (12)11"/>
    <w:uiPriority w:val="99"/>
    <w:rsid w:val="0093754D"/>
    <w:rPr>
      <w:rFonts w:ascii="Times New Roman" w:hAnsi="Times New Roman" w:cs="Times New Roman"/>
      <w:noProof/>
      <w:spacing w:val="0"/>
      <w:sz w:val="19"/>
      <w:szCs w:val="19"/>
      <w:shd w:val="clear" w:color="auto" w:fill="FFFFFF"/>
    </w:rPr>
  </w:style>
  <w:style w:type="character" w:customStyle="1" w:styleId="12100">
    <w:name w:val="Основной текст (12)10"/>
    <w:uiPriority w:val="99"/>
    <w:rsid w:val="0093754D"/>
    <w:rPr>
      <w:rFonts w:ascii="Times New Roman" w:hAnsi="Times New Roman" w:cs="Times New Roman"/>
      <w:spacing w:val="0"/>
      <w:sz w:val="19"/>
      <w:szCs w:val="19"/>
      <w:shd w:val="clear" w:color="auto" w:fill="FFFFFF"/>
    </w:rPr>
  </w:style>
  <w:style w:type="character" w:customStyle="1" w:styleId="129">
    <w:name w:val="Основной текст (12)9"/>
    <w:uiPriority w:val="99"/>
    <w:rsid w:val="0093754D"/>
    <w:rPr>
      <w:rFonts w:ascii="Times New Roman" w:hAnsi="Times New Roman" w:cs="Times New Roman"/>
      <w:noProof/>
      <w:spacing w:val="0"/>
      <w:sz w:val="19"/>
      <w:szCs w:val="19"/>
      <w:shd w:val="clear" w:color="auto" w:fill="FFFFFF"/>
    </w:rPr>
  </w:style>
  <w:style w:type="character" w:customStyle="1" w:styleId="128">
    <w:name w:val="Основной текст (12)8"/>
    <w:uiPriority w:val="99"/>
    <w:rsid w:val="0093754D"/>
    <w:rPr>
      <w:rFonts w:ascii="Times New Roman" w:hAnsi="Times New Roman" w:cs="Times New Roman"/>
      <w:spacing w:val="0"/>
      <w:sz w:val="19"/>
      <w:szCs w:val="19"/>
      <w:shd w:val="clear" w:color="auto" w:fill="FFFFFF"/>
    </w:rPr>
  </w:style>
  <w:style w:type="character" w:customStyle="1" w:styleId="127">
    <w:name w:val="Основной текст (12)7"/>
    <w:uiPriority w:val="99"/>
    <w:rsid w:val="0093754D"/>
    <w:rPr>
      <w:rFonts w:ascii="Times New Roman" w:hAnsi="Times New Roman" w:cs="Times New Roman"/>
      <w:noProof/>
      <w:spacing w:val="0"/>
      <w:sz w:val="19"/>
      <w:szCs w:val="19"/>
      <w:shd w:val="clear" w:color="auto" w:fill="FFFFFF"/>
    </w:rPr>
  </w:style>
  <w:style w:type="character" w:customStyle="1" w:styleId="1263">
    <w:name w:val="Основной текст (12)6"/>
    <w:uiPriority w:val="99"/>
    <w:rsid w:val="0093754D"/>
    <w:rPr>
      <w:rFonts w:ascii="Times New Roman" w:hAnsi="Times New Roman" w:cs="Times New Roman"/>
      <w:spacing w:val="0"/>
      <w:sz w:val="19"/>
      <w:szCs w:val="19"/>
      <w:shd w:val="clear" w:color="auto" w:fill="FFFFFF"/>
    </w:rPr>
  </w:style>
  <w:style w:type="character" w:customStyle="1" w:styleId="1250">
    <w:name w:val="Основной текст (12)5"/>
    <w:uiPriority w:val="99"/>
    <w:rsid w:val="0093754D"/>
    <w:rPr>
      <w:rFonts w:ascii="Times New Roman" w:hAnsi="Times New Roman" w:cs="Times New Roman"/>
      <w:noProof/>
      <w:spacing w:val="0"/>
      <w:sz w:val="19"/>
      <w:szCs w:val="19"/>
      <w:shd w:val="clear" w:color="auto" w:fill="FFFFFF"/>
    </w:rPr>
  </w:style>
  <w:style w:type="character" w:customStyle="1" w:styleId="147">
    <w:name w:val="Заголовок №14"/>
    <w:uiPriority w:val="99"/>
    <w:rsid w:val="0093754D"/>
    <w:rPr>
      <w:rFonts w:ascii="Calibri" w:hAnsi="Calibri" w:cs="Calibri"/>
      <w:spacing w:val="0"/>
      <w:sz w:val="34"/>
      <w:szCs w:val="34"/>
      <w:shd w:val="clear" w:color="auto" w:fill="FFFFFF"/>
    </w:rPr>
  </w:style>
  <w:style w:type="character" w:customStyle="1" w:styleId="13b">
    <w:name w:val="Заголовок №13"/>
    <w:uiPriority w:val="99"/>
    <w:rsid w:val="0093754D"/>
    <w:rPr>
      <w:rFonts w:ascii="Calibri" w:hAnsi="Calibri" w:cs="Calibri"/>
      <w:noProof/>
      <w:spacing w:val="0"/>
      <w:sz w:val="34"/>
      <w:szCs w:val="34"/>
      <w:shd w:val="clear" w:color="auto" w:fill="FFFFFF"/>
    </w:rPr>
  </w:style>
  <w:style w:type="character" w:customStyle="1" w:styleId="1711">
    <w:name w:val="Основной текст (17) + Не полужирный1"/>
    <w:uiPriority w:val="99"/>
    <w:rsid w:val="0093754D"/>
    <w:rPr>
      <w:rFonts w:ascii="Times New Roman" w:hAnsi="Times New Roman" w:cs="Times New Roman"/>
      <w:b/>
      <w:bCs/>
      <w:spacing w:val="0"/>
      <w:shd w:val="clear" w:color="auto" w:fill="FFFFFF"/>
    </w:rPr>
  </w:style>
  <w:style w:type="character" w:customStyle="1" w:styleId="1242">
    <w:name w:val="Основной текст (12)4"/>
    <w:uiPriority w:val="99"/>
    <w:rsid w:val="0093754D"/>
    <w:rPr>
      <w:rFonts w:ascii="Times New Roman" w:hAnsi="Times New Roman" w:cs="Times New Roman"/>
      <w:spacing w:val="0"/>
      <w:sz w:val="19"/>
      <w:szCs w:val="19"/>
      <w:shd w:val="clear" w:color="auto" w:fill="FFFFFF"/>
    </w:rPr>
  </w:style>
  <w:style w:type="character" w:customStyle="1" w:styleId="1238">
    <w:name w:val="Основной текст (12)3"/>
    <w:uiPriority w:val="99"/>
    <w:rsid w:val="0093754D"/>
    <w:rPr>
      <w:rFonts w:ascii="Times New Roman" w:hAnsi="Times New Roman" w:cs="Times New Roman"/>
      <w:noProof/>
      <w:spacing w:val="0"/>
      <w:sz w:val="19"/>
      <w:szCs w:val="19"/>
      <w:shd w:val="clear" w:color="auto" w:fill="FFFFFF"/>
    </w:rPr>
  </w:style>
  <w:style w:type="character" w:customStyle="1" w:styleId="1330">
    <w:name w:val="Основной текст (13)3"/>
    <w:uiPriority w:val="99"/>
    <w:rsid w:val="0093754D"/>
    <w:rPr>
      <w:rFonts w:ascii="Calibri" w:hAnsi="Calibri" w:cs="Calibri"/>
      <w:spacing w:val="0"/>
      <w:sz w:val="34"/>
      <w:szCs w:val="34"/>
      <w:shd w:val="clear" w:color="auto" w:fill="FFFFFF"/>
    </w:rPr>
  </w:style>
  <w:style w:type="character" w:customStyle="1" w:styleId="1321">
    <w:name w:val="Основной текст (13)2"/>
    <w:uiPriority w:val="99"/>
    <w:rsid w:val="0093754D"/>
    <w:rPr>
      <w:rFonts w:ascii="Calibri" w:hAnsi="Calibri" w:cs="Calibri"/>
      <w:noProof/>
      <w:spacing w:val="0"/>
      <w:sz w:val="34"/>
      <w:szCs w:val="34"/>
      <w:shd w:val="clear" w:color="auto" w:fill="FFFFFF"/>
    </w:rPr>
  </w:style>
  <w:style w:type="character" w:customStyle="1" w:styleId="118">
    <w:name w:val="Основной текст (11)8"/>
    <w:uiPriority w:val="99"/>
    <w:rsid w:val="0093754D"/>
    <w:rPr>
      <w:rFonts w:cs="Times New Roman"/>
      <w:sz w:val="17"/>
      <w:szCs w:val="17"/>
      <w:shd w:val="clear" w:color="auto" w:fill="FFFFFF"/>
    </w:rPr>
  </w:style>
  <w:style w:type="character" w:customStyle="1" w:styleId="81">
    <w:name w:val="Основной текст + 8"/>
    <w:aliases w:val="5 pt3"/>
    <w:uiPriority w:val="99"/>
    <w:rsid w:val="0093754D"/>
    <w:rPr>
      <w:rFonts w:ascii="Times New Roman" w:hAnsi="Times New Roman" w:cs="Times New Roman"/>
      <w:spacing w:val="0"/>
      <w:sz w:val="17"/>
      <w:szCs w:val="17"/>
      <w:shd w:val="clear" w:color="auto" w:fill="FFFFFF"/>
    </w:rPr>
  </w:style>
  <w:style w:type="character" w:customStyle="1" w:styleId="810">
    <w:name w:val="Основной текст + 81"/>
    <w:aliases w:val="5 pt2"/>
    <w:uiPriority w:val="99"/>
    <w:rsid w:val="0093754D"/>
    <w:rPr>
      <w:rFonts w:ascii="Times New Roman" w:hAnsi="Times New Roman" w:cs="Times New Roman"/>
      <w:noProof/>
      <w:spacing w:val="0"/>
      <w:sz w:val="17"/>
      <w:szCs w:val="17"/>
      <w:shd w:val="clear" w:color="auto" w:fill="FFFFFF"/>
    </w:rPr>
  </w:style>
  <w:style w:type="character" w:customStyle="1" w:styleId="117">
    <w:name w:val="Основной текст (11)7"/>
    <w:uiPriority w:val="99"/>
    <w:rsid w:val="0093754D"/>
    <w:rPr>
      <w:rFonts w:cs="Times New Roman"/>
      <w:noProof/>
      <w:sz w:val="17"/>
      <w:szCs w:val="17"/>
      <w:shd w:val="clear" w:color="auto" w:fill="FFFFFF"/>
    </w:rPr>
  </w:style>
  <w:style w:type="character" w:customStyle="1" w:styleId="1111pt">
    <w:name w:val="Основной текст (11) + 11 pt"/>
    <w:uiPriority w:val="99"/>
    <w:rsid w:val="0093754D"/>
    <w:rPr>
      <w:rFonts w:cs="Times New Roman"/>
      <w:sz w:val="22"/>
      <w:szCs w:val="22"/>
      <w:shd w:val="clear" w:color="auto" w:fill="FFFFFF"/>
    </w:rPr>
  </w:style>
  <w:style w:type="character" w:customStyle="1" w:styleId="103">
    <w:name w:val="Основной текст (10) + Не полужирный"/>
    <w:uiPriority w:val="99"/>
    <w:rsid w:val="0093754D"/>
    <w:rPr>
      <w:rFonts w:cs="Times New Roman"/>
      <w:b/>
      <w:bCs/>
      <w:sz w:val="17"/>
      <w:szCs w:val="17"/>
      <w:shd w:val="clear" w:color="auto" w:fill="FFFFFF"/>
    </w:rPr>
  </w:style>
  <w:style w:type="character" w:customStyle="1" w:styleId="1030">
    <w:name w:val="Основной текст (10)3"/>
    <w:uiPriority w:val="99"/>
    <w:rsid w:val="0093754D"/>
    <w:rPr>
      <w:rFonts w:cs="Times New Roman"/>
      <w:b/>
      <w:bCs/>
      <w:sz w:val="17"/>
      <w:szCs w:val="17"/>
      <w:shd w:val="clear" w:color="auto" w:fill="FFFFFF"/>
    </w:rPr>
  </w:style>
  <w:style w:type="character" w:customStyle="1" w:styleId="1111pt2">
    <w:name w:val="Основной текст (11) + 11 pt2"/>
    <w:aliases w:val="Полужирный1"/>
    <w:uiPriority w:val="99"/>
    <w:rsid w:val="0093754D"/>
    <w:rPr>
      <w:rFonts w:cs="Times New Roman"/>
      <w:b/>
      <w:bCs/>
      <w:sz w:val="22"/>
      <w:szCs w:val="22"/>
      <w:shd w:val="clear" w:color="auto" w:fill="FFFFFF"/>
    </w:rPr>
  </w:style>
  <w:style w:type="character" w:customStyle="1" w:styleId="1111pt1">
    <w:name w:val="Основной текст (11) + 11 pt1"/>
    <w:uiPriority w:val="99"/>
    <w:rsid w:val="0093754D"/>
    <w:rPr>
      <w:rFonts w:cs="Times New Roman"/>
      <w:noProof/>
      <w:sz w:val="22"/>
      <w:szCs w:val="22"/>
      <w:shd w:val="clear" w:color="auto" w:fill="FFFFFF"/>
    </w:rPr>
  </w:style>
  <w:style w:type="character" w:customStyle="1" w:styleId="1010">
    <w:name w:val="Основной текст (10) + Не полужирный1"/>
    <w:uiPriority w:val="99"/>
    <w:rsid w:val="0093754D"/>
    <w:rPr>
      <w:rFonts w:ascii="Times New Roman" w:hAnsi="Times New Roman" w:cs="Times New Roman"/>
      <w:b/>
      <w:bCs/>
      <w:spacing w:val="0"/>
      <w:sz w:val="17"/>
      <w:szCs w:val="17"/>
      <w:shd w:val="clear" w:color="auto" w:fill="FFFFFF"/>
    </w:rPr>
  </w:style>
  <w:style w:type="character" w:customStyle="1" w:styleId="1020">
    <w:name w:val="Основной текст (10)2"/>
    <w:uiPriority w:val="99"/>
    <w:rsid w:val="0093754D"/>
    <w:rPr>
      <w:rFonts w:ascii="Times New Roman" w:hAnsi="Times New Roman" w:cs="Times New Roman"/>
      <w:b/>
      <w:bCs/>
      <w:spacing w:val="0"/>
      <w:sz w:val="17"/>
      <w:szCs w:val="17"/>
      <w:shd w:val="clear" w:color="auto" w:fill="FFFFFF"/>
    </w:rPr>
  </w:style>
  <w:style w:type="character" w:customStyle="1" w:styleId="116">
    <w:name w:val="Основной текст (11)6"/>
    <w:uiPriority w:val="99"/>
    <w:rsid w:val="0093754D"/>
    <w:rPr>
      <w:rFonts w:ascii="Times New Roman" w:hAnsi="Times New Roman" w:cs="Times New Roman"/>
      <w:spacing w:val="0"/>
      <w:sz w:val="17"/>
      <w:szCs w:val="17"/>
      <w:shd w:val="clear" w:color="auto" w:fill="FFFFFF"/>
    </w:rPr>
  </w:style>
  <w:style w:type="character" w:customStyle="1" w:styleId="1150">
    <w:name w:val="Основной текст (11)5"/>
    <w:uiPriority w:val="99"/>
    <w:rsid w:val="0093754D"/>
    <w:rPr>
      <w:rFonts w:ascii="Times New Roman" w:hAnsi="Times New Roman" w:cs="Times New Roman"/>
      <w:spacing w:val="0"/>
      <w:sz w:val="17"/>
      <w:szCs w:val="17"/>
      <w:shd w:val="clear" w:color="auto" w:fill="FFFFFF"/>
    </w:rPr>
  </w:style>
  <w:style w:type="character" w:customStyle="1" w:styleId="12a">
    <w:name w:val="Заголовок №12"/>
    <w:uiPriority w:val="99"/>
    <w:rsid w:val="0093754D"/>
    <w:rPr>
      <w:rFonts w:ascii="Calibri" w:hAnsi="Calibri" w:cs="Calibri"/>
      <w:spacing w:val="0"/>
      <w:sz w:val="34"/>
      <w:szCs w:val="34"/>
      <w:shd w:val="clear" w:color="auto" w:fill="FFFFFF"/>
    </w:rPr>
  </w:style>
  <w:style w:type="character" w:customStyle="1" w:styleId="1c">
    <w:name w:val="Оглавление 1 Знак"/>
    <w:link w:val="1d"/>
    <w:uiPriority w:val="99"/>
    <w:locked/>
    <w:rsid w:val="0093754D"/>
    <w:rPr>
      <w:rFonts w:cs="Times New Roman"/>
      <w:b/>
      <w:bCs/>
      <w:shd w:val="clear" w:color="auto" w:fill="FFFFFF"/>
    </w:rPr>
  </w:style>
  <w:style w:type="character" w:customStyle="1" w:styleId="2f">
    <w:name w:val="Оглавление (2) + Не полужирный"/>
    <w:uiPriority w:val="99"/>
    <w:rsid w:val="0093754D"/>
    <w:rPr>
      <w:rFonts w:cs="Times New Roman"/>
      <w:b/>
      <w:bCs/>
      <w:shd w:val="clear" w:color="auto" w:fill="FFFFFF"/>
    </w:rPr>
  </w:style>
  <w:style w:type="character" w:customStyle="1" w:styleId="233">
    <w:name w:val="Оглавление (2)3"/>
    <w:uiPriority w:val="99"/>
    <w:rsid w:val="0093754D"/>
    <w:rPr>
      <w:rFonts w:cs="Times New Roman"/>
      <w:b/>
      <w:bCs/>
      <w:noProof/>
      <w:shd w:val="clear" w:color="auto" w:fill="FFFFFF"/>
    </w:rPr>
  </w:style>
  <w:style w:type="paragraph" w:styleId="1d">
    <w:name w:val="toc 1"/>
    <w:basedOn w:val="a"/>
    <w:next w:val="a"/>
    <w:link w:val="1c"/>
    <w:uiPriority w:val="99"/>
    <w:rsid w:val="0093754D"/>
    <w:pPr>
      <w:shd w:val="clear" w:color="auto" w:fill="FFFFFF"/>
      <w:spacing w:before="660" w:after="300" w:line="240" w:lineRule="atLeast"/>
    </w:pPr>
    <w:rPr>
      <w:rFonts w:ascii="Calibri" w:eastAsia="Calibri" w:hAnsi="Calibri"/>
      <w:b/>
      <w:bCs/>
      <w:sz w:val="22"/>
      <w:szCs w:val="22"/>
      <w:lang w:eastAsia="en-US"/>
    </w:rPr>
  </w:style>
  <w:style w:type="character" w:customStyle="1" w:styleId="111pt">
    <w:name w:val="Основной текст (11) + Интервал 1 pt"/>
    <w:uiPriority w:val="99"/>
    <w:rsid w:val="0093754D"/>
    <w:rPr>
      <w:rFonts w:ascii="Times New Roman" w:hAnsi="Times New Roman" w:cs="Times New Roman"/>
      <w:spacing w:val="30"/>
      <w:sz w:val="17"/>
      <w:szCs w:val="17"/>
      <w:shd w:val="clear" w:color="auto" w:fill="FFFFFF"/>
    </w:rPr>
  </w:style>
  <w:style w:type="character" w:customStyle="1" w:styleId="1225">
    <w:name w:val="Основной текст (12)2"/>
    <w:uiPriority w:val="99"/>
    <w:rsid w:val="0093754D"/>
    <w:rPr>
      <w:rFonts w:ascii="Times New Roman" w:hAnsi="Times New Roman" w:cs="Times New Roman"/>
      <w:spacing w:val="0"/>
      <w:sz w:val="19"/>
      <w:szCs w:val="19"/>
      <w:shd w:val="clear" w:color="auto" w:fill="FFFFFF"/>
    </w:rPr>
  </w:style>
  <w:style w:type="character" w:customStyle="1" w:styleId="193">
    <w:name w:val="Основной текст (19)3"/>
    <w:uiPriority w:val="99"/>
    <w:rsid w:val="0093754D"/>
    <w:rPr>
      <w:rFonts w:ascii="Times New Roman" w:hAnsi="Times New Roman" w:cs="Times New Roman"/>
      <w:b/>
      <w:bCs/>
      <w:spacing w:val="0"/>
      <w:sz w:val="20"/>
      <w:szCs w:val="20"/>
      <w:shd w:val="clear" w:color="auto" w:fill="FFFFFF"/>
    </w:rPr>
  </w:style>
  <w:style w:type="character" w:customStyle="1" w:styleId="192">
    <w:name w:val="Основной текст (19)2"/>
    <w:uiPriority w:val="99"/>
    <w:rsid w:val="0093754D"/>
    <w:rPr>
      <w:rFonts w:ascii="Times New Roman" w:hAnsi="Times New Roman" w:cs="Times New Roman"/>
      <w:b/>
      <w:bCs/>
      <w:noProof/>
      <w:spacing w:val="0"/>
      <w:sz w:val="20"/>
      <w:szCs w:val="20"/>
      <w:shd w:val="clear" w:color="auto" w:fill="FFFFFF"/>
    </w:rPr>
  </w:style>
  <w:style w:type="character" w:customStyle="1" w:styleId="1130">
    <w:name w:val="Основной текст (11)3"/>
    <w:uiPriority w:val="99"/>
    <w:rsid w:val="0093754D"/>
    <w:rPr>
      <w:rFonts w:ascii="Times New Roman" w:hAnsi="Times New Roman" w:cs="Times New Roman"/>
      <w:spacing w:val="0"/>
      <w:sz w:val="17"/>
      <w:szCs w:val="17"/>
      <w:shd w:val="clear" w:color="auto" w:fill="FFFFFF"/>
    </w:rPr>
  </w:style>
  <w:style w:type="character" w:customStyle="1" w:styleId="119">
    <w:name w:val="Основной текст (11) + Курсив"/>
    <w:uiPriority w:val="99"/>
    <w:rsid w:val="0093754D"/>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uiPriority w:val="99"/>
    <w:rsid w:val="0093754D"/>
    <w:rPr>
      <w:rFonts w:ascii="Times New Roman" w:hAnsi="Times New Roman" w:cs="Times New Roman"/>
      <w:i/>
      <w:iCs/>
      <w:noProof/>
      <w:spacing w:val="0"/>
      <w:sz w:val="17"/>
      <w:szCs w:val="17"/>
      <w:shd w:val="clear" w:color="auto" w:fill="FFFFFF"/>
    </w:rPr>
  </w:style>
  <w:style w:type="character" w:customStyle="1" w:styleId="1121">
    <w:name w:val="Основной текст (11)2"/>
    <w:uiPriority w:val="99"/>
    <w:rsid w:val="0093754D"/>
    <w:rPr>
      <w:rFonts w:ascii="Times New Roman" w:hAnsi="Times New Roman" w:cs="Times New Roman"/>
      <w:noProof/>
      <w:spacing w:val="0"/>
      <w:sz w:val="17"/>
      <w:szCs w:val="17"/>
      <w:shd w:val="clear" w:color="auto" w:fill="FFFFFF"/>
    </w:rPr>
  </w:style>
  <w:style w:type="character" w:styleId="af6">
    <w:name w:val="page number"/>
    <w:uiPriority w:val="99"/>
    <w:rsid w:val="0093754D"/>
    <w:rPr>
      <w:rFonts w:cs="Times New Roman"/>
    </w:rPr>
  </w:style>
  <w:style w:type="paragraph" w:customStyle="1" w:styleId="1e">
    <w:name w:val="Без интервала1"/>
    <w:uiPriority w:val="99"/>
    <w:rsid w:val="00EF4869"/>
    <w:pPr>
      <w:widowControl w:val="0"/>
      <w:suppressAutoHyphens/>
      <w:spacing w:after="200" w:line="276" w:lineRule="auto"/>
    </w:pPr>
    <w:rPr>
      <w:rFonts w:cs="font304"/>
      <w:kern w:val="1"/>
      <w:sz w:val="22"/>
      <w:szCs w:val="22"/>
      <w:lang w:eastAsia="ar-SA"/>
    </w:rPr>
  </w:style>
  <w:style w:type="paragraph" w:customStyle="1" w:styleId="1f">
    <w:name w:val="Абзац списка1"/>
    <w:basedOn w:val="a"/>
    <w:uiPriority w:val="99"/>
    <w:rsid w:val="00EF4869"/>
    <w:pPr>
      <w:suppressAutoHyphens/>
      <w:spacing w:line="100" w:lineRule="atLeast"/>
    </w:pPr>
    <w:rPr>
      <w:rFonts w:ascii="Calibri" w:hAnsi="Calibri"/>
      <w:kern w:val="1"/>
      <w:sz w:val="22"/>
      <w:szCs w:val="20"/>
      <w:lang w:eastAsia="hi-IN" w:bidi="hi-IN"/>
    </w:rPr>
  </w:style>
  <w:style w:type="paragraph" w:customStyle="1" w:styleId="Standard">
    <w:name w:val="Standard"/>
    <w:rsid w:val="00C146F3"/>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paragraph" w:styleId="af7">
    <w:name w:val="Normal (Web)"/>
    <w:basedOn w:val="Standard"/>
    <w:rsid w:val="002047BD"/>
    <w:pPr>
      <w:spacing w:before="280" w:after="119"/>
    </w:pPr>
    <w:rPr>
      <w:rFonts w:eastAsia="Droid Sans Fallback"/>
    </w:rPr>
  </w:style>
  <w:style w:type="paragraph" w:customStyle="1" w:styleId="3f3f3f3f3f3f3f3f3f3f">
    <w:name w:val="ﾑ3f鮏3f褞3f跖3f�3f�3f3f硴3f頽3f�3f"/>
    <w:basedOn w:val="a"/>
    <w:rsid w:val="0073515A"/>
    <w:pPr>
      <w:widowControl w:val="0"/>
      <w:autoSpaceDN w:val="0"/>
      <w:adjustRightInd w:val="0"/>
    </w:pPr>
    <w:rPr>
      <w:rFonts w:ascii="DejaVu Sans" w:eastAsia="DejaVu Sans" w:cs="DejaVu Sans"/>
      <w:lang/>
    </w:rPr>
  </w:style>
  <w:style w:type="paragraph" w:customStyle="1" w:styleId="ConsPlusNormal">
    <w:name w:val="ConsPlusNormal"/>
    <w:rsid w:val="0073515A"/>
    <w:pPr>
      <w:widowControl w:val="0"/>
      <w:autoSpaceDN w:val="0"/>
      <w:adjustRightInd w:val="0"/>
      <w:ind w:firstLine="720"/>
    </w:pPr>
    <w:rPr>
      <w:rFonts w:ascii="Arial" w:eastAsia="Times New Roman" w:hAnsi="Arial" w:cs="Arial"/>
    </w:rPr>
  </w:style>
  <w:style w:type="character" w:styleId="af8">
    <w:name w:val="Book Title"/>
    <w:uiPriority w:val="33"/>
    <w:qFormat/>
    <w:rsid w:val="0073515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229E-D138-4813-82D1-D9A0BC0A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3003</TotalTime>
  <Pages>274</Pages>
  <Words>89011</Words>
  <Characters>507364</Characters>
  <Application>Microsoft Office Word</Application>
  <DocSecurity>0</DocSecurity>
  <Lines>4228</Lines>
  <Paragraphs>1190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chkola 2</dc:creator>
  <cp:keywords/>
  <dc:description/>
  <cp:lastModifiedBy>chkola 2</cp:lastModifiedBy>
  <cp:revision>42</cp:revision>
  <dcterms:created xsi:type="dcterms:W3CDTF">2015-04-02T02:53:00Z</dcterms:created>
  <dcterms:modified xsi:type="dcterms:W3CDTF">2015-05-15T05:55:00Z</dcterms:modified>
</cp:coreProperties>
</file>